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BCDF" w14:textId="77777777" w:rsidR="00004C23" w:rsidRDefault="00004C23">
      <w:pPr>
        <w:pStyle w:val="TitlePageText"/>
        <w:rPr>
          <w:b/>
          <w:sz w:val="40"/>
        </w:rPr>
      </w:pPr>
    </w:p>
    <w:p w14:paraId="4848901A" w14:textId="77777777" w:rsidR="00004C23" w:rsidRDefault="00004C23">
      <w:pPr>
        <w:pStyle w:val="TitlePageText"/>
        <w:rPr>
          <w:b/>
          <w:sz w:val="40"/>
        </w:rPr>
      </w:pPr>
    </w:p>
    <w:p w14:paraId="22CD0E2A" w14:textId="77777777" w:rsidR="00004C23" w:rsidRDefault="00000000">
      <w:pPr>
        <w:pStyle w:val="TitlePageText"/>
        <w:rPr>
          <w:b/>
          <w:sz w:val="40"/>
        </w:rPr>
      </w:pPr>
      <w:bookmarkStart w:id="0" w:name="_Ref2225155"/>
      <w:bookmarkEnd w:id="0"/>
      <w:r>
        <w:rPr>
          <w:b/>
          <w:noProof/>
          <w:sz w:val="40"/>
          <w:lang w:eastAsia="zh-CN"/>
        </w:rPr>
        <w:drawing>
          <wp:inline distT="0" distB="0" distL="0" distR="0" wp14:anchorId="74B4B399" wp14:editId="535AEB3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848225" cy="1676400"/>
                    </a:xfrm>
                    <a:prstGeom prst="rect">
                      <a:avLst/>
                    </a:prstGeom>
                    <a:noFill/>
                    <a:ln>
                      <a:noFill/>
                    </a:ln>
                  </pic:spPr>
                </pic:pic>
              </a:graphicData>
            </a:graphic>
          </wp:inline>
        </w:drawing>
      </w:r>
    </w:p>
    <w:p w14:paraId="2FA51722" w14:textId="77777777" w:rsidR="00004C23" w:rsidRDefault="00004C23">
      <w:pPr>
        <w:pStyle w:val="Body"/>
      </w:pPr>
    </w:p>
    <w:p w14:paraId="6B753DD4" w14:textId="77777777" w:rsidR="00004C23" w:rsidRDefault="00000000">
      <w:pPr>
        <w:pStyle w:val="Title"/>
        <w:rPr>
          <w:sz w:val="32"/>
          <w:szCs w:val="32"/>
        </w:rPr>
      </w:pPr>
      <w:proofErr w:type="spellStart"/>
      <w:r>
        <w:rPr>
          <w:sz w:val="32"/>
        </w:rPr>
        <w:t>zigbee</w:t>
      </w:r>
      <w:proofErr w:type="spellEnd"/>
      <w:r>
        <w:rPr>
          <w:sz w:val="32"/>
        </w:rPr>
        <w:t xml:space="preserve"> Document </w:t>
      </w:r>
      <w:r>
        <w:rPr>
          <w:sz w:val="32"/>
          <w:szCs w:val="32"/>
        </w:rPr>
        <w:t>08-0006-07</w:t>
      </w:r>
    </w:p>
    <w:p w14:paraId="0BD1DCFD" w14:textId="77777777" w:rsidR="00004C23" w:rsidRDefault="00000000">
      <w:pPr>
        <w:pStyle w:val="Title"/>
      </w:pPr>
      <w:r>
        <w:fldChar w:fldCharType="begin"/>
      </w:r>
      <w:r>
        <w:instrText xml:space="preserve"> TITLE  \* MERGEFORMAT </w:instrText>
      </w:r>
      <w:r>
        <w:fldChar w:fldCharType="separate"/>
      </w:r>
      <w:proofErr w:type="spellStart"/>
      <w:r>
        <w:t>zigbee</w:t>
      </w:r>
      <w:proofErr w:type="spellEnd"/>
      <w:r>
        <w:t xml:space="preserve"> PRO Layer PICS and Stack Profiles</w:t>
      </w:r>
      <w:r>
        <w:fldChar w:fldCharType="end"/>
      </w:r>
    </w:p>
    <w:p w14:paraId="0D1789D7" w14:textId="77777777" w:rsidR="00004C23" w:rsidRDefault="00000000">
      <w:pPr>
        <w:pStyle w:val="Title"/>
      </w:pPr>
      <w:r>
        <w:t xml:space="preserve">Revision </w:t>
      </w:r>
      <w:fldSimple w:instr=" DOCPROPERTY &quot;ZB-RevisionNum&quot; \* MERGEFORMAT ">
        <w:r>
          <w:t>08</w:t>
        </w:r>
      </w:fldSimple>
    </w:p>
    <w:p w14:paraId="5B0FABDC" w14:textId="77777777" w:rsidR="00004C23" w:rsidRDefault="00004C23">
      <w:pPr>
        <w:pStyle w:val="TitlePageText"/>
      </w:pPr>
    </w:p>
    <w:p w14:paraId="0340FDF4" w14:textId="77777777" w:rsidR="00004C23" w:rsidRDefault="00000000">
      <w:pPr>
        <w:pStyle w:val="TitlePageText"/>
      </w:pPr>
      <w:r>
        <w:t>January 29, 2018</w:t>
      </w:r>
    </w:p>
    <w:p w14:paraId="6F5B23BF" w14:textId="77777777" w:rsidR="00004C23" w:rsidRDefault="00000000">
      <w:pPr>
        <w:pStyle w:val="SubtitleText"/>
      </w:pPr>
      <w:r>
        <w:t>Sponsored by:</w:t>
      </w:r>
    </w:p>
    <w:p w14:paraId="167759BE" w14:textId="77777777" w:rsidR="00004C23" w:rsidRDefault="00000000">
      <w:pPr>
        <w:pStyle w:val="TitlePageText"/>
      </w:pPr>
      <w:r>
        <w:fldChar w:fldCharType="begin"/>
      </w:r>
      <w:r>
        <w:instrText xml:space="preserve"> DOCPROPERTY "Destination"  \* MERGEFORMAT </w:instrText>
      </w:r>
      <w:r>
        <w:fldChar w:fldCharType="separate"/>
      </w:r>
      <w:proofErr w:type="spellStart"/>
      <w:r>
        <w:t>zigbee</w:t>
      </w:r>
      <w:proofErr w:type="spellEnd"/>
      <w:r>
        <w:t xml:space="preserve"> alliance</w:t>
      </w:r>
      <w:r>
        <w:fldChar w:fldCharType="end"/>
      </w:r>
    </w:p>
    <w:p w14:paraId="7BBA8218" w14:textId="77777777" w:rsidR="00004C23" w:rsidRDefault="00000000">
      <w:pPr>
        <w:pStyle w:val="SubtitleText"/>
      </w:pPr>
      <w:r>
        <w:t>Accepted for release by:</w:t>
      </w:r>
    </w:p>
    <w:p w14:paraId="3D1DDC23" w14:textId="77777777" w:rsidR="00004C23" w:rsidRDefault="00000000">
      <w:pPr>
        <w:pStyle w:val="TitlePageText"/>
      </w:pPr>
      <w:r>
        <w:fldChar w:fldCharType="begin"/>
      </w:r>
      <w:r>
        <w:instrText xml:space="preserve"> IF </w:instrText>
      </w:r>
      <w:fldSimple w:instr=" DOCPROPERTY &quot;Disposition&quot;  \* MERGEFORMAT ">
        <w:r>
          <w:instrText>Accepted</w:instrText>
        </w:r>
      </w:fldSimple>
      <w:r>
        <w:instrText xml:space="preserve">="Accepted" "ZigBee Alliance Board of Directors" "This document has not yet been accepted for release by the ZigBee Alliance Board of Directors"  \* MERGEFORMAT </w:instrText>
      </w:r>
      <w:r>
        <w:fldChar w:fldCharType="separate"/>
      </w:r>
      <w:r>
        <w:t>zigbee alliance Board of Directors</w:t>
      </w:r>
      <w:r>
        <w:fldChar w:fldCharType="end"/>
      </w:r>
      <w:r>
        <w:t>.</w:t>
      </w:r>
    </w:p>
    <w:p w14:paraId="3D9309A6" w14:textId="77777777" w:rsidR="00004C23" w:rsidRDefault="00000000">
      <w:pPr>
        <w:pStyle w:val="SubtitleText"/>
      </w:pPr>
      <w:r>
        <w:t>Abstract:</w:t>
      </w:r>
    </w:p>
    <w:p w14:paraId="4CE60477" w14:textId="77777777" w:rsidR="00004C23" w:rsidRDefault="00000000">
      <w:pPr>
        <w:pStyle w:val="TitlePageText"/>
      </w:pPr>
      <w:r>
        <w:fldChar w:fldCharType="begin"/>
      </w:r>
      <w:r>
        <w:instrText xml:space="preserve"> DOCPROPERTY "Comments"  \* MERGEFORMAT </w:instrText>
      </w:r>
      <w:r>
        <w:fldChar w:fldCharType="end"/>
      </w:r>
    </w:p>
    <w:p w14:paraId="2F4616EF" w14:textId="77777777" w:rsidR="00004C23" w:rsidRDefault="00000000">
      <w:pPr>
        <w:pStyle w:val="SubtitleText"/>
        <w:rPr>
          <w:b w:val="0"/>
        </w:rPr>
      </w:pPr>
      <w:r>
        <w:t>Keywords:</w:t>
      </w:r>
    </w:p>
    <w:p w14:paraId="2EEA902A" w14:textId="77777777" w:rsidR="00004C23" w:rsidRDefault="00000000">
      <w:pPr>
        <w:pStyle w:val="TitlePageText"/>
        <w:rPr>
          <w:rFonts w:eastAsia="MS Gothic"/>
          <w:lang w:eastAsia="ja-JP"/>
        </w:rPr>
      </w:pPr>
      <w:r>
        <w:fldChar w:fldCharType="begin"/>
      </w:r>
      <w:r>
        <w:instrText xml:space="preserve">keywords  \* Mergeformat </w:instrText>
      </w:r>
      <w:r>
        <w:fldChar w:fldCharType="separate"/>
      </w:r>
      <w:proofErr w:type="spellStart"/>
      <w:r>
        <w:t>zigbee</w:t>
      </w:r>
      <w:proofErr w:type="spellEnd"/>
      <w:r>
        <w:t xml:space="preserve">, </w:t>
      </w:r>
      <w:proofErr w:type="spellStart"/>
      <w:r>
        <w:t>zigbee</w:t>
      </w:r>
      <w:proofErr w:type="spellEnd"/>
      <w:r>
        <w:t>-PRO, Stack profile, Architecture</w:t>
      </w:r>
      <w:r>
        <w:fldChar w:fldCharType="end"/>
      </w:r>
      <w:r>
        <w:t>.</w:t>
      </w:r>
    </w:p>
    <w:p w14:paraId="77A95DB7" w14:textId="77777777" w:rsidR="00004C23" w:rsidRDefault="00000000">
      <w:pPr>
        <w:pStyle w:val="BodyText"/>
        <w:rPr>
          <w:rFonts w:ascii="Arial" w:hAnsi="Arial" w:cs="Arial"/>
          <w:b/>
          <w:i w:val="0"/>
          <w:sz w:val="40"/>
          <w:szCs w:val="40"/>
        </w:rPr>
      </w:pPr>
      <w:r>
        <w:br w:type="page"/>
      </w:r>
      <w:r>
        <w:rPr>
          <w:rFonts w:ascii="Arial" w:hAnsi="Arial" w:cs="Arial"/>
          <w:b/>
          <w:i w:val="0"/>
          <w:sz w:val="40"/>
          <w:szCs w:val="40"/>
        </w:rPr>
        <w:lastRenderedPageBreak/>
        <w:t>Notice of use and disclosure</w:t>
      </w:r>
    </w:p>
    <w:p w14:paraId="377D3A1B" w14:textId="77777777" w:rsidR="00004C23" w:rsidRDefault="00000000">
      <w:pPr>
        <w:spacing w:before="120"/>
        <w:rPr>
          <w:sz w:val="24"/>
          <w:szCs w:val="24"/>
        </w:rPr>
      </w:pPr>
      <w:r>
        <w:rPr>
          <w:sz w:val="24"/>
          <w:szCs w:val="24"/>
        </w:rPr>
        <w:t xml:space="preserve">Copyright © </w:t>
      </w:r>
      <w:proofErr w:type="spellStart"/>
      <w:r>
        <w:rPr>
          <w:sz w:val="24"/>
          <w:szCs w:val="24"/>
        </w:rPr>
        <w:t>zigbee</w:t>
      </w:r>
      <w:proofErr w:type="spellEnd"/>
      <w:r>
        <w:rPr>
          <w:sz w:val="24"/>
          <w:szCs w:val="24"/>
        </w:rPr>
        <w:t xml:space="preserve"> alliance (2005-2017). All rights reserved. This information within this document is the property of the </w:t>
      </w:r>
      <w:proofErr w:type="spellStart"/>
      <w:r>
        <w:rPr>
          <w:sz w:val="24"/>
          <w:szCs w:val="24"/>
        </w:rPr>
        <w:t>zigbee</w:t>
      </w:r>
      <w:proofErr w:type="spellEnd"/>
      <w:r>
        <w:rPr>
          <w:sz w:val="24"/>
          <w:szCs w:val="24"/>
        </w:rPr>
        <w:t xml:space="preserve"> alliance and its use and disclosure are restricted.</w:t>
      </w:r>
    </w:p>
    <w:p w14:paraId="5A2AE4C4" w14:textId="77777777" w:rsidR="00004C23" w:rsidRDefault="00000000">
      <w:pPr>
        <w:spacing w:before="120"/>
        <w:rPr>
          <w:sz w:val="24"/>
          <w:szCs w:val="24"/>
        </w:rPr>
      </w:pPr>
      <w:r>
        <w:rPr>
          <w:sz w:val="24"/>
          <w:szCs w:val="24"/>
        </w:rPr>
        <w:t xml:space="preserve">Elements of </w:t>
      </w:r>
      <w:proofErr w:type="spellStart"/>
      <w:r>
        <w:rPr>
          <w:sz w:val="24"/>
          <w:szCs w:val="24"/>
        </w:rPr>
        <w:t>zigbee</w:t>
      </w:r>
      <w:proofErr w:type="spellEnd"/>
      <w:r>
        <w:rPr>
          <w:sz w:val="24"/>
          <w:szCs w:val="24"/>
        </w:rPr>
        <w:t xml:space="preserve"> alliance specifications may be subject to third party intellectual property rights, including without limitation, patent, </w:t>
      </w:r>
      <w:proofErr w:type="gramStart"/>
      <w:r>
        <w:rPr>
          <w:sz w:val="24"/>
          <w:szCs w:val="24"/>
        </w:rPr>
        <w:t>copyright</w:t>
      </w:r>
      <w:proofErr w:type="gramEnd"/>
      <w:r>
        <w:rPr>
          <w:sz w:val="24"/>
          <w:szCs w:val="24"/>
        </w:rPr>
        <w:t xml:space="preserve"> or trademark rights (such a third party may or may not be a member of </w:t>
      </w:r>
      <w:proofErr w:type="spellStart"/>
      <w:r>
        <w:rPr>
          <w:sz w:val="24"/>
          <w:szCs w:val="24"/>
        </w:rPr>
        <w:t>zigbee</w:t>
      </w:r>
      <w:proofErr w:type="spellEnd"/>
      <w:r>
        <w:rPr>
          <w:sz w:val="24"/>
          <w:szCs w:val="24"/>
        </w:rPr>
        <w:t xml:space="preserve">). </w:t>
      </w:r>
      <w:proofErr w:type="spellStart"/>
      <w:r>
        <w:rPr>
          <w:sz w:val="24"/>
          <w:szCs w:val="24"/>
        </w:rPr>
        <w:t>zigbee</w:t>
      </w:r>
      <w:proofErr w:type="spellEnd"/>
      <w:r>
        <w:rPr>
          <w:sz w:val="24"/>
          <w:szCs w:val="24"/>
        </w:rPr>
        <w:t xml:space="preserve"> is not responsible and shall not be held responsible in any manner for identifying or failing to identify any or all such </w:t>
      </w:r>
      <w:proofErr w:type="gramStart"/>
      <w:r>
        <w:rPr>
          <w:sz w:val="24"/>
          <w:szCs w:val="24"/>
        </w:rPr>
        <w:t>third party</w:t>
      </w:r>
      <w:proofErr w:type="gramEnd"/>
      <w:r>
        <w:rPr>
          <w:sz w:val="24"/>
          <w:szCs w:val="24"/>
        </w:rPr>
        <w:t xml:space="preserve"> intellectual property rights.</w:t>
      </w:r>
    </w:p>
    <w:p w14:paraId="3A970D91" w14:textId="77777777" w:rsidR="00004C23" w:rsidRDefault="00000000">
      <w:pPr>
        <w:spacing w:before="120"/>
        <w:rPr>
          <w:sz w:val="24"/>
          <w:szCs w:val="24"/>
        </w:rPr>
      </w:pPr>
      <w:r>
        <w:rPr>
          <w:sz w:val="24"/>
          <w:szCs w:val="24"/>
        </w:rPr>
        <w:t xml:space="preserve">No right to use any </w:t>
      </w:r>
      <w:proofErr w:type="spellStart"/>
      <w:r>
        <w:rPr>
          <w:sz w:val="24"/>
          <w:szCs w:val="24"/>
        </w:rPr>
        <w:t>zigbee</w:t>
      </w:r>
      <w:proofErr w:type="spellEnd"/>
      <w:r>
        <w:rPr>
          <w:sz w:val="24"/>
          <w:szCs w:val="24"/>
        </w:rPr>
        <w:t xml:space="preserve"> name, logo or trademark is conferred herein. Use of any </w:t>
      </w:r>
      <w:proofErr w:type="spellStart"/>
      <w:r>
        <w:rPr>
          <w:sz w:val="24"/>
          <w:szCs w:val="24"/>
        </w:rPr>
        <w:t>zigbee</w:t>
      </w:r>
      <w:proofErr w:type="spellEnd"/>
      <w:r>
        <w:rPr>
          <w:sz w:val="24"/>
          <w:szCs w:val="24"/>
        </w:rPr>
        <w:t xml:space="preserve"> name, logo or trademark requires membership in the </w:t>
      </w:r>
      <w:proofErr w:type="spellStart"/>
      <w:r>
        <w:rPr>
          <w:sz w:val="24"/>
          <w:szCs w:val="24"/>
        </w:rPr>
        <w:t>zigbee</w:t>
      </w:r>
      <w:proofErr w:type="spellEnd"/>
      <w:r>
        <w:rPr>
          <w:sz w:val="24"/>
          <w:szCs w:val="24"/>
        </w:rPr>
        <w:t xml:space="preserve"> alliance and compliance with the </w:t>
      </w:r>
      <w:proofErr w:type="spellStart"/>
      <w:r>
        <w:rPr>
          <w:sz w:val="24"/>
          <w:szCs w:val="24"/>
        </w:rPr>
        <w:t>zigbee</w:t>
      </w:r>
      <w:proofErr w:type="spellEnd"/>
      <w:r>
        <w:rPr>
          <w:sz w:val="24"/>
          <w:szCs w:val="24"/>
        </w:rPr>
        <w:t xml:space="preserve"> Logo and Trademark Policy and related </w:t>
      </w:r>
      <w:proofErr w:type="spellStart"/>
      <w:r>
        <w:rPr>
          <w:sz w:val="24"/>
          <w:szCs w:val="24"/>
        </w:rPr>
        <w:t>zigbee</w:t>
      </w:r>
      <w:proofErr w:type="spellEnd"/>
      <w:r>
        <w:rPr>
          <w:sz w:val="24"/>
          <w:szCs w:val="24"/>
        </w:rPr>
        <w:t xml:space="preserve"> policies.</w:t>
      </w:r>
    </w:p>
    <w:p w14:paraId="4FF04FC3" w14:textId="77777777" w:rsidR="00004C23" w:rsidRDefault="00000000">
      <w:pPr>
        <w:spacing w:before="120"/>
        <w:rPr>
          <w:sz w:val="24"/>
          <w:szCs w:val="24"/>
        </w:rPr>
      </w:pPr>
      <w:r>
        <w:rPr>
          <w:sz w:val="24"/>
          <w:szCs w:val="24"/>
        </w:rPr>
        <w:t xml:space="preserve">This document and the information contained herein are provided on an “AS IS” basis and </w:t>
      </w:r>
      <w:proofErr w:type="spellStart"/>
      <w:r>
        <w:rPr>
          <w:sz w:val="24"/>
          <w:szCs w:val="24"/>
        </w:rPr>
        <w:t>zigbee</w:t>
      </w:r>
      <w:proofErr w:type="spellEnd"/>
      <w:r>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130CEBF" w14:textId="77777777" w:rsidR="00004C23" w:rsidRDefault="00000000">
      <w:pPr>
        <w:spacing w:before="120" w:after="200" w:line="276" w:lineRule="auto"/>
        <w:rPr>
          <w:sz w:val="24"/>
          <w:szCs w:val="24"/>
        </w:rPr>
      </w:pPr>
      <w:r>
        <w:rPr>
          <w:sz w:val="24"/>
          <w:szCs w:val="24"/>
        </w:rPr>
        <w:t>The above notice and this paragraph must be included on all copies of this document that are made.</w:t>
      </w:r>
    </w:p>
    <w:p w14:paraId="5878463C" w14:textId="77777777" w:rsidR="00004C23" w:rsidRDefault="00000000">
      <w:pPr>
        <w:pStyle w:val="Heading1List"/>
      </w:pPr>
      <w:r>
        <w:lastRenderedPageBreak/>
        <w:t xml:space="preserve">Contact </w:t>
      </w:r>
      <w:proofErr w:type="gramStart"/>
      <w:r>
        <w:t>information</w:t>
      </w:r>
      <w:proofErr w:type="gramEnd"/>
    </w:p>
    <w:p w14:paraId="192B4544" w14:textId="77777777" w:rsidR="00004C23" w:rsidRDefault="00000000">
      <w:pPr>
        <w:pStyle w:val="Body"/>
      </w:pPr>
      <w:r>
        <w:t>Much of the information in this document is preliminary and subject to change. Members of the ZigBee Working Group are encouraged to review and provide inputs for this proposal. For document status updates, please contact:</w:t>
      </w:r>
    </w:p>
    <w:p w14:paraId="2C0CF089" w14:textId="77777777" w:rsidR="00004C23" w:rsidRDefault="00000000">
      <w:pPr>
        <w:pStyle w:val="Contact"/>
      </w:pPr>
      <w:r>
        <w:t>Michael Cowan</w:t>
      </w:r>
    </w:p>
    <w:p w14:paraId="07747F68" w14:textId="77777777" w:rsidR="00004C23" w:rsidRDefault="00000000">
      <w:pPr>
        <w:pStyle w:val="Contact"/>
      </w:pPr>
      <w:r>
        <w:t>639 Davis Drive</w:t>
      </w:r>
    </w:p>
    <w:p w14:paraId="1B485EC6" w14:textId="77777777" w:rsidR="00004C23" w:rsidRDefault="00000000">
      <w:pPr>
        <w:pStyle w:val="Contact"/>
      </w:pPr>
      <w:r>
        <w:t>Morrisville, NC, USA 27560</w:t>
      </w:r>
    </w:p>
    <w:p w14:paraId="426888ED" w14:textId="77777777" w:rsidR="00004C23" w:rsidRDefault="00000000">
      <w:pPr>
        <w:pStyle w:val="Contact"/>
      </w:pPr>
      <w:hyperlink r:id="rId9" w:history="1">
        <w:r>
          <w:rPr>
            <w:rStyle w:val="Hyperlink"/>
          </w:rPr>
          <w:t>michael.cowan@sensus.com</w:t>
        </w:r>
      </w:hyperlink>
    </w:p>
    <w:p w14:paraId="3F59D260" w14:textId="77777777" w:rsidR="00004C23" w:rsidRDefault="00000000">
      <w:pPr>
        <w:pStyle w:val="Contact"/>
      </w:pPr>
      <w:r>
        <w:t>Desk Phone: 919-317-6320</w:t>
      </w:r>
    </w:p>
    <w:p w14:paraId="73E88463" w14:textId="77777777" w:rsidR="00004C23" w:rsidRDefault="00000000">
      <w:pPr>
        <w:pStyle w:val="Contact"/>
      </w:pPr>
      <w:r>
        <w:t>Lab Phone: 919-317-6184</w:t>
      </w:r>
    </w:p>
    <w:p w14:paraId="3A2BD029" w14:textId="77777777" w:rsidR="00004C23" w:rsidRDefault="00004C23">
      <w:pPr>
        <w:pStyle w:val="Contact"/>
      </w:pPr>
    </w:p>
    <w:p w14:paraId="3DDD9B06" w14:textId="77777777" w:rsidR="00004C23" w:rsidRDefault="00004C23">
      <w:pPr>
        <w:pStyle w:val="Contact"/>
      </w:pPr>
    </w:p>
    <w:p w14:paraId="7990FEC2" w14:textId="77777777" w:rsidR="00004C23" w:rsidRDefault="00000000">
      <w:pPr>
        <w:pStyle w:val="Body"/>
      </w:pPr>
      <w:r>
        <w:t>You can also submit comments using the ZigBee Alliance reflector. Its web site address is:</w:t>
      </w:r>
    </w:p>
    <w:p w14:paraId="4A8A408D" w14:textId="77777777" w:rsidR="00004C23" w:rsidRDefault="00000000">
      <w:pPr>
        <w:pStyle w:val="Contact"/>
      </w:pPr>
      <w:hyperlink r:id="rId10" w:history="1">
        <w:r>
          <w:rPr>
            <w:rStyle w:val="Hyperlink"/>
          </w:rPr>
          <w:t>www.zigbee.org</w:t>
        </w:r>
      </w:hyperlink>
    </w:p>
    <w:p w14:paraId="34DB469A" w14:textId="77777777" w:rsidR="00004C23" w:rsidRDefault="00000000">
      <w:pPr>
        <w:pStyle w:val="Note"/>
      </w:pPr>
      <w:bookmarkStart w:id="1" w:name="_Ref446310811"/>
      <w:r>
        <w:t>The information on this page should be removed when this document is accepted.</w:t>
      </w:r>
      <w:bookmarkEnd w:id="1"/>
    </w:p>
    <w:p w14:paraId="5B305291" w14:textId="77777777" w:rsidR="00004C23" w:rsidRDefault="00000000">
      <w:pPr>
        <w:pStyle w:val="Heading1List"/>
      </w:pPr>
      <w:r>
        <w:lastRenderedPageBreak/>
        <w:t>Participants</w:t>
      </w:r>
    </w:p>
    <w:p w14:paraId="67DC6F99" w14:textId="77777777" w:rsidR="00004C23" w:rsidRDefault="00000000">
      <w:pPr>
        <w:pStyle w:val="Body"/>
      </w:pPr>
      <w:r>
        <w:t>The following is a list of those who were members of the ZigBee Alliance PRO Core Stack Working Group leadership when this document was released:</w:t>
      </w:r>
    </w:p>
    <w:p w14:paraId="0EB22224" w14:textId="77777777" w:rsidR="00004C23" w:rsidRDefault="00000000">
      <w:pPr>
        <w:pStyle w:val="Body"/>
        <w:spacing w:after="0"/>
        <w:jc w:val="center"/>
        <w:rPr>
          <w:i/>
        </w:rPr>
      </w:pPr>
      <w:r>
        <w:rPr>
          <w:b/>
        </w:rPr>
        <w:t>Robert Alexander</w:t>
      </w:r>
      <w:r>
        <w:t xml:space="preserve">: </w:t>
      </w:r>
      <w:r>
        <w:rPr>
          <w:i/>
        </w:rPr>
        <w:t>Chair</w:t>
      </w:r>
    </w:p>
    <w:p w14:paraId="62D48595" w14:textId="77777777" w:rsidR="00004C23" w:rsidRDefault="00000000">
      <w:pPr>
        <w:pStyle w:val="Body"/>
        <w:spacing w:after="0"/>
        <w:jc w:val="center"/>
        <w:rPr>
          <w:i/>
        </w:rPr>
      </w:pPr>
      <w:proofErr w:type="spellStart"/>
      <w:r>
        <w:rPr>
          <w:b/>
        </w:rPr>
        <w:t>Arasch</w:t>
      </w:r>
      <w:proofErr w:type="spellEnd"/>
      <w:r>
        <w:rPr>
          <w:b/>
        </w:rPr>
        <w:t xml:space="preserve"> </w:t>
      </w:r>
      <w:proofErr w:type="spellStart"/>
      <w:r>
        <w:rPr>
          <w:b/>
        </w:rPr>
        <w:t>Honarbacht</w:t>
      </w:r>
      <w:proofErr w:type="spellEnd"/>
      <w:r>
        <w:t xml:space="preserve">: </w:t>
      </w:r>
      <w:r>
        <w:rPr>
          <w:i/>
          <w:iCs/>
        </w:rPr>
        <w:t xml:space="preserve">Vice </w:t>
      </w:r>
      <w:r>
        <w:rPr>
          <w:i/>
        </w:rPr>
        <w:t>Chair</w:t>
      </w:r>
    </w:p>
    <w:p w14:paraId="0E15A26A" w14:textId="77777777" w:rsidR="00004C23" w:rsidRDefault="00004C23">
      <w:pPr>
        <w:pStyle w:val="Body"/>
        <w:spacing w:after="0"/>
        <w:jc w:val="center"/>
        <w:rPr>
          <w:i/>
        </w:rPr>
      </w:pPr>
    </w:p>
    <w:p w14:paraId="6F046498" w14:textId="77777777" w:rsidR="00004C23" w:rsidRDefault="00004C23">
      <w:pPr>
        <w:pStyle w:val="Contact"/>
      </w:pPr>
    </w:p>
    <w:p w14:paraId="1693FBE1" w14:textId="77777777" w:rsidR="00004C23" w:rsidRDefault="00004C23">
      <w:pPr>
        <w:pStyle w:val="Contact"/>
        <w:ind w:left="0"/>
      </w:pPr>
    </w:p>
    <w:p w14:paraId="4632A681" w14:textId="77777777" w:rsidR="00004C23" w:rsidRDefault="00000000">
      <w:pPr>
        <w:pStyle w:val="Contact"/>
        <w:ind w:left="0"/>
      </w:pPr>
      <w:r>
        <w:t>The editing team was composed of the following members:</w:t>
      </w:r>
    </w:p>
    <w:p w14:paraId="202A6C72" w14:textId="77777777" w:rsidR="00004C23" w:rsidRDefault="00004C23">
      <w:pPr>
        <w:pStyle w:val="Contact"/>
      </w:pPr>
    </w:p>
    <w:p w14:paraId="168F1321" w14:textId="77777777" w:rsidR="00004C23" w:rsidRDefault="00000000">
      <w:pPr>
        <w:jc w:val="center"/>
        <w:rPr>
          <w:color w:val="000000"/>
        </w:rPr>
      </w:pPr>
      <w:r>
        <w:rPr>
          <w:color w:val="000000"/>
        </w:rPr>
        <w:t>Colin Faulkner: EDMI, Ltd, Technical Editor ZigBee PRO Core Specification</w:t>
      </w:r>
    </w:p>
    <w:p w14:paraId="09DD97EF" w14:textId="77777777" w:rsidR="00004C23" w:rsidRDefault="00000000">
      <w:pPr>
        <w:jc w:val="center"/>
        <w:rPr>
          <w:color w:val="000000"/>
        </w:rPr>
      </w:pPr>
      <w:r>
        <w:rPr>
          <w:color w:val="000000"/>
        </w:rPr>
        <w:t xml:space="preserve">Ian Winterburn: </w:t>
      </w:r>
      <w:proofErr w:type="spellStart"/>
      <w:r>
        <w:rPr>
          <w:color w:val="000000"/>
        </w:rPr>
        <w:t>Landis&amp;Gyr</w:t>
      </w:r>
      <w:proofErr w:type="spellEnd"/>
      <w:r>
        <w:rPr>
          <w:color w:val="000000"/>
        </w:rPr>
        <w:t>, Technical Editor ZigBee PRO Energy Specification</w:t>
      </w:r>
    </w:p>
    <w:p w14:paraId="151A4F1E" w14:textId="77777777" w:rsidR="00004C23" w:rsidRDefault="00000000">
      <w:pPr>
        <w:jc w:val="center"/>
        <w:rPr>
          <w:color w:val="000000"/>
        </w:rPr>
      </w:pPr>
      <w:r>
        <w:rPr>
          <w:color w:val="000000"/>
        </w:rPr>
        <w:t xml:space="preserve">Michael Cowan: </w:t>
      </w:r>
      <w:proofErr w:type="spellStart"/>
      <w:r>
        <w:rPr>
          <w:color w:val="000000"/>
        </w:rPr>
        <w:t>Sensus</w:t>
      </w:r>
      <w:proofErr w:type="spellEnd"/>
      <w:r>
        <w:rPr>
          <w:color w:val="000000"/>
        </w:rPr>
        <w:t xml:space="preserve"> Technical Editor ZigBee PRO Energy Test Spec and PICS</w:t>
      </w:r>
    </w:p>
    <w:p w14:paraId="2D59FA95" w14:textId="77777777" w:rsidR="00004C23" w:rsidRDefault="00004C23">
      <w:pPr>
        <w:pStyle w:val="Contact"/>
      </w:pPr>
    </w:p>
    <w:p w14:paraId="6FEEE0F2" w14:textId="77777777" w:rsidR="00004C23" w:rsidRDefault="00004C23"/>
    <w:p w14:paraId="3A38944F" w14:textId="77777777" w:rsidR="00004C23" w:rsidRDefault="00000000">
      <w:r>
        <w:t>Additionally, the following individuals contributed to the PICs document:</w:t>
      </w:r>
    </w:p>
    <w:p w14:paraId="279E5FDC" w14:textId="77777777" w:rsidR="00004C23" w:rsidRDefault="00000000">
      <w:pPr>
        <w:pStyle w:val="Body"/>
      </w:pPr>
      <w:r>
        <w:t>Robert Alexander</w:t>
      </w:r>
      <w:r>
        <w:tab/>
      </w:r>
      <w:r>
        <w:tab/>
      </w:r>
      <w:r>
        <w:tab/>
      </w:r>
      <w:r>
        <w:tab/>
      </w:r>
      <w:r>
        <w:tab/>
      </w:r>
      <w:r>
        <w:tab/>
        <w:t>Silicon Laboratories, Inc.</w:t>
      </w:r>
    </w:p>
    <w:p w14:paraId="01D04781" w14:textId="77777777" w:rsidR="00004C23" w:rsidRDefault="00000000">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t>ubisys</w:t>
      </w:r>
      <w:proofErr w:type="spellEnd"/>
      <w:r>
        <w:t xml:space="preserve"> technologies GmbH</w:t>
      </w:r>
    </w:p>
    <w:p w14:paraId="2E53C567" w14:textId="77777777" w:rsidR="00004C23" w:rsidRDefault="00000000">
      <w:pPr>
        <w:pStyle w:val="Body"/>
      </w:pPr>
      <w:r>
        <w:t xml:space="preserve">Chris </w:t>
      </w:r>
      <w:proofErr w:type="spellStart"/>
      <w:r>
        <w:t>Brandson</w:t>
      </w:r>
      <w:proofErr w:type="spellEnd"/>
      <w:r>
        <w:tab/>
      </w:r>
      <w:r>
        <w:tab/>
      </w:r>
      <w:r>
        <w:tab/>
      </w:r>
      <w:r>
        <w:tab/>
      </w:r>
      <w:r>
        <w:tab/>
      </w:r>
      <w:r>
        <w:tab/>
      </w:r>
      <w:proofErr w:type="spellStart"/>
      <w:r>
        <w:t>Exegin</w:t>
      </w:r>
      <w:proofErr w:type="spellEnd"/>
    </w:p>
    <w:p w14:paraId="5EC8DA55" w14:textId="77777777" w:rsidR="00004C23" w:rsidRDefault="00000000">
      <w:pPr>
        <w:pStyle w:val="Heading1List"/>
        <w:rPr>
          <w:sz w:val="18"/>
        </w:rPr>
      </w:pPr>
      <w:r>
        <w:lastRenderedPageBreak/>
        <w:t>Table of Contents</w:t>
      </w:r>
    </w:p>
    <w:p w14:paraId="5A6CDE85" w14:textId="77777777" w:rsidR="00004C23" w:rsidRDefault="00000000">
      <w:pPr>
        <w:pStyle w:val="TOC1"/>
        <w:rPr>
          <w:rFonts w:asciiTheme="minorHAnsi" w:hAnsiTheme="minorHAnsi" w:cstheme="minorBidi"/>
          <w:sz w:val="22"/>
          <w:szCs w:val="22"/>
        </w:rPr>
      </w:pPr>
      <w:r>
        <w:fldChar w:fldCharType="begin"/>
      </w:r>
      <w:r>
        <w:instrText xml:space="preserve"> TOC \o "2-3" \t "Heading 1,1,Annex 1,1,Annex 2,2,Annex 3,3" </w:instrText>
      </w:r>
      <w:r>
        <w:fldChar w:fldCharType="separate"/>
      </w:r>
      <w:r>
        <w:t>1</w:t>
      </w:r>
      <w:r>
        <w:rPr>
          <w:rFonts w:asciiTheme="minorHAnsi" w:hAnsiTheme="minorHAnsi" w:cstheme="minorBidi"/>
          <w:sz w:val="22"/>
          <w:szCs w:val="22"/>
        </w:rPr>
        <w:tab/>
      </w:r>
      <w:r>
        <w:t>Introduction</w:t>
      </w:r>
      <w:r>
        <w:tab/>
      </w:r>
      <w:r>
        <w:fldChar w:fldCharType="begin"/>
      </w:r>
      <w:r>
        <w:instrText xml:space="preserve"> PAGEREF _Toc454724754 \h </w:instrText>
      </w:r>
      <w:r>
        <w:fldChar w:fldCharType="separate"/>
      </w:r>
      <w:r>
        <w:t>1</w:t>
      </w:r>
      <w:r>
        <w:fldChar w:fldCharType="end"/>
      </w:r>
    </w:p>
    <w:p w14:paraId="1DA186E2" w14:textId="77777777" w:rsidR="00004C23" w:rsidRDefault="00000000">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t>1</w:t>
      </w:r>
      <w:r>
        <w:fldChar w:fldCharType="end"/>
      </w:r>
    </w:p>
    <w:p w14:paraId="58C05B86" w14:textId="77777777" w:rsidR="00004C23" w:rsidRDefault="00000000">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t>1</w:t>
      </w:r>
      <w:r>
        <w:fldChar w:fldCharType="end"/>
      </w:r>
    </w:p>
    <w:p w14:paraId="66841232" w14:textId="77777777" w:rsidR="00004C23" w:rsidRDefault="00000000">
      <w:pPr>
        <w:pStyle w:val="TOC1"/>
        <w:rPr>
          <w:rFonts w:asciiTheme="minorHAnsi" w:hAnsiTheme="minorHAnsi" w:cstheme="minorBidi"/>
          <w:sz w:val="22"/>
          <w:szCs w:val="22"/>
        </w:rPr>
      </w:pPr>
      <w:r>
        <w:t>2</w:t>
      </w:r>
      <w:r>
        <w:rPr>
          <w:rFonts w:asciiTheme="minorHAnsi" w:hAnsiTheme="minorHAnsi" w:cstheme="minorBidi"/>
          <w:sz w:val="22"/>
          <w:szCs w:val="22"/>
        </w:rPr>
        <w:tab/>
      </w:r>
      <w:r>
        <w:t>References</w:t>
      </w:r>
      <w:r>
        <w:tab/>
      </w:r>
      <w:r>
        <w:fldChar w:fldCharType="begin"/>
      </w:r>
      <w:r>
        <w:instrText xml:space="preserve"> PAGEREF _Toc454724757 \h </w:instrText>
      </w:r>
      <w:r>
        <w:fldChar w:fldCharType="separate"/>
      </w:r>
      <w:r>
        <w:t>2</w:t>
      </w:r>
      <w:r>
        <w:fldChar w:fldCharType="end"/>
      </w:r>
    </w:p>
    <w:p w14:paraId="73BB054B" w14:textId="77777777" w:rsidR="00004C23" w:rsidRDefault="0000000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t>2</w:t>
      </w:r>
      <w:r>
        <w:fldChar w:fldCharType="end"/>
      </w:r>
    </w:p>
    <w:p w14:paraId="68C6F51F" w14:textId="77777777" w:rsidR="00004C23" w:rsidRDefault="0000000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t>2</w:t>
      </w:r>
      <w:r>
        <w:fldChar w:fldCharType="end"/>
      </w:r>
    </w:p>
    <w:p w14:paraId="33B68F3D" w14:textId="77777777" w:rsidR="00004C23" w:rsidRDefault="0000000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t>2</w:t>
      </w:r>
      <w:r>
        <w:fldChar w:fldCharType="end"/>
      </w:r>
    </w:p>
    <w:p w14:paraId="7DA1DCFD" w14:textId="77777777" w:rsidR="00004C23" w:rsidRDefault="00000000">
      <w:pPr>
        <w:pStyle w:val="TOC1"/>
        <w:rPr>
          <w:rFonts w:asciiTheme="minorHAnsi" w:hAnsiTheme="minorHAnsi" w:cstheme="minorBidi"/>
          <w:sz w:val="22"/>
          <w:szCs w:val="22"/>
        </w:rPr>
      </w:pPr>
      <w:r>
        <w:t>3</w:t>
      </w:r>
      <w:r>
        <w:rPr>
          <w:rFonts w:asciiTheme="minorHAnsi" w:hAnsiTheme="minorHAnsi" w:cstheme="minorBidi"/>
          <w:sz w:val="22"/>
          <w:szCs w:val="22"/>
        </w:rPr>
        <w:tab/>
      </w:r>
      <w:r>
        <w:t>Definitions</w:t>
      </w:r>
      <w:r>
        <w:tab/>
      </w:r>
      <w:r>
        <w:fldChar w:fldCharType="begin"/>
      </w:r>
      <w:r>
        <w:instrText xml:space="preserve"> PAGEREF _Toc454724761 \h </w:instrText>
      </w:r>
      <w:r>
        <w:fldChar w:fldCharType="separate"/>
      </w:r>
      <w:r>
        <w:t>3</w:t>
      </w:r>
      <w:r>
        <w:fldChar w:fldCharType="end"/>
      </w:r>
    </w:p>
    <w:p w14:paraId="45A7E134" w14:textId="77777777" w:rsidR="00004C23" w:rsidRDefault="00000000">
      <w:pPr>
        <w:pStyle w:val="TOC1"/>
        <w:rPr>
          <w:rFonts w:asciiTheme="minorHAnsi" w:hAnsiTheme="minorHAnsi" w:cstheme="minorBidi"/>
          <w:sz w:val="22"/>
          <w:szCs w:val="22"/>
        </w:rPr>
      </w:pPr>
      <w:r>
        <w:t>4</w:t>
      </w:r>
      <w:r>
        <w:rPr>
          <w:rFonts w:asciiTheme="minorHAnsi" w:hAnsiTheme="minorHAnsi" w:cstheme="minorBidi"/>
          <w:sz w:val="22"/>
          <w:szCs w:val="22"/>
        </w:rPr>
        <w:tab/>
      </w:r>
      <w:r>
        <w:t>Acronyms and abbreviations</w:t>
      </w:r>
      <w:r>
        <w:tab/>
      </w:r>
      <w:r>
        <w:fldChar w:fldCharType="begin"/>
      </w:r>
      <w:r>
        <w:instrText xml:space="preserve"> PAGEREF _Toc454724762 \h </w:instrText>
      </w:r>
      <w:r>
        <w:fldChar w:fldCharType="separate"/>
      </w:r>
      <w:r>
        <w:t>4</w:t>
      </w:r>
      <w:r>
        <w:fldChar w:fldCharType="end"/>
      </w:r>
    </w:p>
    <w:p w14:paraId="54775524" w14:textId="77777777" w:rsidR="00004C23" w:rsidRDefault="00000000">
      <w:pPr>
        <w:pStyle w:val="TOC1"/>
        <w:rPr>
          <w:rFonts w:asciiTheme="minorHAnsi" w:hAnsiTheme="minorHAnsi" w:cstheme="minorBidi"/>
          <w:sz w:val="22"/>
          <w:szCs w:val="22"/>
        </w:rPr>
      </w:pPr>
      <w:r>
        <w:t>5</w:t>
      </w:r>
      <w:r>
        <w:rPr>
          <w:rFonts w:asciiTheme="minorHAnsi" w:hAnsiTheme="minorHAnsi" w:cstheme="minorBidi"/>
          <w:sz w:val="22"/>
          <w:szCs w:val="22"/>
        </w:rPr>
        <w:tab/>
      </w:r>
      <w:r>
        <w:t>General description</w:t>
      </w:r>
      <w:r>
        <w:tab/>
      </w:r>
      <w:r>
        <w:fldChar w:fldCharType="begin"/>
      </w:r>
      <w:r>
        <w:instrText xml:space="preserve"> PAGEREF _Toc454724763 \h </w:instrText>
      </w:r>
      <w:r>
        <w:fldChar w:fldCharType="separate"/>
      </w:r>
      <w:r>
        <w:t>5</w:t>
      </w:r>
      <w:r>
        <w:fldChar w:fldCharType="end"/>
      </w:r>
    </w:p>
    <w:p w14:paraId="010A2A56" w14:textId="77777777" w:rsidR="00004C23" w:rsidRDefault="00000000">
      <w:pPr>
        <w:pStyle w:val="TOC1"/>
        <w:rPr>
          <w:rFonts w:asciiTheme="minorHAnsi" w:hAnsiTheme="minorHAnsi" w:cstheme="minorBidi"/>
          <w:sz w:val="22"/>
          <w:szCs w:val="22"/>
        </w:rPr>
      </w:pPr>
      <w:r>
        <w:t>6</w:t>
      </w:r>
      <w:r>
        <w:rPr>
          <w:rFonts w:asciiTheme="minorHAnsi" w:hAnsiTheme="minorHAnsi" w:cstheme="minorBidi"/>
          <w:sz w:val="22"/>
          <w:szCs w:val="22"/>
        </w:rPr>
        <w:tab/>
      </w:r>
      <w:r>
        <w:t>Knob settings</w:t>
      </w:r>
      <w:r>
        <w:tab/>
      </w:r>
      <w:r>
        <w:fldChar w:fldCharType="begin"/>
      </w:r>
      <w:r>
        <w:instrText xml:space="preserve"> PAGEREF _Toc454724764 \h </w:instrText>
      </w:r>
      <w:r>
        <w:fldChar w:fldCharType="separate"/>
      </w:r>
      <w:r>
        <w:t>6</w:t>
      </w:r>
      <w:r>
        <w:fldChar w:fldCharType="end"/>
      </w:r>
    </w:p>
    <w:p w14:paraId="7E06DA10" w14:textId="77777777" w:rsidR="00004C23" w:rsidRDefault="00000000">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t>6</w:t>
      </w:r>
      <w:r>
        <w:fldChar w:fldCharType="end"/>
      </w:r>
    </w:p>
    <w:p w14:paraId="67E89A30" w14:textId="77777777" w:rsidR="00004C23" w:rsidRDefault="00000000">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t>6</w:t>
      </w:r>
      <w:r>
        <w:fldChar w:fldCharType="end"/>
      </w:r>
    </w:p>
    <w:p w14:paraId="61700AE9" w14:textId="77777777" w:rsidR="00004C23" w:rsidRDefault="00000000">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t>6</w:t>
      </w:r>
      <w:r>
        <w:fldChar w:fldCharType="end"/>
      </w:r>
    </w:p>
    <w:p w14:paraId="225F86EE" w14:textId="77777777" w:rsidR="00004C23" w:rsidRDefault="00000000">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t>7</w:t>
      </w:r>
      <w:r>
        <w:fldChar w:fldCharType="end"/>
      </w:r>
    </w:p>
    <w:p w14:paraId="45C81CB8" w14:textId="77777777" w:rsidR="00004C23" w:rsidRDefault="00000000">
      <w:pPr>
        <w:pStyle w:val="TOC1"/>
        <w:rPr>
          <w:rFonts w:asciiTheme="minorHAnsi" w:hAnsiTheme="minorHAnsi" w:cstheme="minorBidi"/>
          <w:sz w:val="22"/>
          <w:szCs w:val="22"/>
        </w:rPr>
      </w:pPr>
      <w:r>
        <w:t>7</w:t>
      </w:r>
      <w:r>
        <w:rPr>
          <w:rFonts w:asciiTheme="minorHAnsi" w:hAnsiTheme="minorHAnsi" w:cstheme="minorBidi"/>
          <w:sz w:val="22"/>
          <w:szCs w:val="22"/>
        </w:rPr>
        <w:tab/>
      </w:r>
      <w:r>
        <w:t>Functional description</w:t>
      </w:r>
      <w:r>
        <w:tab/>
      </w:r>
      <w:r>
        <w:fldChar w:fldCharType="begin"/>
      </w:r>
      <w:r>
        <w:instrText xml:space="preserve"> PAGEREF _Toc454724769 \h </w:instrText>
      </w:r>
      <w:r>
        <w:fldChar w:fldCharType="separate"/>
      </w:r>
      <w:r>
        <w:t>8</w:t>
      </w:r>
      <w:r>
        <w:fldChar w:fldCharType="end"/>
      </w:r>
    </w:p>
    <w:p w14:paraId="2902AAE4" w14:textId="77777777" w:rsidR="00004C23" w:rsidRDefault="00000000">
      <w:pPr>
        <w:pStyle w:val="TOC2"/>
        <w:rPr>
          <w:rFonts w:asciiTheme="minorHAnsi" w:eastAsiaTheme="minorEastAsia" w:hAnsiTheme="minorHAnsi" w:cstheme="minorBidi"/>
          <w:sz w:val="22"/>
          <w:szCs w:val="22"/>
        </w:rPr>
      </w:pPr>
      <w:r>
        <w:rPr>
          <w:lang w:val="en-GB"/>
        </w:rPr>
        <w:t>7.1</w:t>
      </w:r>
      <w:r>
        <w:rPr>
          <w:rFonts w:asciiTheme="minorHAnsi" w:eastAsiaTheme="minorEastAsia" w:hAnsiTheme="minorHAnsi" w:cstheme="minorBidi"/>
          <w:sz w:val="22"/>
          <w:szCs w:val="22"/>
        </w:rPr>
        <w:tab/>
      </w:r>
      <w:r>
        <w:rPr>
          <w:lang w:val="en-GB"/>
        </w:rPr>
        <w:t>Device roles</w:t>
      </w:r>
      <w:r>
        <w:tab/>
      </w:r>
      <w:r>
        <w:fldChar w:fldCharType="begin"/>
      </w:r>
      <w:r>
        <w:instrText xml:space="preserve"> PAGEREF _Toc454724770 \h </w:instrText>
      </w:r>
      <w:r>
        <w:fldChar w:fldCharType="separate"/>
      </w:r>
      <w:r>
        <w:t>8</w:t>
      </w:r>
      <w:r>
        <w:fldChar w:fldCharType="end"/>
      </w:r>
    </w:p>
    <w:p w14:paraId="6662C3D1" w14:textId="77777777" w:rsidR="00004C23" w:rsidRDefault="00000000">
      <w:pPr>
        <w:pStyle w:val="TOC2"/>
        <w:rPr>
          <w:rFonts w:asciiTheme="minorHAnsi" w:eastAsiaTheme="minorEastAsia" w:hAnsiTheme="minorHAnsi" w:cstheme="minorBidi"/>
          <w:sz w:val="22"/>
          <w:szCs w:val="22"/>
        </w:rPr>
      </w:pPr>
      <w:r>
        <w:rPr>
          <w:lang w:val="en-GB"/>
        </w:rPr>
        <w:t>7.2</w:t>
      </w:r>
      <w:r>
        <w:rPr>
          <w:rFonts w:asciiTheme="minorHAnsi" w:eastAsiaTheme="minorEastAsia" w:hAnsiTheme="minorHAnsi" w:cstheme="minorBidi"/>
          <w:sz w:val="22"/>
          <w:szCs w:val="22"/>
        </w:rPr>
        <w:tab/>
      </w:r>
      <w:r>
        <w:rPr>
          <w:lang w:val="en-GB"/>
        </w:rPr>
        <w:t>ZigBee:   Compatibility with Other Feature sets</w:t>
      </w:r>
      <w:r>
        <w:tab/>
      </w:r>
      <w:r>
        <w:fldChar w:fldCharType="begin"/>
      </w:r>
      <w:r>
        <w:instrText xml:space="preserve"> PAGEREF _Toc454724771 \h </w:instrText>
      </w:r>
      <w:r>
        <w:fldChar w:fldCharType="separate"/>
      </w:r>
      <w:r>
        <w:t>8</w:t>
      </w:r>
      <w:r>
        <w:fldChar w:fldCharType="end"/>
      </w:r>
    </w:p>
    <w:p w14:paraId="75FF24B4" w14:textId="77777777" w:rsidR="00004C23" w:rsidRDefault="00000000">
      <w:pPr>
        <w:pStyle w:val="TOC2"/>
        <w:rPr>
          <w:rFonts w:asciiTheme="minorHAnsi" w:eastAsiaTheme="minorEastAsia" w:hAnsiTheme="minorHAnsi" w:cstheme="minorBidi"/>
          <w:sz w:val="22"/>
          <w:szCs w:val="22"/>
        </w:rPr>
      </w:pPr>
      <w:r>
        <w:rPr>
          <w:lang w:val="en-GB"/>
        </w:rPr>
        <w:t>7.3</w:t>
      </w:r>
      <w:r>
        <w:rPr>
          <w:rFonts w:asciiTheme="minorHAnsi" w:eastAsiaTheme="minorEastAsia" w:hAnsiTheme="minorHAnsi" w:cstheme="minorBidi"/>
          <w:sz w:val="22"/>
          <w:szCs w:val="22"/>
        </w:rPr>
        <w:tab/>
      </w:r>
      <w:r>
        <w:rPr>
          <w:lang w:val="en-GB"/>
        </w:rPr>
        <w:t>ZigBee-PRO:   Feature set</w:t>
      </w:r>
      <w:r>
        <w:tab/>
      </w:r>
      <w:r>
        <w:fldChar w:fldCharType="begin"/>
      </w:r>
      <w:r>
        <w:instrText xml:space="preserve"> PAGEREF _Toc454724772 \h </w:instrText>
      </w:r>
      <w:r>
        <w:fldChar w:fldCharType="separate"/>
      </w:r>
      <w:r>
        <w:t>9</w:t>
      </w:r>
      <w:r>
        <w:fldChar w:fldCharType="end"/>
      </w:r>
    </w:p>
    <w:p w14:paraId="5830104A" w14:textId="77777777" w:rsidR="00004C23" w:rsidRDefault="00000000">
      <w:pPr>
        <w:pStyle w:val="TOC2"/>
        <w:rPr>
          <w:rFonts w:asciiTheme="minorHAnsi" w:eastAsiaTheme="minorEastAsia" w:hAnsiTheme="minorHAnsi" w:cstheme="minorBidi"/>
          <w:sz w:val="22"/>
          <w:szCs w:val="22"/>
        </w:rPr>
      </w:pPr>
      <w:r>
        <w:rPr>
          <w:lang w:val="en-GB"/>
        </w:rPr>
        <w:t>7.4</w:t>
      </w:r>
      <w:r>
        <w:rPr>
          <w:rFonts w:asciiTheme="minorHAnsi" w:eastAsiaTheme="minorEastAsia" w:hAnsiTheme="minorHAnsi" w:cstheme="minorBidi"/>
          <w:sz w:val="22"/>
          <w:szCs w:val="22"/>
        </w:rPr>
        <w:tab/>
      </w:r>
      <w:r>
        <w:rPr>
          <w:lang w:val="en-GB"/>
        </w:rPr>
        <w:t>Binding tables</w:t>
      </w:r>
      <w:r>
        <w:tab/>
      </w:r>
      <w:r>
        <w:fldChar w:fldCharType="begin"/>
      </w:r>
      <w:r>
        <w:instrText xml:space="preserve"> PAGEREF _Toc454724773 \h </w:instrText>
      </w:r>
      <w:r>
        <w:fldChar w:fldCharType="separate"/>
      </w:r>
      <w:r>
        <w:t>9</w:t>
      </w:r>
      <w:r>
        <w:fldChar w:fldCharType="end"/>
      </w:r>
    </w:p>
    <w:p w14:paraId="46EDCD4F" w14:textId="77777777" w:rsidR="00004C23" w:rsidRDefault="00000000">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t>9</w:t>
      </w:r>
      <w:r>
        <w:fldChar w:fldCharType="end"/>
      </w:r>
    </w:p>
    <w:p w14:paraId="2BEA3527" w14:textId="77777777" w:rsidR="00004C23" w:rsidRDefault="00000000">
      <w:pPr>
        <w:pStyle w:val="TOC2"/>
        <w:rPr>
          <w:rFonts w:asciiTheme="minorHAnsi" w:eastAsiaTheme="minorEastAsia" w:hAnsiTheme="minorHAnsi" w:cstheme="minorBidi"/>
          <w:sz w:val="22"/>
          <w:szCs w:val="22"/>
        </w:rPr>
      </w:pPr>
      <w:r>
        <w:rPr>
          <w:lang w:val="en-GB"/>
        </w:rPr>
        <w:t>7.6</w:t>
      </w:r>
      <w:r>
        <w:rPr>
          <w:rFonts w:asciiTheme="minorHAnsi" w:eastAsiaTheme="minorEastAsia" w:hAnsiTheme="minorHAnsi" w:cstheme="minorBidi"/>
          <w:sz w:val="22"/>
          <w:szCs w:val="22"/>
        </w:rPr>
        <w:tab/>
      </w:r>
      <w:r>
        <w:rPr>
          <w:lang w:val="en-GB"/>
        </w:rPr>
        <w:t>Trust</w:t>
      </w:r>
      <w:r>
        <w:t xml:space="preserve"> Center</w:t>
      </w:r>
      <w:r>
        <w:rPr>
          <w:lang w:val="en-GB"/>
        </w:rPr>
        <w:t xml:space="preserve"> Policies and Security Settings</w:t>
      </w:r>
      <w:r>
        <w:tab/>
      </w:r>
      <w:r>
        <w:fldChar w:fldCharType="begin"/>
      </w:r>
      <w:r>
        <w:instrText xml:space="preserve"> PAGEREF _Toc454724775 \h </w:instrText>
      </w:r>
      <w:r>
        <w:fldChar w:fldCharType="separate"/>
      </w:r>
      <w:r>
        <w:t>9</w:t>
      </w:r>
      <w:r>
        <w:fldChar w:fldCharType="end"/>
      </w:r>
    </w:p>
    <w:p w14:paraId="5305F0C2" w14:textId="77777777" w:rsidR="00004C23" w:rsidRDefault="00000000">
      <w:pPr>
        <w:pStyle w:val="TOC2"/>
        <w:rPr>
          <w:rFonts w:asciiTheme="minorHAnsi" w:eastAsiaTheme="minorEastAsia" w:hAnsiTheme="minorHAnsi" w:cstheme="minorBidi"/>
          <w:sz w:val="22"/>
          <w:szCs w:val="22"/>
        </w:rPr>
      </w:pPr>
      <w:r>
        <w:rPr>
          <w:lang w:val="en-GB"/>
        </w:rPr>
        <w:t>7.7</w:t>
      </w:r>
      <w:r>
        <w:rPr>
          <w:rFonts w:asciiTheme="minorHAnsi" w:eastAsiaTheme="minorEastAsia" w:hAnsiTheme="minorHAnsi" w:cstheme="minorBidi"/>
          <w:sz w:val="22"/>
          <w:szCs w:val="22"/>
        </w:rPr>
        <w:tab/>
      </w:r>
      <w:r>
        <w:rPr>
          <w:lang w:val="en-GB"/>
        </w:rPr>
        <w:t>Battery powered devices</w:t>
      </w:r>
      <w:r>
        <w:tab/>
      </w:r>
      <w:r>
        <w:fldChar w:fldCharType="begin"/>
      </w:r>
      <w:r>
        <w:instrText xml:space="preserve"> PAGEREF _Toc454724776 \h </w:instrText>
      </w:r>
      <w:r>
        <w:fldChar w:fldCharType="separate"/>
      </w:r>
      <w:r>
        <w:t>9</w:t>
      </w:r>
      <w:r>
        <w:fldChar w:fldCharType="end"/>
      </w:r>
    </w:p>
    <w:p w14:paraId="25F22948" w14:textId="77777777" w:rsidR="00004C23" w:rsidRDefault="00000000">
      <w:pPr>
        <w:pStyle w:val="TOC2"/>
        <w:rPr>
          <w:rFonts w:asciiTheme="minorHAnsi" w:eastAsiaTheme="minorEastAsia" w:hAnsiTheme="minorHAnsi" w:cstheme="minorBidi"/>
          <w:sz w:val="22"/>
          <w:szCs w:val="22"/>
        </w:rPr>
      </w:pPr>
      <w:r>
        <w:rPr>
          <w:lang w:val="en-GB"/>
        </w:rPr>
        <w:t>7.8</w:t>
      </w:r>
      <w:r>
        <w:rPr>
          <w:rFonts w:asciiTheme="minorHAnsi" w:eastAsiaTheme="minorEastAsia" w:hAnsiTheme="minorHAnsi" w:cstheme="minorBidi"/>
          <w:sz w:val="22"/>
          <w:szCs w:val="22"/>
        </w:rPr>
        <w:tab/>
      </w:r>
      <w:r>
        <w:rPr>
          <w:lang w:val="en-GB"/>
        </w:rPr>
        <w:t>Mains powered devices</w:t>
      </w:r>
      <w:r>
        <w:tab/>
      </w:r>
      <w:r>
        <w:fldChar w:fldCharType="begin"/>
      </w:r>
      <w:r>
        <w:instrText xml:space="preserve"> PAGEREF _Toc454724777 \h </w:instrText>
      </w:r>
      <w:r>
        <w:fldChar w:fldCharType="separate"/>
      </w:r>
      <w:r>
        <w:t>10</w:t>
      </w:r>
      <w:r>
        <w:fldChar w:fldCharType="end"/>
      </w:r>
    </w:p>
    <w:p w14:paraId="56266AB9" w14:textId="77777777" w:rsidR="00004C23" w:rsidRDefault="00000000">
      <w:pPr>
        <w:pStyle w:val="TOC2"/>
        <w:rPr>
          <w:rFonts w:asciiTheme="minorHAnsi" w:eastAsiaTheme="minorEastAsia" w:hAnsiTheme="minorHAnsi" w:cstheme="minorBidi"/>
          <w:sz w:val="22"/>
          <w:szCs w:val="22"/>
        </w:rPr>
      </w:pPr>
      <w:r>
        <w:rPr>
          <w:lang w:val="en-GB"/>
        </w:rPr>
        <w:t>7.9</w:t>
      </w:r>
      <w:r>
        <w:rPr>
          <w:rFonts w:asciiTheme="minorHAnsi" w:eastAsiaTheme="minorEastAsia" w:hAnsiTheme="minorHAnsi" w:cstheme="minorBidi"/>
          <w:sz w:val="22"/>
          <w:szCs w:val="22"/>
        </w:rPr>
        <w:tab/>
      </w:r>
      <w:r>
        <w:rPr>
          <w:lang w:val="en-GB"/>
        </w:rPr>
        <w:t>Persistent storage</w:t>
      </w:r>
      <w:r>
        <w:tab/>
      </w:r>
      <w:r>
        <w:fldChar w:fldCharType="begin"/>
      </w:r>
      <w:r>
        <w:instrText xml:space="preserve"> PAGEREF _Toc454724778 \h </w:instrText>
      </w:r>
      <w:r>
        <w:fldChar w:fldCharType="separate"/>
      </w:r>
      <w:r>
        <w:t>10</w:t>
      </w:r>
      <w:r>
        <w:fldChar w:fldCharType="end"/>
      </w:r>
    </w:p>
    <w:p w14:paraId="1AD9248F" w14:textId="77777777" w:rsidR="00004C23" w:rsidRDefault="00000000">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t>10</w:t>
      </w:r>
      <w:r>
        <w:fldChar w:fldCharType="end"/>
      </w:r>
    </w:p>
    <w:p w14:paraId="175C4443" w14:textId="77777777" w:rsidR="00004C23" w:rsidRDefault="00000000">
      <w:pPr>
        <w:pStyle w:val="TOC2"/>
        <w:rPr>
          <w:rFonts w:asciiTheme="minorHAnsi" w:eastAsiaTheme="minorEastAsia" w:hAnsiTheme="minorHAnsi" w:cstheme="minorBidi"/>
          <w:sz w:val="22"/>
          <w:szCs w:val="22"/>
        </w:rPr>
      </w:pPr>
      <w:r>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t>10</w:t>
      </w:r>
      <w:r>
        <w:fldChar w:fldCharType="end"/>
      </w:r>
    </w:p>
    <w:p w14:paraId="49B38EAA" w14:textId="77777777" w:rsidR="00004C23" w:rsidRDefault="00000000">
      <w:pPr>
        <w:pStyle w:val="TOC3"/>
        <w:rPr>
          <w:rFonts w:asciiTheme="minorHAnsi" w:eastAsiaTheme="minorEastAsia" w:hAnsiTheme="minorHAnsi" w:cstheme="minorBidi"/>
          <w:sz w:val="22"/>
          <w:szCs w:val="22"/>
        </w:rPr>
      </w:pPr>
      <w:r>
        <w:rPr>
          <w:lang w:val="en-GB"/>
        </w:rPr>
        <w:t>7.11.1</w:t>
      </w:r>
      <w:r>
        <w:rPr>
          <w:rFonts w:asciiTheme="minorHAnsi" w:eastAsiaTheme="minorEastAsia" w:hAnsiTheme="minorHAnsi" w:cstheme="minorBidi"/>
          <w:sz w:val="22"/>
          <w:szCs w:val="22"/>
        </w:rPr>
        <w:tab/>
      </w:r>
      <w:r>
        <w:rPr>
          <w:lang w:val="en-GB"/>
        </w:rPr>
        <w:t>Vulnerability join</w:t>
      </w:r>
      <w:r>
        <w:tab/>
      </w:r>
      <w:r>
        <w:fldChar w:fldCharType="begin"/>
      </w:r>
      <w:r>
        <w:instrText xml:space="preserve"> PAGEREF _Toc454724781 \h </w:instrText>
      </w:r>
      <w:r>
        <w:fldChar w:fldCharType="separate"/>
      </w:r>
      <w:r>
        <w:t>10</w:t>
      </w:r>
      <w:r>
        <w:fldChar w:fldCharType="end"/>
      </w:r>
    </w:p>
    <w:p w14:paraId="0874DED0" w14:textId="77777777" w:rsidR="00004C23" w:rsidRDefault="00000000">
      <w:pPr>
        <w:pStyle w:val="TOC3"/>
        <w:rPr>
          <w:rFonts w:asciiTheme="minorHAnsi" w:eastAsiaTheme="minorEastAsia" w:hAnsiTheme="minorHAnsi" w:cstheme="minorBidi"/>
          <w:sz w:val="22"/>
          <w:szCs w:val="22"/>
        </w:rPr>
      </w:pPr>
      <w:r>
        <w:rPr>
          <w:lang w:val="en-GB"/>
        </w:rPr>
        <w:t>7.11.2</w:t>
      </w:r>
      <w:r>
        <w:rPr>
          <w:rFonts w:asciiTheme="minorHAnsi" w:eastAsiaTheme="minorEastAsia" w:hAnsiTheme="minorHAnsi" w:cstheme="minorBidi"/>
          <w:sz w:val="22"/>
          <w:szCs w:val="22"/>
        </w:rPr>
        <w:tab/>
      </w:r>
      <w:r>
        <w:rPr>
          <w:lang w:val="en-GB"/>
        </w:rPr>
        <w:t>Pre-installation</w:t>
      </w:r>
      <w:r>
        <w:tab/>
      </w:r>
      <w:r>
        <w:fldChar w:fldCharType="begin"/>
      </w:r>
      <w:r>
        <w:instrText xml:space="preserve"> PAGEREF _Toc454724782 \h </w:instrText>
      </w:r>
      <w:r>
        <w:fldChar w:fldCharType="separate"/>
      </w:r>
      <w:r>
        <w:t>11</w:t>
      </w:r>
      <w:r>
        <w:fldChar w:fldCharType="end"/>
      </w:r>
    </w:p>
    <w:p w14:paraId="069476E1" w14:textId="77777777" w:rsidR="00004C23" w:rsidRDefault="00000000">
      <w:pPr>
        <w:pStyle w:val="TOC2"/>
        <w:rPr>
          <w:rFonts w:asciiTheme="minorHAnsi" w:eastAsiaTheme="minorEastAsia" w:hAnsiTheme="minorHAnsi" w:cstheme="minorBidi"/>
          <w:sz w:val="22"/>
          <w:szCs w:val="22"/>
        </w:rPr>
      </w:pPr>
      <w:r>
        <w:rPr>
          <w:lang w:val="en-GB"/>
        </w:rPr>
        <w:t>7.12</w:t>
      </w:r>
      <w:r>
        <w:rPr>
          <w:rFonts w:asciiTheme="minorHAnsi" w:eastAsiaTheme="minorEastAsia" w:hAnsiTheme="minorHAnsi" w:cstheme="minorBidi"/>
          <w:sz w:val="22"/>
          <w:szCs w:val="22"/>
        </w:rPr>
        <w:tab/>
      </w:r>
      <w:r>
        <w:rPr>
          <w:lang w:val="en-GB"/>
        </w:rPr>
        <w:t>Security</w:t>
      </w:r>
      <w:r>
        <w:tab/>
      </w:r>
      <w:r>
        <w:fldChar w:fldCharType="begin"/>
      </w:r>
      <w:r>
        <w:instrText xml:space="preserve"> PAGEREF _Toc454724783 \h </w:instrText>
      </w:r>
      <w:r>
        <w:fldChar w:fldCharType="separate"/>
      </w:r>
      <w:r>
        <w:t>11</w:t>
      </w:r>
      <w:r>
        <w:fldChar w:fldCharType="end"/>
      </w:r>
    </w:p>
    <w:p w14:paraId="08A15AC0" w14:textId="77777777" w:rsidR="00004C23" w:rsidRDefault="00000000">
      <w:pPr>
        <w:pStyle w:val="TOC3"/>
        <w:rPr>
          <w:rFonts w:asciiTheme="minorHAnsi" w:eastAsiaTheme="minorEastAsia" w:hAnsiTheme="minorHAnsi" w:cstheme="minorBidi"/>
          <w:sz w:val="22"/>
          <w:szCs w:val="22"/>
        </w:rPr>
      </w:pPr>
      <w:r>
        <w:rPr>
          <w:lang w:val="en-GB"/>
        </w:rPr>
        <w:t>7.12.1</w:t>
      </w:r>
      <w:r>
        <w:rPr>
          <w:rFonts w:asciiTheme="minorHAnsi" w:eastAsiaTheme="minorEastAsia" w:hAnsiTheme="minorHAnsi" w:cstheme="minorBidi"/>
          <w:sz w:val="22"/>
          <w:szCs w:val="22"/>
        </w:rPr>
        <w:tab/>
      </w:r>
      <w:r>
        <w:rPr>
          <w:lang w:val="en-GB"/>
        </w:rPr>
        <w:t>Security Modes within PRO Networks</w:t>
      </w:r>
      <w:r>
        <w:tab/>
      </w:r>
      <w:r>
        <w:fldChar w:fldCharType="begin"/>
      </w:r>
      <w:r>
        <w:instrText xml:space="preserve"> PAGEREF _Toc454724784 \h </w:instrText>
      </w:r>
      <w:r>
        <w:fldChar w:fldCharType="separate"/>
      </w:r>
      <w:r>
        <w:t>11</w:t>
      </w:r>
      <w:r>
        <w:fldChar w:fldCharType="end"/>
      </w:r>
    </w:p>
    <w:p w14:paraId="31233664" w14:textId="77777777" w:rsidR="00004C23" w:rsidRDefault="00000000">
      <w:pPr>
        <w:pStyle w:val="TOC1"/>
        <w:rPr>
          <w:rFonts w:asciiTheme="minorHAnsi" w:hAnsiTheme="minorHAnsi" w:cstheme="minorBidi"/>
          <w:sz w:val="22"/>
          <w:szCs w:val="22"/>
        </w:rPr>
      </w:pPr>
      <w:r>
        <w:t>8</w:t>
      </w:r>
      <w:r>
        <w:rPr>
          <w:rFonts w:asciiTheme="minorHAnsi"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t>13</w:t>
      </w:r>
      <w:r>
        <w:fldChar w:fldCharType="end"/>
      </w:r>
    </w:p>
    <w:p w14:paraId="2EEA6E79" w14:textId="77777777" w:rsidR="00004C23" w:rsidRDefault="00000000">
      <w:pPr>
        <w:pStyle w:val="TOC1"/>
        <w:rPr>
          <w:rFonts w:asciiTheme="minorHAnsi" w:hAnsiTheme="minorHAnsi" w:cstheme="minorBidi"/>
          <w:sz w:val="22"/>
          <w:szCs w:val="22"/>
        </w:rPr>
      </w:pPr>
      <w:r>
        <w:t>9</w:t>
      </w:r>
      <w:r>
        <w:rPr>
          <w:rFonts w:asciiTheme="minorHAnsi" w:hAnsiTheme="minorHAnsi" w:cstheme="minorBidi"/>
          <w:sz w:val="22"/>
          <w:szCs w:val="22"/>
        </w:rPr>
        <w:tab/>
      </w:r>
      <w:r>
        <w:t>Identification of the implementation</w:t>
      </w:r>
      <w:r>
        <w:tab/>
      </w:r>
      <w:r>
        <w:fldChar w:fldCharType="begin"/>
      </w:r>
      <w:r>
        <w:instrText xml:space="preserve"> PAGEREF _Toc454724786 \h </w:instrText>
      </w:r>
      <w:r>
        <w:fldChar w:fldCharType="separate"/>
      </w:r>
      <w:r>
        <w:t>14</w:t>
      </w:r>
      <w:r>
        <w:fldChar w:fldCharType="end"/>
      </w:r>
    </w:p>
    <w:p w14:paraId="729CF11E" w14:textId="77777777" w:rsidR="00004C23" w:rsidRDefault="00000000">
      <w:pPr>
        <w:pStyle w:val="TOC1"/>
        <w:rPr>
          <w:rFonts w:asciiTheme="minorHAnsi" w:hAnsiTheme="minorHAnsi" w:cstheme="minorBidi"/>
          <w:sz w:val="22"/>
          <w:szCs w:val="22"/>
        </w:rPr>
      </w:pPr>
      <w:r>
        <w:rPr>
          <w:lang w:val="fr-FR"/>
        </w:rPr>
        <w:t>10</w:t>
      </w:r>
      <w:r>
        <w:rPr>
          <w:rFonts w:asciiTheme="minorHAnsi" w:hAnsiTheme="minorHAnsi" w:cstheme="minorBidi"/>
          <w:sz w:val="22"/>
          <w:szCs w:val="22"/>
        </w:rPr>
        <w:tab/>
      </w:r>
      <w:r>
        <w:rPr>
          <w:lang w:val="fr-FR"/>
        </w:rPr>
        <w:t>Protocol implementation conformance statement (PICS) proforma</w:t>
      </w:r>
      <w:r>
        <w:tab/>
      </w:r>
      <w:r>
        <w:fldChar w:fldCharType="begin"/>
      </w:r>
      <w:r>
        <w:instrText xml:space="preserve"> PAGEREF _Toc454724787 \h </w:instrText>
      </w:r>
      <w:r>
        <w:fldChar w:fldCharType="separate"/>
      </w:r>
      <w:r>
        <w:t>15</w:t>
      </w:r>
      <w:r>
        <w:fldChar w:fldCharType="end"/>
      </w:r>
    </w:p>
    <w:p w14:paraId="09DB11F3" w14:textId="77777777" w:rsidR="00004C23" w:rsidRDefault="00000000">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t>15</w:t>
      </w:r>
      <w:r>
        <w:fldChar w:fldCharType="end"/>
      </w:r>
    </w:p>
    <w:p w14:paraId="344C491B" w14:textId="77777777" w:rsidR="00004C23" w:rsidRDefault="00000000">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t>15</w:t>
      </w:r>
      <w:r>
        <w:fldChar w:fldCharType="end"/>
      </w:r>
    </w:p>
    <w:p w14:paraId="6D9D62A1" w14:textId="77777777" w:rsidR="00004C23" w:rsidRDefault="00000000">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t>16</w:t>
      </w:r>
      <w:r>
        <w:fldChar w:fldCharType="end"/>
      </w:r>
    </w:p>
    <w:p w14:paraId="49DDA1D0" w14:textId="77777777" w:rsidR="00004C23" w:rsidRDefault="00000000">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t>16</w:t>
      </w:r>
      <w:r>
        <w:fldChar w:fldCharType="end"/>
      </w:r>
    </w:p>
    <w:p w14:paraId="569594FC" w14:textId="77777777" w:rsidR="00004C23" w:rsidRDefault="00000000">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t>17</w:t>
      </w:r>
      <w:r>
        <w:fldChar w:fldCharType="end"/>
      </w:r>
    </w:p>
    <w:p w14:paraId="43815B04" w14:textId="77777777" w:rsidR="00004C23" w:rsidRDefault="00000000">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t>18</w:t>
      </w:r>
      <w:r>
        <w:fldChar w:fldCharType="end"/>
      </w:r>
    </w:p>
    <w:p w14:paraId="548D8FA1" w14:textId="77777777" w:rsidR="00004C23" w:rsidRDefault="00000000">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t>32</w:t>
      </w:r>
      <w:r>
        <w:fldChar w:fldCharType="end"/>
      </w:r>
    </w:p>
    <w:p w14:paraId="55CBF1E6" w14:textId="77777777" w:rsidR="00004C23" w:rsidRDefault="00000000">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t>32</w:t>
      </w:r>
      <w:r>
        <w:fldChar w:fldCharType="end"/>
      </w:r>
    </w:p>
    <w:p w14:paraId="0C0BD94D" w14:textId="77777777" w:rsidR="00004C23" w:rsidRDefault="00000000">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t>33</w:t>
      </w:r>
      <w:r>
        <w:fldChar w:fldCharType="end"/>
      </w:r>
    </w:p>
    <w:p w14:paraId="3D9C2328" w14:textId="77777777" w:rsidR="00004C23" w:rsidRDefault="00000000">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t>55</w:t>
      </w:r>
      <w:r>
        <w:fldChar w:fldCharType="end"/>
      </w:r>
    </w:p>
    <w:p w14:paraId="29FD9A9C" w14:textId="77777777" w:rsidR="00004C23" w:rsidRDefault="00000000">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t>55</w:t>
      </w:r>
      <w:r>
        <w:fldChar w:fldCharType="end"/>
      </w:r>
    </w:p>
    <w:p w14:paraId="01212DCA" w14:textId="77777777" w:rsidR="00004C23" w:rsidRDefault="00000000">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t>56</w:t>
      </w:r>
      <w:r>
        <w:fldChar w:fldCharType="end"/>
      </w:r>
    </w:p>
    <w:p w14:paraId="70E64D0F" w14:textId="77777777" w:rsidR="00004C23" w:rsidRDefault="00000000">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t>57</w:t>
      </w:r>
      <w:r>
        <w:fldChar w:fldCharType="end"/>
      </w:r>
    </w:p>
    <w:p w14:paraId="4E273EDF" w14:textId="77777777" w:rsidR="00004C23" w:rsidRDefault="00000000">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t>57</w:t>
      </w:r>
      <w:r>
        <w:fldChar w:fldCharType="end"/>
      </w:r>
    </w:p>
    <w:p w14:paraId="52A3D125" w14:textId="77777777" w:rsidR="00004C23" w:rsidRDefault="00000000">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t>59</w:t>
      </w:r>
      <w:r>
        <w:fldChar w:fldCharType="end"/>
      </w:r>
    </w:p>
    <w:p w14:paraId="719B5400" w14:textId="77777777" w:rsidR="00004C23" w:rsidRDefault="00000000">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t>61</w:t>
      </w:r>
      <w:r>
        <w:fldChar w:fldCharType="end"/>
      </w:r>
    </w:p>
    <w:p w14:paraId="6EF282DA" w14:textId="77777777" w:rsidR="00004C23" w:rsidRDefault="00000000">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t>66</w:t>
      </w:r>
      <w:r>
        <w:fldChar w:fldCharType="end"/>
      </w:r>
    </w:p>
    <w:p w14:paraId="6892D2F7" w14:textId="77777777" w:rsidR="00004C23" w:rsidRDefault="00000000">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t>71</w:t>
      </w:r>
      <w:r>
        <w:fldChar w:fldCharType="end"/>
      </w:r>
    </w:p>
    <w:p w14:paraId="63B42B9D" w14:textId="77777777" w:rsidR="00004C23" w:rsidRDefault="00000000">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t>71</w:t>
      </w:r>
      <w:r>
        <w:fldChar w:fldCharType="end"/>
      </w:r>
    </w:p>
    <w:p w14:paraId="11FA16BB" w14:textId="77777777" w:rsidR="00004C23" w:rsidRDefault="00000000">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t>71</w:t>
      </w:r>
      <w:r>
        <w:fldChar w:fldCharType="end"/>
      </w:r>
    </w:p>
    <w:p w14:paraId="4246BE9A" w14:textId="77777777" w:rsidR="00004C23" w:rsidRDefault="00000000">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t>72</w:t>
      </w:r>
      <w:r>
        <w:fldChar w:fldCharType="end"/>
      </w:r>
    </w:p>
    <w:p w14:paraId="2F0AFC67" w14:textId="77777777" w:rsidR="00004C23" w:rsidRDefault="00000000">
      <w:pPr>
        <w:pStyle w:val="TOC1"/>
      </w:pPr>
      <w:r>
        <w:fldChar w:fldCharType="end"/>
      </w:r>
    </w:p>
    <w:p w14:paraId="5381C8D1" w14:textId="77777777" w:rsidR="00004C23" w:rsidRDefault="00000000">
      <w:pPr>
        <w:pStyle w:val="Heading1List"/>
      </w:pPr>
      <w:r>
        <w:lastRenderedPageBreak/>
        <w:t>List of Tables</w:t>
      </w:r>
    </w:p>
    <w:p w14:paraId="3501EC1E" w14:textId="77777777" w:rsidR="00004C23" w:rsidRDefault="00000000">
      <w:pPr>
        <w:pStyle w:val="TableofFigures"/>
        <w:rPr>
          <w:rFonts w:asciiTheme="minorHAnsi" w:hAnsiTheme="minorHAnsi" w:cstheme="minorBid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_Toc449566724 \h </w:instrText>
      </w:r>
      <w:r>
        <w:fldChar w:fldCharType="separate"/>
      </w:r>
      <w:r>
        <w:t>viii</w:t>
      </w:r>
      <w:r>
        <w:fldChar w:fldCharType="end"/>
      </w:r>
    </w:p>
    <w:p w14:paraId="25CC0DD9" w14:textId="77777777" w:rsidR="00004C23" w:rsidRDefault="00000000">
      <w:pPr>
        <w:pStyle w:val="TableofFigures"/>
        <w:rPr>
          <w:rFonts w:asciiTheme="minorHAnsi"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t>6</w:t>
      </w:r>
      <w:r>
        <w:fldChar w:fldCharType="end"/>
      </w:r>
    </w:p>
    <w:p w14:paraId="203BF43B" w14:textId="77777777" w:rsidR="00004C23" w:rsidRDefault="00000000">
      <w:pPr>
        <w:pStyle w:val="TableofFigures"/>
        <w:rPr>
          <w:rFonts w:asciiTheme="minorHAnsi" w:hAnsiTheme="minorHAnsi" w:cstheme="minorBidi"/>
          <w:sz w:val="22"/>
          <w:szCs w:val="22"/>
        </w:rPr>
      </w:pPr>
      <w:r>
        <w:t>Table 3</w:t>
      </w:r>
      <w:r>
        <w:rPr>
          <w:lang w:val="en-GB"/>
        </w:rPr>
        <w:t xml:space="preserve"> – Application settings for this feature set</w:t>
      </w:r>
      <w:r>
        <w:tab/>
      </w:r>
      <w:r>
        <w:fldChar w:fldCharType="begin"/>
      </w:r>
      <w:r>
        <w:instrText xml:space="preserve"> PAGEREF _Toc449566726 \h </w:instrText>
      </w:r>
      <w:r>
        <w:fldChar w:fldCharType="separate"/>
      </w:r>
      <w:r>
        <w:t>6</w:t>
      </w:r>
      <w:r>
        <w:fldChar w:fldCharType="end"/>
      </w:r>
    </w:p>
    <w:p w14:paraId="37155054" w14:textId="77777777" w:rsidR="00004C23" w:rsidRDefault="00000000">
      <w:pPr>
        <w:pStyle w:val="TableofFigures"/>
        <w:rPr>
          <w:rFonts w:asciiTheme="minorHAnsi" w:hAnsiTheme="minorHAnsi" w:cstheme="minorBidi"/>
          <w:sz w:val="22"/>
          <w:szCs w:val="22"/>
        </w:rPr>
      </w:pPr>
      <w:r>
        <w:t>Table 4</w:t>
      </w:r>
      <w:r>
        <w:rPr>
          <w:lang w:val="en-GB"/>
        </w:rPr>
        <w:t xml:space="preserve"> – Security settings for this feature set</w:t>
      </w:r>
      <w:r>
        <w:tab/>
      </w:r>
      <w:r>
        <w:fldChar w:fldCharType="begin"/>
      </w:r>
      <w:r>
        <w:instrText xml:space="preserve"> PAGEREF _Toc449566727 \h </w:instrText>
      </w:r>
      <w:r>
        <w:fldChar w:fldCharType="separate"/>
      </w:r>
      <w:r>
        <w:t>7</w:t>
      </w:r>
      <w:r>
        <w:fldChar w:fldCharType="end"/>
      </w:r>
    </w:p>
    <w:p w14:paraId="47B778A3" w14:textId="77777777" w:rsidR="00004C23" w:rsidRDefault="00000000">
      <w:r>
        <w:fldChar w:fldCharType="end"/>
      </w:r>
    </w:p>
    <w:p w14:paraId="649BE20D" w14:textId="77777777" w:rsidR="00004C23" w:rsidRDefault="00000000">
      <w:pPr>
        <w:pStyle w:val="Heading1List"/>
      </w:pPr>
      <w:r>
        <w:lastRenderedPageBreak/>
        <w:t xml:space="preserve">Change </w:t>
      </w:r>
      <w:proofErr w:type="gramStart"/>
      <w:r>
        <w:t>history</w:t>
      </w:r>
      <w:proofErr w:type="gramEnd"/>
    </w:p>
    <w:p w14:paraId="4B3BE896" w14:textId="77777777" w:rsidR="00004C23" w:rsidRDefault="00000000">
      <w:pPr>
        <w:pStyle w:val="Body"/>
      </w:pPr>
      <w:r>
        <w:fldChar w:fldCharType="begin"/>
      </w:r>
      <w:r>
        <w:instrText xml:space="preserve"> REF _Ref72208518 \h </w:instrText>
      </w:r>
      <w:r>
        <w:fldChar w:fldCharType="separate"/>
      </w:r>
      <w:r>
        <w:t>Table 1</w:t>
      </w:r>
      <w:r>
        <w:fldChar w:fldCharType="end"/>
      </w:r>
      <w:r>
        <w:t xml:space="preserve"> shows the change history for this specification.</w:t>
      </w:r>
    </w:p>
    <w:p w14:paraId="5456907E" w14:textId="77777777" w:rsidR="00004C23" w:rsidRDefault="00000000">
      <w:pPr>
        <w:pStyle w:val="Caption-Table"/>
      </w:pPr>
      <w:bookmarkStart w:id="2" w:name="_Ref72208518"/>
      <w:bookmarkStart w:id="3" w:name="_Toc449566724"/>
      <w:r>
        <w:t xml:space="preserve">Table </w:t>
      </w:r>
      <w:fldSimple w:instr=" SEQ Table \* ARABIC ">
        <w: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3"/>
        <w:gridCol w:w="6002"/>
      </w:tblGrid>
      <w:tr w:rsidR="00004C23" w14:paraId="72F63138" w14:textId="77777777">
        <w:trPr>
          <w:jc w:val="center"/>
        </w:trPr>
        <w:tc>
          <w:tcPr>
            <w:tcW w:w="1083" w:type="dxa"/>
            <w:tcBorders>
              <w:top w:val="single" w:sz="12" w:space="0" w:color="auto"/>
              <w:bottom w:val="single" w:sz="12" w:space="0" w:color="auto"/>
            </w:tcBorders>
          </w:tcPr>
          <w:p w14:paraId="17F20EFD" w14:textId="77777777" w:rsidR="00004C23" w:rsidRDefault="00000000">
            <w:pPr>
              <w:pStyle w:val="TableHeading"/>
            </w:pPr>
            <w:r>
              <w:t>Revision</w:t>
            </w:r>
          </w:p>
        </w:tc>
        <w:tc>
          <w:tcPr>
            <w:tcW w:w="6002" w:type="dxa"/>
            <w:tcBorders>
              <w:top w:val="single" w:sz="12" w:space="0" w:color="auto"/>
              <w:bottom w:val="single" w:sz="12" w:space="0" w:color="auto"/>
            </w:tcBorders>
          </w:tcPr>
          <w:p w14:paraId="3C35B1E3" w14:textId="77777777" w:rsidR="00004C23" w:rsidRDefault="00000000">
            <w:pPr>
              <w:pStyle w:val="TableHeading"/>
            </w:pPr>
            <w:r>
              <w:t>Description</w:t>
            </w:r>
          </w:p>
        </w:tc>
      </w:tr>
      <w:tr w:rsidR="00004C23" w14:paraId="44AAA403" w14:textId="77777777">
        <w:trPr>
          <w:jc w:val="center"/>
        </w:trPr>
        <w:tc>
          <w:tcPr>
            <w:tcW w:w="1083" w:type="dxa"/>
            <w:tcBorders>
              <w:top w:val="single" w:sz="12" w:space="0" w:color="auto"/>
              <w:left w:val="single" w:sz="12" w:space="0" w:color="auto"/>
              <w:bottom w:val="single" w:sz="6" w:space="0" w:color="auto"/>
              <w:right w:val="single" w:sz="6" w:space="0" w:color="auto"/>
            </w:tcBorders>
          </w:tcPr>
          <w:p w14:paraId="69CB36CA" w14:textId="77777777" w:rsidR="00004C23" w:rsidRDefault="00000000">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401D08E" w14:textId="77777777" w:rsidR="00004C23" w:rsidRDefault="00000000">
            <w:pPr>
              <w:pStyle w:val="Body"/>
            </w:pPr>
            <w:r>
              <w:t>Original version based on 08-0006-05 snap shoot in Dec 2014.</w:t>
            </w:r>
          </w:p>
        </w:tc>
      </w:tr>
      <w:tr w:rsidR="00004C23" w14:paraId="129AC670"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6162EB6B" w14:textId="77777777" w:rsidR="00004C23" w:rsidRDefault="00000000">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AEE4A07" w14:textId="77777777" w:rsidR="00004C23" w:rsidRDefault="00000000">
            <w:pPr>
              <w:pStyle w:val="Body"/>
            </w:pPr>
            <w:r>
              <w:t xml:space="preserve">Baseline original -00 document to ZigBee Document 08-0006-05 (R21 rev 1.0 equivalent document with all changes accepted) ZigBee PRO/2007 Layer PICS and Stack Profiles then added in R22 changes based on R22 Combined Document (Specification) dated Oct 8, </w:t>
            </w:r>
            <w:proofErr w:type="gramStart"/>
            <w:r>
              <w:t>2015</w:t>
            </w:r>
            <w:proofErr w:type="gramEnd"/>
            <w:r>
              <w:t xml:space="preserve"> 10:37 AM.</w:t>
            </w:r>
          </w:p>
        </w:tc>
      </w:tr>
      <w:tr w:rsidR="00004C23" w14:paraId="0AC5903F"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56BB6CA3" w14:textId="77777777" w:rsidR="00004C23" w:rsidRDefault="00000000">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6F437AA9" w14:textId="77777777" w:rsidR="00004C23" w:rsidRDefault="00000000">
            <w:pPr>
              <w:pStyle w:val="Body"/>
            </w:pPr>
            <w:r>
              <w:t>Addressed All rev 0.7 comments and updated document for rev 0.7 re-ballot</w:t>
            </w:r>
          </w:p>
        </w:tc>
      </w:tr>
      <w:tr w:rsidR="00004C23" w14:paraId="4F1B8995"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583B7543" w14:textId="77777777" w:rsidR="00004C23" w:rsidRDefault="00000000">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C0E63E7" w14:textId="77777777" w:rsidR="00004C23" w:rsidRDefault="00000000">
            <w:pPr>
              <w:pStyle w:val="Body"/>
            </w:pPr>
            <w:r>
              <w:t>Addressed All rev 0.7 re-ballot comments and updated document for rev 0.7 release</w:t>
            </w:r>
          </w:p>
        </w:tc>
      </w:tr>
      <w:tr w:rsidR="00004C23" w14:paraId="5F25C199"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6E79EBEC" w14:textId="77777777" w:rsidR="00004C23" w:rsidRDefault="00000000">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565CB1EC" w14:textId="77777777" w:rsidR="00004C23" w:rsidRDefault="00000000">
            <w:pPr>
              <w:pStyle w:val="Body"/>
            </w:pPr>
            <w:r>
              <w:t xml:space="preserve">Address deferred rev 0.7 comments – comment 303 (Chris </w:t>
            </w:r>
            <w:proofErr w:type="spellStart"/>
            <w:r>
              <w:t>Brandson</w:t>
            </w:r>
            <w:proofErr w:type="spellEnd"/>
            <w:r>
              <w:t xml:space="preserve">) fix section </w:t>
            </w:r>
            <w:proofErr w:type="gramStart"/>
            <w:r>
              <w:t>numbers</w:t>
            </w:r>
            <w:proofErr w:type="gramEnd"/>
            <w:r>
              <w:t xml:space="preserve"> references in PICS to match rev 0.9 PRO CORE Specification section numbers. Add update fixes for CCBs:</w:t>
            </w:r>
          </w:p>
          <w:p w14:paraId="3D2287DF" w14:textId="77777777" w:rsidR="00004C23" w:rsidRDefault="00000000">
            <w:pPr>
              <w:pStyle w:val="Body"/>
            </w:pPr>
            <w:r>
              <w:t xml:space="preserve">CCB 2091 – NLF27 - Number of Entries in End Device Neighbor Table increase to 5 per specification section 3.6.1.4.2.1 </w:t>
            </w:r>
          </w:p>
          <w:p w14:paraId="70C34762" w14:textId="77777777" w:rsidR="00004C23" w:rsidRDefault="00000000">
            <w:pPr>
              <w:pStyle w:val="Body"/>
            </w:pPr>
            <w:r>
              <w:t>CCB 2137 – Modify NLF4 slightly to note that this is for forming *centralized* networks. and AZD31 - Add a separate PICs item for forming *distributed* networks = AZD299 added. Same text for NLF4 except it would be mandatory for both FDT1 and FDT2.</w:t>
            </w:r>
          </w:p>
          <w:p w14:paraId="0E965E7C" w14:textId="77777777" w:rsidR="00004C23" w:rsidRDefault="00000000">
            <w:pPr>
              <w:pStyle w:val="Body"/>
            </w:pPr>
            <w:r>
              <w:t>CCB 2144 – NDF106 – replace orphan notification and keep alive methods with end device timeout keep alive methods.</w:t>
            </w:r>
          </w:p>
          <w:p w14:paraId="39B37378" w14:textId="77777777" w:rsidR="00004C23" w:rsidRDefault="00000000">
            <w:pPr>
              <w:pStyle w:val="Body"/>
            </w:pPr>
            <w:r>
              <w:t>CCB 2178 – Trust center must be collocated with ZC (short address 0x0000) throughout network life – SR1.</w:t>
            </w:r>
          </w:p>
          <w:p w14:paraId="346193D1" w14:textId="77777777" w:rsidR="00004C23" w:rsidRDefault="00000000">
            <w:pPr>
              <w:pStyle w:val="Body"/>
            </w:pPr>
            <w:r>
              <w:t>CCB 2239 – Update NDF108 and NDF109 both conditional on NDF105</w:t>
            </w:r>
          </w:p>
          <w:p w14:paraId="1E708EDF" w14:textId="77777777" w:rsidR="00004C23" w:rsidRDefault="00000000">
            <w:pPr>
              <w:pStyle w:val="Body"/>
            </w:pPr>
            <w:r>
              <w:t>CCB 2240 – if support GP need to support list of items in PICS defined in CCB</w:t>
            </w:r>
          </w:p>
        </w:tc>
      </w:tr>
      <w:tr w:rsidR="00004C23" w14:paraId="071D3D88"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4680FA73" w14:textId="77777777" w:rsidR="00004C23" w:rsidRDefault="00000000">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5D14EEE2" w14:textId="77777777" w:rsidR="00004C23" w:rsidRDefault="00000000">
            <w:pPr>
              <w:pStyle w:val="Body"/>
            </w:pPr>
            <w:r>
              <w:t xml:space="preserve">Added Oct 17 2016 rev 0.9 comments </w:t>
            </w:r>
            <w:proofErr w:type="gramStart"/>
            <w:r>
              <w:t>from  KAVI</w:t>
            </w:r>
            <w:proofErr w:type="gramEnd"/>
            <w:r>
              <w:t xml:space="preserve"> and release for </w:t>
            </w:r>
            <w:proofErr w:type="spellStart"/>
            <w:r>
              <w:t>reballot</w:t>
            </w:r>
            <w:proofErr w:type="spellEnd"/>
            <w:r>
              <w:t xml:space="preserve"> comments</w:t>
            </w:r>
          </w:p>
        </w:tc>
      </w:tr>
      <w:tr w:rsidR="00004C23" w14:paraId="1D47937C"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07CE2D54" w14:textId="77777777" w:rsidR="00004C23" w:rsidRDefault="00000000">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BAD955C" w14:textId="77777777" w:rsidR="00004C23" w:rsidRDefault="00000000">
            <w:pPr>
              <w:pStyle w:val="Body"/>
            </w:pPr>
            <w:r>
              <w:t>No rev 0.9 re-ballot comments in KAVI, updated for Rev 1.0 release plans.</w:t>
            </w:r>
          </w:p>
        </w:tc>
      </w:tr>
      <w:tr w:rsidR="00004C23" w14:paraId="7E1174E8"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5DF1C434" w14:textId="77777777" w:rsidR="00004C23" w:rsidRDefault="00000000">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1F00D5A9" w14:textId="77777777" w:rsidR="00004C23" w:rsidRDefault="00000000">
            <w:pPr>
              <w:pStyle w:val="Body"/>
            </w:pPr>
            <w:r>
              <w:t>R22 Release</w:t>
            </w:r>
          </w:p>
        </w:tc>
      </w:tr>
      <w:tr w:rsidR="00004C23" w14:paraId="3455FE50" w14:textId="77777777">
        <w:trPr>
          <w:jc w:val="center"/>
        </w:trPr>
        <w:tc>
          <w:tcPr>
            <w:tcW w:w="1083" w:type="dxa"/>
            <w:tcBorders>
              <w:top w:val="single" w:sz="6" w:space="0" w:color="auto"/>
              <w:left w:val="single" w:sz="12" w:space="0" w:color="auto"/>
              <w:bottom w:val="single" w:sz="6" w:space="0" w:color="auto"/>
              <w:right w:val="single" w:sz="6" w:space="0" w:color="auto"/>
            </w:tcBorders>
          </w:tcPr>
          <w:p w14:paraId="7EBED12D" w14:textId="77777777" w:rsidR="00004C23" w:rsidRDefault="00000000">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796BB6F0" w14:textId="77777777" w:rsidR="00004C23" w:rsidRDefault="00000000">
            <w:pPr>
              <w:pStyle w:val="Body"/>
            </w:pPr>
            <w:r>
              <w:t xml:space="preserve">Major overhaul to remove ZigBee Pro MM where not needed and to address many CCBs and other long outstanding items.  Note deprecation of numerous features that are no longer used.  </w:t>
            </w:r>
          </w:p>
        </w:tc>
      </w:tr>
    </w:tbl>
    <w:p w14:paraId="620A16E8" w14:textId="77777777" w:rsidR="00004C23" w:rsidRDefault="00004C23">
      <w:pPr>
        <w:pStyle w:val="Body"/>
        <w:rPr>
          <w:lang w:eastAsia="ja-JP"/>
        </w:rPr>
      </w:pPr>
    </w:p>
    <w:p w14:paraId="381DA5F0" w14:textId="77777777" w:rsidR="00004C23" w:rsidRDefault="00004C23">
      <w:pPr>
        <w:pStyle w:val="Body"/>
        <w:rPr>
          <w:lang w:eastAsia="ja-JP"/>
        </w:rPr>
      </w:pPr>
    </w:p>
    <w:p w14:paraId="04435AC0" w14:textId="77777777" w:rsidR="00004C23" w:rsidRDefault="00004C23">
      <w:pPr>
        <w:pStyle w:val="Body"/>
        <w:rPr>
          <w:lang w:eastAsia="ja-JP"/>
        </w:rPr>
        <w:sectPr w:rsidR="00004C23">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720" w:gutter="720"/>
          <w:lnNumType w:countBy="1" w:restart="continuous"/>
          <w:pgNumType w:fmt="lowerRoman"/>
          <w:cols w:space="720"/>
          <w:titlePg/>
          <w:docGrid w:linePitch="272"/>
        </w:sectPr>
      </w:pPr>
    </w:p>
    <w:p w14:paraId="26FD2DB3" w14:textId="77777777" w:rsidR="00004C23" w:rsidRDefault="00000000">
      <w:pPr>
        <w:pStyle w:val="Heading1"/>
      </w:pPr>
      <w:bookmarkStart w:id="4" w:name="_Toc454724754"/>
      <w:bookmarkStart w:id="5" w:name="_Ref446309835"/>
      <w:bookmarkStart w:id="6" w:name="_Ref445866633"/>
      <w:r>
        <w:lastRenderedPageBreak/>
        <w:t>Introduction</w:t>
      </w:r>
      <w:bookmarkEnd w:id="4"/>
    </w:p>
    <w:p w14:paraId="59CEFD79" w14:textId="77777777" w:rsidR="00004C23" w:rsidRDefault="00000000">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4DEF5CD" w14:textId="77777777" w:rsidR="00004C23" w:rsidRDefault="00000000">
      <w:pPr>
        <w:pStyle w:val="Heading2"/>
        <w:rPr>
          <w:lang w:eastAsia="ja-JP"/>
        </w:rPr>
      </w:pPr>
      <w:bookmarkStart w:id="7" w:name="_Toc454724755"/>
      <w:r>
        <w:rPr>
          <w:lang w:eastAsia="ja-JP"/>
        </w:rPr>
        <w:t>Scope</w:t>
      </w:r>
      <w:bookmarkEnd w:id="7"/>
    </w:p>
    <w:p w14:paraId="2888BA6D" w14:textId="77777777" w:rsidR="00004C23" w:rsidRDefault="00000000">
      <w:pPr>
        <w:pStyle w:val="Body"/>
        <w:rPr>
          <w:lang w:eastAsia="ja-JP"/>
        </w:rPr>
      </w:pPr>
      <w:r>
        <w:t xml:space="preserve">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w:t>
      </w:r>
      <w:proofErr w:type="gramStart"/>
      <w:r>
        <w:t>addition</w:t>
      </w:r>
      <w:proofErr w:type="gramEnd"/>
      <w:r>
        <w:t xml:space="preserve">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14:paraId="2064B24E" w14:textId="77777777" w:rsidR="00004C23" w:rsidRDefault="00004C23">
      <w:pPr>
        <w:pStyle w:val="Body"/>
        <w:rPr>
          <w:lang w:eastAsia="ja-JP"/>
        </w:rPr>
      </w:pPr>
    </w:p>
    <w:p w14:paraId="5219117B" w14:textId="77777777" w:rsidR="00004C23" w:rsidRDefault="00000000">
      <w:pPr>
        <w:pStyle w:val="Heading2"/>
        <w:rPr>
          <w:lang w:eastAsia="ja-JP"/>
        </w:rPr>
      </w:pPr>
      <w:bookmarkStart w:id="8" w:name="_Toc454724756"/>
      <w:r>
        <w:rPr>
          <w:lang w:eastAsia="ja-JP"/>
        </w:rPr>
        <w:t>Purpose</w:t>
      </w:r>
      <w:bookmarkEnd w:id="8"/>
    </w:p>
    <w:p w14:paraId="26C08FE6" w14:textId="77777777" w:rsidR="00004C23" w:rsidRDefault="00000000">
      <w:r>
        <w:t>The supplier of a protocol implementation claiming to conform to the ZigBee standard shall complete the following PICS proforma and accompany it with the information necessary to identify fully both the supplier and the implementation.</w:t>
      </w:r>
    </w:p>
    <w:p w14:paraId="445D39D4" w14:textId="77777777" w:rsidR="00004C23" w:rsidRDefault="00004C23"/>
    <w:p w14:paraId="47805A99" w14:textId="77777777" w:rsidR="00004C23" w:rsidRDefault="00000000">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22207E98" w14:textId="77777777" w:rsidR="00004C23" w:rsidRDefault="00000000">
      <w:pPr>
        <w:pStyle w:val="Heading1"/>
      </w:pPr>
      <w:bookmarkStart w:id="9" w:name="_Toc454724757"/>
      <w:r>
        <w:lastRenderedPageBreak/>
        <w:t>References</w:t>
      </w:r>
      <w:bookmarkEnd w:id="5"/>
      <w:bookmarkEnd w:id="6"/>
      <w:bookmarkEnd w:id="9"/>
    </w:p>
    <w:p w14:paraId="53A54CFB" w14:textId="77777777" w:rsidR="00004C23" w:rsidRDefault="00000000">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7872921" w14:textId="77777777" w:rsidR="00004C23" w:rsidRDefault="00000000">
      <w:pPr>
        <w:pStyle w:val="Heading2"/>
      </w:pPr>
      <w:bookmarkStart w:id="10" w:name="_Toc454724758"/>
      <w:r>
        <w:t>ZigBee Alliance documents</w:t>
      </w:r>
      <w:bookmarkEnd w:id="10"/>
    </w:p>
    <w:p w14:paraId="674198B3" w14:textId="77777777" w:rsidR="00004C23" w:rsidRDefault="00000000">
      <w:pPr>
        <w:pStyle w:val="Reference"/>
      </w:pPr>
      <w:bookmarkStart w:id="11" w:name="_Ref161822617"/>
      <w:bookmarkStart w:id="12" w:name="_Ref15014264"/>
      <w:bookmarkStart w:id="13" w:name="_Ref343779516"/>
      <w:bookmarkStart w:id="14" w:name="_Ref86464762"/>
      <w:bookmarkStart w:id="15" w:name="_Ref2225636"/>
      <w:r>
        <w:t xml:space="preserve">ZigBee document 05-3474r22, ZigBee draft specification release 22, ZigBee </w:t>
      </w:r>
      <w:bookmarkEnd w:id="11"/>
      <w:bookmarkEnd w:id="12"/>
      <w:r>
        <w:t>Core Stack Group</w:t>
      </w:r>
      <w:bookmarkEnd w:id="13"/>
    </w:p>
    <w:p w14:paraId="5A8BF054" w14:textId="77777777" w:rsidR="00004C23" w:rsidRDefault="00000000">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14:paraId="458FB689" w14:textId="77777777" w:rsidR="00004C23" w:rsidRDefault="00000000">
      <w:pPr>
        <w:pStyle w:val="Reference"/>
      </w:pPr>
      <w:bookmarkStart w:id="19" w:name="_Ref150946066"/>
      <w:r>
        <w:t>ZigBee document 04-0319r01, ZigBee IEEE 802.15.4 PHY &amp; MAC Layer Test Specification release r01</w:t>
      </w:r>
      <w:bookmarkEnd w:id="17"/>
      <w:bookmarkEnd w:id="19"/>
    </w:p>
    <w:p w14:paraId="355A6E73" w14:textId="77777777" w:rsidR="00004C23" w:rsidRDefault="00000000">
      <w:pPr>
        <w:pStyle w:val="Reference"/>
      </w:pPr>
      <w:bookmarkStart w:id="20" w:name="_Ref197316326"/>
      <w:bookmarkEnd w:id="18"/>
      <w:r>
        <w:t>ZigBee document 08-5195r02, ZigBee Trust Centre Best Practices, ZigBee Security Task Group.</w:t>
      </w:r>
      <w:bookmarkEnd w:id="20"/>
    </w:p>
    <w:p w14:paraId="694C12F5" w14:textId="77777777" w:rsidR="00004C23" w:rsidRDefault="00000000">
      <w:pPr>
        <w:pStyle w:val="Reference"/>
      </w:pPr>
      <w:r>
        <w:t xml:space="preserve">CEPT/ERC/REC 70-03: "Relating to the use of </w:t>
      </w:r>
      <w:proofErr w:type="gramStart"/>
      <w:r>
        <w:t>Short Range</w:t>
      </w:r>
      <w:proofErr w:type="gramEnd"/>
      <w:r>
        <w:t xml:space="preserve"> Devices (SRD)”. (13-0390-02). Version after Public Consultation CEPT SRDMG#60 13th December 2013.</w:t>
      </w:r>
    </w:p>
    <w:p w14:paraId="26803166" w14:textId="77777777" w:rsidR="00004C23" w:rsidRDefault="00000000">
      <w:pPr>
        <w:pStyle w:val="Reference"/>
      </w:pPr>
      <w:r>
        <w:t xml:space="preserve">EN 300 220-1 “Electromagnetic compatibility and Radio spectrum Matters (ERM); Short Range Devices (SRD); Radio equipment to be used in the 25 MHz to   1 000 MHz frequency range with power levels ranging up to 500 </w:t>
      </w:r>
      <w:proofErr w:type="spellStart"/>
      <w:r>
        <w:t>mW</w:t>
      </w:r>
      <w:proofErr w:type="spellEnd"/>
      <w:r>
        <w:t>; Part 1: Technical characteristics and test methods” version 2.4.1 (13-391-00)</w:t>
      </w:r>
    </w:p>
    <w:p w14:paraId="1EF3DB37" w14:textId="77777777" w:rsidR="00004C23" w:rsidRDefault="00000000">
      <w:pPr>
        <w:pStyle w:val="Reference"/>
      </w:pPr>
      <w:r>
        <w:rPr>
          <w:lang w:val="nl-NL" w:eastAsia="ja-JP"/>
        </w:rPr>
        <w:t xml:space="preserve">ZigBee 09-5499r26 Green Power Specification </w:t>
      </w:r>
    </w:p>
    <w:p w14:paraId="0C2D9990" w14:textId="77777777" w:rsidR="00004C23" w:rsidRDefault="00000000">
      <w:pPr>
        <w:pStyle w:val="Reference"/>
      </w:pPr>
      <w:r>
        <w:t xml:space="preserve">ZigBee 14-0563-16 PRO Green Power Feature specification  </w:t>
      </w:r>
    </w:p>
    <w:p w14:paraId="4C68CEDA" w14:textId="77777777" w:rsidR="00004C23" w:rsidRDefault="00004C23">
      <w:pPr>
        <w:pStyle w:val="Reference"/>
        <w:numPr>
          <w:ilvl w:val="0"/>
          <w:numId w:val="0"/>
        </w:numPr>
        <w:ind w:left="720"/>
      </w:pPr>
    </w:p>
    <w:p w14:paraId="6BD45B1B" w14:textId="77777777" w:rsidR="00004C23" w:rsidRDefault="00000000">
      <w:pPr>
        <w:pStyle w:val="Heading2"/>
      </w:pPr>
      <w:bookmarkStart w:id="21" w:name="_Toc454724759"/>
      <w:r>
        <w:t>IEEE documents</w:t>
      </w:r>
      <w:bookmarkEnd w:id="21"/>
    </w:p>
    <w:p w14:paraId="4CB819D0" w14:textId="77777777" w:rsidR="00004C23" w:rsidRDefault="00000000">
      <w:pPr>
        <w:pStyle w:val="Reference"/>
      </w:pPr>
      <w:bookmarkStart w:id="22" w:name="_Ref72146498"/>
      <w:r>
        <w:t xml:space="preserve">IEEE 802.15.4:2011 “IEEE Standard for Local and metropolitan area networks Part 15.4: Low-Rate Wireless Personal Area Networks (LR-WPANs)” </w:t>
      </w:r>
      <w:bookmarkStart w:id="23" w:name="REF_IEEE754"/>
      <w:bookmarkEnd w:id="22"/>
    </w:p>
    <w:p w14:paraId="4DC315E8" w14:textId="77777777" w:rsidR="00004C23" w:rsidRDefault="00000000">
      <w:pPr>
        <w:pStyle w:val="Reference"/>
      </w:pPr>
      <w:r>
        <w:t>IEEE 802.15.4:2015 “IEEE Standard for Local and metropolitan area networks Part 15.4: Low-Rate Wireless Personal Area Networks (LR-WPANs)”</w:t>
      </w:r>
    </w:p>
    <w:p w14:paraId="502C3AD9" w14:textId="77777777" w:rsidR="00004C23" w:rsidRDefault="00000000">
      <w:pPr>
        <w:pStyle w:val="Reference"/>
      </w:pPr>
      <w:r>
        <w:t>IEEE Standards Style Manual, published and distributed in May 2000 and last revised in 2012. Available from https://development.standards.ieee.org/myproject/Public/mytools/draft/styleman.pdf</w:t>
      </w:r>
    </w:p>
    <w:p w14:paraId="4BDA814E" w14:textId="77777777" w:rsidR="00004C23" w:rsidRDefault="00000000">
      <w:pPr>
        <w:pStyle w:val="Heading2"/>
      </w:pPr>
      <w:bookmarkStart w:id="24" w:name="_Toc454724760"/>
      <w:r>
        <w:t>ETSI documents</w:t>
      </w:r>
      <w:bookmarkEnd w:id="24"/>
    </w:p>
    <w:p w14:paraId="189F6B73" w14:textId="77777777" w:rsidR="00004C23" w:rsidRDefault="00000000">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36E9D3A6" w14:textId="77777777" w:rsidR="00004C23" w:rsidRDefault="00004C23">
      <w:pPr>
        <w:pStyle w:val="Reference"/>
        <w:numPr>
          <w:ilvl w:val="0"/>
          <w:numId w:val="0"/>
        </w:numPr>
        <w:ind w:left="720"/>
      </w:pPr>
    </w:p>
    <w:p w14:paraId="43695BF9" w14:textId="77777777" w:rsidR="00004C23" w:rsidRDefault="00004C23">
      <w:pPr>
        <w:pStyle w:val="Reference"/>
        <w:numPr>
          <w:ilvl w:val="0"/>
          <w:numId w:val="0"/>
        </w:numPr>
        <w:ind w:left="720"/>
      </w:pPr>
    </w:p>
    <w:p w14:paraId="3BFA430A" w14:textId="77777777" w:rsidR="00004C23" w:rsidRDefault="00000000">
      <w:pPr>
        <w:pStyle w:val="Heading1"/>
      </w:pPr>
      <w:bookmarkStart w:id="25" w:name="_Toc454724761"/>
      <w:r>
        <w:lastRenderedPageBreak/>
        <w:t>Definitions</w:t>
      </w:r>
      <w:bookmarkEnd w:id="23"/>
      <w:bookmarkEnd w:id="25"/>
    </w:p>
    <w:tbl>
      <w:tblPr>
        <w:tblW w:w="8478" w:type="dxa"/>
        <w:tblLook w:val="04A0" w:firstRow="1" w:lastRow="0" w:firstColumn="1" w:lastColumn="0" w:noHBand="0" w:noVBand="1"/>
      </w:tblPr>
      <w:tblGrid>
        <w:gridCol w:w="3528"/>
        <w:gridCol w:w="4950"/>
      </w:tblGrid>
      <w:tr w:rsidR="00004C23" w14:paraId="75387471" w14:textId="77777777">
        <w:tc>
          <w:tcPr>
            <w:tcW w:w="3528" w:type="dxa"/>
          </w:tcPr>
          <w:p w14:paraId="0AEA9979" w14:textId="77777777" w:rsidR="00004C23" w:rsidRDefault="00000000">
            <w:pPr>
              <w:keepLines/>
              <w:spacing w:before="120" w:after="120"/>
              <w:jc w:val="both"/>
              <w:rPr>
                <w:b/>
                <w:snapToGrid w:val="0"/>
                <w:lang w:eastAsia="ja-JP"/>
              </w:rPr>
            </w:pPr>
            <w:r>
              <w:rPr>
                <w:b/>
                <w:lang w:eastAsia="ja-JP"/>
              </w:rPr>
              <w:t>Feature set</w:t>
            </w:r>
          </w:p>
        </w:tc>
        <w:tc>
          <w:tcPr>
            <w:tcW w:w="4950" w:type="dxa"/>
          </w:tcPr>
          <w:p w14:paraId="650E6B54" w14:textId="77777777" w:rsidR="00004C23" w:rsidRDefault="0000000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004C23" w14:paraId="2AD8D49F" w14:textId="77777777">
        <w:tc>
          <w:tcPr>
            <w:tcW w:w="3528" w:type="dxa"/>
          </w:tcPr>
          <w:p w14:paraId="11D807B8" w14:textId="77777777" w:rsidR="00004C23" w:rsidRDefault="00000000">
            <w:pPr>
              <w:keepLines/>
              <w:spacing w:before="120" w:after="120"/>
              <w:jc w:val="both"/>
              <w:rPr>
                <w:b/>
                <w:snapToGrid w:val="0"/>
                <w:lang w:eastAsia="ja-JP"/>
              </w:rPr>
            </w:pPr>
            <w:proofErr w:type="gramStart"/>
            <w:r>
              <w:rPr>
                <w:b/>
                <w:snapToGrid w:val="0"/>
                <w:lang w:eastAsia="ja-JP"/>
              </w:rPr>
              <w:t xml:space="preserve">ZigBee </w:t>
            </w:r>
            <w:r>
              <w:rPr>
                <w:snapToGrid w:val="0"/>
              </w:rPr>
              <w:t xml:space="preserve"> </w:t>
            </w:r>
            <w:r>
              <w:rPr>
                <w:b/>
                <w:snapToGrid w:val="0"/>
              </w:rPr>
              <w:t>2.4</w:t>
            </w:r>
            <w:proofErr w:type="gramEnd"/>
            <w:r>
              <w:rPr>
                <w:b/>
                <w:snapToGrid w:val="0"/>
              </w:rPr>
              <w:t xml:space="preserve"> GHz</w:t>
            </w:r>
            <w:r>
              <w:rPr>
                <w:snapToGrid w:val="0"/>
              </w:rPr>
              <w:t xml:space="preserve"> </w:t>
            </w:r>
            <w:r>
              <w:rPr>
                <w:b/>
                <w:snapToGrid w:val="0"/>
                <w:lang w:eastAsia="ja-JP"/>
              </w:rPr>
              <w:t>Coordinator</w:t>
            </w:r>
          </w:p>
        </w:tc>
        <w:tc>
          <w:tcPr>
            <w:tcW w:w="4950" w:type="dxa"/>
          </w:tcPr>
          <w:p w14:paraId="27ACCA47" w14:textId="77777777" w:rsidR="00004C23" w:rsidRDefault="00000000">
            <w:pPr>
              <w:keepLines/>
              <w:spacing w:before="120" w:after="120"/>
              <w:jc w:val="both"/>
              <w:rPr>
                <w:i/>
                <w:snapToGrid w:val="0"/>
                <w:lang w:eastAsia="ja-JP"/>
              </w:rPr>
            </w:pPr>
            <w:r>
              <w:rPr>
                <w:snapToGrid w:val="0"/>
              </w:rPr>
              <w:t>An IEEE 802.15.4-2011 PAN coordinator operating in a ZigBee 2.4 GHz network.</w:t>
            </w:r>
          </w:p>
        </w:tc>
      </w:tr>
      <w:tr w:rsidR="00004C23" w14:paraId="20D41BF6" w14:textId="77777777">
        <w:tc>
          <w:tcPr>
            <w:tcW w:w="3528" w:type="dxa"/>
          </w:tcPr>
          <w:p w14:paraId="5B618E88" w14:textId="77777777" w:rsidR="00004C23" w:rsidRDefault="00000000">
            <w:pPr>
              <w:keepLines/>
              <w:spacing w:before="120" w:after="120"/>
              <w:jc w:val="both"/>
              <w:rPr>
                <w:b/>
                <w:snapToGrid w:val="0"/>
                <w:lang w:eastAsia="ja-JP"/>
              </w:rPr>
            </w:pPr>
            <w:proofErr w:type="gramStart"/>
            <w:r>
              <w:rPr>
                <w:b/>
                <w:snapToGrid w:val="0"/>
                <w:lang w:eastAsia="ja-JP"/>
              </w:rPr>
              <w:t xml:space="preserve">ZigBee </w:t>
            </w:r>
            <w:r>
              <w:rPr>
                <w:snapToGrid w:val="0"/>
              </w:rPr>
              <w:t xml:space="preserve"> </w:t>
            </w:r>
            <w:r>
              <w:rPr>
                <w:b/>
                <w:snapToGrid w:val="0"/>
              </w:rPr>
              <w:t>2.4</w:t>
            </w:r>
            <w:proofErr w:type="gramEnd"/>
            <w:r>
              <w:rPr>
                <w:b/>
                <w:snapToGrid w:val="0"/>
              </w:rPr>
              <w:t xml:space="preserve"> GHz</w:t>
            </w:r>
            <w:r>
              <w:rPr>
                <w:snapToGrid w:val="0"/>
              </w:rPr>
              <w:t xml:space="preserve"> </w:t>
            </w:r>
            <w:r>
              <w:rPr>
                <w:b/>
                <w:snapToGrid w:val="0"/>
                <w:lang w:eastAsia="ja-JP"/>
              </w:rPr>
              <w:t>End Device</w:t>
            </w:r>
          </w:p>
        </w:tc>
        <w:tc>
          <w:tcPr>
            <w:tcW w:w="4950" w:type="dxa"/>
          </w:tcPr>
          <w:p w14:paraId="48A5EF24" w14:textId="77777777" w:rsidR="00004C23" w:rsidRDefault="00000000">
            <w:pPr>
              <w:keepLines/>
              <w:spacing w:before="120" w:after="120"/>
              <w:jc w:val="both"/>
              <w:rPr>
                <w:snapToGrid w:val="0"/>
                <w:lang w:eastAsia="ja-JP"/>
              </w:rPr>
            </w:pPr>
            <w:r>
              <w:rPr>
                <w:snapToGrid w:val="0"/>
              </w:rPr>
              <w:t>An IEEE 802.15.4-2011 RFD participating in a ZigBee 2.4 GHz network, which is neither the ZigBee coordinator nor a ZigBee router.</w:t>
            </w:r>
          </w:p>
        </w:tc>
      </w:tr>
      <w:tr w:rsidR="00004C23" w14:paraId="2AF4285D" w14:textId="77777777">
        <w:tc>
          <w:tcPr>
            <w:tcW w:w="3528" w:type="dxa"/>
          </w:tcPr>
          <w:p w14:paraId="044164B8" w14:textId="77777777" w:rsidR="00004C23" w:rsidRDefault="00000000">
            <w:pPr>
              <w:keepLines/>
              <w:spacing w:before="120" w:after="120"/>
              <w:jc w:val="both"/>
              <w:rPr>
                <w:b/>
                <w:snapToGrid w:val="0"/>
                <w:lang w:eastAsia="ja-JP"/>
              </w:rPr>
            </w:pPr>
            <w:proofErr w:type="gramStart"/>
            <w:r>
              <w:rPr>
                <w:b/>
                <w:snapToGrid w:val="0"/>
                <w:lang w:eastAsia="ja-JP"/>
              </w:rPr>
              <w:t xml:space="preserve">ZigBee </w:t>
            </w:r>
            <w:r>
              <w:rPr>
                <w:snapToGrid w:val="0"/>
              </w:rPr>
              <w:t xml:space="preserve"> </w:t>
            </w:r>
            <w:r>
              <w:rPr>
                <w:b/>
                <w:snapToGrid w:val="0"/>
              </w:rPr>
              <w:t>2.4</w:t>
            </w:r>
            <w:proofErr w:type="gramEnd"/>
            <w:r>
              <w:rPr>
                <w:b/>
                <w:snapToGrid w:val="0"/>
              </w:rPr>
              <w:t xml:space="preserve"> GHz</w:t>
            </w:r>
            <w:r>
              <w:rPr>
                <w:snapToGrid w:val="0"/>
              </w:rPr>
              <w:t xml:space="preserve"> </w:t>
            </w:r>
            <w:r>
              <w:rPr>
                <w:b/>
                <w:snapToGrid w:val="0"/>
                <w:lang w:eastAsia="ja-JP"/>
              </w:rPr>
              <w:t>Router</w:t>
            </w:r>
          </w:p>
        </w:tc>
        <w:tc>
          <w:tcPr>
            <w:tcW w:w="4950" w:type="dxa"/>
          </w:tcPr>
          <w:p w14:paraId="5BC18ABC" w14:textId="77777777" w:rsidR="00004C23" w:rsidRDefault="00000000">
            <w:pPr>
              <w:keepLines/>
              <w:spacing w:before="120" w:after="120"/>
              <w:jc w:val="both"/>
              <w:rPr>
                <w:snapToGrid w:val="0"/>
              </w:rPr>
            </w:pPr>
            <w:r>
              <w:rPr>
                <w:snapToGrid w:val="0"/>
              </w:rPr>
              <w:t xml:space="preserve">An IEEE 802.15.4-2011 FFD participating in a </w:t>
            </w:r>
            <w:proofErr w:type="gramStart"/>
            <w:r>
              <w:rPr>
                <w:snapToGrid w:val="0"/>
              </w:rPr>
              <w:t>ZigBee  2.4</w:t>
            </w:r>
            <w:proofErr w:type="gramEnd"/>
            <w:r>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004C23" w14:paraId="2F0B4CE5" w14:textId="77777777">
        <w:tc>
          <w:tcPr>
            <w:tcW w:w="3528" w:type="dxa"/>
          </w:tcPr>
          <w:p w14:paraId="73BD37FF" w14:textId="77777777" w:rsidR="00004C23" w:rsidRDefault="00000000">
            <w:pPr>
              <w:keepLines/>
              <w:spacing w:before="120" w:after="120"/>
              <w:jc w:val="both"/>
              <w:rPr>
                <w:b/>
                <w:snapToGrid w:val="0"/>
                <w:lang w:eastAsia="ja-JP"/>
              </w:rPr>
            </w:pPr>
            <w:proofErr w:type="gramStart"/>
            <w:r>
              <w:rPr>
                <w:b/>
                <w:snapToGrid w:val="0"/>
                <w:lang w:eastAsia="ja-JP"/>
              </w:rPr>
              <w:t xml:space="preserve">ZigBee </w:t>
            </w:r>
            <w:r>
              <w:rPr>
                <w:b/>
                <w:snapToGrid w:val="0"/>
              </w:rPr>
              <w:t xml:space="preserve"> Sub</w:t>
            </w:r>
            <w:proofErr w:type="gramEnd"/>
            <w:r>
              <w:rPr>
                <w:b/>
                <w:snapToGrid w:val="0"/>
              </w:rPr>
              <w:t xml:space="preserve">-GHz </w:t>
            </w:r>
            <w:r>
              <w:rPr>
                <w:b/>
                <w:snapToGrid w:val="0"/>
                <w:lang w:eastAsia="ja-JP"/>
              </w:rPr>
              <w:t>Router</w:t>
            </w:r>
          </w:p>
        </w:tc>
        <w:tc>
          <w:tcPr>
            <w:tcW w:w="4950" w:type="dxa"/>
          </w:tcPr>
          <w:p w14:paraId="3D1A2507" w14:textId="77777777" w:rsidR="00004C23" w:rsidRDefault="00000000">
            <w:pPr>
              <w:keepLines/>
              <w:spacing w:before="120" w:after="120"/>
              <w:jc w:val="both"/>
              <w:rPr>
                <w:snapToGrid w:val="0"/>
              </w:rPr>
            </w:pPr>
            <w:r>
              <w:rPr>
                <w:snapToGrid w:val="0"/>
              </w:rPr>
              <w:t xml:space="preserve">An IEEE 802.15.4-2015 FFD participating in a </w:t>
            </w:r>
            <w:proofErr w:type="gramStart"/>
            <w:r>
              <w:rPr>
                <w:snapToGrid w:val="0"/>
              </w:rPr>
              <w:t>ZigBee  Sub</w:t>
            </w:r>
            <w:proofErr w:type="gramEnd"/>
            <w:r>
              <w:rPr>
                <w:snapToGrid w:val="0"/>
              </w:rPr>
              <w:t xml:space="preserve">-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rsidR="00004C23" w14:paraId="6DB4A420" w14:textId="77777777">
        <w:tc>
          <w:tcPr>
            <w:tcW w:w="3528" w:type="dxa"/>
          </w:tcPr>
          <w:p w14:paraId="5F91AE61" w14:textId="77777777" w:rsidR="00004C23" w:rsidRDefault="00000000">
            <w:pPr>
              <w:keepLines/>
              <w:spacing w:before="120" w:after="120"/>
              <w:rPr>
                <w:b/>
                <w:snapToGrid w:val="0"/>
                <w:lang w:eastAsia="ja-JP"/>
              </w:rPr>
            </w:pPr>
            <w:r>
              <w:rPr>
                <w:b/>
                <w:snapToGrid w:val="0"/>
                <w:lang w:eastAsia="ja-JP"/>
              </w:rPr>
              <w:t xml:space="preserve">ZigBee </w:t>
            </w:r>
            <w:r>
              <w:rPr>
                <w:b/>
                <w:snapToGrid w:val="0"/>
              </w:rPr>
              <w:t xml:space="preserve">Multi-MAC Selection </w:t>
            </w:r>
            <w:r>
              <w:rPr>
                <w:b/>
                <w:snapToGrid w:val="0"/>
                <w:lang w:eastAsia="ja-JP"/>
              </w:rPr>
              <w:t>Router</w:t>
            </w:r>
          </w:p>
        </w:tc>
        <w:tc>
          <w:tcPr>
            <w:tcW w:w="4950" w:type="dxa"/>
          </w:tcPr>
          <w:p w14:paraId="72DB9A20" w14:textId="77777777" w:rsidR="00004C23" w:rsidRDefault="00000000">
            <w:pPr>
              <w:keepLines/>
              <w:spacing w:before="120" w:after="120"/>
              <w:jc w:val="both"/>
              <w:rPr>
                <w:snapToGrid w:val="0"/>
              </w:rPr>
            </w:pPr>
            <w:r>
              <w:rPr>
                <w:snapToGrid w:val="0"/>
              </w:rPr>
              <w:t xml:space="preserve">An IEEE 802.15.4-2015 FFD participating in a ZigBee Sub-GHz </w:t>
            </w:r>
            <w:r>
              <w:rPr>
                <w:b/>
                <w:snapToGrid w:val="0"/>
              </w:rPr>
              <w:t>or</w:t>
            </w:r>
            <w:r>
              <w:rPr>
                <w:snapToGrid w:val="0"/>
              </w:rPr>
              <w:t xml:space="preserve"> 2.4 GHz network but </w:t>
            </w:r>
            <w:r>
              <w:rPr>
                <w:b/>
                <w:snapToGrid w:val="0"/>
              </w:rPr>
              <w:t>not</w:t>
            </w:r>
            <w:r>
              <w:rPr>
                <w:snapToGrid w:val="0"/>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rsidR="00004C23" w14:paraId="2981FB10" w14:textId="77777777">
        <w:tc>
          <w:tcPr>
            <w:tcW w:w="3528" w:type="dxa"/>
          </w:tcPr>
          <w:p w14:paraId="46094C0C" w14:textId="77777777" w:rsidR="00004C23" w:rsidRDefault="00000000">
            <w:pPr>
              <w:keepLines/>
              <w:spacing w:before="120" w:after="120"/>
              <w:rPr>
                <w:b/>
                <w:snapToGrid w:val="0"/>
                <w:lang w:eastAsia="ja-JP"/>
              </w:rPr>
            </w:pPr>
            <w:r>
              <w:rPr>
                <w:b/>
                <w:snapToGrid w:val="0"/>
                <w:lang w:eastAsia="ja-JP"/>
              </w:rPr>
              <w:t xml:space="preserve">ZigBee </w:t>
            </w:r>
            <w:r>
              <w:rPr>
                <w:b/>
                <w:snapToGrid w:val="0"/>
              </w:rPr>
              <w:t xml:space="preserve">Multi-MAC Switch </w:t>
            </w:r>
            <w:r>
              <w:rPr>
                <w:b/>
                <w:snapToGrid w:val="0"/>
                <w:lang w:eastAsia="ja-JP"/>
              </w:rPr>
              <w:t>Router</w:t>
            </w:r>
          </w:p>
        </w:tc>
        <w:tc>
          <w:tcPr>
            <w:tcW w:w="4950" w:type="dxa"/>
          </w:tcPr>
          <w:p w14:paraId="6DB73BE7" w14:textId="77777777" w:rsidR="00004C23" w:rsidRDefault="00000000">
            <w:pPr>
              <w:keepLines/>
              <w:spacing w:before="120" w:after="120"/>
              <w:jc w:val="both"/>
              <w:rPr>
                <w:snapToGrid w:val="0"/>
              </w:rPr>
            </w:pPr>
            <w:r>
              <w:rPr>
                <w:snapToGrid w:val="0"/>
              </w:rPr>
              <w:t xml:space="preserve">An IEEE 802.15.4-2015 FFD participating in a ZigBee Sub-GHz </w:t>
            </w:r>
            <w:r>
              <w:rPr>
                <w:b/>
                <w:snapToGrid w:val="0"/>
              </w:rPr>
              <w:t>and</w:t>
            </w:r>
            <w:r>
              <w:rPr>
                <w:snapToGrid w:val="0"/>
              </w:rPr>
              <w:t xml:space="preserve"> 2.4 GHz network. In R22 only </w:t>
            </w:r>
            <w:proofErr w:type="gramStart"/>
            <w:r>
              <w:rPr>
                <w:snapToGrid w:val="0"/>
              </w:rPr>
              <w:t>allows  a</w:t>
            </w:r>
            <w:proofErr w:type="gramEnd"/>
            <w:r>
              <w:rPr>
                <w:snapToGrid w:val="0"/>
              </w:rPr>
              <w:t xml:space="preserve"> single ZigBee Multi-MAC Switch Router in the network integrated into the ZigBee Multi-MAC Switch Coordinator</w:t>
            </w:r>
          </w:p>
        </w:tc>
      </w:tr>
      <w:tr w:rsidR="00004C23" w14:paraId="3B5C1E3A" w14:textId="77777777">
        <w:tc>
          <w:tcPr>
            <w:tcW w:w="3528" w:type="dxa"/>
          </w:tcPr>
          <w:p w14:paraId="7A896F3F" w14:textId="77777777" w:rsidR="00004C23" w:rsidRDefault="00000000">
            <w:pPr>
              <w:keepLines/>
              <w:spacing w:before="120" w:after="120"/>
              <w:rPr>
                <w:b/>
                <w:snapToGrid w:val="0"/>
                <w:lang w:eastAsia="ja-JP"/>
              </w:rPr>
            </w:pPr>
            <w:r>
              <w:rPr>
                <w:b/>
                <w:snapToGrid w:val="0"/>
                <w:lang w:eastAsia="ja-JP"/>
              </w:rPr>
              <w:t xml:space="preserve">ZigBee </w:t>
            </w:r>
            <w:r>
              <w:rPr>
                <w:b/>
                <w:snapToGrid w:val="0"/>
              </w:rPr>
              <w:t>Multi-MAC</w:t>
            </w:r>
            <w:r>
              <w:rPr>
                <w:b/>
                <w:snapToGrid w:val="0"/>
                <w:lang w:eastAsia="ja-JP"/>
              </w:rPr>
              <w:t xml:space="preserve"> Switch Coordinator</w:t>
            </w:r>
          </w:p>
        </w:tc>
        <w:tc>
          <w:tcPr>
            <w:tcW w:w="4950" w:type="dxa"/>
          </w:tcPr>
          <w:p w14:paraId="057DCD4F" w14:textId="77777777" w:rsidR="00004C23" w:rsidRDefault="00000000">
            <w:pPr>
              <w:keepLines/>
              <w:spacing w:before="120" w:after="120"/>
              <w:jc w:val="both"/>
              <w:rPr>
                <w:snapToGrid w:val="0"/>
                <w:lang w:eastAsia="ja-JP"/>
              </w:rPr>
            </w:pPr>
            <w:r>
              <w:rPr>
                <w:snapToGrid w:val="0"/>
                <w:lang w:eastAsia="ja-JP"/>
              </w:rPr>
              <w:t>An IEEE 802.15.4-</w:t>
            </w:r>
            <w:proofErr w:type="gramStart"/>
            <w:r>
              <w:rPr>
                <w:snapToGrid w:val="0"/>
                <w:lang w:eastAsia="ja-JP"/>
              </w:rPr>
              <w:t>2015  PAN</w:t>
            </w:r>
            <w:proofErr w:type="gramEnd"/>
            <w:r>
              <w:rPr>
                <w:snapToGrid w:val="0"/>
                <w:lang w:eastAsia="ja-JP"/>
              </w:rPr>
              <w:t xml:space="preserve"> coordinator operating in a ZigBee 2.4 GHz network </w:t>
            </w:r>
            <w:r>
              <w:rPr>
                <w:b/>
                <w:snapToGrid w:val="0"/>
                <w:lang w:eastAsia="ja-JP"/>
              </w:rPr>
              <w:t>and</w:t>
            </w:r>
            <w:r>
              <w:rPr>
                <w:snapToGrid w:val="0"/>
                <w:lang w:eastAsia="ja-JP"/>
              </w:rPr>
              <w:t xml:space="preserve"> in Sub-GHz band.</w:t>
            </w:r>
          </w:p>
          <w:p w14:paraId="463A0845" w14:textId="77777777" w:rsidR="00004C23" w:rsidRDefault="00004C23">
            <w:pPr>
              <w:keepLines/>
              <w:spacing w:before="120" w:after="120"/>
              <w:jc w:val="both"/>
              <w:rPr>
                <w:snapToGrid w:val="0"/>
              </w:rPr>
            </w:pPr>
          </w:p>
        </w:tc>
      </w:tr>
      <w:tr w:rsidR="00004C23" w14:paraId="43D13687" w14:textId="77777777">
        <w:tc>
          <w:tcPr>
            <w:tcW w:w="3528" w:type="dxa"/>
          </w:tcPr>
          <w:p w14:paraId="580064C5" w14:textId="77777777" w:rsidR="00004C23" w:rsidRDefault="00000000">
            <w:pPr>
              <w:keepLines/>
              <w:spacing w:before="120" w:after="120"/>
              <w:rPr>
                <w:b/>
                <w:snapToGrid w:val="0"/>
                <w:lang w:eastAsia="ja-JP"/>
              </w:rPr>
            </w:pPr>
            <w:r>
              <w:rPr>
                <w:b/>
                <w:snapToGrid w:val="0"/>
                <w:lang w:eastAsia="ja-JP"/>
              </w:rPr>
              <w:t xml:space="preserve">ZigBee </w:t>
            </w:r>
            <w:r>
              <w:rPr>
                <w:b/>
                <w:snapToGrid w:val="0"/>
              </w:rPr>
              <w:t>Multi-MAC</w:t>
            </w:r>
            <w:r>
              <w:rPr>
                <w:b/>
                <w:snapToGrid w:val="0"/>
                <w:lang w:eastAsia="ja-JP"/>
              </w:rPr>
              <w:t xml:space="preserve"> Selection End Device</w:t>
            </w:r>
          </w:p>
        </w:tc>
        <w:tc>
          <w:tcPr>
            <w:tcW w:w="4950" w:type="dxa"/>
          </w:tcPr>
          <w:p w14:paraId="2226C145" w14:textId="77777777" w:rsidR="00004C23" w:rsidRDefault="00000000">
            <w:pPr>
              <w:keepLines/>
              <w:spacing w:before="120" w:after="120"/>
              <w:jc w:val="both"/>
              <w:rPr>
                <w:snapToGrid w:val="0"/>
                <w:lang w:eastAsia="ja-JP"/>
              </w:rPr>
            </w:pPr>
            <w:r>
              <w:rPr>
                <w:snapToGrid w:val="0"/>
                <w:lang w:eastAsia="ja-JP"/>
              </w:rPr>
              <w:t xml:space="preserve">An IEEE 802.15.4-2015 RFD </w:t>
            </w:r>
            <w:r>
              <w:rPr>
                <w:snapToGrid w:val="0"/>
              </w:rPr>
              <w:t xml:space="preserve">participating in a ZigBee 2.4 GHz network </w:t>
            </w:r>
            <w:r>
              <w:rPr>
                <w:b/>
                <w:snapToGrid w:val="0"/>
              </w:rPr>
              <w:t>or</w:t>
            </w:r>
            <w:r>
              <w:rPr>
                <w:snapToGrid w:val="0"/>
              </w:rPr>
              <w:t xml:space="preserve"> the Sub-GHz network which is neither the ZigBee coordinator nor a ZigBee router.</w:t>
            </w:r>
          </w:p>
        </w:tc>
      </w:tr>
      <w:tr w:rsidR="00004C23" w14:paraId="3F5741DE" w14:textId="77777777">
        <w:tc>
          <w:tcPr>
            <w:tcW w:w="3528" w:type="dxa"/>
          </w:tcPr>
          <w:p w14:paraId="4C25B74D" w14:textId="77777777" w:rsidR="00004C23" w:rsidRDefault="00000000">
            <w:pPr>
              <w:keepLines/>
              <w:spacing w:before="120" w:after="120"/>
              <w:rPr>
                <w:b/>
                <w:snapToGrid w:val="0"/>
                <w:lang w:eastAsia="ja-JP"/>
              </w:rPr>
            </w:pPr>
            <w:r>
              <w:rPr>
                <w:b/>
                <w:snapToGrid w:val="0"/>
              </w:rPr>
              <w:t>ZigBee Sub-GHz End Device</w:t>
            </w:r>
          </w:p>
        </w:tc>
        <w:tc>
          <w:tcPr>
            <w:tcW w:w="4950" w:type="dxa"/>
          </w:tcPr>
          <w:p w14:paraId="5DF5F224" w14:textId="77777777" w:rsidR="00004C23" w:rsidRDefault="00000000">
            <w:pPr>
              <w:keepLines/>
              <w:spacing w:before="120" w:after="120"/>
              <w:jc w:val="both"/>
              <w:rPr>
                <w:snapToGrid w:val="0"/>
                <w:lang w:eastAsia="ja-JP"/>
              </w:rPr>
            </w:pPr>
            <w:r>
              <w:rPr>
                <w:snapToGrid w:val="0"/>
                <w:lang w:eastAsia="ja-JP"/>
              </w:rPr>
              <w:t xml:space="preserve">An IEEE 802.15.4-2015 RFD </w:t>
            </w:r>
            <w:r>
              <w:rPr>
                <w:snapToGrid w:val="0"/>
              </w:rPr>
              <w:t>participating in a ZigBee Sub-GHz network which is neither the ZigBee coordinator nor a ZigBee router.</w:t>
            </w:r>
          </w:p>
        </w:tc>
      </w:tr>
    </w:tbl>
    <w:p w14:paraId="1186C5FB" w14:textId="77777777" w:rsidR="00004C23" w:rsidRDefault="00000000">
      <w:pPr>
        <w:pStyle w:val="Heading1"/>
      </w:pPr>
      <w:bookmarkStart w:id="26" w:name="_Toc454724762"/>
      <w:r>
        <w:lastRenderedPageBreak/>
        <w:t>Acronyms and abbreviations</w:t>
      </w:r>
      <w:bookmarkEnd w:id="26"/>
    </w:p>
    <w:tbl>
      <w:tblPr>
        <w:tblW w:w="0" w:type="auto"/>
        <w:tblLook w:val="04A0" w:firstRow="1" w:lastRow="0" w:firstColumn="1" w:lastColumn="0" w:noHBand="0" w:noVBand="1"/>
      </w:tblPr>
      <w:tblGrid>
        <w:gridCol w:w="1204"/>
        <w:gridCol w:w="7103"/>
      </w:tblGrid>
      <w:tr w:rsidR="00004C23" w14:paraId="220B6982" w14:textId="77777777">
        <w:tc>
          <w:tcPr>
            <w:tcW w:w="1219" w:type="dxa"/>
          </w:tcPr>
          <w:p w14:paraId="7A65E9F9" w14:textId="77777777" w:rsidR="00004C23" w:rsidRDefault="00000000">
            <w:pPr>
              <w:pStyle w:val="Body"/>
              <w:rPr>
                <w:lang w:eastAsia="ja-JP"/>
              </w:rPr>
            </w:pPr>
            <w:r>
              <w:rPr>
                <w:lang w:eastAsia="ja-JP"/>
              </w:rPr>
              <w:t>AODV</w:t>
            </w:r>
          </w:p>
        </w:tc>
        <w:tc>
          <w:tcPr>
            <w:tcW w:w="7304" w:type="dxa"/>
          </w:tcPr>
          <w:p w14:paraId="32CDF3B6" w14:textId="77777777" w:rsidR="00004C23" w:rsidRDefault="00000000">
            <w:pPr>
              <w:pStyle w:val="Body"/>
              <w:rPr>
                <w:lang w:eastAsia="ja-JP"/>
              </w:rPr>
            </w:pPr>
            <w:r>
              <w:rPr>
                <w:lang w:eastAsia="ja-JP"/>
              </w:rPr>
              <w:t>Ad-Hoc On-Demand Distance Vector</w:t>
            </w:r>
          </w:p>
        </w:tc>
      </w:tr>
      <w:tr w:rsidR="00004C23" w14:paraId="30E74D48" w14:textId="77777777">
        <w:tc>
          <w:tcPr>
            <w:tcW w:w="1219" w:type="dxa"/>
          </w:tcPr>
          <w:p w14:paraId="2ADB5248" w14:textId="77777777" w:rsidR="00004C23" w:rsidRDefault="00000000">
            <w:pPr>
              <w:pStyle w:val="Body"/>
              <w:rPr>
                <w:lang w:eastAsia="ja-JP"/>
              </w:rPr>
            </w:pPr>
            <w:r>
              <w:rPr>
                <w:lang w:eastAsia="ja-JP"/>
              </w:rPr>
              <w:t>FFD</w:t>
            </w:r>
          </w:p>
        </w:tc>
        <w:tc>
          <w:tcPr>
            <w:tcW w:w="7304" w:type="dxa"/>
          </w:tcPr>
          <w:p w14:paraId="3AF05485" w14:textId="77777777" w:rsidR="00004C23" w:rsidRDefault="00000000">
            <w:pPr>
              <w:pStyle w:val="Body"/>
              <w:rPr>
                <w:lang w:eastAsia="ja-JP"/>
              </w:rPr>
            </w:pPr>
            <w:r>
              <w:rPr>
                <w:lang w:eastAsia="ja-JP"/>
              </w:rPr>
              <w:t>IEEE 802.15.4 Full Function Device</w:t>
            </w:r>
          </w:p>
        </w:tc>
      </w:tr>
      <w:tr w:rsidR="00004C23" w14:paraId="54A1AB6C" w14:textId="77777777">
        <w:tc>
          <w:tcPr>
            <w:tcW w:w="1219" w:type="dxa"/>
          </w:tcPr>
          <w:p w14:paraId="348C8A44" w14:textId="77777777" w:rsidR="00004C23" w:rsidRDefault="00000000">
            <w:pPr>
              <w:pStyle w:val="Body"/>
              <w:rPr>
                <w:lang w:eastAsia="ja-JP"/>
              </w:rPr>
            </w:pPr>
            <w:r>
              <w:rPr>
                <w:lang w:eastAsia="ja-JP"/>
              </w:rPr>
              <w:t>IEEE</w:t>
            </w:r>
          </w:p>
        </w:tc>
        <w:tc>
          <w:tcPr>
            <w:tcW w:w="7304" w:type="dxa"/>
          </w:tcPr>
          <w:p w14:paraId="0EA114A5" w14:textId="77777777" w:rsidR="00004C23" w:rsidRDefault="00000000">
            <w:pPr>
              <w:pStyle w:val="Body"/>
              <w:rPr>
                <w:lang w:eastAsia="ja-JP"/>
              </w:rPr>
            </w:pPr>
            <w:r>
              <w:rPr>
                <w:lang w:eastAsia="ja-JP"/>
              </w:rPr>
              <w:t>Institute of Electrical and Electronic Engineers</w:t>
            </w:r>
          </w:p>
        </w:tc>
      </w:tr>
      <w:tr w:rsidR="00004C23" w14:paraId="07493A79" w14:textId="77777777">
        <w:tc>
          <w:tcPr>
            <w:tcW w:w="1219" w:type="dxa"/>
          </w:tcPr>
          <w:p w14:paraId="593A31E3" w14:textId="77777777" w:rsidR="00004C23" w:rsidRDefault="00000000">
            <w:pPr>
              <w:pStyle w:val="Body"/>
              <w:rPr>
                <w:lang w:eastAsia="ja-JP"/>
              </w:rPr>
            </w:pPr>
            <w:r>
              <w:rPr>
                <w:lang w:eastAsia="ja-JP"/>
              </w:rPr>
              <w:t>PICS</w:t>
            </w:r>
          </w:p>
        </w:tc>
        <w:tc>
          <w:tcPr>
            <w:tcW w:w="7304" w:type="dxa"/>
          </w:tcPr>
          <w:p w14:paraId="2898C1A2" w14:textId="77777777" w:rsidR="00004C23" w:rsidRDefault="00000000">
            <w:pPr>
              <w:pStyle w:val="Body"/>
              <w:rPr>
                <w:lang w:eastAsia="ja-JP"/>
              </w:rPr>
            </w:pPr>
            <w:r>
              <w:rPr>
                <w:lang w:eastAsia="ja-JP"/>
              </w:rPr>
              <w:t>Protocol Implementation Conformance Statement</w:t>
            </w:r>
          </w:p>
        </w:tc>
      </w:tr>
      <w:tr w:rsidR="00004C23" w14:paraId="49DF3F57" w14:textId="77777777">
        <w:tc>
          <w:tcPr>
            <w:tcW w:w="1219" w:type="dxa"/>
          </w:tcPr>
          <w:p w14:paraId="1F54E689" w14:textId="77777777" w:rsidR="00004C23" w:rsidRDefault="00000000">
            <w:pPr>
              <w:pStyle w:val="Body"/>
              <w:rPr>
                <w:lang w:eastAsia="ja-JP"/>
              </w:rPr>
            </w:pPr>
            <w:r>
              <w:rPr>
                <w:lang w:eastAsia="ja-JP"/>
              </w:rPr>
              <w:t>RFD</w:t>
            </w:r>
          </w:p>
        </w:tc>
        <w:tc>
          <w:tcPr>
            <w:tcW w:w="7304" w:type="dxa"/>
          </w:tcPr>
          <w:p w14:paraId="171CE08D" w14:textId="77777777" w:rsidR="00004C23" w:rsidRDefault="00000000">
            <w:pPr>
              <w:pStyle w:val="Body"/>
              <w:rPr>
                <w:lang w:eastAsia="ja-JP"/>
              </w:rPr>
            </w:pPr>
            <w:r>
              <w:rPr>
                <w:lang w:eastAsia="ja-JP"/>
              </w:rPr>
              <w:t>IEEE 802.15.4 Reduced Function Device</w:t>
            </w:r>
          </w:p>
        </w:tc>
      </w:tr>
    </w:tbl>
    <w:p w14:paraId="148DB656" w14:textId="77777777" w:rsidR="00004C23" w:rsidRDefault="00004C23">
      <w:pPr>
        <w:pStyle w:val="Body"/>
        <w:rPr>
          <w:lang w:eastAsia="ja-JP"/>
        </w:rPr>
      </w:pPr>
    </w:p>
    <w:p w14:paraId="1B98D0E5" w14:textId="77777777" w:rsidR="00004C23" w:rsidRDefault="00000000">
      <w:pPr>
        <w:pStyle w:val="Heading1"/>
      </w:pPr>
      <w:bookmarkStart w:id="27" w:name="_Toc454724763"/>
      <w:r>
        <w:lastRenderedPageBreak/>
        <w:t>General description</w:t>
      </w:r>
      <w:bookmarkEnd w:id="27"/>
    </w:p>
    <w:p w14:paraId="509297E3" w14:textId="77777777" w:rsidR="00004C23" w:rsidRDefault="00000000">
      <w:pPr>
        <w:pStyle w:val="Body"/>
        <w:rPr>
          <w:lang w:eastAsia="ja-JP"/>
        </w:rPr>
      </w:pPr>
      <w:r>
        <w:rPr>
          <w:lang w:eastAsia="ja-JP"/>
        </w:rPr>
        <w:t>The sections in this document are:</w:t>
      </w:r>
    </w:p>
    <w:p w14:paraId="22D9D03C" w14:textId="77777777" w:rsidR="00004C23" w:rsidRDefault="00000000">
      <w:pPr>
        <w:pStyle w:val="Body"/>
        <w:numPr>
          <w:ilvl w:val="0"/>
          <w:numId w:val="15"/>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19164F70" w14:textId="77777777" w:rsidR="00004C23" w:rsidRDefault="00000000">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14:paraId="07F233AA" w14:textId="77777777" w:rsidR="00004C23" w:rsidRDefault="00000000">
      <w:pPr>
        <w:pStyle w:val="Body"/>
        <w:numPr>
          <w:ilvl w:val="0"/>
          <w:numId w:val="15"/>
        </w:numPr>
        <w:rPr>
          <w:lang w:eastAsia="ja-JP"/>
        </w:rPr>
      </w:pPr>
      <w:r>
        <w:rPr>
          <w:lang w:eastAsia="ja-JP"/>
        </w:rPr>
        <w:t>Protocol implementation conformance statement (PICS) – a formal definition of functionality to be implemented in these devices.</w:t>
      </w:r>
    </w:p>
    <w:p w14:paraId="71B4A82B" w14:textId="77777777" w:rsidR="00004C23" w:rsidRDefault="00000000">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3AA4684A" w14:textId="77777777" w:rsidR="00004C23" w:rsidRDefault="00000000">
      <w:pPr>
        <w:pStyle w:val="Body"/>
        <w:rPr>
          <w:lang w:eastAsia="ja-JP"/>
        </w:rPr>
      </w:pPr>
      <w:r>
        <w:rPr>
          <w:lang w:eastAsia="ja-JP"/>
        </w:rPr>
        <w:t xml:space="preserve">Only one feature set is supported, ZigBee PRO.  Within this feature set, a device implements one or more device types and MUST adhere to all the required behavior covered by those device types.  </w:t>
      </w:r>
    </w:p>
    <w:p w14:paraId="5041C3A9" w14:textId="77777777" w:rsidR="00004C23" w:rsidRDefault="00000000">
      <w:pPr>
        <w:pStyle w:val="Body"/>
        <w:rPr>
          <w:lang w:eastAsia="ja-JP"/>
        </w:rPr>
      </w:pPr>
      <w:r>
        <w:rPr>
          <w:lang w:eastAsia="ja-JP"/>
        </w:rPr>
        <w:t xml:space="preserve">Previous versions of this document included a ZigBee 2007 feature set.  That is no longer supported as of the R22 version of the core specification.  See section </w:t>
      </w:r>
      <w:r>
        <w:rPr>
          <w:lang w:eastAsia="ja-JP"/>
        </w:rPr>
        <w:fldChar w:fldCharType="begin"/>
      </w:r>
      <w:r>
        <w:rPr>
          <w:lang w:eastAsia="ja-JP"/>
        </w:rPr>
        <w:instrText xml:space="preserve"> REF _Ref490464173 \r \h </w:instrText>
      </w:r>
      <w:r>
        <w:rPr>
          <w:lang w:eastAsia="ja-JP"/>
        </w:rPr>
      </w:r>
      <w:r>
        <w:rPr>
          <w:lang w:eastAsia="ja-JP"/>
        </w:rPr>
        <w:fldChar w:fldCharType="separate"/>
      </w:r>
      <w:r>
        <w:rPr>
          <w:lang w:eastAsia="ja-JP"/>
        </w:rPr>
        <w:t>7</w:t>
      </w:r>
      <w:r>
        <w:rPr>
          <w:lang w:eastAsia="ja-JP"/>
        </w:rPr>
        <w:fldChar w:fldCharType="end"/>
      </w:r>
      <w:r>
        <w:rPr>
          <w:lang w:eastAsia="ja-JP"/>
        </w:rPr>
        <w:t xml:space="preserve"> </w:t>
      </w:r>
      <w:r>
        <w:rPr>
          <w:lang w:eastAsia="ja-JP"/>
        </w:rPr>
        <w:fldChar w:fldCharType="begin"/>
      </w:r>
      <w:r>
        <w:rPr>
          <w:lang w:eastAsia="ja-JP"/>
        </w:rPr>
        <w:instrText xml:space="preserve"> REF _Ref490464159 \h </w:instrText>
      </w:r>
      <w:r>
        <w:rPr>
          <w:lang w:eastAsia="ja-JP"/>
        </w:rPr>
      </w:r>
      <w:r>
        <w:rPr>
          <w:lang w:eastAsia="ja-JP"/>
        </w:rPr>
        <w:fldChar w:fldCharType="separate"/>
      </w:r>
      <w:r>
        <w:t>Functional description</w:t>
      </w:r>
      <w:r>
        <w:rPr>
          <w:lang w:eastAsia="ja-JP"/>
        </w:rPr>
        <w:fldChar w:fldCharType="end"/>
      </w:r>
      <w:r>
        <w:rPr>
          <w:lang w:eastAsia="ja-JP"/>
        </w:rPr>
        <w:t>.</w:t>
      </w:r>
    </w:p>
    <w:p w14:paraId="05FC1000" w14:textId="77777777" w:rsidR="00004C23" w:rsidRDefault="00000000">
      <w:pPr>
        <w:pStyle w:val="Body"/>
        <w:rPr>
          <w:lang w:eastAsia="ja-JP"/>
        </w:rPr>
      </w:pPr>
      <w:r>
        <w:rPr>
          <w:lang w:eastAsia="ja-JP"/>
        </w:rPr>
        <w:t>Sub GHz support introduced in the R22 specification is targeted for Great Britain Smart Energy deployment.</w:t>
      </w:r>
    </w:p>
    <w:p w14:paraId="31FE8F2A" w14:textId="77777777" w:rsidR="00004C23" w:rsidRDefault="00000000">
      <w:pPr>
        <w:pStyle w:val="Body"/>
        <w:rPr>
          <w:lang w:eastAsia="ja-JP"/>
        </w:rPr>
      </w:pPr>
      <w:r>
        <w:rPr>
          <w:lang w:eastAsia="ja-JP"/>
        </w:rPr>
        <w:t>Green Power is only certifiable or required on the 2.4 GHz interface.</w:t>
      </w:r>
    </w:p>
    <w:p w14:paraId="0DC71CD2" w14:textId="77777777" w:rsidR="00004C23" w:rsidRDefault="00000000">
      <w:pPr>
        <w:pStyle w:val="Body"/>
        <w:rPr>
          <w:lang w:eastAsia="ja-JP"/>
        </w:rPr>
      </w:pPr>
      <w:r>
        <w:rPr>
          <w:lang w:eastAsia="ja-JP"/>
        </w:rPr>
        <w:t>Functionality not supported by Great Britain will be called out in the PICS, for example sub GHz routers will not be supported.</w:t>
      </w:r>
    </w:p>
    <w:p w14:paraId="2AA9609C" w14:textId="77777777" w:rsidR="00004C23" w:rsidRDefault="00000000">
      <w:pPr>
        <w:pStyle w:val="Body"/>
        <w:rPr>
          <w:lang w:eastAsia="ja-JP"/>
        </w:rPr>
      </w:pPr>
      <w:r>
        <w:rPr>
          <w:lang w:eastAsia="ja-JP"/>
        </w:rPr>
        <w:t xml:space="preserve">Network Channel Manager is a function of the Multi-MAC (MM) Coordinator.. MM and 2.4 GHz devices SHALL detect a channel change via a keep alive method or other methods and properly form network on new Sub-GHz </w:t>
      </w:r>
      <w:proofErr w:type="gramStart"/>
      <w:r>
        <w:rPr>
          <w:lang w:eastAsia="ja-JP"/>
        </w:rPr>
        <w:t>channel  and</w:t>
      </w:r>
      <w:proofErr w:type="gramEnd"/>
      <w:r>
        <w:rPr>
          <w:lang w:eastAsia="ja-JP"/>
        </w:rPr>
        <w:t>/or on new 2.4 GHz channel. Channel change can occur on Sub-GHz network or 2.4 GHz network or both networks. The reason for channel change is outside the scope of this document.</w:t>
      </w:r>
    </w:p>
    <w:p w14:paraId="3EEBFC9D" w14:textId="77777777" w:rsidR="00004C23" w:rsidRDefault="00000000">
      <w:pPr>
        <w:pStyle w:val="Heading1"/>
      </w:pPr>
      <w:bookmarkStart w:id="28" w:name="_Toc454724764"/>
      <w:r>
        <w:lastRenderedPageBreak/>
        <w:t>Knob settings</w:t>
      </w:r>
      <w:bookmarkEnd w:id="28"/>
    </w:p>
    <w:p w14:paraId="7E46F8DC" w14:textId="77777777" w:rsidR="00004C23" w:rsidRDefault="00000000">
      <w:pPr>
        <w:pStyle w:val="Heading2"/>
        <w:rPr>
          <w:lang w:eastAsia="ja-JP"/>
        </w:rPr>
      </w:pPr>
      <w:bookmarkStart w:id="29" w:name="_Toc454724765"/>
      <w:r>
        <w:rPr>
          <w:lang w:eastAsia="ja-JP"/>
        </w:rPr>
        <w:t>Introduction</w:t>
      </w:r>
      <w:bookmarkEnd w:id="29"/>
    </w:p>
    <w:p w14:paraId="03C60A5C" w14:textId="77777777" w:rsidR="00004C23" w:rsidRDefault="00000000">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14:paraId="5F881767" w14:textId="77777777" w:rsidR="00004C23" w:rsidRDefault="00000000">
      <w:pPr>
        <w:pStyle w:val="Heading2"/>
        <w:rPr>
          <w:lang w:eastAsia="ja-JP"/>
        </w:rPr>
      </w:pPr>
      <w:bookmarkStart w:id="30" w:name="_Ref2821340"/>
      <w:bookmarkStart w:id="31" w:name="_Toc454724766"/>
      <w:r>
        <w:rPr>
          <w:lang w:eastAsia="ja-JP"/>
        </w:rPr>
        <w:t>Network settings</w:t>
      </w:r>
      <w:bookmarkEnd w:id="30"/>
      <w:bookmarkEnd w:id="31"/>
    </w:p>
    <w:p w14:paraId="02F6BC2A" w14:textId="77777777" w:rsidR="00004C23" w:rsidRDefault="00000000">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Table 2</w:t>
      </w:r>
      <w:r>
        <w:rPr>
          <w:lang w:eastAsia="ja-JP"/>
        </w:rPr>
        <w:fldChar w:fldCharType="end"/>
      </w:r>
      <w:r>
        <w:rPr>
          <w:lang w:eastAsia="ja-JP"/>
        </w:rPr>
        <w:t>.</w:t>
      </w:r>
    </w:p>
    <w:p w14:paraId="4E9D4065" w14:textId="77777777" w:rsidR="00004C23" w:rsidRDefault="00000000">
      <w:pPr>
        <w:pStyle w:val="Caption-Table"/>
      </w:pPr>
      <w:bookmarkStart w:id="32" w:name="_Ref108599802"/>
      <w:bookmarkStart w:id="33" w:name="_Ref117508107"/>
      <w:bookmarkStart w:id="34" w:name="_Ref117514021"/>
      <w:bookmarkStart w:id="35" w:name="_Toc449566725"/>
      <w:r>
        <w:t xml:space="preserve">Table </w:t>
      </w:r>
      <w:fldSimple w:instr=" SEQ Table \* ARABIC ">
        <w:r>
          <w:t>2</w:t>
        </w:r>
      </w:fldSimple>
      <w:bookmarkEnd w:id="32"/>
      <w:r>
        <w:t xml:space="preserve"> – Network settings for this 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364"/>
        <w:gridCol w:w="642"/>
        <w:gridCol w:w="3808"/>
      </w:tblGrid>
      <w:tr w:rsidR="00004C23" w14:paraId="207ACA83" w14:textId="77777777">
        <w:trPr>
          <w:tblHeader/>
          <w:jc w:val="center"/>
        </w:trPr>
        <w:tc>
          <w:tcPr>
            <w:tcW w:w="2599" w:type="dxa"/>
            <w:tcBorders>
              <w:top w:val="single" w:sz="18" w:space="0" w:color="000000"/>
              <w:bottom w:val="single" w:sz="18" w:space="0" w:color="000000"/>
            </w:tcBorders>
            <w:shd w:val="clear" w:color="000000" w:fill="auto"/>
          </w:tcPr>
          <w:p w14:paraId="01BC31D2" w14:textId="77777777" w:rsidR="00004C23" w:rsidRDefault="00000000">
            <w:pPr>
              <w:pStyle w:val="TableHeading"/>
            </w:pPr>
            <w:r>
              <w:t>Parameter Name</w:t>
            </w:r>
          </w:p>
        </w:tc>
        <w:tc>
          <w:tcPr>
            <w:tcW w:w="2364" w:type="dxa"/>
            <w:tcBorders>
              <w:top w:val="single" w:sz="18" w:space="0" w:color="000000"/>
              <w:bottom w:val="single" w:sz="18" w:space="0" w:color="000000"/>
            </w:tcBorders>
            <w:shd w:val="clear" w:color="000000" w:fill="auto"/>
          </w:tcPr>
          <w:p w14:paraId="2BD00894" w14:textId="77777777" w:rsidR="00004C23" w:rsidRDefault="00000000">
            <w:pPr>
              <w:pStyle w:val="TableHeading"/>
            </w:pPr>
            <w:r>
              <w:t>Setting</w:t>
            </w:r>
          </w:p>
        </w:tc>
        <w:tc>
          <w:tcPr>
            <w:tcW w:w="642" w:type="dxa"/>
            <w:tcBorders>
              <w:top w:val="single" w:sz="18" w:space="0" w:color="000000"/>
              <w:bottom w:val="single" w:sz="18" w:space="0" w:color="000000"/>
            </w:tcBorders>
            <w:shd w:val="clear" w:color="000000" w:fill="auto"/>
          </w:tcPr>
          <w:p w14:paraId="66E5CD96" w14:textId="77777777" w:rsidR="00004C23" w:rsidRDefault="00004C23">
            <w:pPr>
              <w:pStyle w:val="TableHeading"/>
            </w:pPr>
          </w:p>
        </w:tc>
        <w:tc>
          <w:tcPr>
            <w:tcW w:w="3808" w:type="dxa"/>
            <w:tcBorders>
              <w:top w:val="single" w:sz="18" w:space="0" w:color="000000"/>
              <w:bottom w:val="single" w:sz="18" w:space="0" w:color="000000"/>
            </w:tcBorders>
            <w:shd w:val="clear" w:color="000000" w:fill="auto"/>
          </w:tcPr>
          <w:p w14:paraId="190CF0B3" w14:textId="77777777" w:rsidR="00004C23" w:rsidRDefault="00000000">
            <w:pPr>
              <w:pStyle w:val="TableHeading"/>
            </w:pPr>
            <w:r>
              <w:t>Comments</w:t>
            </w:r>
          </w:p>
        </w:tc>
      </w:tr>
      <w:tr w:rsidR="00004C23" w14:paraId="07C11416" w14:textId="77777777">
        <w:trPr>
          <w:cantSplit/>
          <w:trHeight w:val="911"/>
          <w:jc w:val="center"/>
        </w:trPr>
        <w:tc>
          <w:tcPr>
            <w:tcW w:w="2599" w:type="dxa"/>
            <w:vMerge w:val="restart"/>
          </w:tcPr>
          <w:p w14:paraId="21B7C202" w14:textId="77777777" w:rsidR="00004C23" w:rsidRDefault="00000000">
            <w:pPr>
              <w:pStyle w:val="Body"/>
              <w:rPr>
                <w:i/>
                <w:sz w:val="16"/>
                <w:szCs w:val="16"/>
              </w:rPr>
            </w:pPr>
            <w:bookmarkStart w:id="36" w:name="OLE_LINK2"/>
            <w:bookmarkStart w:id="37" w:name="OLE_LINK1"/>
            <w:proofErr w:type="spellStart"/>
            <w:r>
              <w:rPr>
                <w:i/>
                <w:sz w:val="16"/>
                <w:szCs w:val="16"/>
              </w:rPr>
              <w:t>nwkTransactionPersistenceTime</w:t>
            </w:r>
            <w:bookmarkEnd w:id="36"/>
            <w:bookmarkEnd w:id="37"/>
            <w:proofErr w:type="spellEnd"/>
          </w:p>
        </w:tc>
        <w:tc>
          <w:tcPr>
            <w:tcW w:w="2364" w:type="dxa"/>
            <w:vMerge w:val="restart"/>
          </w:tcPr>
          <w:p w14:paraId="219A85F8" w14:textId="77777777" w:rsidR="00004C23" w:rsidRDefault="00000000">
            <w:pPr>
              <w:pStyle w:val="Body"/>
              <w:rPr>
                <w:sz w:val="16"/>
                <w:szCs w:val="16"/>
              </w:rPr>
            </w:pPr>
            <w:r>
              <w:rPr>
                <w:sz w:val="16"/>
                <w:szCs w:val="16"/>
              </w:rPr>
              <w:t>0x01f4</w:t>
            </w:r>
          </w:p>
        </w:tc>
        <w:tc>
          <w:tcPr>
            <w:tcW w:w="642" w:type="dxa"/>
            <w:textDirection w:val="btLr"/>
            <w:vAlign w:val="center"/>
          </w:tcPr>
          <w:p w14:paraId="40123A42" w14:textId="77777777" w:rsidR="00004C23" w:rsidRDefault="00004C23">
            <w:pPr>
              <w:pStyle w:val="Body"/>
              <w:keepNext/>
              <w:spacing w:before="0" w:after="0"/>
              <w:ind w:left="113" w:right="113"/>
              <w:jc w:val="center"/>
              <w:rPr>
                <w:b/>
                <w:color w:val="CC0066"/>
                <w:sz w:val="16"/>
                <w:szCs w:val="16"/>
                <w:lang w:val="nl-NL" w:eastAsia="ja-JP"/>
              </w:rPr>
            </w:pPr>
          </w:p>
        </w:tc>
        <w:tc>
          <w:tcPr>
            <w:tcW w:w="3808" w:type="dxa"/>
            <w:vMerge w:val="restart"/>
          </w:tcPr>
          <w:p w14:paraId="1651D48A" w14:textId="77777777" w:rsidR="00004C23" w:rsidRDefault="00000000">
            <w:pPr>
              <w:pStyle w:val="Body"/>
              <w:rPr>
                <w:sz w:val="16"/>
                <w:szCs w:val="16"/>
              </w:rPr>
            </w:pPr>
            <w:r>
              <w:rPr>
                <w:sz w:val="16"/>
                <w:szCs w:val="16"/>
              </w:rPr>
              <w:t>Note that this value essentially “covers” the MAC attribute of the same name.</w:t>
            </w:r>
          </w:p>
          <w:p w14:paraId="5C536E73" w14:textId="77777777" w:rsidR="00004C23" w:rsidRDefault="00000000">
            <w:pPr>
              <w:pStyle w:val="Body"/>
              <w:rPr>
                <w:sz w:val="16"/>
                <w:szCs w:val="16"/>
              </w:rPr>
            </w:pPr>
            <w:proofErr w:type="gramStart"/>
            <w:r>
              <w:rPr>
                <w:sz w:val="16"/>
                <w:szCs w:val="16"/>
              </w:rPr>
              <w:t>Note also</w:t>
            </w:r>
            <w:proofErr w:type="gramEnd"/>
            <w:r>
              <w:rPr>
                <w:sz w:val="16"/>
                <w:szCs w:val="16"/>
              </w:rPr>
              <w:t xml:space="preserve"> that, while [R1] implies that this quantity has meaning only in beacon-enabled networks, it may actually be used in beaconless networks as well and, in that case, is a multiplier for </w:t>
            </w:r>
            <w:proofErr w:type="spellStart"/>
            <w:r>
              <w:rPr>
                <w:i/>
                <w:sz w:val="16"/>
                <w:szCs w:val="16"/>
              </w:rPr>
              <w:t>aBaseSuperframeDuration</w:t>
            </w:r>
            <w:proofErr w:type="spellEnd"/>
            <w:r>
              <w:rPr>
                <w:sz w:val="16"/>
                <w:szCs w:val="16"/>
              </w:rPr>
              <w:t xml:space="preserve">. The value here yields a persistence time of 7.68 seconds using the 2.4Ghz symbol rate from </w:t>
            </w:r>
            <w:r>
              <w:fldChar w:fldCharType="begin"/>
            </w:r>
            <w:r>
              <w:instrText xml:space="preserve"> REF _Ref72146498 \r \h  \* MERGEFORMAT </w:instrText>
            </w:r>
            <w:r>
              <w:fldChar w:fldCharType="separate"/>
            </w:r>
            <w:r>
              <w:rPr>
                <w:sz w:val="16"/>
                <w:szCs w:val="16"/>
              </w:rPr>
              <w:t>[R9]</w:t>
            </w:r>
            <w:r>
              <w:fldChar w:fldCharType="end"/>
            </w:r>
            <w:r>
              <w:rPr>
                <w:sz w:val="16"/>
                <w:szCs w:val="16"/>
              </w:rPr>
              <w:t xml:space="preserve"> in a non-beaconed network.</w:t>
            </w:r>
          </w:p>
        </w:tc>
      </w:tr>
      <w:tr w:rsidR="00004C23" w14:paraId="482346B5" w14:textId="77777777">
        <w:trPr>
          <w:cantSplit/>
          <w:trHeight w:val="248"/>
          <w:jc w:val="center"/>
        </w:trPr>
        <w:tc>
          <w:tcPr>
            <w:tcW w:w="2599" w:type="dxa"/>
            <w:vMerge/>
          </w:tcPr>
          <w:p w14:paraId="152C4F76" w14:textId="77777777" w:rsidR="00004C23" w:rsidRDefault="00004C23">
            <w:pPr>
              <w:pStyle w:val="Body"/>
              <w:rPr>
                <w:i/>
                <w:sz w:val="16"/>
                <w:szCs w:val="16"/>
              </w:rPr>
            </w:pPr>
          </w:p>
        </w:tc>
        <w:tc>
          <w:tcPr>
            <w:tcW w:w="2364" w:type="dxa"/>
            <w:vMerge/>
          </w:tcPr>
          <w:p w14:paraId="5FF10F92" w14:textId="77777777" w:rsidR="00004C23" w:rsidRDefault="00004C23">
            <w:pPr>
              <w:pStyle w:val="Body"/>
              <w:rPr>
                <w:sz w:val="16"/>
                <w:szCs w:val="16"/>
              </w:rPr>
            </w:pPr>
          </w:p>
        </w:tc>
        <w:tc>
          <w:tcPr>
            <w:tcW w:w="642" w:type="dxa"/>
            <w:textDirection w:val="btLr"/>
            <w:vAlign w:val="center"/>
          </w:tcPr>
          <w:p w14:paraId="3DEF4C99" w14:textId="77777777" w:rsidR="00004C23" w:rsidRDefault="00000000">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Pr>
          <w:p w14:paraId="205A6D64" w14:textId="77777777" w:rsidR="00004C23" w:rsidRDefault="00004C23">
            <w:pPr>
              <w:pStyle w:val="Body"/>
              <w:rPr>
                <w:sz w:val="16"/>
                <w:szCs w:val="16"/>
              </w:rPr>
            </w:pPr>
          </w:p>
        </w:tc>
      </w:tr>
      <w:tr w:rsidR="00004C23" w14:paraId="6E525255" w14:textId="77777777">
        <w:trPr>
          <w:cantSplit/>
          <w:trHeight w:val="1043"/>
          <w:jc w:val="center"/>
        </w:trPr>
        <w:tc>
          <w:tcPr>
            <w:tcW w:w="2599" w:type="dxa"/>
            <w:vMerge w:val="restart"/>
          </w:tcPr>
          <w:p w14:paraId="0C5C5C22" w14:textId="77777777" w:rsidR="00004C23" w:rsidRDefault="00000000">
            <w:pPr>
              <w:pStyle w:val="Body"/>
              <w:rPr>
                <w:i/>
                <w:sz w:val="16"/>
                <w:szCs w:val="16"/>
              </w:rPr>
            </w:pPr>
            <w:proofErr w:type="spellStart"/>
            <w:r>
              <w:rPr>
                <w:i/>
                <w:sz w:val="16"/>
                <w:szCs w:val="16"/>
              </w:rPr>
              <w:t>nwkReportConstantCost</w:t>
            </w:r>
            <w:proofErr w:type="spellEnd"/>
          </w:p>
        </w:tc>
        <w:tc>
          <w:tcPr>
            <w:tcW w:w="2364" w:type="dxa"/>
            <w:vMerge w:val="restart"/>
          </w:tcPr>
          <w:p w14:paraId="4E4737AD" w14:textId="77777777" w:rsidR="00004C23" w:rsidRDefault="00000000">
            <w:pPr>
              <w:pStyle w:val="Body"/>
              <w:rPr>
                <w:sz w:val="16"/>
                <w:szCs w:val="16"/>
              </w:rPr>
            </w:pPr>
            <w:r>
              <w:rPr>
                <w:sz w:val="16"/>
                <w:szCs w:val="16"/>
              </w:rPr>
              <w:t>FALSE</w:t>
            </w:r>
          </w:p>
        </w:tc>
        <w:tc>
          <w:tcPr>
            <w:tcW w:w="642" w:type="dxa"/>
            <w:textDirection w:val="btLr"/>
            <w:vAlign w:val="center"/>
          </w:tcPr>
          <w:p w14:paraId="1D2FD1F3" w14:textId="77777777" w:rsidR="00004C23" w:rsidRDefault="00004C23">
            <w:pPr>
              <w:pStyle w:val="Body"/>
              <w:keepNext/>
              <w:spacing w:before="0" w:after="0"/>
              <w:ind w:left="113" w:right="113"/>
              <w:jc w:val="center"/>
              <w:rPr>
                <w:b/>
                <w:color w:val="CC0066"/>
                <w:sz w:val="16"/>
                <w:szCs w:val="16"/>
                <w:lang w:val="nl-NL" w:eastAsia="ja-JP"/>
              </w:rPr>
            </w:pPr>
          </w:p>
        </w:tc>
        <w:tc>
          <w:tcPr>
            <w:tcW w:w="3808" w:type="dxa"/>
            <w:vMerge w:val="restart"/>
          </w:tcPr>
          <w:p w14:paraId="4E96128C" w14:textId="77777777" w:rsidR="00004C23" w:rsidRDefault="00000000">
            <w:pPr>
              <w:pStyle w:val="Body"/>
              <w:rPr>
                <w:sz w:val="16"/>
                <w:szCs w:val="16"/>
              </w:rPr>
            </w:pPr>
            <w:r>
              <w:rPr>
                <w:sz w:val="16"/>
                <w:szCs w:val="16"/>
              </w:rPr>
              <w:t xml:space="preserve">The NWK layer in PRO shall always calculate routing cost </w:t>
            </w:r>
            <w:proofErr w:type="gramStart"/>
            <w:r>
              <w:rPr>
                <w:sz w:val="16"/>
                <w:szCs w:val="16"/>
              </w:rPr>
              <w:t>on the basis of</w:t>
            </w:r>
            <w:proofErr w:type="gramEnd"/>
            <w:r>
              <w:rPr>
                <w:sz w:val="16"/>
                <w:szCs w:val="16"/>
              </w:rPr>
              <w:t xml:space="preserve"> neighbor link cost and never report constant cost.</w:t>
            </w:r>
          </w:p>
        </w:tc>
      </w:tr>
      <w:tr w:rsidR="00004C23" w14:paraId="2736455D" w14:textId="77777777">
        <w:trPr>
          <w:cantSplit/>
          <w:trHeight w:val="1188"/>
          <w:jc w:val="center"/>
        </w:trPr>
        <w:tc>
          <w:tcPr>
            <w:tcW w:w="2599" w:type="dxa"/>
            <w:vMerge/>
            <w:tcBorders>
              <w:bottom w:val="single" w:sz="18" w:space="0" w:color="000000"/>
            </w:tcBorders>
          </w:tcPr>
          <w:p w14:paraId="672D8009" w14:textId="77777777" w:rsidR="00004C23" w:rsidRDefault="00004C23">
            <w:pPr>
              <w:pStyle w:val="Body"/>
              <w:rPr>
                <w:i/>
                <w:sz w:val="16"/>
                <w:szCs w:val="16"/>
              </w:rPr>
            </w:pPr>
          </w:p>
        </w:tc>
        <w:tc>
          <w:tcPr>
            <w:tcW w:w="2364" w:type="dxa"/>
            <w:vMerge/>
            <w:tcBorders>
              <w:bottom w:val="single" w:sz="18" w:space="0" w:color="000000"/>
            </w:tcBorders>
          </w:tcPr>
          <w:p w14:paraId="5795CE88" w14:textId="77777777" w:rsidR="00004C23" w:rsidRDefault="00004C23">
            <w:pPr>
              <w:pStyle w:val="Body"/>
              <w:rPr>
                <w:sz w:val="16"/>
                <w:szCs w:val="16"/>
              </w:rPr>
            </w:pPr>
          </w:p>
        </w:tc>
        <w:tc>
          <w:tcPr>
            <w:tcW w:w="642" w:type="dxa"/>
            <w:tcBorders>
              <w:bottom w:val="single" w:sz="18" w:space="0" w:color="000000"/>
            </w:tcBorders>
            <w:textDirection w:val="btLr"/>
            <w:vAlign w:val="center"/>
          </w:tcPr>
          <w:p w14:paraId="29211B83" w14:textId="77777777" w:rsidR="00004C23" w:rsidRDefault="00000000">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Borders>
              <w:bottom w:val="single" w:sz="18" w:space="0" w:color="000000"/>
            </w:tcBorders>
          </w:tcPr>
          <w:p w14:paraId="76293DD7" w14:textId="77777777" w:rsidR="00004C23" w:rsidRDefault="00004C23">
            <w:pPr>
              <w:pStyle w:val="Body"/>
              <w:rPr>
                <w:sz w:val="16"/>
                <w:szCs w:val="16"/>
              </w:rPr>
            </w:pPr>
          </w:p>
        </w:tc>
      </w:tr>
    </w:tbl>
    <w:p w14:paraId="680FB5C2" w14:textId="77777777" w:rsidR="00004C23" w:rsidRDefault="00000000">
      <w:pPr>
        <w:pStyle w:val="Heading2"/>
        <w:rPr>
          <w:lang w:eastAsia="ja-JP"/>
        </w:rPr>
      </w:pPr>
      <w:bookmarkStart w:id="38" w:name="_Toc454724767"/>
      <w:r>
        <w:rPr>
          <w:lang w:eastAsia="ja-JP"/>
        </w:rPr>
        <w:t>Application settings</w:t>
      </w:r>
      <w:bookmarkEnd w:id="38"/>
    </w:p>
    <w:p w14:paraId="3DBCBD6D" w14:textId="77777777" w:rsidR="00004C23" w:rsidRDefault="00000000">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Table 3</w:t>
      </w:r>
      <w:r>
        <w:rPr>
          <w:lang w:eastAsia="ja-JP"/>
        </w:rPr>
        <w:fldChar w:fldCharType="end"/>
      </w:r>
      <w:r>
        <w:rPr>
          <w:lang w:eastAsia="ja-JP"/>
        </w:rPr>
        <w:t>.</w:t>
      </w:r>
    </w:p>
    <w:p w14:paraId="0CBBD24C" w14:textId="77777777" w:rsidR="00004C23" w:rsidRDefault="00000000">
      <w:pPr>
        <w:pStyle w:val="Caption-Table"/>
      </w:pPr>
      <w:bookmarkStart w:id="39" w:name="_Ref194995721"/>
      <w:bookmarkStart w:id="40" w:name="_Toc449566726"/>
      <w:r>
        <w:t xml:space="preserve">Table </w:t>
      </w:r>
      <w:fldSimple w:instr=" SEQ Table \* ARABIC ">
        <w:r>
          <w:t>3</w:t>
        </w:r>
      </w:fldSimple>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364"/>
        <w:gridCol w:w="642"/>
        <w:gridCol w:w="3808"/>
      </w:tblGrid>
      <w:tr w:rsidR="00004C23" w14:paraId="404015E1" w14:textId="77777777">
        <w:trPr>
          <w:tblHeader/>
          <w:jc w:val="center"/>
        </w:trPr>
        <w:tc>
          <w:tcPr>
            <w:tcW w:w="2599" w:type="dxa"/>
            <w:tcBorders>
              <w:top w:val="single" w:sz="18" w:space="0" w:color="000000"/>
              <w:bottom w:val="single" w:sz="18" w:space="0" w:color="000000"/>
            </w:tcBorders>
            <w:shd w:val="clear" w:color="000000" w:fill="auto"/>
          </w:tcPr>
          <w:p w14:paraId="1C7F5CF7" w14:textId="77777777" w:rsidR="00004C23" w:rsidRDefault="00000000">
            <w:pPr>
              <w:pStyle w:val="TableHeading"/>
            </w:pPr>
            <w:r>
              <w:t>Parameter Name</w:t>
            </w:r>
          </w:p>
        </w:tc>
        <w:tc>
          <w:tcPr>
            <w:tcW w:w="2364" w:type="dxa"/>
            <w:tcBorders>
              <w:top w:val="single" w:sz="18" w:space="0" w:color="000000"/>
              <w:bottom w:val="single" w:sz="18" w:space="0" w:color="000000"/>
            </w:tcBorders>
            <w:shd w:val="clear" w:color="000000" w:fill="auto"/>
          </w:tcPr>
          <w:p w14:paraId="5D1E41C7" w14:textId="77777777" w:rsidR="00004C23" w:rsidRDefault="00000000">
            <w:pPr>
              <w:pStyle w:val="TableHeading"/>
            </w:pPr>
            <w:r>
              <w:t>Setting</w:t>
            </w:r>
          </w:p>
        </w:tc>
        <w:tc>
          <w:tcPr>
            <w:tcW w:w="4450" w:type="dxa"/>
            <w:gridSpan w:val="2"/>
            <w:tcBorders>
              <w:top w:val="single" w:sz="18" w:space="0" w:color="000000"/>
              <w:bottom w:val="single" w:sz="18" w:space="0" w:color="000000"/>
            </w:tcBorders>
            <w:shd w:val="clear" w:color="000000" w:fill="auto"/>
          </w:tcPr>
          <w:p w14:paraId="6CCE4529" w14:textId="77777777" w:rsidR="00004C23" w:rsidRDefault="00000000">
            <w:pPr>
              <w:pStyle w:val="TableHeading"/>
            </w:pPr>
            <w:r>
              <w:t>Comments</w:t>
            </w:r>
          </w:p>
        </w:tc>
      </w:tr>
      <w:tr w:rsidR="00004C23" w14:paraId="0962DBC1" w14:textId="77777777">
        <w:trPr>
          <w:cantSplit/>
          <w:trHeight w:val="911"/>
          <w:jc w:val="center"/>
        </w:trPr>
        <w:tc>
          <w:tcPr>
            <w:tcW w:w="2599" w:type="dxa"/>
            <w:vMerge w:val="restart"/>
          </w:tcPr>
          <w:p w14:paraId="75942670" w14:textId="77777777" w:rsidR="00004C23" w:rsidRDefault="00000000">
            <w:pPr>
              <w:pStyle w:val="Body"/>
              <w:rPr>
                <w:sz w:val="16"/>
                <w:szCs w:val="16"/>
              </w:rPr>
            </w:pPr>
            <w:r>
              <w:rPr>
                <w:sz w:val="16"/>
                <w:szCs w:val="16"/>
              </w:rPr>
              <w:t>Number of active endpoints per sleeping ZigBee end device (maximum)</w:t>
            </w:r>
          </w:p>
        </w:tc>
        <w:tc>
          <w:tcPr>
            <w:tcW w:w="2364" w:type="dxa"/>
            <w:vMerge w:val="restart"/>
          </w:tcPr>
          <w:p w14:paraId="4F937E63" w14:textId="77777777" w:rsidR="00004C23" w:rsidRDefault="00000000">
            <w:pPr>
              <w:pStyle w:val="Body"/>
              <w:rPr>
                <w:color w:val="FF0000"/>
                <w:sz w:val="16"/>
                <w:szCs w:val="16"/>
              </w:rPr>
            </w:pPr>
            <w:r>
              <w:rPr>
                <w:sz w:val="16"/>
                <w:szCs w:val="16"/>
              </w:rPr>
              <w:t>-</w:t>
            </w:r>
          </w:p>
        </w:tc>
        <w:tc>
          <w:tcPr>
            <w:tcW w:w="642" w:type="dxa"/>
            <w:textDirection w:val="btLr"/>
            <w:vAlign w:val="center"/>
          </w:tcPr>
          <w:p w14:paraId="686484CA" w14:textId="77777777" w:rsidR="00004C23" w:rsidRDefault="00004C23">
            <w:pPr>
              <w:pStyle w:val="Body"/>
              <w:keepNext/>
              <w:spacing w:before="0" w:after="0"/>
              <w:ind w:left="113" w:right="113"/>
              <w:jc w:val="center"/>
              <w:rPr>
                <w:b/>
                <w:color w:val="CC0066"/>
                <w:sz w:val="16"/>
                <w:szCs w:val="16"/>
                <w:lang w:val="nl-NL" w:eastAsia="ja-JP"/>
              </w:rPr>
            </w:pPr>
          </w:p>
        </w:tc>
        <w:tc>
          <w:tcPr>
            <w:tcW w:w="3808" w:type="dxa"/>
            <w:vMerge w:val="restart"/>
          </w:tcPr>
          <w:p w14:paraId="734717A4" w14:textId="77777777" w:rsidR="00004C23" w:rsidRDefault="00000000">
            <w:pPr>
              <w:pStyle w:val="Body"/>
              <w:rPr>
                <w:sz w:val="16"/>
                <w:szCs w:val="16"/>
              </w:rPr>
            </w:pPr>
            <w:r>
              <w:rPr>
                <w:sz w:val="16"/>
                <w:szCs w:val="16"/>
              </w:rPr>
              <w:t>As the responsibility to arrange for caching of service discovery information lies with the end device itself, this parameter is not restricted.</w:t>
            </w:r>
          </w:p>
        </w:tc>
      </w:tr>
      <w:tr w:rsidR="00004C23" w14:paraId="7A68594A" w14:textId="77777777">
        <w:trPr>
          <w:cantSplit/>
          <w:trHeight w:val="963"/>
          <w:jc w:val="center"/>
        </w:trPr>
        <w:tc>
          <w:tcPr>
            <w:tcW w:w="2599" w:type="dxa"/>
            <w:vMerge/>
          </w:tcPr>
          <w:p w14:paraId="30952141" w14:textId="77777777" w:rsidR="00004C23" w:rsidRDefault="00004C23">
            <w:pPr>
              <w:pStyle w:val="Body"/>
              <w:rPr>
                <w:i/>
                <w:sz w:val="16"/>
                <w:szCs w:val="16"/>
              </w:rPr>
            </w:pPr>
          </w:p>
        </w:tc>
        <w:tc>
          <w:tcPr>
            <w:tcW w:w="2364" w:type="dxa"/>
            <w:vMerge/>
          </w:tcPr>
          <w:p w14:paraId="64297F8C" w14:textId="77777777" w:rsidR="00004C23" w:rsidRDefault="00004C23">
            <w:pPr>
              <w:pStyle w:val="Body"/>
              <w:rPr>
                <w:sz w:val="16"/>
                <w:szCs w:val="16"/>
              </w:rPr>
            </w:pPr>
          </w:p>
        </w:tc>
        <w:tc>
          <w:tcPr>
            <w:tcW w:w="642" w:type="dxa"/>
            <w:textDirection w:val="btLr"/>
            <w:vAlign w:val="center"/>
          </w:tcPr>
          <w:p w14:paraId="270EFBE5" w14:textId="77777777" w:rsidR="00004C23" w:rsidRDefault="00000000">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Pr>
          <w:p w14:paraId="04E25876" w14:textId="77777777" w:rsidR="00004C23" w:rsidRDefault="00004C23">
            <w:pPr>
              <w:pStyle w:val="Body"/>
              <w:rPr>
                <w:sz w:val="16"/>
                <w:szCs w:val="16"/>
              </w:rPr>
            </w:pPr>
          </w:p>
        </w:tc>
      </w:tr>
      <w:tr w:rsidR="00004C23" w14:paraId="1C888FC9" w14:textId="77777777">
        <w:trPr>
          <w:cantSplit/>
          <w:trHeight w:val="1043"/>
          <w:jc w:val="center"/>
        </w:trPr>
        <w:tc>
          <w:tcPr>
            <w:tcW w:w="2599" w:type="dxa"/>
            <w:vMerge w:val="restart"/>
          </w:tcPr>
          <w:p w14:paraId="10367574" w14:textId="77777777" w:rsidR="00004C23" w:rsidRDefault="00000000">
            <w:pPr>
              <w:pStyle w:val="Body"/>
              <w:rPr>
                <w:color w:val="0000FF"/>
                <w:sz w:val="16"/>
                <w:szCs w:val="16"/>
              </w:rPr>
            </w:pPr>
            <w:proofErr w:type="spellStart"/>
            <w:r>
              <w:rPr>
                <w:sz w:val="16"/>
                <w:szCs w:val="16"/>
              </w:rPr>
              <w:lastRenderedPageBreak/>
              <w:t>Config_NWK_Leave_removeChildren</w:t>
            </w:r>
            <w:proofErr w:type="spellEnd"/>
          </w:p>
        </w:tc>
        <w:tc>
          <w:tcPr>
            <w:tcW w:w="2364" w:type="dxa"/>
            <w:vMerge w:val="restart"/>
          </w:tcPr>
          <w:p w14:paraId="1444A980" w14:textId="77777777" w:rsidR="00004C23" w:rsidRDefault="00000000">
            <w:pPr>
              <w:pStyle w:val="Body"/>
              <w:rPr>
                <w:color w:val="0000FF"/>
                <w:sz w:val="16"/>
                <w:szCs w:val="16"/>
              </w:rPr>
            </w:pPr>
            <w:r>
              <w:rPr>
                <w:sz w:val="16"/>
                <w:szCs w:val="16"/>
              </w:rPr>
              <w:t>FALSE</w:t>
            </w:r>
          </w:p>
        </w:tc>
        <w:tc>
          <w:tcPr>
            <w:tcW w:w="642" w:type="dxa"/>
            <w:textDirection w:val="btLr"/>
            <w:vAlign w:val="center"/>
          </w:tcPr>
          <w:p w14:paraId="29275C7B" w14:textId="77777777" w:rsidR="00004C23" w:rsidRDefault="00004C23">
            <w:pPr>
              <w:pStyle w:val="Body"/>
              <w:keepNext/>
              <w:spacing w:before="0" w:after="0"/>
              <w:ind w:left="113" w:right="113"/>
              <w:jc w:val="center"/>
              <w:rPr>
                <w:b/>
                <w:color w:val="CC0066"/>
                <w:sz w:val="16"/>
                <w:szCs w:val="16"/>
                <w:lang w:val="nl-NL" w:eastAsia="ja-JP"/>
              </w:rPr>
            </w:pPr>
          </w:p>
        </w:tc>
        <w:tc>
          <w:tcPr>
            <w:tcW w:w="3808" w:type="dxa"/>
            <w:vMerge w:val="restart"/>
          </w:tcPr>
          <w:p w14:paraId="6613B160" w14:textId="77777777" w:rsidR="00004C23" w:rsidRDefault="00004C23">
            <w:pPr>
              <w:pStyle w:val="Body"/>
              <w:rPr>
                <w:sz w:val="16"/>
                <w:szCs w:val="16"/>
              </w:rPr>
            </w:pPr>
          </w:p>
        </w:tc>
      </w:tr>
      <w:tr w:rsidR="00004C23" w14:paraId="06A302D9" w14:textId="77777777">
        <w:trPr>
          <w:cantSplit/>
          <w:trHeight w:val="1188"/>
          <w:jc w:val="center"/>
        </w:trPr>
        <w:tc>
          <w:tcPr>
            <w:tcW w:w="2599" w:type="dxa"/>
            <w:vMerge/>
            <w:tcBorders>
              <w:bottom w:val="single" w:sz="18" w:space="0" w:color="000000"/>
            </w:tcBorders>
          </w:tcPr>
          <w:p w14:paraId="3E00D8AD" w14:textId="77777777" w:rsidR="00004C23" w:rsidRDefault="00004C23">
            <w:pPr>
              <w:pStyle w:val="Body"/>
              <w:rPr>
                <w:i/>
                <w:sz w:val="16"/>
                <w:szCs w:val="16"/>
              </w:rPr>
            </w:pPr>
          </w:p>
        </w:tc>
        <w:tc>
          <w:tcPr>
            <w:tcW w:w="2364" w:type="dxa"/>
            <w:vMerge/>
            <w:tcBorders>
              <w:bottom w:val="single" w:sz="18" w:space="0" w:color="000000"/>
            </w:tcBorders>
          </w:tcPr>
          <w:p w14:paraId="418549B4" w14:textId="77777777" w:rsidR="00004C23" w:rsidRDefault="00004C23">
            <w:pPr>
              <w:pStyle w:val="Body"/>
              <w:rPr>
                <w:sz w:val="16"/>
                <w:szCs w:val="16"/>
              </w:rPr>
            </w:pPr>
          </w:p>
        </w:tc>
        <w:tc>
          <w:tcPr>
            <w:tcW w:w="642" w:type="dxa"/>
            <w:tcBorders>
              <w:bottom w:val="single" w:sz="18" w:space="0" w:color="000000"/>
            </w:tcBorders>
            <w:textDirection w:val="btLr"/>
            <w:vAlign w:val="center"/>
          </w:tcPr>
          <w:p w14:paraId="3169449A" w14:textId="77777777" w:rsidR="00004C23" w:rsidRDefault="00000000">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vMerge/>
            <w:tcBorders>
              <w:bottom w:val="single" w:sz="18" w:space="0" w:color="000000"/>
            </w:tcBorders>
          </w:tcPr>
          <w:p w14:paraId="2E7982FD" w14:textId="77777777" w:rsidR="00004C23" w:rsidRDefault="00004C23">
            <w:pPr>
              <w:pStyle w:val="Body"/>
              <w:rPr>
                <w:sz w:val="16"/>
                <w:szCs w:val="16"/>
              </w:rPr>
            </w:pPr>
          </w:p>
        </w:tc>
      </w:tr>
    </w:tbl>
    <w:p w14:paraId="36B0F7A1" w14:textId="77777777" w:rsidR="00004C23" w:rsidRDefault="00000000">
      <w:pPr>
        <w:pStyle w:val="Heading2"/>
        <w:rPr>
          <w:lang w:eastAsia="ja-JP"/>
        </w:rPr>
      </w:pPr>
      <w:bookmarkStart w:id="41" w:name="_Toc129772439"/>
      <w:bookmarkStart w:id="42" w:name="_Toc454724768"/>
      <w:r>
        <w:rPr>
          <w:lang w:eastAsia="ja-JP"/>
        </w:rPr>
        <w:t>Security settings</w:t>
      </w:r>
      <w:bookmarkEnd w:id="41"/>
      <w:bookmarkEnd w:id="42"/>
    </w:p>
    <w:p w14:paraId="3E18A930" w14:textId="77777777" w:rsidR="00004C23" w:rsidRDefault="00000000">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Table 4</w:t>
      </w:r>
      <w:r>
        <w:rPr>
          <w:lang w:eastAsia="ja-JP"/>
        </w:rPr>
        <w:fldChar w:fldCharType="end"/>
      </w:r>
      <w:r>
        <w:rPr>
          <w:lang w:eastAsia="ja-JP"/>
        </w:rPr>
        <w:t>.</w:t>
      </w:r>
    </w:p>
    <w:p w14:paraId="531F7E23" w14:textId="77777777" w:rsidR="00004C23" w:rsidRDefault="00000000">
      <w:pPr>
        <w:pStyle w:val="Caption-Table"/>
      </w:pPr>
      <w:bookmarkStart w:id="43" w:name="_Ref194995722"/>
      <w:bookmarkStart w:id="44" w:name="_Toc449566727"/>
      <w:r>
        <w:t xml:space="preserve">Table </w:t>
      </w:r>
      <w:fldSimple w:instr=" SEQ Table \* ARABIC ">
        <w:r>
          <w:t>4</w:t>
        </w:r>
      </w:fldSimple>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599"/>
        <w:gridCol w:w="2453"/>
        <w:gridCol w:w="553"/>
        <w:gridCol w:w="3808"/>
      </w:tblGrid>
      <w:tr w:rsidR="00004C23" w14:paraId="41CCECAB" w14:textId="77777777">
        <w:trPr>
          <w:tblHeader/>
          <w:jc w:val="center"/>
        </w:trPr>
        <w:tc>
          <w:tcPr>
            <w:tcW w:w="2599" w:type="dxa"/>
            <w:tcBorders>
              <w:top w:val="single" w:sz="18" w:space="0" w:color="000000"/>
              <w:bottom w:val="single" w:sz="18" w:space="0" w:color="000000"/>
            </w:tcBorders>
            <w:shd w:val="clear" w:color="000000" w:fill="auto"/>
          </w:tcPr>
          <w:p w14:paraId="7A36ED89" w14:textId="77777777" w:rsidR="00004C23" w:rsidRDefault="00000000">
            <w:pPr>
              <w:pStyle w:val="TableHeading"/>
            </w:pPr>
            <w:r>
              <w:t>Parameter Name</w:t>
            </w:r>
          </w:p>
        </w:tc>
        <w:tc>
          <w:tcPr>
            <w:tcW w:w="2453" w:type="dxa"/>
            <w:tcBorders>
              <w:top w:val="single" w:sz="18" w:space="0" w:color="000000"/>
              <w:bottom w:val="single" w:sz="18" w:space="0" w:color="000000"/>
            </w:tcBorders>
            <w:shd w:val="clear" w:color="000000" w:fill="auto"/>
          </w:tcPr>
          <w:p w14:paraId="2843A565" w14:textId="77777777" w:rsidR="00004C23" w:rsidRDefault="00000000">
            <w:pPr>
              <w:pStyle w:val="TableHeading"/>
            </w:pPr>
            <w:r>
              <w:t>Setting</w:t>
            </w:r>
          </w:p>
        </w:tc>
        <w:tc>
          <w:tcPr>
            <w:tcW w:w="4361" w:type="dxa"/>
            <w:gridSpan w:val="2"/>
            <w:tcBorders>
              <w:top w:val="single" w:sz="18" w:space="0" w:color="000000"/>
              <w:bottom w:val="single" w:sz="18" w:space="0" w:color="000000"/>
            </w:tcBorders>
            <w:shd w:val="clear" w:color="000000" w:fill="auto"/>
          </w:tcPr>
          <w:p w14:paraId="462CDAA6" w14:textId="77777777" w:rsidR="00004C23" w:rsidRDefault="00000000">
            <w:pPr>
              <w:pStyle w:val="TableHeading"/>
            </w:pPr>
            <w:r>
              <w:t>Comments</w:t>
            </w:r>
          </w:p>
        </w:tc>
      </w:tr>
      <w:tr w:rsidR="00004C23" w14:paraId="098CB1E8" w14:textId="77777777">
        <w:trPr>
          <w:cantSplit/>
          <w:trHeight w:val="911"/>
          <w:jc w:val="center"/>
        </w:trPr>
        <w:tc>
          <w:tcPr>
            <w:tcW w:w="2599" w:type="dxa"/>
            <w:vMerge w:val="restart"/>
          </w:tcPr>
          <w:p w14:paraId="6DA03835" w14:textId="77777777" w:rsidR="00004C23" w:rsidRDefault="00000000">
            <w:pPr>
              <w:pStyle w:val="Body"/>
              <w:rPr>
                <w:sz w:val="16"/>
                <w:szCs w:val="16"/>
              </w:rPr>
            </w:pPr>
            <w:proofErr w:type="spellStart"/>
            <w:r>
              <w:rPr>
                <w:sz w:val="16"/>
                <w:szCs w:val="16"/>
              </w:rPr>
              <w:t>apsSecurityTimeoutPeriod</w:t>
            </w:r>
            <w:proofErr w:type="spellEnd"/>
          </w:p>
        </w:tc>
        <w:tc>
          <w:tcPr>
            <w:tcW w:w="2453" w:type="dxa"/>
            <w:vMerge w:val="restart"/>
          </w:tcPr>
          <w:p w14:paraId="36992C29" w14:textId="77777777" w:rsidR="00004C23" w:rsidRDefault="00000000">
            <w:pPr>
              <w:pStyle w:val="Body"/>
              <w:rPr>
                <w:sz w:val="16"/>
                <w:szCs w:val="16"/>
              </w:rPr>
            </w:pPr>
            <w:proofErr w:type="spellStart"/>
            <w:r>
              <w:rPr>
                <w:sz w:val="16"/>
                <w:szCs w:val="16"/>
              </w:rPr>
              <w:t>TxDuration</w:t>
            </w:r>
            <w:proofErr w:type="spellEnd"/>
            <w:r>
              <w:rPr>
                <w:rStyle w:val="FootnoteReference"/>
                <w:sz w:val="16"/>
                <w:szCs w:val="16"/>
              </w:rPr>
              <w:footnoteReference w:id="1"/>
            </w:r>
            <w:r>
              <w:rPr>
                <w:sz w:val="16"/>
                <w:szCs w:val="16"/>
              </w:rPr>
              <w:t xml:space="preserve"> * (2*NWK Maximum Depth) + (AES Encrypt/Decrypt times)</w:t>
            </w:r>
          </w:p>
        </w:tc>
        <w:tc>
          <w:tcPr>
            <w:tcW w:w="553" w:type="dxa"/>
            <w:textDirection w:val="btLr"/>
            <w:vAlign w:val="center"/>
          </w:tcPr>
          <w:p w14:paraId="266F939B" w14:textId="77777777" w:rsidR="00004C23" w:rsidRDefault="00004C23">
            <w:pPr>
              <w:pStyle w:val="Body"/>
              <w:keepNext/>
              <w:spacing w:before="0" w:after="0"/>
              <w:ind w:left="113" w:right="113"/>
              <w:jc w:val="center"/>
              <w:rPr>
                <w:b/>
                <w:color w:val="CC0066"/>
                <w:sz w:val="16"/>
                <w:szCs w:val="16"/>
                <w:lang w:val="nl-NL" w:eastAsia="ja-JP"/>
              </w:rPr>
            </w:pPr>
          </w:p>
        </w:tc>
        <w:tc>
          <w:tcPr>
            <w:tcW w:w="3808" w:type="dxa"/>
            <w:shd w:val="clear" w:color="auto" w:fill="auto"/>
          </w:tcPr>
          <w:p w14:paraId="217E68F1" w14:textId="77777777" w:rsidR="00004C23" w:rsidRDefault="00004C23">
            <w:pPr>
              <w:pStyle w:val="Body"/>
              <w:rPr>
                <w:sz w:val="16"/>
                <w:szCs w:val="16"/>
              </w:rPr>
            </w:pPr>
          </w:p>
        </w:tc>
      </w:tr>
      <w:tr w:rsidR="00004C23" w14:paraId="1300629C" w14:textId="77777777">
        <w:trPr>
          <w:cantSplit/>
          <w:trHeight w:val="963"/>
          <w:jc w:val="center"/>
        </w:trPr>
        <w:tc>
          <w:tcPr>
            <w:tcW w:w="2599" w:type="dxa"/>
            <w:vMerge/>
          </w:tcPr>
          <w:p w14:paraId="7591C847" w14:textId="77777777" w:rsidR="00004C23" w:rsidRDefault="00004C23">
            <w:pPr>
              <w:pStyle w:val="Body"/>
              <w:rPr>
                <w:i/>
                <w:sz w:val="16"/>
                <w:szCs w:val="16"/>
              </w:rPr>
            </w:pPr>
          </w:p>
        </w:tc>
        <w:tc>
          <w:tcPr>
            <w:tcW w:w="2453" w:type="dxa"/>
            <w:vMerge/>
          </w:tcPr>
          <w:p w14:paraId="74BD3211" w14:textId="77777777" w:rsidR="00004C23" w:rsidRDefault="00004C23">
            <w:pPr>
              <w:pStyle w:val="Body"/>
              <w:rPr>
                <w:sz w:val="16"/>
                <w:szCs w:val="16"/>
              </w:rPr>
            </w:pPr>
          </w:p>
        </w:tc>
        <w:tc>
          <w:tcPr>
            <w:tcW w:w="553" w:type="dxa"/>
            <w:textDirection w:val="btLr"/>
            <w:vAlign w:val="center"/>
          </w:tcPr>
          <w:p w14:paraId="1936B422" w14:textId="77777777" w:rsidR="00004C23" w:rsidRDefault="00000000">
            <w:pPr>
              <w:pStyle w:val="Body"/>
              <w:spacing w:before="0" w:after="0"/>
              <w:ind w:left="113" w:right="113"/>
              <w:jc w:val="center"/>
              <w:rPr>
                <w:b/>
                <w:color w:val="FF0066"/>
                <w:sz w:val="16"/>
                <w:szCs w:val="16"/>
                <w:lang w:val="nl-NL" w:eastAsia="ja-JP"/>
              </w:rPr>
            </w:pPr>
            <w:r>
              <w:rPr>
                <w:b/>
                <w:color w:val="FF0066"/>
                <w:sz w:val="16"/>
                <w:szCs w:val="16"/>
                <w:lang w:val="nl-NL" w:eastAsia="ja-JP"/>
              </w:rPr>
              <w:t>ZigBee-</w:t>
            </w:r>
            <w:r>
              <w:rPr>
                <w:b/>
                <w:color w:val="FF0066"/>
                <w:sz w:val="16"/>
                <w:szCs w:val="16"/>
                <w:lang w:val="nl-NL" w:eastAsia="ja-JP"/>
              </w:rPr>
              <w:br/>
              <w:t>PRO</w:t>
            </w:r>
          </w:p>
        </w:tc>
        <w:tc>
          <w:tcPr>
            <w:tcW w:w="3808" w:type="dxa"/>
            <w:shd w:val="clear" w:color="auto" w:fill="auto"/>
          </w:tcPr>
          <w:p w14:paraId="62A93CDD" w14:textId="77777777" w:rsidR="00004C23" w:rsidRDefault="00000000">
            <w:pPr>
              <w:pStyle w:val="Body"/>
              <w:rPr>
                <w:sz w:val="16"/>
                <w:szCs w:val="16"/>
              </w:rPr>
            </w:pPr>
            <w:r>
              <w:rPr>
                <w:sz w:val="16"/>
                <w:szCs w:val="16"/>
              </w:rPr>
              <w:t>Where AES Encrypt/Decrypt times = 200ms, and</w:t>
            </w:r>
          </w:p>
          <w:p w14:paraId="1190D330" w14:textId="77777777" w:rsidR="00004C23" w:rsidRDefault="00000000">
            <w:pPr>
              <w:spacing w:line="184" w:lineRule="exact"/>
              <w:ind w:left="100" w:right="35"/>
              <w:jc w:val="both"/>
              <w:rPr>
                <w:sz w:val="16"/>
                <w:szCs w:val="16"/>
              </w:rPr>
            </w:pPr>
            <w:r>
              <w:rPr>
                <w:sz w:val="16"/>
                <w:szCs w:val="16"/>
              </w:rPr>
              <w:t>Where NWK Maximum Depth is assumed to be 15, meaning every device in the network can be reached in not more than 30 hops, and</w:t>
            </w:r>
          </w:p>
          <w:p w14:paraId="7C02974D" w14:textId="77777777" w:rsidR="00004C23" w:rsidRDefault="00004C23">
            <w:pPr>
              <w:spacing w:line="184" w:lineRule="exact"/>
              <w:ind w:left="100" w:right="35"/>
              <w:jc w:val="both"/>
              <w:rPr>
                <w:sz w:val="16"/>
                <w:szCs w:val="16"/>
              </w:rPr>
            </w:pPr>
          </w:p>
          <w:p w14:paraId="0A734E07" w14:textId="77777777" w:rsidR="00004C23" w:rsidRDefault="00000000">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04850923" w14:textId="77777777" w:rsidR="00004C23" w:rsidRDefault="00004C23">
            <w:pPr>
              <w:pStyle w:val="Body"/>
              <w:rPr>
                <w:sz w:val="16"/>
                <w:szCs w:val="16"/>
              </w:rPr>
            </w:pPr>
          </w:p>
          <w:p w14:paraId="7EBC25BB" w14:textId="77777777" w:rsidR="00004C23" w:rsidRDefault="00000000">
            <w:pPr>
              <w:pStyle w:val="Body"/>
              <w:rPr>
                <w:sz w:val="16"/>
                <w:szCs w:val="16"/>
              </w:rPr>
            </w:pPr>
            <w:proofErr w:type="gramStart"/>
            <w:r>
              <w:rPr>
                <w:sz w:val="16"/>
                <w:szCs w:val="16"/>
              </w:rPr>
              <w:t>i.e.</w:t>
            </w:r>
            <w:proofErr w:type="gramEnd"/>
            <w:r>
              <w:rPr>
                <w:sz w:val="16"/>
                <w:szCs w:val="16"/>
              </w:rPr>
              <w:t xml:space="preserve"> 1.7 seconds on 2.4 GHz.  Note that this timeout assumes worst case AES engine speeds and is not indicative of expected performance for most devices.</w:t>
            </w:r>
          </w:p>
        </w:tc>
      </w:tr>
    </w:tbl>
    <w:p w14:paraId="10D3AEE6" w14:textId="77777777" w:rsidR="00004C23" w:rsidRDefault="00004C23">
      <w:pPr>
        <w:pStyle w:val="Body"/>
        <w:rPr>
          <w:lang w:eastAsia="ja-JP"/>
        </w:rPr>
      </w:pPr>
    </w:p>
    <w:p w14:paraId="23E9782F" w14:textId="77777777" w:rsidR="00004C23" w:rsidRDefault="00000000">
      <w:pPr>
        <w:pStyle w:val="Heading1"/>
      </w:pPr>
      <w:bookmarkStart w:id="45" w:name="_Ref490464173"/>
      <w:bookmarkStart w:id="46" w:name="_Toc454724769"/>
      <w:bookmarkStart w:id="47" w:name="_Ref490464159"/>
      <w:r>
        <w:lastRenderedPageBreak/>
        <w:t>Functional description</w:t>
      </w:r>
      <w:bookmarkEnd w:id="45"/>
      <w:bookmarkEnd w:id="46"/>
      <w:bookmarkEnd w:id="47"/>
    </w:p>
    <w:p w14:paraId="4EB4799E" w14:textId="77777777" w:rsidR="00004C23" w:rsidRDefault="00000000">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fldChar w:fldCharType="begin"/>
      </w:r>
      <w:r>
        <w:instrText xml:space="preserve"> REF _Ref15014264 \r \h  \* MERGEFORMAT </w:instrText>
      </w:r>
      <w:r>
        <w:fldChar w:fldCharType="separate"/>
      </w:r>
      <w:r>
        <w:rPr>
          <w:lang w:val="en-GB"/>
        </w:rPr>
        <w:t>[R1]</w:t>
      </w:r>
      <w: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14:paraId="7CAA745E" w14:textId="77777777" w:rsidR="00004C23" w:rsidRDefault="00000000">
      <w:pPr>
        <w:pStyle w:val="Heading2"/>
        <w:rPr>
          <w:lang w:val="en-GB"/>
        </w:rPr>
      </w:pPr>
      <w:bookmarkStart w:id="48" w:name="_Toc454724770"/>
      <w:r>
        <w:rPr>
          <w:lang w:val="en-GB"/>
        </w:rPr>
        <w:t>Device roles</w:t>
      </w:r>
      <w:bookmarkEnd w:id="48"/>
    </w:p>
    <w:p w14:paraId="323F2F6A" w14:textId="77777777" w:rsidR="00004C23" w:rsidRDefault="00000000">
      <w:pPr>
        <w:pStyle w:val="Body"/>
        <w:rPr>
          <w:lang w:val="en-GB"/>
        </w:rPr>
      </w:pPr>
      <w:r>
        <w:rPr>
          <w:lang w:val="en-GB"/>
        </w:rPr>
        <w:t>The basic roles performed by devices in ZigBee-PRO networks are determined by their device type:</w:t>
      </w:r>
    </w:p>
    <w:p w14:paraId="3D0AB353" w14:textId="77777777" w:rsidR="00004C23" w:rsidRDefault="00000000">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w:t>
      </w:r>
      <w:proofErr w:type="gramStart"/>
      <w:r>
        <w:rPr>
          <w:lang w:val="en-GB"/>
        </w:rPr>
        <w:t>ID</w:t>
      </w:r>
      <w:proofErr w:type="gramEnd"/>
      <w:r>
        <w:rPr>
          <w:lang w:val="en-GB"/>
        </w:rPr>
        <w:t xml:space="preserve"> and extended PAN ID in the process, and thereafter should act as a ZigBee router. It may also perform the roles of trust </w:t>
      </w:r>
      <w:proofErr w:type="spellStart"/>
      <w:r>
        <w:rPr>
          <w:lang w:val="en-GB"/>
        </w:rPr>
        <w:t>center</w:t>
      </w:r>
      <w:proofErr w:type="spellEnd"/>
      <w:r>
        <w:rPr>
          <w:lang w:val="en-GB"/>
        </w:rPr>
        <w:t xml:space="preserve"> and Network Channel Manager.   With respect to binding, the ZigBee coordinator may handle end device bind request on behalf of all end devices in the network but is not expected to be a global binding repository for the network.</w:t>
      </w:r>
    </w:p>
    <w:p w14:paraId="5E8E4B5F" w14:textId="77777777" w:rsidR="00004C23" w:rsidRDefault="00000000">
      <w:pPr>
        <w:pStyle w:val="Body"/>
        <w:numPr>
          <w:ilvl w:val="0"/>
          <w:numId w:val="16"/>
        </w:numPr>
        <w:rPr>
          <w:lang w:val="en-GB"/>
        </w:rPr>
      </w:pPr>
      <w:r>
        <w:rPr>
          <w:b/>
          <w:lang w:val="en-GB"/>
        </w:rPr>
        <w:t>All ZigBee routers</w:t>
      </w:r>
      <w:r>
        <w:rPr>
          <w:lang w:val="en-GB"/>
        </w:rPr>
        <w:t xml:space="preserve"> are called upon to relay traffic on behalf of other devices in the network and</w:t>
      </w:r>
      <w:proofErr w:type="gramStart"/>
      <w:r>
        <w:rPr>
          <w:lang w:val="en-GB"/>
        </w:rPr>
        <w:t>, in particular, are</w:t>
      </w:r>
      <w:proofErr w:type="gramEnd"/>
      <w:r>
        <w:rPr>
          <w:lang w:val="en-GB"/>
        </w:rPr>
        <w:t xml:space="preserve"> required to act as routing agents on behalf of their end device children, which will typically not have the</w:t>
      </w:r>
      <w: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t xml:space="preserve"> center</w:t>
      </w:r>
      <w:r>
        <w:rPr>
          <w:lang w:val="en-GB"/>
        </w:rPr>
        <w:t xml:space="preserve"> and Network Channel Manager.</w:t>
      </w:r>
    </w:p>
    <w:p w14:paraId="13EE5BA6" w14:textId="77777777" w:rsidR="00004C23" w:rsidRDefault="00000000">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14:paraId="3A3EA481" w14:textId="77777777" w:rsidR="00004C23" w:rsidRDefault="00000000">
      <w:pPr>
        <w:pStyle w:val="Body"/>
        <w:rPr>
          <w:lang w:val="en-GB"/>
        </w:rPr>
      </w:pPr>
      <w:r>
        <w:rPr>
          <w:lang w:val="en-GB"/>
        </w:rPr>
        <w:t>Under the ZigBee-PRO feature set, all devices are expected to manage their own binding tables if they use binding tables.</w:t>
      </w:r>
    </w:p>
    <w:p w14:paraId="1039C15B" w14:textId="77777777" w:rsidR="00004C23" w:rsidRDefault="00000000">
      <w:pPr>
        <w:pStyle w:val="Body"/>
      </w:pPr>
      <w:r>
        <w:rPr>
          <w:lang w:eastAsia="ja-JP"/>
        </w:rPr>
        <w:t xml:space="preserve">Only one ZigBee MB coordinator is supported per HAN network and no ZigBee MB or sub GHz routers are supported to simplify network architecture. </w:t>
      </w:r>
    </w:p>
    <w:p w14:paraId="12BB8765" w14:textId="77777777" w:rsidR="00004C23" w:rsidRDefault="00004C23">
      <w:pPr>
        <w:pStyle w:val="Body"/>
      </w:pPr>
    </w:p>
    <w:p w14:paraId="3F45DE2C" w14:textId="77777777" w:rsidR="00004C23" w:rsidRDefault="00000000">
      <w:pPr>
        <w:pStyle w:val="Heading2"/>
        <w:rPr>
          <w:lang w:val="en-GB"/>
        </w:rPr>
      </w:pPr>
      <w:bookmarkStart w:id="49" w:name="_Ref490464092"/>
      <w:r>
        <w:rPr>
          <w:lang w:val="en-GB"/>
        </w:rPr>
        <w:t>Legacy ZigBee Feature Set</w:t>
      </w:r>
      <w:bookmarkEnd w:id="49"/>
    </w:p>
    <w:p w14:paraId="76690577" w14:textId="77777777" w:rsidR="00004C23" w:rsidRDefault="00000000">
      <w:pPr>
        <w:pStyle w:val="Body"/>
      </w:pPr>
      <w:r>
        <w:t xml:space="preserve">Previous versions of this document describe a “ZigBee Feature Set” that was different than the ZigBee </w:t>
      </w:r>
      <w:r>
        <w:rPr>
          <w:b/>
          <w:i/>
        </w:rPr>
        <w:t>Pro</w:t>
      </w:r>
      <w:r>
        <w:t xml:space="preserve"> Feature set.  The “ZigBee feature set” is no longer supported and will now be known as the </w:t>
      </w:r>
      <w:r>
        <w:rPr>
          <w:b/>
        </w:rPr>
        <w:t>Legacy ZigBee Feature set</w:t>
      </w:r>
      <w:r>
        <w:t xml:space="preserve"> for clarity throughout the rest of this document.  </w:t>
      </w:r>
    </w:p>
    <w:p w14:paraId="36038B03" w14:textId="77777777" w:rsidR="00004C23" w:rsidRDefault="00000000">
      <w:pPr>
        <w:pStyle w:val="Body"/>
      </w:pPr>
      <w:r>
        <w:t>Devices implementing the Legacy ZigBee feature set will advertise a feature set identifier of 1 in their beacon payloads. In general, such devices will seek out and join networks in which the ZigBee coordinator (Centralized network) and all ZigBee routers implement the Legacy ZigBee feature set and advertise this fact by placing a feature set identifier of 1 in their beacon payloads.</w:t>
      </w:r>
    </w:p>
    <w:p w14:paraId="40F8B168" w14:textId="77777777" w:rsidR="00004C23" w:rsidRDefault="00000000">
      <w:pPr>
        <w:pStyle w:val="Heading2"/>
        <w:rPr>
          <w:lang w:val="en-GB"/>
        </w:rPr>
      </w:pPr>
      <w:bookmarkStart w:id="50" w:name="_Toc454724772"/>
      <w:bookmarkStart w:id="51" w:name="_Ref490464078"/>
      <w:r>
        <w:rPr>
          <w:lang w:val="en-GB"/>
        </w:rPr>
        <w:t>ZigBee-PRO:   Feature set</w:t>
      </w:r>
      <w:bookmarkEnd w:id="50"/>
      <w:bookmarkEnd w:id="51"/>
    </w:p>
    <w:p w14:paraId="1FBAA8EB" w14:textId="77777777" w:rsidR="00004C23" w:rsidRDefault="00000000">
      <w:pPr>
        <w:pStyle w:val="Body"/>
      </w:pPr>
      <w:r>
        <w:t>The ZigBee Pro Feature set encompasses all devices running the ZigBee Pro stack.  Unless otherwise noted, all devices fall under this feature set and must implement required items marked in the tables below.</w:t>
      </w:r>
    </w:p>
    <w:p w14:paraId="56EEF372" w14:textId="77777777" w:rsidR="00004C23" w:rsidRDefault="00000000">
      <w:pPr>
        <w:pStyle w:val="Body"/>
      </w:pPr>
      <w:r>
        <w:t xml:space="preserve">ZigBee Pro Devices SHALL advertise a feature set of 2 (ZigBee Pro Feature Set) in their beacon payloads.  </w:t>
      </w:r>
    </w:p>
    <w:p w14:paraId="27FE3F79" w14:textId="77777777" w:rsidR="00004C23" w:rsidRDefault="00000000">
      <w:pPr>
        <w:pStyle w:val="Body"/>
      </w:pPr>
      <w:r>
        <w:lastRenderedPageBreak/>
        <w:t>In ZigBee 3.0, ZigBee End Devices (</w:t>
      </w:r>
      <w:proofErr w:type="spellStart"/>
      <w:r>
        <w:t>eg.</w:t>
      </w:r>
      <w:proofErr w:type="spellEnd"/>
      <w:r>
        <w:t xml:space="preserve"> Light, etc..) and ZigBee Router Devices (</w:t>
      </w:r>
      <w:proofErr w:type="spellStart"/>
      <w:r>
        <w:t>eg</w:t>
      </w:r>
      <w:proofErr w:type="spellEnd"/>
      <w:r>
        <w:t xml:space="preserve"> Light switch, etc..) can form distributed networks without a ZigBee coordinator in the network using distributed security. (CCB 2178)</w:t>
      </w:r>
    </w:p>
    <w:p w14:paraId="5FD5BD60" w14:textId="77777777" w:rsidR="00004C23" w:rsidRDefault="00004C23">
      <w:pPr>
        <w:pStyle w:val="Body"/>
        <w:rPr>
          <w:lang w:val="en-GB"/>
        </w:rPr>
      </w:pPr>
    </w:p>
    <w:p w14:paraId="25CF0376" w14:textId="77777777" w:rsidR="00004C23" w:rsidRDefault="00004C23">
      <w:pPr>
        <w:rPr>
          <w:lang w:val="en-GB"/>
        </w:rPr>
      </w:pPr>
    </w:p>
    <w:p w14:paraId="11C49BD0" w14:textId="77777777" w:rsidR="00004C23" w:rsidRDefault="00000000">
      <w:pPr>
        <w:pStyle w:val="Heading2"/>
        <w:rPr>
          <w:lang w:val="en-GB"/>
        </w:rPr>
      </w:pPr>
      <w:bookmarkStart w:id="52" w:name="_Toc454724773"/>
      <w:r>
        <w:rPr>
          <w:lang w:val="en-GB"/>
        </w:rPr>
        <w:t>Binding tables</w:t>
      </w:r>
      <w:bookmarkEnd w:id="52"/>
    </w:p>
    <w:p w14:paraId="3E9A3B27" w14:textId="77777777" w:rsidR="00004C23" w:rsidRDefault="00004C23">
      <w:pPr>
        <w:pStyle w:val="Body"/>
        <w:rPr>
          <w:lang w:val="en-GB"/>
        </w:rPr>
      </w:pPr>
    </w:p>
    <w:p w14:paraId="3DDC10AC" w14:textId="77777777" w:rsidR="00004C23" w:rsidRDefault="00000000">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E787798" w14:textId="77777777" w:rsidR="00004C23" w:rsidRDefault="00000000">
      <w:pPr>
        <w:pStyle w:val="Heading2"/>
        <w:rPr>
          <w:lang w:eastAsia="ja-JP"/>
        </w:rPr>
      </w:pPr>
      <w:bookmarkStart w:id="53" w:name="_Toc454724774"/>
      <w:r>
        <w:rPr>
          <w:lang w:eastAsia="ja-JP"/>
        </w:rPr>
        <w:t>Multicast mechanism and groups</w:t>
      </w:r>
      <w:bookmarkEnd w:id="53"/>
    </w:p>
    <w:p w14:paraId="2E90C548" w14:textId="77777777" w:rsidR="00004C23" w:rsidRDefault="00004C23">
      <w:pPr>
        <w:pStyle w:val="Body"/>
        <w:rPr>
          <w:lang w:eastAsia="ja-JP"/>
        </w:rPr>
      </w:pPr>
    </w:p>
    <w:p w14:paraId="02ED2471" w14:textId="77777777" w:rsidR="00004C23" w:rsidRDefault="00000000">
      <w:pPr>
        <w:pStyle w:val="Body"/>
        <w:rPr>
          <w:lang w:eastAsia="ja-JP"/>
        </w:rPr>
      </w:pPr>
      <w:r>
        <w:rPr>
          <w:lang w:eastAsia="ja-JP"/>
        </w:rPr>
        <w:t xml:space="preserve">Support for APS level multicasts is mandatory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routing of network level multicasts is mandatory in the ZigBee-PRO feature set.  </w:t>
      </w:r>
    </w:p>
    <w:p w14:paraId="5E9BA8E3" w14:textId="77777777" w:rsidR="00004C23" w:rsidRDefault="00000000">
      <w:pPr>
        <w:pStyle w:val="Body"/>
      </w:pPr>
      <w:r>
        <w:rPr>
          <w:lang w:eastAsia="ja-JP"/>
        </w:rPr>
        <w:t>ZigBee devices do not support network level multicasts.</w:t>
      </w:r>
    </w:p>
    <w:p w14:paraId="14AB0242" w14:textId="77777777" w:rsidR="00004C23" w:rsidRDefault="00000000">
      <w:pPr>
        <w:pStyle w:val="Heading2"/>
        <w:rPr>
          <w:lang w:val="en-GB"/>
        </w:rPr>
      </w:pPr>
      <w:bookmarkStart w:id="54" w:name="_Toc454724775"/>
      <w:r>
        <w:rPr>
          <w:lang w:val="en-GB"/>
        </w:rPr>
        <w:t>Trust</w:t>
      </w:r>
      <w:r>
        <w:t xml:space="preserve"> Center</w:t>
      </w:r>
      <w:r>
        <w:rPr>
          <w:lang w:val="en-GB"/>
        </w:rPr>
        <w:t xml:space="preserve"> Policies and Security Settings</w:t>
      </w:r>
      <w:bookmarkEnd w:id="54"/>
    </w:p>
    <w:p w14:paraId="7F8256C5" w14:textId="77777777" w:rsidR="00004C23" w:rsidRDefault="00004C23">
      <w:pPr>
        <w:pStyle w:val="Body"/>
        <w:rPr>
          <w:lang w:val="en-GB"/>
        </w:rPr>
      </w:pPr>
    </w:p>
    <w:p w14:paraId="4647B7A1" w14:textId="77777777" w:rsidR="00004C23" w:rsidRDefault="00000000">
      <w:pPr>
        <w:pStyle w:val="Body"/>
      </w:pPr>
      <w:r>
        <w:t xml:space="preserve">A ZigBee PRO network shall have a trust center uniquely pointed to by each device in the network through </w:t>
      </w:r>
      <w:proofErr w:type="spellStart"/>
      <w:r>
        <w:t>apsTrustCenterAddress</w:t>
      </w:r>
      <w:proofErr w:type="spellEnd"/>
      <w:r>
        <w:t xml:space="preserve"> within each network member device.  It is beyond the scope of the PRO Feature set to describe how this value is set or whether it is </w:t>
      </w:r>
      <w:proofErr w:type="gramStart"/>
      <w:r>
        <w:t>changed</w:t>
      </w:r>
      <w:proofErr w:type="gramEnd"/>
      <w:r>
        <w:t xml:space="preserve">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14:paraId="485C8344" w14:textId="77777777" w:rsidR="00004C23" w:rsidRDefault="00000000">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In previous spec revisions there were two security modes, </w:t>
      </w:r>
      <w:proofErr w:type="spellStart"/>
      <w:r>
        <w:t>Standand</w:t>
      </w:r>
      <w:proofErr w:type="spellEnd"/>
      <w:r>
        <w:t xml:space="preserve"> and High.  The High Security mode has been deprecated and only the Standard Mode is supported.</w:t>
      </w:r>
    </w:p>
    <w:p w14:paraId="20249123" w14:textId="77777777" w:rsidR="00004C23" w:rsidRDefault="00000000">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35E09F7E" w14:textId="77777777" w:rsidR="00004C23" w:rsidRDefault="00000000">
      <w:pPr>
        <w:pStyle w:val="Body"/>
      </w:pPr>
      <w:r>
        <w:t xml:space="preserve">A wide range of implementations are possible, depending on the requirements of the application.  A trust center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Other trust centers may choose not to offer these </w:t>
      </w:r>
      <w:proofErr w:type="gramStart"/>
      <w:r>
        <w:t>items, but</w:t>
      </w:r>
      <w:proofErr w:type="gramEnd"/>
      <w:r>
        <w:t xml:space="preserve"> would not be required to carry the associated costs.</w:t>
      </w:r>
    </w:p>
    <w:p w14:paraId="05536BF6" w14:textId="77777777" w:rsidR="00004C23" w:rsidRDefault="00000000">
      <w:pPr>
        <w:pStyle w:val="Heading2"/>
        <w:rPr>
          <w:lang w:val="en-GB"/>
        </w:rPr>
      </w:pPr>
      <w:bookmarkStart w:id="55" w:name="_Toc454724776"/>
      <w:r>
        <w:rPr>
          <w:lang w:val="en-GB"/>
        </w:rPr>
        <w:t xml:space="preserve">Battery powered </w:t>
      </w:r>
      <w:proofErr w:type="gramStart"/>
      <w:r>
        <w:rPr>
          <w:lang w:val="en-GB"/>
        </w:rPr>
        <w:t>devices</w:t>
      </w:r>
      <w:bookmarkEnd w:id="55"/>
      <w:proofErr w:type="gramEnd"/>
    </w:p>
    <w:p w14:paraId="6C615EE8" w14:textId="77777777" w:rsidR="00004C23" w:rsidRDefault="00004C23">
      <w:pPr>
        <w:pStyle w:val="Body"/>
        <w:rPr>
          <w:lang w:val="en-GB"/>
        </w:rPr>
      </w:pPr>
    </w:p>
    <w:p w14:paraId="6E82E05E" w14:textId="77777777" w:rsidR="00004C23" w:rsidRDefault="00000000">
      <w:pPr>
        <w:pStyle w:val="Body"/>
      </w:pPr>
      <w:r>
        <w:rPr>
          <w:lang w:val="en-GB"/>
        </w:rPr>
        <w:t>ZigBee-PRO</w:t>
      </w:r>
      <w:r>
        <w:t xml:space="preserve"> networks may, of course, contain battery-powered devices. ZigBee routers are required to have their receivers enabled whenever they are not transmitting.</w:t>
      </w:r>
    </w:p>
    <w:p w14:paraId="2DE65A2E" w14:textId="77777777" w:rsidR="00004C23" w:rsidRDefault="00000000">
      <w:pPr>
        <w:pStyle w:val="Body"/>
      </w:pPr>
      <w:r>
        <w:lastRenderedPageBreak/>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w:t>
      </w:r>
      <w:proofErr w:type="gramStart"/>
      <w:r>
        <w:t>i.e.</w:t>
      </w:r>
      <w:proofErr w:type="gramEnd"/>
      <w:r>
        <w:t xml:space="preserve"> ZigBee routers and the ZigBee coordinator, hold frames for 0x01F4 symbols</w:t>
      </w:r>
      <w:r>
        <w:rPr>
          <w:rStyle w:val="FootnoteReference"/>
        </w:rPr>
        <w:footnoteReference w:id="2"/>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3"/>
      </w:r>
      <w:r>
        <w:t>, however the application will then have to handle the potential loss of messages during longer sleep cycles.</w:t>
      </w:r>
    </w:p>
    <w:p w14:paraId="22827929" w14:textId="77777777" w:rsidR="00004C23" w:rsidRDefault="00000000">
      <w:pPr>
        <w:pStyle w:val="Heading2"/>
        <w:rPr>
          <w:lang w:val="en-GB"/>
        </w:rPr>
      </w:pPr>
      <w:bookmarkStart w:id="56" w:name="_Toc454724777"/>
      <w:r>
        <w:rPr>
          <w:lang w:val="en-GB"/>
        </w:rPr>
        <w:t xml:space="preserve">Mains powered </w:t>
      </w:r>
      <w:proofErr w:type="gramStart"/>
      <w:r>
        <w:rPr>
          <w:lang w:val="en-GB"/>
        </w:rPr>
        <w:t>devices</w:t>
      </w:r>
      <w:bookmarkEnd w:id="56"/>
      <w:proofErr w:type="gramEnd"/>
    </w:p>
    <w:p w14:paraId="026EE161" w14:textId="77777777" w:rsidR="00004C23" w:rsidRDefault="00004C23">
      <w:pPr>
        <w:pStyle w:val="Body"/>
        <w:rPr>
          <w:lang w:val="en-GB"/>
        </w:rPr>
      </w:pPr>
    </w:p>
    <w:p w14:paraId="72C904A7" w14:textId="77777777" w:rsidR="00004C23" w:rsidRDefault="00000000">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14:paraId="24C46046" w14:textId="77777777" w:rsidR="00004C23" w:rsidRDefault="00000000">
      <w:pPr>
        <w:pStyle w:val="Heading2"/>
        <w:rPr>
          <w:lang w:val="en-GB"/>
        </w:rPr>
      </w:pPr>
      <w:bookmarkStart w:id="57" w:name="_Toc454724778"/>
      <w:r>
        <w:rPr>
          <w:lang w:val="en-GB"/>
        </w:rPr>
        <w:t>Persistent storage</w:t>
      </w:r>
      <w:bookmarkEnd w:id="57"/>
    </w:p>
    <w:p w14:paraId="1CAE33AD" w14:textId="77777777" w:rsidR="00004C23" w:rsidRDefault="00004C23">
      <w:pPr>
        <w:pStyle w:val="Body"/>
        <w:rPr>
          <w:lang w:val="en-GB"/>
        </w:rPr>
      </w:pPr>
    </w:p>
    <w:p w14:paraId="620129F2" w14:textId="77777777" w:rsidR="00004C23" w:rsidRDefault="00000000">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61B3084C" w14:textId="77777777" w:rsidR="00004C23" w:rsidRDefault="00000000">
      <w:pPr>
        <w:pStyle w:val="Heading2"/>
      </w:pPr>
      <w:bookmarkStart w:id="58" w:name="_Toc454724779"/>
      <w:r>
        <w:t>Address Reuse</w:t>
      </w:r>
      <w:bookmarkEnd w:id="58"/>
    </w:p>
    <w:p w14:paraId="2C522E37" w14:textId="77777777" w:rsidR="00004C23" w:rsidRDefault="00004C23">
      <w:pPr>
        <w:pStyle w:val="Body"/>
      </w:pPr>
    </w:p>
    <w:p w14:paraId="67C3CF51" w14:textId="77777777" w:rsidR="00004C23" w:rsidRDefault="00000000">
      <w:pPr>
        <w:pStyle w:val="Body"/>
        <w:rPr>
          <w:color w:val="0000FF"/>
        </w:rPr>
      </w:pPr>
      <w:r>
        <w:t>Re-use of previously assigned network short addresses in ZigBee-PRO devices is permitted subject to execution of the address conflict procedure by the device on the re-used address.</w:t>
      </w:r>
    </w:p>
    <w:p w14:paraId="5DF5405F" w14:textId="77777777" w:rsidR="00004C23" w:rsidRDefault="00000000">
      <w:pPr>
        <w:pStyle w:val="Heading2"/>
      </w:pPr>
      <w:bookmarkStart w:id="59" w:name="_Toc454724780"/>
      <w:r>
        <w:t>Duty cycle limitations and fragmentation</w:t>
      </w:r>
      <w:bookmarkEnd w:id="59"/>
    </w:p>
    <w:p w14:paraId="24B37692" w14:textId="77777777" w:rsidR="00004C23" w:rsidRDefault="00004C23">
      <w:pPr>
        <w:pStyle w:val="Body"/>
      </w:pPr>
    </w:p>
    <w:p w14:paraId="13D894C3" w14:textId="77777777" w:rsidR="00004C23" w:rsidRDefault="00000000">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14:paraId="76CFA885" w14:textId="77777777" w:rsidR="00004C23" w:rsidRDefault="00000000">
      <w:pPr>
        <w:pStyle w:val="Body"/>
        <w:rPr>
          <w:lang w:val="en-GB"/>
        </w:rPr>
      </w:pPr>
      <w:r>
        <w:rPr>
          <w:lang w:val="en-GB"/>
        </w:rPr>
        <w:t>Large acknowledged</w:t>
      </w:r>
      <w: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14:paraId="1780F28D" w14:textId="77777777" w:rsidR="00004C23" w:rsidRDefault="00000000">
      <w:pPr>
        <w:pStyle w:val="Body"/>
        <w:rPr>
          <w:lang w:val="en-GB"/>
        </w:rPr>
      </w:pPr>
      <w:r>
        <w:rPr>
          <w:lang w:val="en-GB"/>
        </w:rPr>
        <w:t xml:space="preserve">Sub GHz UK deployment limits Regulatory Duty Cycle to 2.5% when CSMA LBT is used. </w:t>
      </w:r>
    </w:p>
    <w:p w14:paraId="48E5C4FE" w14:textId="77777777" w:rsidR="00004C23" w:rsidRDefault="00000000">
      <w:pPr>
        <w:pStyle w:val="Heading3"/>
        <w:rPr>
          <w:lang w:val="en-GB"/>
        </w:rPr>
      </w:pPr>
      <w:bookmarkStart w:id="60" w:name="_Toc454724781"/>
      <w:r>
        <w:rPr>
          <w:lang w:val="en-GB"/>
        </w:rPr>
        <w:t xml:space="preserve">Vulnerability </w:t>
      </w:r>
      <w:proofErr w:type="gramStart"/>
      <w:r>
        <w:rPr>
          <w:lang w:val="en-GB"/>
        </w:rPr>
        <w:t>join</w:t>
      </w:r>
      <w:bookmarkEnd w:id="60"/>
      <w:proofErr w:type="gramEnd"/>
    </w:p>
    <w:p w14:paraId="31C31FD6" w14:textId="77777777" w:rsidR="00004C23" w:rsidRDefault="00004C23">
      <w:pPr>
        <w:pStyle w:val="Body"/>
        <w:rPr>
          <w:lang w:val="en-GB"/>
        </w:rPr>
      </w:pPr>
    </w:p>
    <w:p w14:paraId="25A92D3C" w14:textId="77777777" w:rsidR="00004C23" w:rsidRDefault="00000000">
      <w:pPr>
        <w:pStyle w:val="Body"/>
        <w:rPr>
          <w:lang w:val="en-GB"/>
        </w:rPr>
      </w:pPr>
      <w:r>
        <w:rPr>
          <w:lang w:val="en-GB"/>
        </w:rPr>
        <w:t>Vulnerability join shall be optional for networked devices, but support for it shall be mandatory for trust</w:t>
      </w:r>
      <w: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6391E20" w14:textId="77777777" w:rsidR="00004C23" w:rsidRDefault="00000000">
      <w:pPr>
        <w:pStyle w:val="Body"/>
        <w:rPr>
          <w:lang w:val="en-GB"/>
        </w:rPr>
      </w:pPr>
      <w:r>
        <w:rPr>
          <w:lang w:val="en-GB"/>
        </w:rPr>
        <w:lastRenderedPageBreak/>
        <w:t>Devices that join but do not successfully acquire and use the relevant security keys within the specified security timeout period shall disassociate themselves from the network, and their short address may be reused.</w:t>
      </w:r>
    </w:p>
    <w:p w14:paraId="3845AED5" w14:textId="77777777" w:rsidR="00004C23" w:rsidRDefault="00000000">
      <w:pPr>
        <w:pStyle w:val="Heading3"/>
        <w:rPr>
          <w:lang w:val="en-GB"/>
        </w:rPr>
      </w:pPr>
      <w:bookmarkStart w:id="61" w:name="_Toc454724782"/>
      <w:r>
        <w:rPr>
          <w:lang w:val="en-GB"/>
        </w:rPr>
        <w:t>Pre-installation</w:t>
      </w:r>
      <w:bookmarkEnd w:id="61"/>
      <w:r>
        <w:rPr>
          <w:lang w:val="en-GB"/>
        </w:rPr>
        <w:t xml:space="preserve"> </w:t>
      </w:r>
    </w:p>
    <w:p w14:paraId="6450E8DC" w14:textId="77777777" w:rsidR="00004C23" w:rsidRDefault="00004C23">
      <w:pPr>
        <w:pStyle w:val="Body"/>
        <w:rPr>
          <w:lang w:val="en-GB"/>
        </w:rPr>
      </w:pPr>
    </w:p>
    <w:p w14:paraId="0F0224B4" w14:textId="77777777" w:rsidR="00004C23" w:rsidRDefault="00000000">
      <w:pPr>
        <w:pStyle w:val="Body"/>
        <w:rPr>
          <w:color w:val="0000FF"/>
          <w:lang w:val="en-GB"/>
        </w:rPr>
      </w:pPr>
      <w:r>
        <w:rPr>
          <w:lang w:val="en-GB"/>
        </w:rPr>
        <w:t>Pre-installation is acceptable.  Pre-installed devices are not exempt from the other requirements in this document.  For example, a device certified as a trust</w:t>
      </w:r>
      <w:r>
        <w:t xml:space="preserve"> center</w:t>
      </w:r>
      <w:r>
        <w:rPr>
          <w:lang w:val="en-GB"/>
        </w:rPr>
        <w:t xml:space="preserve"> for this feature set shall support vulnerability installation of new devices, even if it is initially pre-installed.</w:t>
      </w:r>
    </w:p>
    <w:p w14:paraId="6046CCA1" w14:textId="77777777" w:rsidR="00004C23" w:rsidRDefault="00000000">
      <w:pPr>
        <w:pStyle w:val="Heading2"/>
        <w:rPr>
          <w:lang w:val="en-GB"/>
        </w:rPr>
      </w:pPr>
      <w:bookmarkStart w:id="62" w:name="_Toc151536928"/>
      <w:bookmarkStart w:id="63" w:name="_Toc194995616"/>
      <w:bookmarkStart w:id="64" w:name="_Toc168470863"/>
      <w:bookmarkStart w:id="65" w:name="_Toc189277911"/>
      <w:bookmarkStart w:id="66" w:name="_Toc190592545"/>
      <w:bookmarkStart w:id="67" w:name="_Toc194389572"/>
      <w:bookmarkStart w:id="68" w:name="_Toc151457522"/>
      <w:bookmarkStart w:id="69" w:name="_Toc188347783"/>
      <w:bookmarkStart w:id="70" w:name="_Toc191268285"/>
      <w:bookmarkStart w:id="71" w:name="_Toc188669921"/>
      <w:bookmarkStart w:id="72" w:name="_Toc193706947"/>
      <w:bookmarkStart w:id="73" w:name="_Toc194995782"/>
      <w:bookmarkStart w:id="74" w:name="_Toc197482949"/>
      <w:bookmarkStart w:id="75" w:name="_Toc174347045"/>
      <w:bookmarkStart w:id="76" w:name="_Toc192500690"/>
      <w:bookmarkStart w:id="77" w:name="_Toc194993749"/>
      <w:bookmarkStart w:id="78" w:name="_Toc151457573"/>
      <w:bookmarkStart w:id="79" w:name="_Toc158524408"/>
      <w:bookmarkStart w:id="80" w:name="_Toc168872582"/>
      <w:bookmarkStart w:id="81" w:name="_Toc193704782"/>
      <w:bookmarkStart w:id="82" w:name="_Toc174347166"/>
      <w:bookmarkStart w:id="83" w:name="_Toc194995188"/>
      <w:bookmarkStart w:id="84" w:name="_Toc194995196"/>
      <w:bookmarkStart w:id="85" w:name="_Toc197484960"/>
      <w:bookmarkStart w:id="86" w:name="_Toc194995624"/>
      <w:bookmarkStart w:id="87" w:name="_Toc194995790"/>
      <w:bookmarkStart w:id="88" w:name="_Toc197484484"/>
      <w:bookmarkStart w:id="89" w:name="_Toc168470871"/>
      <w:bookmarkStart w:id="90" w:name="_Toc200291863"/>
      <w:bookmarkStart w:id="91" w:name="_Toc189277919"/>
      <w:bookmarkStart w:id="92" w:name="_Toc188669929"/>
      <w:bookmarkStart w:id="93" w:name="_Toc200362319"/>
      <w:bookmarkStart w:id="94" w:name="_Toc197482957"/>
      <w:bookmarkStart w:id="95" w:name="_Toc197484968"/>
      <w:bookmarkStart w:id="96" w:name="_Toc197486192"/>
      <w:bookmarkStart w:id="97" w:name="_Toc200290846"/>
      <w:bookmarkStart w:id="98" w:name="_Toc200291419"/>
      <w:bookmarkStart w:id="99" w:name="_Toc200291871"/>
      <w:bookmarkStart w:id="100" w:name="_Toc194389580"/>
      <w:bookmarkStart w:id="101" w:name="_Toc197486184"/>
      <w:bookmarkStart w:id="102" w:name="_Toc188347791"/>
      <w:bookmarkStart w:id="103" w:name="_Toc200290838"/>
      <w:bookmarkStart w:id="104" w:name="_Toc200363271"/>
      <w:bookmarkStart w:id="105" w:name="_Toc200291411"/>
      <w:bookmarkStart w:id="106" w:name="_Toc190592553"/>
      <w:bookmarkStart w:id="107" w:name="_Toc197484476"/>
      <w:bookmarkStart w:id="108" w:name="_Toc168872590"/>
      <w:bookmarkStart w:id="109" w:name="_Toc174347053"/>
      <w:bookmarkStart w:id="110" w:name="_Toc191268293"/>
      <w:bookmarkStart w:id="111" w:name="_Toc174347174"/>
      <w:bookmarkStart w:id="112" w:name="_Toc192500698"/>
      <w:bookmarkStart w:id="113" w:name="_Toc193706955"/>
      <w:bookmarkStart w:id="114" w:name="_Toc193704790"/>
      <w:bookmarkStart w:id="115" w:name="_Toc194993757"/>
      <w:bookmarkStart w:id="116" w:name="_Toc191268309"/>
      <w:bookmarkStart w:id="117" w:name="_Toc197486208"/>
      <w:bookmarkStart w:id="118" w:name="_Toc174347190"/>
      <w:bookmarkStart w:id="119" w:name="_Toc192500714"/>
      <w:bookmarkStart w:id="120" w:name="_Toc193704806"/>
      <w:bookmarkStart w:id="121" w:name="_Toc200362343"/>
      <w:bookmarkStart w:id="122" w:name="_Toc168470887"/>
      <w:bookmarkStart w:id="123" w:name="_Toc174347069"/>
      <w:bookmarkStart w:id="124" w:name="_Toc200291887"/>
      <w:bookmarkStart w:id="125" w:name="_Toc200363295"/>
      <w:bookmarkStart w:id="126" w:name="_Toc200362327"/>
      <w:bookmarkStart w:id="127" w:name="_Toc200290862"/>
      <w:bookmarkStart w:id="128" w:name="_Toc168470888"/>
      <w:bookmarkStart w:id="129" w:name="_Toc189277935"/>
      <w:bookmarkStart w:id="130" w:name="_Toc168872607"/>
      <w:bookmarkStart w:id="131" w:name="_Toc174347070"/>
      <w:bookmarkStart w:id="132" w:name="_Toc174347191"/>
      <w:bookmarkStart w:id="133" w:name="_Toc190592569"/>
      <w:bookmarkStart w:id="134" w:name="_Toc188669945"/>
      <w:bookmarkStart w:id="135" w:name="_Toc200291435"/>
      <w:bookmarkStart w:id="136" w:name="_Toc194995640"/>
      <w:bookmarkStart w:id="137" w:name="_Toc193706971"/>
      <w:bookmarkStart w:id="138" w:name="_Toc168872606"/>
      <w:bookmarkStart w:id="139" w:name="_Toc194389596"/>
      <w:bookmarkStart w:id="140" w:name="_Toc194993773"/>
      <w:bookmarkStart w:id="141" w:name="_Toc197484500"/>
      <w:bookmarkStart w:id="142" w:name="_Toc197482973"/>
      <w:bookmarkStart w:id="143" w:name="_Toc197484984"/>
      <w:bookmarkStart w:id="144" w:name="_Toc200363279"/>
      <w:bookmarkStart w:id="145" w:name="_Toc194995212"/>
      <w:bookmarkStart w:id="146" w:name="_Toc188347807"/>
      <w:bookmarkStart w:id="147" w:name="_Toc194995806"/>
      <w:bookmarkStart w:id="148" w:name="_Toc190592570"/>
      <w:bookmarkStart w:id="149" w:name="_Toc200291888"/>
      <w:bookmarkStart w:id="150" w:name="_Toc191268310"/>
      <w:bookmarkStart w:id="151" w:name="_Toc192500715"/>
      <w:bookmarkStart w:id="152" w:name="_Toc200363296"/>
      <w:bookmarkStart w:id="153" w:name="_Toc168872639"/>
      <w:bookmarkStart w:id="154" w:name="_Toc188347840"/>
      <w:bookmarkStart w:id="155" w:name="_Toc188669978"/>
      <w:bookmarkStart w:id="156" w:name="_Toc200291436"/>
      <w:bookmarkStart w:id="157" w:name="_Toc174347102"/>
      <w:bookmarkStart w:id="158" w:name="_Toc197486209"/>
      <w:bookmarkStart w:id="159" w:name="_Toc200362344"/>
      <w:bookmarkStart w:id="160" w:name="_Toc189277968"/>
      <w:bookmarkStart w:id="161" w:name="_Toc188669946"/>
      <w:bookmarkStart w:id="162" w:name="_Toc190592602"/>
      <w:bookmarkStart w:id="163" w:name="_Toc191268342"/>
      <w:bookmarkStart w:id="164" w:name="_Toc192500747"/>
      <w:bookmarkStart w:id="165" w:name="_Toc189277936"/>
      <w:bookmarkStart w:id="166" w:name="_Toc188347808"/>
      <w:bookmarkStart w:id="167" w:name="_Toc200290863"/>
      <w:bookmarkStart w:id="168" w:name="_Toc194995213"/>
      <w:bookmarkStart w:id="169" w:name="_Toc193704807"/>
      <w:bookmarkStart w:id="170" w:name="_Toc193706972"/>
      <w:bookmarkStart w:id="171" w:name="_Toc194389597"/>
      <w:bookmarkStart w:id="172" w:name="_Toc197482974"/>
      <w:bookmarkStart w:id="173" w:name="_Toc174347223"/>
      <w:bookmarkStart w:id="174" w:name="_Toc194995807"/>
      <w:bookmarkStart w:id="175" w:name="_Toc197484501"/>
      <w:bookmarkStart w:id="176" w:name="_Toc194995641"/>
      <w:bookmarkStart w:id="177" w:name="_Toc194993774"/>
      <w:bookmarkStart w:id="178" w:name="_Toc197484985"/>
      <w:bookmarkStart w:id="179" w:name="_Toc168470920"/>
      <w:bookmarkStart w:id="180" w:name="_Toc194995678"/>
      <w:bookmarkStart w:id="181" w:name="_Toc200363328"/>
      <w:bookmarkStart w:id="182" w:name="_Toc197484533"/>
      <w:bookmarkStart w:id="183" w:name="_Toc194389629"/>
      <w:bookmarkStart w:id="184" w:name="_Toc194993806"/>
      <w:bookmarkStart w:id="185" w:name="_Toc200291468"/>
      <w:bookmarkStart w:id="186" w:name="_Toc174347228"/>
      <w:bookmarkStart w:id="187" w:name="_Toc189277973"/>
      <w:bookmarkStart w:id="188" w:name="_Toc200291920"/>
      <w:bookmarkStart w:id="189" w:name="_Toc188347845"/>
      <w:bookmarkStart w:id="190" w:name="_Toc193704844"/>
      <w:bookmarkStart w:id="191" w:name="_Toc193707009"/>
      <w:bookmarkStart w:id="192" w:name="_Toc194993811"/>
      <w:bookmarkStart w:id="193" w:name="_Toc193704839"/>
      <w:bookmarkStart w:id="194" w:name="_Toc194995245"/>
      <w:bookmarkStart w:id="195" w:name="_Toc194995250"/>
      <w:bookmarkStart w:id="196" w:name="_Toc193707004"/>
      <w:bookmarkStart w:id="197" w:name="_Toc197483006"/>
      <w:bookmarkStart w:id="198" w:name="_Toc168470925"/>
      <w:bookmarkStart w:id="199" w:name="_Toc168872644"/>
      <w:bookmarkStart w:id="200" w:name="_Toc188669983"/>
      <w:bookmarkStart w:id="201" w:name="_Toc194995673"/>
      <w:bookmarkStart w:id="202" w:name="_Toc197485017"/>
      <w:bookmarkStart w:id="203" w:name="_Toc197486241"/>
      <w:bookmarkStart w:id="204" w:name="_Toc200290895"/>
      <w:bookmarkStart w:id="205" w:name="_Toc200362376"/>
      <w:bookmarkStart w:id="206" w:name="_Toc174347107"/>
      <w:bookmarkStart w:id="207" w:name="_Toc190592607"/>
      <w:bookmarkStart w:id="208" w:name="_Toc194995839"/>
      <w:bookmarkStart w:id="209" w:name="_Toc191268347"/>
      <w:bookmarkStart w:id="210" w:name="_Toc192500752"/>
      <w:bookmarkStart w:id="211" w:name="_Toc194389634"/>
      <w:bookmarkStart w:id="212" w:name="_Toc200290900"/>
      <w:bookmarkStart w:id="213" w:name="_Toc197483011"/>
      <w:bookmarkStart w:id="214" w:name="_Toc200362381"/>
      <w:bookmarkStart w:id="215" w:name="_Toc194995844"/>
      <w:bookmarkStart w:id="216" w:name="_Toc197486246"/>
      <w:bookmarkStart w:id="217" w:name="_Toc168470928"/>
      <w:bookmarkStart w:id="218" w:name="_Toc197485022"/>
      <w:bookmarkStart w:id="219" w:name="_Toc200291473"/>
      <w:bookmarkStart w:id="220" w:name="_Toc188347848"/>
      <w:bookmarkStart w:id="221" w:name="_Toc189277976"/>
      <w:bookmarkStart w:id="222" w:name="_Toc194389637"/>
      <w:bookmarkStart w:id="223" w:name="_Toc194993814"/>
      <w:bookmarkStart w:id="224" w:name="_Toc197484538"/>
      <w:bookmarkStart w:id="225" w:name="_Toc200291925"/>
      <w:bookmarkStart w:id="226" w:name="_Toc174347231"/>
      <w:bookmarkStart w:id="227" w:name="_Toc193707012"/>
      <w:bookmarkStart w:id="228" w:name="_Toc194995253"/>
      <w:bookmarkStart w:id="229" w:name="_Toc194995681"/>
      <w:bookmarkStart w:id="230" w:name="_Toc174347110"/>
      <w:bookmarkStart w:id="231" w:name="_Toc194995847"/>
      <w:bookmarkStart w:id="232" w:name="_Toc193704847"/>
      <w:bookmarkStart w:id="233" w:name="_Toc197483014"/>
      <w:bookmarkStart w:id="234" w:name="_Toc188669986"/>
      <w:bookmarkStart w:id="235" w:name="_Toc197484541"/>
      <w:bookmarkStart w:id="236" w:name="_Toc197485025"/>
      <w:bookmarkStart w:id="237" w:name="_Toc200363333"/>
      <w:bookmarkStart w:id="238" w:name="_Toc168872647"/>
      <w:bookmarkStart w:id="239" w:name="_Toc191268350"/>
      <w:bookmarkStart w:id="240" w:name="_Toc197486249"/>
      <w:bookmarkStart w:id="241" w:name="_Toc190592610"/>
      <w:bookmarkStart w:id="242" w:name="_Toc192500755"/>
      <w:bookmarkStart w:id="243" w:name="_Toc200290903"/>
      <w:bookmarkStart w:id="244" w:name="_Toc197483019"/>
      <w:bookmarkStart w:id="245" w:name="_Toc174347236"/>
      <w:bookmarkStart w:id="246" w:name="_Toc192500760"/>
      <w:bookmarkStart w:id="247" w:name="_Toc197486254"/>
      <w:bookmarkStart w:id="248" w:name="_Toc200291476"/>
      <w:bookmarkStart w:id="249" w:name="_Toc200363336"/>
      <w:bookmarkStart w:id="250" w:name="_Toc189277981"/>
      <w:bookmarkStart w:id="251" w:name="_Toc194995686"/>
      <w:bookmarkStart w:id="252" w:name="_Toc194993819"/>
      <w:bookmarkStart w:id="253" w:name="_Toc200362389"/>
      <w:bookmarkStart w:id="254" w:name="_Toc200363341"/>
      <w:bookmarkStart w:id="255" w:name="_Toc191268355"/>
      <w:bookmarkStart w:id="256" w:name="_Toc194995258"/>
      <w:bookmarkStart w:id="257" w:name="_Toc197484546"/>
      <w:bookmarkStart w:id="258" w:name="_Toc190592615"/>
      <w:bookmarkStart w:id="259" w:name="_Toc193704852"/>
      <w:bookmarkStart w:id="260" w:name="_Toc200291928"/>
      <w:bookmarkStart w:id="261" w:name="_Toc193707017"/>
      <w:bookmarkStart w:id="262" w:name="_Toc197485030"/>
      <w:bookmarkStart w:id="263" w:name="_Toc194995852"/>
      <w:bookmarkStart w:id="264" w:name="_Toc200290908"/>
      <w:bookmarkStart w:id="265" w:name="_Toc188347853"/>
      <w:bookmarkStart w:id="266" w:name="_Toc188669991"/>
      <w:bookmarkStart w:id="267" w:name="_Toc200291481"/>
      <w:bookmarkStart w:id="268" w:name="_Toc200291933"/>
      <w:bookmarkStart w:id="269" w:name="_Toc200362384"/>
      <w:bookmarkStart w:id="270" w:name="_Toc168470933"/>
      <w:bookmarkStart w:id="271" w:name="_Toc194389642"/>
      <w:bookmarkStart w:id="272" w:name="_Toc168872652"/>
      <w:bookmarkStart w:id="273" w:name="_Toc174347115"/>
      <w:bookmarkStart w:id="274" w:name="_Toc129772463"/>
      <w:bookmarkStart w:id="275" w:name="_Toc45472478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en-GB"/>
        </w:rPr>
        <w:t>Security</w:t>
      </w:r>
      <w:bookmarkEnd w:id="274"/>
      <w:bookmarkEnd w:id="275"/>
    </w:p>
    <w:p w14:paraId="17252205" w14:textId="77777777" w:rsidR="00004C23" w:rsidRDefault="00004C23">
      <w:pPr>
        <w:pStyle w:val="Body"/>
        <w:rPr>
          <w:lang w:val="en-GB"/>
        </w:rPr>
      </w:pPr>
    </w:p>
    <w:p w14:paraId="0696D204" w14:textId="77777777" w:rsidR="00004C23" w:rsidRDefault="00000000">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63039FC5" w14:textId="77777777" w:rsidR="00004C23" w:rsidRDefault="00000000">
      <w:pPr>
        <w:pStyle w:val="Body"/>
        <w:rPr>
          <w:lang w:val="en-GB"/>
        </w:rPr>
      </w:pPr>
      <w:r>
        <w:rPr>
          <w:lang w:val="en-GB"/>
        </w:rPr>
        <w:t xml:space="preserve">All applications must use the network key for communications.  However, where confidentiality from other network nodes is </w:t>
      </w:r>
      <w:proofErr w:type="gramStart"/>
      <w:r>
        <w:rPr>
          <w:lang w:val="en-GB"/>
        </w:rPr>
        <w:t>required</w:t>
      </w:r>
      <w:proofErr w:type="gramEnd"/>
      <w:r>
        <w:rPr>
          <w:lang w:val="en-GB"/>
        </w:rPr>
        <w:t xml:space="preserve"> an application shall be permitted to use application link keys.  Where link keys are required by specific application profiles, commands not secured with a link key shall be processed according to the rules established by the application profile.</w:t>
      </w:r>
    </w:p>
    <w:p w14:paraId="1D152AE0" w14:textId="77777777" w:rsidR="00004C23" w:rsidRDefault="00000000">
      <w:pPr>
        <w:pStyle w:val="Body"/>
        <w:rPr>
          <w:lang w:val="en-GB"/>
        </w:rPr>
      </w:pPr>
      <w:r>
        <w:rPr>
          <w:lang w:val="en-GB"/>
        </w:rPr>
        <w:t>The trust</w:t>
      </w:r>
      <w:r>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501A92D7" w14:textId="77777777" w:rsidR="00004C23" w:rsidRDefault="00000000">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It is an application responsibility within the Trust </w:t>
      </w:r>
      <w:proofErr w:type="spellStart"/>
      <w:r>
        <w:rPr>
          <w:lang w:val="en-GB"/>
        </w:rPr>
        <w:t>Center</w:t>
      </w:r>
      <w:proofErr w:type="spellEnd"/>
      <w:r>
        <w:rPr>
          <w:lang w:val="en-GB"/>
        </w:rPr>
        <w:t xml:space="preserve"> to effect the change to the network key.  There is no expectation that the network key be changed when adding a new device.  </w:t>
      </w:r>
    </w:p>
    <w:p w14:paraId="2680162D" w14:textId="77777777" w:rsidR="00004C23" w:rsidRDefault="00000000">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14:paraId="1ADF8E8C" w14:textId="77777777" w:rsidR="00004C23" w:rsidRDefault="00000000">
      <w:pPr>
        <w:pStyle w:val="Body"/>
        <w:rPr>
          <w:lang w:val="en-GB"/>
        </w:rPr>
      </w:pPr>
      <w:r>
        <w:rPr>
          <w:lang w:val="en-GB"/>
        </w:rPr>
        <w:t xml:space="preserve">The trust </w:t>
      </w:r>
      <w:proofErr w:type="spellStart"/>
      <w:r>
        <w:rPr>
          <w:lang w:val="en-GB"/>
        </w:rPr>
        <w:t>center</w:t>
      </w:r>
      <w:proofErr w:type="spellEnd"/>
      <w:r>
        <w:rPr>
          <w:lang w:val="en-GB"/>
        </w:rPr>
        <w:t xml:space="preserve">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Pr>
          <w:lang w:val="en-GB"/>
        </w:rPr>
        <w:t>center</w:t>
      </w:r>
      <w:proofErr w:type="spellEnd"/>
      <w:r>
        <w:rPr>
          <w:lang w:val="en-GB"/>
        </w:rPr>
        <w:t xml:space="preserve"> and configure it to make relevant checks before initiating sharing of application link keys between two devices.  For example, it might facilitate policies based on certain times, certain manufacturers or device types, or when the trust </w:t>
      </w:r>
      <w:proofErr w:type="spellStart"/>
      <w:r>
        <w:rPr>
          <w:lang w:val="en-GB"/>
        </w:rPr>
        <w:t>center</w:t>
      </w:r>
      <w:proofErr w:type="spellEnd"/>
      <w:r>
        <w:rPr>
          <w:lang w:val="en-GB"/>
        </w:rPr>
        <w:t xml:space="preserve"> is configured in a certain way, etc.  By default a simple trust </w:t>
      </w:r>
      <w:proofErr w:type="spellStart"/>
      <w:r>
        <w:rPr>
          <w:lang w:val="en-GB"/>
        </w:rPr>
        <w:t>center</w:t>
      </w:r>
      <w:proofErr w:type="spellEnd"/>
      <w:r>
        <w:rPr>
          <w:lang w:val="en-GB"/>
        </w:rPr>
        <w:t xml:space="preserve"> should always allow requests for link keys.  </w:t>
      </w:r>
    </w:p>
    <w:p w14:paraId="0D6C4E4E" w14:textId="77777777" w:rsidR="00004C23" w:rsidRDefault="00000000">
      <w:pPr>
        <w:pStyle w:val="Body"/>
        <w:rPr>
          <w:lang w:val="en-GB"/>
        </w:rPr>
      </w:pPr>
      <w:r>
        <w:rPr>
          <w:lang w:val="en-GB"/>
        </w:rPr>
        <w:t>Devices may perform the relevant in or out of band authentication or key exchange before acquiring or using a link key with a new target.</w:t>
      </w:r>
    </w:p>
    <w:p w14:paraId="0F04B7B8" w14:textId="77777777" w:rsidR="00004C23" w:rsidRDefault="00004C23">
      <w:pPr>
        <w:pStyle w:val="Heading3"/>
        <w:rPr>
          <w:lang w:val="en-GB"/>
        </w:rPr>
      </w:pPr>
      <w:bookmarkStart w:id="276" w:name="_Toc454724784"/>
    </w:p>
    <w:p w14:paraId="4308B5DB" w14:textId="77777777" w:rsidR="00004C23" w:rsidRDefault="00000000">
      <w:pPr>
        <w:pStyle w:val="Heading3"/>
        <w:rPr>
          <w:lang w:val="en-GB"/>
        </w:rPr>
      </w:pPr>
      <w:r>
        <w:rPr>
          <w:lang w:val="en-GB"/>
        </w:rPr>
        <w:t>Security Modes within PRO Networks</w:t>
      </w:r>
      <w:bookmarkEnd w:id="276"/>
    </w:p>
    <w:p w14:paraId="40356C40" w14:textId="77777777" w:rsidR="00004C23" w:rsidRDefault="00000000">
      <w:pPr>
        <w:pStyle w:val="Body"/>
        <w:rPr>
          <w:lang w:val="en-GB"/>
        </w:rPr>
      </w:pPr>
      <w:r>
        <w:rPr>
          <w:lang w:val="en-GB"/>
        </w:rPr>
        <w:t>Previous versions of the specification supported two security modes, Standard and High.  High Security mode has been deprecated and only Standard security mode is supported.</w:t>
      </w:r>
    </w:p>
    <w:p w14:paraId="5C8696FC" w14:textId="77777777" w:rsidR="00004C23" w:rsidRDefault="00000000">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t xml:space="preserve"> 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   Note that it is optional for the trust </w:t>
      </w:r>
      <w:proofErr w:type="spellStart"/>
      <w:r>
        <w:rPr>
          <w:lang w:val="en-GB"/>
        </w:rPr>
        <w:t>center</w:t>
      </w:r>
      <w:proofErr w:type="spellEnd"/>
      <w:r>
        <w:rPr>
          <w:lang w:val="en-GB"/>
        </w:rPr>
        <w:t xml:space="preserve"> to support link keys.</w:t>
      </w:r>
    </w:p>
    <w:p w14:paraId="325B232E" w14:textId="77777777" w:rsidR="00004C23" w:rsidRDefault="00000000">
      <w:pPr>
        <w:pStyle w:val="Body"/>
        <w:rPr>
          <w:lang w:val="en-GB"/>
        </w:rPr>
      </w:pPr>
      <w:r>
        <w:rPr>
          <w:lang w:val="en-GB"/>
        </w:rPr>
        <w:lastRenderedPageBreak/>
        <w:t xml:space="preserve">The Trust </w:t>
      </w:r>
      <w:proofErr w:type="spellStart"/>
      <w:r>
        <w:rPr>
          <w:lang w:val="en-GB"/>
        </w:rPr>
        <w:t>Center</w:t>
      </w:r>
      <w:proofErr w:type="spellEnd"/>
      <w:r>
        <w:rPr>
          <w:lang w:val="en-GB"/>
        </w:rPr>
        <w:t xml:space="preserve"> shall be permitted to update the network key when requested to do so by a command appropriately secured with the current network key or device specific link keys.  </w:t>
      </w:r>
    </w:p>
    <w:p w14:paraId="6D61692F" w14:textId="77777777" w:rsidR="00004C23" w:rsidRDefault="00004C23">
      <w:pPr>
        <w:pStyle w:val="Body"/>
        <w:rPr>
          <w:lang w:val="en-GB"/>
        </w:rPr>
      </w:pPr>
    </w:p>
    <w:p w14:paraId="4D0D293C" w14:textId="77777777" w:rsidR="00004C23" w:rsidRDefault="00000000">
      <w:pPr>
        <w:pStyle w:val="Body"/>
        <w:rPr>
          <w:lang w:val="en-GB"/>
        </w:rPr>
      </w:pPr>
      <w:r>
        <w:rPr>
          <w:lang w:val="en-GB"/>
        </w:rPr>
        <w:t xml:space="preserve">The above specifications are as currently described in the ZigBee specification.  </w:t>
      </w:r>
    </w:p>
    <w:p w14:paraId="0CF3B1B3" w14:textId="77777777" w:rsidR="00004C23" w:rsidRDefault="00004C23">
      <w:pPr>
        <w:pStyle w:val="Body"/>
      </w:pPr>
    </w:p>
    <w:p w14:paraId="7BF4DDC4" w14:textId="77777777" w:rsidR="00004C23" w:rsidRDefault="00000000">
      <w:pPr>
        <w:pStyle w:val="Heading1"/>
        <w:spacing w:before="240" w:after="60"/>
      </w:pPr>
      <w:bookmarkStart w:id="277" w:name="_Toc454724785"/>
      <w:r>
        <w:lastRenderedPageBreak/>
        <w:t xml:space="preserve">Instructions for completing the PICS </w:t>
      </w:r>
      <w:proofErr w:type="gramStart"/>
      <w:r>
        <w:t>proforma</w:t>
      </w:r>
      <w:bookmarkEnd w:id="277"/>
      <w:proofErr w:type="gramEnd"/>
    </w:p>
    <w:p w14:paraId="7BEC9BD0" w14:textId="77777777" w:rsidR="00004C23" w:rsidRDefault="00004C23">
      <w:pPr>
        <w:autoSpaceDE w:val="0"/>
        <w:autoSpaceDN w:val="0"/>
        <w:adjustRightInd w:val="0"/>
        <w:rPr>
          <w:rFonts w:ascii="Times" w:hAnsi="Times"/>
          <w:color w:val="000000"/>
        </w:rPr>
      </w:pPr>
    </w:p>
    <w:p w14:paraId="3F228541" w14:textId="77777777" w:rsidR="00004C23" w:rsidRDefault="00000000">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14:paraId="2A5EF0D9" w14:textId="77777777" w:rsidR="00004C23" w:rsidRDefault="00004C23">
      <w:pPr>
        <w:autoSpaceDE w:val="0"/>
        <w:autoSpaceDN w:val="0"/>
        <w:adjustRightInd w:val="0"/>
      </w:pPr>
    </w:p>
    <w:p w14:paraId="174A6D55" w14:textId="77777777" w:rsidR="00004C23" w:rsidRDefault="00000000">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14:paraId="1D5107B5" w14:textId="77777777" w:rsidR="00004C23" w:rsidRDefault="00004C23">
      <w:pPr>
        <w:autoSpaceDE w:val="0"/>
        <w:autoSpaceDN w:val="0"/>
        <w:adjustRightInd w:val="0"/>
      </w:pPr>
    </w:p>
    <w:p w14:paraId="48A17C93" w14:textId="77777777" w:rsidR="00004C23" w:rsidRDefault="00000000">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634FABA" w14:textId="77777777" w:rsidR="00004C23" w:rsidRDefault="00000000">
      <w:pPr>
        <w:pStyle w:val="Heading1"/>
        <w:spacing w:before="240" w:after="60"/>
      </w:pPr>
      <w:bookmarkStart w:id="278" w:name="_Toc454724786"/>
      <w:r>
        <w:lastRenderedPageBreak/>
        <w:t>Identification of the implementation</w:t>
      </w:r>
      <w:bookmarkEnd w:id="278"/>
    </w:p>
    <w:p w14:paraId="69839DEA" w14:textId="77777777" w:rsidR="00004C23" w:rsidRDefault="00004C23">
      <w:pPr>
        <w:autoSpaceDE w:val="0"/>
        <w:autoSpaceDN w:val="0"/>
        <w:adjustRightInd w:val="0"/>
        <w:rPr>
          <w:rFonts w:ascii="Times" w:hAnsi="Times"/>
          <w:b/>
        </w:rPr>
      </w:pPr>
    </w:p>
    <w:p w14:paraId="794E0D05" w14:textId="77777777" w:rsidR="00004C23" w:rsidRDefault="00000000">
      <w:pPr>
        <w:rPr>
          <w:b/>
        </w:rPr>
      </w:pPr>
      <w:r>
        <w:rPr>
          <w:b/>
        </w:rPr>
        <w:t>System under test (SUT) identification</w:t>
      </w:r>
    </w:p>
    <w:p w14:paraId="4256720D" w14:textId="77777777" w:rsidR="00004C23" w:rsidRDefault="00004C23">
      <w:pPr>
        <w:autoSpaceDE w:val="0"/>
        <w:autoSpaceDN w:val="0"/>
        <w:adjustRightInd w:val="0"/>
        <w:rPr>
          <w:b/>
        </w:rPr>
      </w:pPr>
    </w:p>
    <w:p w14:paraId="096232AB" w14:textId="53FB7AD2" w:rsidR="00004C23" w:rsidRDefault="00000000">
      <w:pPr>
        <w:autoSpaceDE w:val="0"/>
        <w:autoSpaceDN w:val="0"/>
        <w:adjustRightInd w:val="0"/>
        <w:rPr>
          <w:color w:val="000000"/>
        </w:rPr>
      </w:pPr>
      <w:r>
        <w:rPr>
          <w:color w:val="000000"/>
        </w:rPr>
        <w:t xml:space="preserve">SUT name: </w:t>
      </w:r>
      <w:r>
        <w:rPr>
          <w:rFonts w:hint="eastAsia"/>
          <w:color w:val="000000"/>
          <w:lang w:eastAsia="zh-CN"/>
        </w:rPr>
        <w:t xml:space="preserve">Telink Zigbee 3.0 </w:t>
      </w:r>
      <w:r w:rsidR="00BC4655">
        <w:rPr>
          <w:color w:val="000000"/>
          <w:lang w:eastAsia="zh-CN"/>
        </w:rPr>
        <w:t>Platform</w:t>
      </w:r>
      <w:r>
        <w:rPr>
          <w:rFonts w:hint="eastAsia"/>
          <w:color w:val="000000"/>
          <w:lang w:eastAsia="zh-CN"/>
        </w:rPr>
        <w:t xml:space="preserve"> </w:t>
      </w:r>
    </w:p>
    <w:p w14:paraId="173E8AB6" w14:textId="77777777" w:rsidR="00004C23" w:rsidRDefault="00004C23">
      <w:pPr>
        <w:autoSpaceDE w:val="0"/>
        <w:autoSpaceDN w:val="0"/>
        <w:adjustRightInd w:val="0"/>
      </w:pPr>
    </w:p>
    <w:p w14:paraId="555C319F" w14:textId="6D183D1D" w:rsidR="00004C23" w:rsidRDefault="00000000">
      <w:pPr>
        <w:autoSpaceDE w:val="0"/>
        <w:autoSpaceDN w:val="0"/>
        <w:adjustRightInd w:val="0"/>
        <w:rPr>
          <w:color w:val="000000"/>
        </w:rPr>
      </w:pPr>
      <w:r>
        <w:rPr>
          <w:color w:val="000000"/>
        </w:rPr>
        <w:t xml:space="preserve">Software Version: </w:t>
      </w:r>
      <w:r>
        <w:rPr>
          <w:rFonts w:hint="eastAsia"/>
          <w:color w:val="000000"/>
          <w:lang w:eastAsia="zh-CN"/>
        </w:rPr>
        <w:t xml:space="preserve">Telink Zigbee Stack </w:t>
      </w:r>
      <w:r>
        <w:rPr>
          <w:color w:val="000000"/>
          <w:lang w:eastAsia="zh-CN"/>
        </w:rPr>
        <w:t>3</w:t>
      </w:r>
      <w:r>
        <w:rPr>
          <w:rFonts w:hint="eastAsia"/>
          <w:color w:val="000000"/>
          <w:lang w:eastAsia="zh-CN"/>
        </w:rPr>
        <w:t>.</w:t>
      </w:r>
      <w:r w:rsidR="00BC4655">
        <w:rPr>
          <w:color w:val="000000"/>
          <w:lang w:eastAsia="zh-CN"/>
        </w:rPr>
        <w:t>0</w:t>
      </w:r>
    </w:p>
    <w:p w14:paraId="4CE881DE" w14:textId="77777777" w:rsidR="00004C23" w:rsidRDefault="00004C23">
      <w:pPr>
        <w:autoSpaceDE w:val="0"/>
        <w:autoSpaceDN w:val="0"/>
        <w:adjustRightInd w:val="0"/>
      </w:pPr>
    </w:p>
    <w:p w14:paraId="0ECB0B13" w14:textId="1FD19C4E" w:rsidR="00004C23" w:rsidRDefault="00000000">
      <w:pPr>
        <w:autoSpaceDE w:val="0"/>
        <w:autoSpaceDN w:val="0"/>
        <w:adjustRightInd w:val="0"/>
        <w:rPr>
          <w:color w:val="000000"/>
        </w:rPr>
      </w:pPr>
      <w:r>
        <w:rPr>
          <w:color w:val="000000"/>
        </w:rPr>
        <w:t xml:space="preserve">Hardware Version: </w:t>
      </w:r>
      <w:r>
        <w:rPr>
          <w:rFonts w:hint="eastAsia"/>
          <w:color w:val="000000"/>
          <w:lang w:eastAsia="zh-CN"/>
        </w:rPr>
        <w:t xml:space="preserve"> TLSR</w:t>
      </w:r>
      <w:r w:rsidR="005E3F12">
        <w:rPr>
          <w:color w:val="000000"/>
          <w:lang w:eastAsia="zh-CN"/>
        </w:rPr>
        <w:t>9</w:t>
      </w:r>
      <w:r w:rsidR="00AD57A5">
        <w:rPr>
          <w:color w:val="000000"/>
          <w:lang w:eastAsia="zh-CN"/>
        </w:rPr>
        <w:t>218</w:t>
      </w:r>
    </w:p>
    <w:p w14:paraId="1E74A12F" w14:textId="77777777" w:rsidR="00004C23" w:rsidRDefault="00004C23">
      <w:pPr>
        <w:autoSpaceDE w:val="0"/>
        <w:autoSpaceDN w:val="0"/>
        <w:adjustRightInd w:val="0"/>
      </w:pPr>
    </w:p>
    <w:p w14:paraId="7B585446" w14:textId="77777777" w:rsidR="00004C23" w:rsidRDefault="00000000">
      <w:pPr>
        <w:autoSpaceDE w:val="0"/>
        <w:autoSpaceDN w:val="0"/>
        <w:adjustRightInd w:val="0"/>
        <w:rPr>
          <w:color w:val="000000"/>
        </w:rPr>
      </w:pPr>
      <w:r>
        <w:rPr>
          <w:color w:val="000000"/>
        </w:rPr>
        <w:t>Operating system (optional): _______________________________________________________</w:t>
      </w:r>
    </w:p>
    <w:p w14:paraId="06A5F739" w14:textId="77777777" w:rsidR="00004C23" w:rsidRDefault="00004C23">
      <w:pPr>
        <w:autoSpaceDE w:val="0"/>
        <w:autoSpaceDN w:val="0"/>
        <w:adjustRightInd w:val="0"/>
      </w:pPr>
    </w:p>
    <w:p w14:paraId="2809E780" w14:textId="77777777" w:rsidR="00004C23" w:rsidRDefault="00004C23">
      <w:pPr>
        <w:autoSpaceDE w:val="0"/>
        <w:autoSpaceDN w:val="0"/>
        <w:adjustRightInd w:val="0"/>
      </w:pPr>
    </w:p>
    <w:p w14:paraId="1F02F045" w14:textId="77777777" w:rsidR="00004C23" w:rsidRDefault="00004C23">
      <w:pPr>
        <w:autoSpaceDE w:val="0"/>
        <w:autoSpaceDN w:val="0"/>
        <w:adjustRightInd w:val="0"/>
      </w:pPr>
    </w:p>
    <w:p w14:paraId="4EC84794" w14:textId="77777777" w:rsidR="00004C23" w:rsidRDefault="00000000">
      <w:pPr>
        <w:autoSpaceDE w:val="0"/>
        <w:autoSpaceDN w:val="0"/>
        <w:adjustRightInd w:val="0"/>
        <w:rPr>
          <w:b/>
          <w:color w:val="000000"/>
        </w:rPr>
      </w:pPr>
      <w:r>
        <w:rPr>
          <w:b/>
          <w:color w:val="000000"/>
        </w:rPr>
        <w:t>Specification Version Numbers at time of certification</w:t>
      </w:r>
    </w:p>
    <w:p w14:paraId="746EE1AA" w14:textId="77777777" w:rsidR="00004C23" w:rsidRDefault="00004C23">
      <w:pPr>
        <w:autoSpaceDE w:val="0"/>
        <w:autoSpaceDN w:val="0"/>
        <w:adjustRightInd w:val="0"/>
        <w:rPr>
          <w:b/>
          <w:color w:val="000000"/>
        </w:rPr>
      </w:pPr>
    </w:p>
    <w:p w14:paraId="5CD41BFC" w14:textId="77777777" w:rsidR="00004C23" w:rsidRDefault="00000000">
      <w:pPr>
        <w:autoSpaceDE w:val="0"/>
        <w:autoSpaceDN w:val="0"/>
        <w:adjustRightInd w:val="0"/>
        <w:rPr>
          <w:b/>
          <w:color w:val="000000"/>
        </w:rPr>
      </w:pPr>
      <w:r>
        <w:rPr>
          <w:color w:val="000000"/>
        </w:rPr>
        <w:t>ZigBee PRO Specification Revision:</w:t>
      </w:r>
      <w:r>
        <w:rPr>
          <w:b/>
          <w:color w:val="000000"/>
        </w:rPr>
        <w:t xml:space="preserve"> </w:t>
      </w:r>
      <w:r>
        <w:rPr>
          <w:rFonts w:hint="eastAsia"/>
          <w:b/>
          <w:color w:val="000000"/>
          <w:lang w:eastAsia="zh-CN"/>
        </w:rPr>
        <w:t>R</w:t>
      </w:r>
      <w:r>
        <w:rPr>
          <w:b/>
          <w:color w:val="000000"/>
          <w:lang w:eastAsia="zh-CN"/>
        </w:rPr>
        <w:t>22</w:t>
      </w:r>
    </w:p>
    <w:p w14:paraId="50427BAC" w14:textId="77777777" w:rsidR="00004C23" w:rsidRDefault="00004C23">
      <w:pPr>
        <w:autoSpaceDE w:val="0"/>
        <w:autoSpaceDN w:val="0"/>
        <w:adjustRightInd w:val="0"/>
        <w:rPr>
          <w:b/>
          <w:color w:val="000000"/>
        </w:rPr>
      </w:pPr>
    </w:p>
    <w:p w14:paraId="218F4942" w14:textId="77777777" w:rsidR="00004C23" w:rsidRDefault="00000000">
      <w:pPr>
        <w:autoSpaceDE w:val="0"/>
        <w:autoSpaceDN w:val="0"/>
        <w:adjustRightInd w:val="0"/>
        <w:rPr>
          <w:b/>
          <w:color w:val="000000"/>
        </w:rPr>
      </w:pPr>
      <w:r>
        <w:rPr>
          <w:color w:val="000000"/>
        </w:rPr>
        <w:t>Approved Errata Text to the ZigBee PRO Specification (if any)</w:t>
      </w:r>
      <w:r>
        <w:rPr>
          <w:b/>
          <w:color w:val="000000"/>
        </w:rPr>
        <w:t>: _______________________</w:t>
      </w:r>
    </w:p>
    <w:p w14:paraId="10FA1F4E" w14:textId="77777777" w:rsidR="00004C23" w:rsidRDefault="00004C23">
      <w:pPr>
        <w:autoSpaceDE w:val="0"/>
        <w:autoSpaceDN w:val="0"/>
        <w:adjustRightInd w:val="0"/>
        <w:rPr>
          <w:b/>
          <w:color w:val="000000"/>
        </w:rPr>
      </w:pPr>
    </w:p>
    <w:p w14:paraId="668F9AE5" w14:textId="77777777" w:rsidR="00004C23" w:rsidRDefault="00000000">
      <w:pPr>
        <w:autoSpaceDE w:val="0"/>
        <w:autoSpaceDN w:val="0"/>
        <w:adjustRightInd w:val="0"/>
        <w:rPr>
          <w:b/>
          <w:color w:val="000000"/>
        </w:rPr>
      </w:pPr>
      <w:r>
        <w:rPr>
          <w:color w:val="000000"/>
        </w:rPr>
        <w:t>ZigBee PRO Test Plan Revision</w:t>
      </w:r>
      <w:r>
        <w:rPr>
          <w:b/>
          <w:color w:val="000000"/>
        </w:rPr>
        <w:t>: ________________________________________________</w:t>
      </w:r>
    </w:p>
    <w:p w14:paraId="2E363FCC" w14:textId="77777777" w:rsidR="00004C23" w:rsidRDefault="00004C23">
      <w:pPr>
        <w:autoSpaceDE w:val="0"/>
        <w:autoSpaceDN w:val="0"/>
        <w:adjustRightInd w:val="0"/>
        <w:rPr>
          <w:b/>
        </w:rPr>
      </w:pPr>
    </w:p>
    <w:p w14:paraId="723A5191" w14:textId="77777777" w:rsidR="00004C23" w:rsidRDefault="00000000">
      <w:pPr>
        <w:autoSpaceDE w:val="0"/>
        <w:autoSpaceDN w:val="0"/>
        <w:adjustRightInd w:val="0"/>
      </w:pPr>
      <w:r>
        <w:t>Approved Errata Text to the ZigBee PRO Test Plan (if any): ___________________________</w:t>
      </w:r>
    </w:p>
    <w:p w14:paraId="42582D6C" w14:textId="77777777" w:rsidR="00004C23" w:rsidRDefault="00004C23">
      <w:pPr>
        <w:pStyle w:val="Body"/>
      </w:pPr>
    </w:p>
    <w:p w14:paraId="4BD36AEA" w14:textId="77777777" w:rsidR="00004C23" w:rsidRDefault="00000000">
      <w:pPr>
        <w:autoSpaceDE w:val="0"/>
        <w:autoSpaceDN w:val="0"/>
        <w:adjustRightInd w:val="0"/>
        <w:rPr>
          <w:b/>
          <w:color w:val="000000"/>
        </w:rPr>
      </w:pPr>
      <w:r>
        <w:rPr>
          <w:b/>
          <w:color w:val="000000"/>
        </w:rPr>
        <w:t>Product supplier Contact Information</w:t>
      </w:r>
    </w:p>
    <w:p w14:paraId="08B97551" w14:textId="77777777" w:rsidR="00004C23" w:rsidRDefault="00004C23">
      <w:pPr>
        <w:autoSpaceDE w:val="0"/>
        <w:autoSpaceDN w:val="0"/>
        <w:adjustRightInd w:val="0"/>
        <w:rPr>
          <w:b/>
        </w:rPr>
      </w:pPr>
    </w:p>
    <w:p w14:paraId="4DD663E4" w14:textId="10DFC1B1" w:rsidR="00004C23" w:rsidRDefault="00000000">
      <w:pPr>
        <w:autoSpaceDE w:val="0"/>
        <w:autoSpaceDN w:val="0"/>
        <w:adjustRightInd w:val="0"/>
        <w:rPr>
          <w:color w:val="000000" w:themeColor="text1"/>
          <w:lang w:eastAsia="zh-CN"/>
        </w:rPr>
      </w:pPr>
      <w:r>
        <w:rPr>
          <w:color w:val="000000"/>
        </w:rPr>
        <w:t xml:space="preserve">Company Name: </w:t>
      </w:r>
      <w:r w:rsidRPr="007204BD">
        <w:rPr>
          <w:color w:val="000000" w:themeColor="text1"/>
          <w:lang w:eastAsia="zh-CN"/>
        </w:rPr>
        <w:t>Telink Semiconductor</w:t>
      </w:r>
      <w:r w:rsidR="00BC4655">
        <w:rPr>
          <w:color w:val="000000" w:themeColor="text1"/>
          <w:lang w:eastAsia="zh-CN"/>
        </w:rPr>
        <w:t xml:space="preserve"> </w:t>
      </w:r>
      <w:r w:rsidRPr="007204BD">
        <w:rPr>
          <w:color w:val="000000" w:themeColor="text1"/>
          <w:lang w:eastAsia="zh-CN"/>
        </w:rPr>
        <w:t>(Shanghai) CO.,</w:t>
      </w:r>
      <w:r w:rsidR="00924B62">
        <w:rPr>
          <w:color w:val="000000" w:themeColor="text1"/>
          <w:lang w:eastAsia="zh-CN"/>
        </w:rPr>
        <w:t xml:space="preserve"> </w:t>
      </w:r>
      <w:r w:rsidRPr="007204BD">
        <w:rPr>
          <w:color w:val="000000" w:themeColor="text1"/>
          <w:lang w:eastAsia="zh-CN"/>
        </w:rPr>
        <w:t>LTD</w:t>
      </w:r>
      <w:r w:rsidR="00BC4655">
        <w:rPr>
          <w:color w:val="000000" w:themeColor="text1"/>
          <w:lang w:eastAsia="zh-CN"/>
        </w:rPr>
        <w:t>.</w:t>
      </w:r>
    </w:p>
    <w:p w14:paraId="34C2F5E6" w14:textId="3B4392B6" w:rsidR="00004C23" w:rsidRDefault="00000000">
      <w:pPr>
        <w:autoSpaceDE w:val="0"/>
        <w:autoSpaceDN w:val="0"/>
        <w:adjustRightInd w:val="0"/>
        <w:rPr>
          <w:color w:val="000000"/>
        </w:rPr>
      </w:pPr>
      <w:r>
        <w:rPr>
          <w:color w:val="000000"/>
        </w:rPr>
        <w:t xml:space="preserve">Contact Name: </w:t>
      </w:r>
      <w:r>
        <w:rPr>
          <w:rFonts w:hint="eastAsia"/>
          <w:color w:val="000000"/>
          <w:lang w:eastAsia="zh-CN"/>
        </w:rPr>
        <w:t xml:space="preserve">   Jingzhi Wang</w:t>
      </w:r>
    </w:p>
    <w:p w14:paraId="36604AC0" w14:textId="77777777" w:rsidR="00004C23" w:rsidRDefault="00004C23">
      <w:pPr>
        <w:autoSpaceDE w:val="0"/>
        <w:autoSpaceDN w:val="0"/>
        <w:adjustRightInd w:val="0"/>
      </w:pPr>
    </w:p>
    <w:p w14:paraId="27208B8E" w14:textId="77777777" w:rsidR="00004C23" w:rsidRDefault="00000000">
      <w:pPr>
        <w:autoSpaceDE w:val="0"/>
        <w:autoSpaceDN w:val="0"/>
        <w:adjustRightInd w:val="0"/>
        <w:rPr>
          <w:color w:val="000000"/>
        </w:rPr>
      </w:pPr>
      <w:r>
        <w:rPr>
          <w:color w:val="000000"/>
        </w:rPr>
        <w:t xml:space="preserve">Address: </w:t>
      </w:r>
      <w:bookmarkStart w:id="279" w:name="Text2"/>
      <w:r>
        <w:rPr>
          <w:rFonts w:hint="eastAsia"/>
          <w:color w:val="000000"/>
          <w:lang w:eastAsia="zh-CN"/>
        </w:rPr>
        <w:t xml:space="preserve">             </w:t>
      </w:r>
      <w:r>
        <w:rPr>
          <w:sz w:val="18"/>
          <w:szCs w:val="22"/>
        </w:rPr>
        <w:fldChar w:fldCharType="begin">
          <w:ffData>
            <w:name w:val="Text2"/>
            <w:enabled/>
            <w:calcOnExit w:val="0"/>
            <w:textInput>
              <w:default w:val="Building #3, No.1500 Zuchongzhi Rd, Pudong District, China"/>
            </w:textInput>
          </w:ffData>
        </w:fldChar>
      </w:r>
      <w:r>
        <w:rPr>
          <w:sz w:val="18"/>
          <w:szCs w:val="22"/>
        </w:rPr>
        <w:instrText>FORMTEXT</w:instrText>
      </w:r>
      <w:r>
        <w:rPr>
          <w:sz w:val="18"/>
          <w:szCs w:val="22"/>
        </w:rPr>
      </w:r>
      <w:r>
        <w:rPr>
          <w:sz w:val="18"/>
          <w:szCs w:val="22"/>
        </w:rPr>
        <w:fldChar w:fldCharType="separate"/>
      </w:r>
      <w:r>
        <w:rPr>
          <w:sz w:val="18"/>
          <w:szCs w:val="22"/>
        </w:rPr>
        <w:t>Building #3, No.1500 Zuchongzhi Rd, Pudong District, China</w:t>
      </w:r>
      <w:r>
        <w:rPr>
          <w:sz w:val="18"/>
          <w:szCs w:val="22"/>
        </w:rPr>
        <w:fldChar w:fldCharType="end"/>
      </w:r>
      <w:bookmarkEnd w:id="279"/>
    </w:p>
    <w:p w14:paraId="26969E54" w14:textId="77777777" w:rsidR="00004C23" w:rsidRDefault="00004C23">
      <w:pPr>
        <w:autoSpaceDE w:val="0"/>
        <w:autoSpaceDN w:val="0"/>
        <w:adjustRightInd w:val="0"/>
      </w:pPr>
    </w:p>
    <w:p w14:paraId="7B44CAE3" w14:textId="77777777" w:rsidR="00004C23" w:rsidRDefault="00000000">
      <w:pPr>
        <w:autoSpaceDE w:val="0"/>
        <w:autoSpaceDN w:val="0"/>
        <w:adjustRightInd w:val="0"/>
      </w:pPr>
      <w:r>
        <w:rPr>
          <w:color w:val="000000"/>
        </w:rPr>
        <w:t xml:space="preserve">Telephone number: </w:t>
      </w:r>
      <w:r>
        <w:rPr>
          <w:rFonts w:hint="eastAsia"/>
          <w:color w:val="000000"/>
          <w:lang w:eastAsia="zh-CN"/>
        </w:rPr>
        <w:t>+86-21-20281118</w:t>
      </w:r>
    </w:p>
    <w:p w14:paraId="19286685" w14:textId="7294D592" w:rsidR="00004C23" w:rsidRDefault="00000000">
      <w:pPr>
        <w:autoSpaceDE w:val="0"/>
        <w:autoSpaceDN w:val="0"/>
        <w:adjustRightInd w:val="0"/>
        <w:rPr>
          <w:color w:val="000000"/>
        </w:rPr>
      </w:pPr>
      <w:r>
        <w:rPr>
          <w:color w:val="000000"/>
        </w:rPr>
        <w:t>Facsimile number: ____</w:t>
      </w:r>
      <w:r w:rsidR="00924B62">
        <w:rPr>
          <w:color w:val="000000"/>
        </w:rPr>
        <w:t>N/A</w:t>
      </w:r>
      <w:r>
        <w:rPr>
          <w:color w:val="000000"/>
        </w:rPr>
        <w:t>__________________________________________________________</w:t>
      </w:r>
    </w:p>
    <w:p w14:paraId="3DF1C021" w14:textId="77777777" w:rsidR="00004C23" w:rsidRDefault="00004C23">
      <w:pPr>
        <w:autoSpaceDE w:val="0"/>
        <w:autoSpaceDN w:val="0"/>
        <w:adjustRightInd w:val="0"/>
      </w:pPr>
    </w:p>
    <w:p w14:paraId="7E647439" w14:textId="1308DE2A" w:rsidR="00004C23" w:rsidRDefault="00000000">
      <w:pPr>
        <w:autoSpaceDE w:val="0"/>
        <w:autoSpaceDN w:val="0"/>
        <w:adjustRightInd w:val="0"/>
        <w:rPr>
          <w:color w:val="000000"/>
        </w:rPr>
      </w:pPr>
      <w:r>
        <w:rPr>
          <w:color w:val="000000"/>
        </w:rPr>
        <w:t xml:space="preserve">Email address: </w:t>
      </w:r>
      <w:r>
        <w:rPr>
          <w:rFonts w:hint="eastAsia"/>
          <w:color w:val="000000"/>
          <w:lang w:eastAsia="zh-CN"/>
        </w:rPr>
        <w:t xml:space="preserve">    jingzhi.wang@telink-semi.com</w:t>
      </w:r>
    </w:p>
    <w:p w14:paraId="6ECB9E6C" w14:textId="77777777" w:rsidR="00004C23" w:rsidRDefault="00004C23">
      <w:pPr>
        <w:autoSpaceDE w:val="0"/>
        <w:autoSpaceDN w:val="0"/>
        <w:adjustRightInd w:val="0"/>
      </w:pPr>
    </w:p>
    <w:p w14:paraId="14898ED9" w14:textId="77777777" w:rsidR="00004C23" w:rsidRDefault="00000000">
      <w:pPr>
        <w:autoSpaceDE w:val="0"/>
        <w:autoSpaceDN w:val="0"/>
        <w:adjustRightInd w:val="0"/>
        <w:rPr>
          <w:color w:val="000000"/>
        </w:rPr>
      </w:pPr>
      <w:r>
        <w:rPr>
          <w:color w:val="000000"/>
        </w:rPr>
        <w:t>Additional information: __________________________________________________________</w:t>
      </w:r>
    </w:p>
    <w:p w14:paraId="7C39C6D0" w14:textId="77777777" w:rsidR="00004C23" w:rsidRDefault="00004C23">
      <w:pPr>
        <w:autoSpaceDE w:val="0"/>
        <w:autoSpaceDN w:val="0"/>
        <w:adjustRightInd w:val="0"/>
      </w:pPr>
    </w:p>
    <w:p w14:paraId="4F8D0B4E" w14:textId="77777777" w:rsidR="00004C23" w:rsidRDefault="00004C23">
      <w:pPr>
        <w:autoSpaceDE w:val="0"/>
        <w:autoSpaceDN w:val="0"/>
        <w:adjustRightInd w:val="0"/>
      </w:pPr>
    </w:p>
    <w:p w14:paraId="70F77EFB" w14:textId="77777777" w:rsidR="00004C23" w:rsidRDefault="00004C23">
      <w:pPr>
        <w:autoSpaceDE w:val="0"/>
        <w:autoSpaceDN w:val="0"/>
        <w:adjustRightInd w:val="0"/>
      </w:pPr>
    </w:p>
    <w:p w14:paraId="61CF669B" w14:textId="77777777" w:rsidR="00004C23" w:rsidRDefault="00000000">
      <w:pPr>
        <w:autoSpaceDE w:val="0"/>
        <w:autoSpaceDN w:val="0"/>
        <w:adjustRightInd w:val="0"/>
        <w:rPr>
          <w:color w:val="000000"/>
        </w:rPr>
      </w:pPr>
      <w:r>
        <w:t xml:space="preserve">Signature </w:t>
      </w:r>
      <w:r>
        <w:rPr>
          <w:color w:val="000000"/>
        </w:rPr>
        <w:t>__________________________________________________________</w:t>
      </w:r>
    </w:p>
    <w:p w14:paraId="6CA03939" w14:textId="77777777" w:rsidR="00004C23" w:rsidRDefault="00004C23">
      <w:pPr>
        <w:pStyle w:val="Body"/>
      </w:pPr>
    </w:p>
    <w:p w14:paraId="59C035A5" w14:textId="77777777" w:rsidR="00004C23" w:rsidRDefault="00000000">
      <w:pPr>
        <w:pStyle w:val="Heading1"/>
        <w:rPr>
          <w:lang w:val="fr-FR"/>
        </w:rPr>
      </w:pPr>
      <w:r>
        <w:lastRenderedPageBreak/>
        <w:t xml:space="preserve">  </w:t>
      </w:r>
      <w:bookmarkStart w:id="280"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80"/>
    </w:p>
    <w:p w14:paraId="3DD6D12F" w14:textId="77777777" w:rsidR="00004C23" w:rsidRDefault="00000000">
      <w:pPr>
        <w:pStyle w:val="Heading2"/>
        <w:rPr>
          <w:lang w:eastAsia="ja-JP"/>
        </w:rPr>
      </w:pPr>
      <w:bookmarkStart w:id="281" w:name="_Toc454724788"/>
      <w:r>
        <w:rPr>
          <w:lang w:eastAsia="ja-JP"/>
        </w:rPr>
        <w:t>Abbreviations and special symbols</w:t>
      </w:r>
      <w:bookmarkEnd w:id="281"/>
    </w:p>
    <w:p w14:paraId="7523D488" w14:textId="77777777" w:rsidR="00004C23" w:rsidRDefault="00000000">
      <w:pPr>
        <w:pStyle w:val="BodyText"/>
      </w:pPr>
      <w:r>
        <w:t xml:space="preserve">Notations for requirement status: </w:t>
      </w:r>
    </w:p>
    <w:tbl>
      <w:tblPr>
        <w:tblW w:w="0" w:type="auto"/>
        <w:tblLook w:val="04A0" w:firstRow="1" w:lastRow="0" w:firstColumn="1" w:lastColumn="0" w:noHBand="0" w:noVBand="1"/>
      </w:tblPr>
      <w:tblGrid>
        <w:gridCol w:w="1095"/>
        <w:gridCol w:w="7212"/>
      </w:tblGrid>
      <w:tr w:rsidR="00004C23" w14:paraId="0B2EFC37" w14:textId="77777777">
        <w:trPr>
          <w:trHeight w:val="246"/>
        </w:trPr>
        <w:tc>
          <w:tcPr>
            <w:tcW w:w="1188" w:type="dxa"/>
          </w:tcPr>
          <w:p w14:paraId="7A9D6B26" w14:textId="77777777" w:rsidR="00004C23" w:rsidRDefault="00000000">
            <w:pPr>
              <w:autoSpaceDE w:val="0"/>
              <w:autoSpaceDN w:val="0"/>
              <w:adjustRightInd w:val="0"/>
              <w:rPr>
                <w:color w:val="000000"/>
              </w:rPr>
            </w:pPr>
            <w:r>
              <w:rPr>
                <w:color w:val="000000"/>
              </w:rPr>
              <w:t>M</w:t>
            </w:r>
          </w:p>
        </w:tc>
        <w:tc>
          <w:tcPr>
            <w:tcW w:w="8280" w:type="dxa"/>
          </w:tcPr>
          <w:p w14:paraId="042499DA" w14:textId="77777777" w:rsidR="00004C23" w:rsidRDefault="00000000">
            <w:pPr>
              <w:autoSpaceDE w:val="0"/>
              <w:autoSpaceDN w:val="0"/>
              <w:adjustRightInd w:val="0"/>
              <w:rPr>
                <w:color w:val="000000"/>
              </w:rPr>
            </w:pPr>
            <w:r>
              <w:rPr>
                <w:color w:val="000000"/>
              </w:rPr>
              <w:t>Mandatory</w:t>
            </w:r>
          </w:p>
        </w:tc>
      </w:tr>
      <w:tr w:rsidR="00004C23" w14:paraId="1B361514" w14:textId="77777777">
        <w:trPr>
          <w:trHeight w:val="260"/>
        </w:trPr>
        <w:tc>
          <w:tcPr>
            <w:tcW w:w="1188" w:type="dxa"/>
          </w:tcPr>
          <w:p w14:paraId="248E906A" w14:textId="77777777" w:rsidR="00004C23" w:rsidRDefault="00000000">
            <w:pPr>
              <w:autoSpaceDE w:val="0"/>
              <w:autoSpaceDN w:val="0"/>
              <w:adjustRightInd w:val="0"/>
              <w:rPr>
                <w:color w:val="000000"/>
              </w:rPr>
            </w:pPr>
            <w:r>
              <w:rPr>
                <w:color w:val="000000"/>
              </w:rPr>
              <w:t>O</w:t>
            </w:r>
          </w:p>
        </w:tc>
        <w:tc>
          <w:tcPr>
            <w:tcW w:w="8280" w:type="dxa"/>
          </w:tcPr>
          <w:p w14:paraId="0C470276" w14:textId="77777777" w:rsidR="00004C23" w:rsidRDefault="00000000">
            <w:pPr>
              <w:autoSpaceDE w:val="0"/>
              <w:autoSpaceDN w:val="0"/>
              <w:adjustRightInd w:val="0"/>
              <w:rPr>
                <w:color w:val="000000"/>
              </w:rPr>
            </w:pPr>
            <w:r>
              <w:rPr>
                <w:color w:val="000000"/>
              </w:rPr>
              <w:t>Optional</w:t>
            </w:r>
          </w:p>
        </w:tc>
      </w:tr>
      <w:tr w:rsidR="00004C23" w14:paraId="60FE25A6" w14:textId="77777777">
        <w:trPr>
          <w:trHeight w:val="246"/>
        </w:trPr>
        <w:tc>
          <w:tcPr>
            <w:tcW w:w="1188" w:type="dxa"/>
          </w:tcPr>
          <w:p w14:paraId="04D35A30" w14:textId="77777777" w:rsidR="00004C23" w:rsidRDefault="00000000">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3B37A693" w14:textId="77777777" w:rsidR="00004C23" w:rsidRDefault="00000000">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004C23" w14:paraId="01FE7DDC" w14:textId="77777777">
        <w:trPr>
          <w:trHeight w:val="260"/>
        </w:trPr>
        <w:tc>
          <w:tcPr>
            <w:tcW w:w="1188" w:type="dxa"/>
          </w:tcPr>
          <w:p w14:paraId="10F73FC1" w14:textId="77777777" w:rsidR="00004C23" w:rsidRDefault="00000000">
            <w:pPr>
              <w:autoSpaceDE w:val="0"/>
              <w:autoSpaceDN w:val="0"/>
              <w:adjustRightInd w:val="0"/>
              <w:rPr>
                <w:color w:val="000000"/>
              </w:rPr>
            </w:pPr>
            <w:r>
              <w:rPr>
                <w:color w:val="000000"/>
              </w:rPr>
              <w:t>N/A</w:t>
            </w:r>
          </w:p>
        </w:tc>
        <w:tc>
          <w:tcPr>
            <w:tcW w:w="8280" w:type="dxa"/>
          </w:tcPr>
          <w:p w14:paraId="7855788C" w14:textId="77777777" w:rsidR="00004C23" w:rsidRDefault="00000000">
            <w:pPr>
              <w:autoSpaceDE w:val="0"/>
              <w:autoSpaceDN w:val="0"/>
              <w:adjustRightInd w:val="0"/>
              <w:rPr>
                <w:color w:val="000000"/>
              </w:rPr>
            </w:pPr>
            <w:r>
              <w:rPr>
                <w:color w:val="000000"/>
              </w:rPr>
              <w:t>Not applicable</w:t>
            </w:r>
          </w:p>
        </w:tc>
      </w:tr>
      <w:tr w:rsidR="00004C23" w14:paraId="13DE0889" w14:textId="77777777">
        <w:trPr>
          <w:trHeight w:val="260"/>
        </w:trPr>
        <w:tc>
          <w:tcPr>
            <w:tcW w:w="1188" w:type="dxa"/>
          </w:tcPr>
          <w:p w14:paraId="1B2F2316" w14:textId="77777777" w:rsidR="00004C23" w:rsidRDefault="00000000">
            <w:pPr>
              <w:autoSpaceDE w:val="0"/>
              <w:autoSpaceDN w:val="0"/>
              <w:adjustRightInd w:val="0"/>
              <w:rPr>
                <w:color w:val="000000"/>
              </w:rPr>
            </w:pPr>
            <w:r>
              <w:rPr>
                <w:color w:val="000000"/>
              </w:rPr>
              <w:t>X</w:t>
            </w:r>
          </w:p>
        </w:tc>
        <w:tc>
          <w:tcPr>
            <w:tcW w:w="8280" w:type="dxa"/>
          </w:tcPr>
          <w:p w14:paraId="7A61C561" w14:textId="77777777" w:rsidR="00004C23" w:rsidRDefault="00000000">
            <w:pPr>
              <w:autoSpaceDE w:val="0"/>
              <w:autoSpaceDN w:val="0"/>
              <w:adjustRightInd w:val="0"/>
              <w:rPr>
                <w:color w:val="000000"/>
              </w:rPr>
            </w:pPr>
            <w:r>
              <w:rPr>
                <w:color w:val="000000"/>
              </w:rPr>
              <w:t>Prohibited</w:t>
            </w:r>
          </w:p>
        </w:tc>
      </w:tr>
    </w:tbl>
    <w:p w14:paraId="47FA31A2" w14:textId="77777777" w:rsidR="00004C23" w:rsidRDefault="00004C23">
      <w:pPr>
        <w:tabs>
          <w:tab w:val="left" w:pos="720"/>
        </w:tabs>
        <w:autoSpaceDE w:val="0"/>
        <w:autoSpaceDN w:val="0"/>
        <w:adjustRightInd w:val="0"/>
        <w:rPr>
          <w:color w:val="000000"/>
        </w:rPr>
      </w:pPr>
    </w:p>
    <w:p w14:paraId="644EE0BA" w14:textId="77777777" w:rsidR="00004C23" w:rsidRDefault="00000000">
      <w:pPr>
        <w:pStyle w:val="BodyText"/>
      </w:pPr>
      <w:r>
        <w:t>“item”: Conditional, status dependent upon the support marked for the “item”.</w:t>
      </w:r>
    </w:p>
    <w:p w14:paraId="41102759" w14:textId="77777777" w:rsidR="00004C23" w:rsidRDefault="00000000">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14:paraId="23C24AC4" w14:textId="77777777" w:rsidR="00004C23" w:rsidRDefault="00000000">
      <w:pPr>
        <w:pStyle w:val="Body"/>
        <w:rPr>
          <w:color w:val="000000"/>
        </w:rPr>
      </w:pPr>
      <w:r>
        <w:rPr>
          <w:color w:val="000000"/>
        </w:rPr>
        <w:t>In below table if a Multi-MAC (MM) device list bands supports, if supported concurrently with 2.4 GHz, and maximum Power level supported in each band.</w:t>
      </w:r>
    </w:p>
    <w:p w14:paraId="6FBAF4FA" w14:textId="77777777" w:rsidR="00004C23" w:rsidRDefault="00000000">
      <w:pPr>
        <w:pStyle w:val="Heading2"/>
        <w:spacing w:before="240" w:after="60"/>
      </w:pPr>
      <w:bookmarkStart w:id="282" w:name="_Toc454724789"/>
      <w:r>
        <w:t>ZigBee device types</w:t>
      </w:r>
      <w:bookmarkEnd w:id="282"/>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630"/>
        <w:gridCol w:w="1043"/>
        <w:gridCol w:w="845"/>
        <w:gridCol w:w="423"/>
        <w:gridCol w:w="845"/>
        <w:gridCol w:w="1827"/>
        <w:gridCol w:w="1079"/>
      </w:tblGrid>
      <w:tr w:rsidR="00004C23" w14:paraId="3A2B70AB" w14:textId="77777777">
        <w:trPr>
          <w:cantSplit/>
          <w:trHeight w:val="463"/>
          <w:tblHeader/>
        </w:trPr>
        <w:tc>
          <w:tcPr>
            <w:tcW w:w="817" w:type="dxa"/>
            <w:vAlign w:val="center"/>
          </w:tcPr>
          <w:p w14:paraId="7255085D" w14:textId="77777777" w:rsidR="00004C23" w:rsidRDefault="00000000">
            <w:pPr>
              <w:pStyle w:val="TableHeading"/>
              <w:rPr>
                <w:sz w:val="16"/>
                <w:szCs w:val="18"/>
              </w:rPr>
            </w:pPr>
            <w:r>
              <w:rPr>
                <w:sz w:val="16"/>
                <w:szCs w:val="18"/>
              </w:rPr>
              <w:t>Item number</w:t>
            </w:r>
          </w:p>
        </w:tc>
        <w:tc>
          <w:tcPr>
            <w:tcW w:w="1643" w:type="dxa"/>
            <w:vAlign w:val="center"/>
          </w:tcPr>
          <w:p w14:paraId="432EC734" w14:textId="77777777" w:rsidR="00004C23" w:rsidRDefault="00000000">
            <w:pPr>
              <w:pStyle w:val="TableHeading"/>
              <w:rPr>
                <w:sz w:val="16"/>
                <w:szCs w:val="18"/>
              </w:rPr>
            </w:pPr>
            <w:r>
              <w:rPr>
                <w:sz w:val="16"/>
                <w:szCs w:val="18"/>
              </w:rPr>
              <w:t>Item description</w:t>
            </w:r>
          </w:p>
        </w:tc>
        <w:tc>
          <w:tcPr>
            <w:tcW w:w="1050" w:type="dxa"/>
            <w:vAlign w:val="center"/>
          </w:tcPr>
          <w:p w14:paraId="749CF39F" w14:textId="77777777" w:rsidR="00004C23" w:rsidRDefault="00000000">
            <w:pPr>
              <w:pStyle w:val="TableHeading"/>
              <w:rPr>
                <w:sz w:val="16"/>
                <w:szCs w:val="18"/>
              </w:rPr>
            </w:pPr>
            <w:r>
              <w:rPr>
                <w:sz w:val="16"/>
                <w:szCs w:val="18"/>
              </w:rPr>
              <w:t>Reference</w:t>
            </w:r>
          </w:p>
        </w:tc>
        <w:tc>
          <w:tcPr>
            <w:tcW w:w="851" w:type="dxa"/>
            <w:vAlign w:val="center"/>
          </w:tcPr>
          <w:p w14:paraId="443B23E1" w14:textId="77777777" w:rsidR="00004C23" w:rsidRDefault="00000000">
            <w:pPr>
              <w:pStyle w:val="TableHeading"/>
              <w:rPr>
                <w:sz w:val="16"/>
                <w:szCs w:val="18"/>
              </w:rPr>
            </w:pPr>
            <w:r>
              <w:rPr>
                <w:sz w:val="16"/>
                <w:szCs w:val="18"/>
              </w:rPr>
              <w:t>Dependency</w:t>
            </w:r>
          </w:p>
        </w:tc>
        <w:tc>
          <w:tcPr>
            <w:tcW w:w="1276" w:type="dxa"/>
            <w:gridSpan w:val="2"/>
            <w:vAlign w:val="center"/>
          </w:tcPr>
          <w:p w14:paraId="2BDC582A" w14:textId="77777777" w:rsidR="00004C23" w:rsidRDefault="00000000">
            <w:pPr>
              <w:pStyle w:val="TableHeading"/>
              <w:rPr>
                <w:sz w:val="16"/>
                <w:szCs w:val="18"/>
              </w:rPr>
            </w:pPr>
            <w:r>
              <w:rPr>
                <w:sz w:val="16"/>
                <w:szCs w:val="18"/>
              </w:rPr>
              <w:t>Device Type Support</w:t>
            </w:r>
          </w:p>
        </w:tc>
        <w:tc>
          <w:tcPr>
            <w:tcW w:w="1842" w:type="dxa"/>
            <w:vAlign w:val="center"/>
          </w:tcPr>
          <w:p w14:paraId="3F2F0C8A" w14:textId="77777777" w:rsidR="00004C23" w:rsidRDefault="00000000">
            <w:pPr>
              <w:pStyle w:val="TableHeading"/>
              <w:rPr>
                <w:sz w:val="16"/>
                <w:szCs w:val="18"/>
              </w:rPr>
            </w:pPr>
            <w:r>
              <w:rPr>
                <w:sz w:val="16"/>
                <w:szCs w:val="18"/>
              </w:rPr>
              <w:t>Additional Constraints</w:t>
            </w:r>
          </w:p>
        </w:tc>
        <w:tc>
          <w:tcPr>
            <w:tcW w:w="1087" w:type="dxa"/>
            <w:vAlign w:val="center"/>
          </w:tcPr>
          <w:p w14:paraId="0B00D657" w14:textId="77777777" w:rsidR="00004C23" w:rsidRDefault="00000000">
            <w:pPr>
              <w:pStyle w:val="TableHeading"/>
              <w:rPr>
                <w:sz w:val="16"/>
                <w:szCs w:val="18"/>
              </w:rPr>
            </w:pPr>
            <w:r>
              <w:rPr>
                <w:sz w:val="16"/>
                <w:szCs w:val="18"/>
              </w:rPr>
              <w:t>Platform Support</w:t>
            </w:r>
          </w:p>
        </w:tc>
      </w:tr>
      <w:tr w:rsidR="00004C23" w14:paraId="7D28E27E" w14:textId="77777777">
        <w:trPr>
          <w:cantSplit/>
          <w:trHeight w:val="1134"/>
        </w:trPr>
        <w:tc>
          <w:tcPr>
            <w:tcW w:w="817" w:type="dxa"/>
            <w:vMerge w:val="restart"/>
          </w:tcPr>
          <w:p w14:paraId="2F8E1847" w14:textId="77777777" w:rsidR="00004C23" w:rsidRDefault="00000000">
            <w:pPr>
              <w:pStyle w:val="Body"/>
              <w:jc w:val="center"/>
              <w:rPr>
                <w:sz w:val="16"/>
                <w:szCs w:val="18"/>
                <w:lang w:eastAsia="ja-JP"/>
              </w:rPr>
            </w:pPr>
            <w:r>
              <w:rPr>
                <w:sz w:val="16"/>
                <w:szCs w:val="18"/>
                <w:lang w:eastAsia="ja-JP"/>
              </w:rPr>
              <w:t>FDT1</w:t>
            </w:r>
          </w:p>
        </w:tc>
        <w:tc>
          <w:tcPr>
            <w:tcW w:w="1643" w:type="dxa"/>
            <w:vMerge w:val="restart"/>
          </w:tcPr>
          <w:p w14:paraId="7946328F" w14:textId="77777777" w:rsidR="00004C23" w:rsidRDefault="00000000">
            <w:pPr>
              <w:pStyle w:val="Body"/>
              <w:jc w:val="left"/>
              <w:rPr>
                <w:sz w:val="16"/>
                <w:szCs w:val="18"/>
                <w:lang w:eastAsia="ja-JP"/>
              </w:rPr>
            </w:pPr>
            <w:r>
              <w:rPr>
                <w:sz w:val="16"/>
                <w:szCs w:val="18"/>
                <w:lang w:eastAsia="ja-JP"/>
              </w:rPr>
              <w:t>Is this device capable of acting as a ZigBee coordinator?</w:t>
            </w:r>
          </w:p>
        </w:tc>
        <w:tc>
          <w:tcPr>
            <w:tcW w:w="1050" w:type="dxa"/>
            <w:vMerge w:val="restart"/>
          </w:tcPr>
          <w:p w14:paraId="150E7ED4" w14:textId="77777777" w:rsidR="00004C23" w:rsidRDefault="00000000">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/Preface (Definitions)</w:t>
            </w:r>
          </w:p>
        </w:tc>
        <w:tc>
          <w:tcPr>
            <w:tcW w:w="851" w:type="dxa"/>
            <w:vMerge w:val="restart"/>
          </w:tcPr>
          <w:p w14:paraId="68244DA0" w14:textId="77777777" w:rsidR="00004C23" w:rsidRDefault="00004C23">
            <w:pPr>
              <w:pStyle w:val="Body"/>
              <w:keepNext/>
              <w:jc w:val="center"/>
              <w:rPr>
                <w:sz w:val="16"/>
                <w:szCs w:val="18"/>
                <w:vertAlign w:val="superscript"/>
                <w:lang w:eastAsia="ja-JP"/>
              </w:rPr>
            </w:pPr>
          </w:p>
        </w:tc>
        <w:tc>
          <w:tcPr>
            <w:tcW w:w="425" w:type="dxa"/>
            <w:textDirection w:val="btLr"/>
            <w:vAlign w:val="center"/>
          </w:tcPr>
          <w:p w14:paraId="53C2DF52" w14:textId="77777777" w:rsidR="00004C23" w:rsidRDefault="00004C23">
            <w:pPr>
              <w:pStyle w:val="Body"/>
              <w:keepNext/>
              <w:spacing w:before="0" w:after="0"/>
              <w:ind w:left="113" w:right="113"/>
              <w:jc w:val="center"/>
              <w:rPr>
                <w:b/>
                <w:color w:val="CC0066"/>
                <w:sz w:val="16"/>
                <w:szCs w:val="18"/>
                <w:lang w:val="nl-NL" w:eastAsia="ja-JP"/>
              </w:rPr>
            </w:pPr>
          </w:p>
        </w:tc>
        <w:tc>
          <w:tcPr>
            <w:tcW w:w="851" w:type="dxa"/>
          </w:tcPr>
          <w:p w14:paraId="75FE31B7" w14:textId="77777777" w:rsidR="00004C23" w:rsidRDefault="00004C23">
            <w:pPr>
              <w:pStyle w:val="Body"/>
              <w:jc w:val="center"/>
              <w:rPr>
                <w:sz w:val="16"/>
                <w:szCs w:val="18"/>
                <w:lang w:eastAsia="ja-JP"/>
              </w:rPr>
            </w:pPr>
          </w:p>
        </w:tc>
        <w:tc>
          <w:tcPr>
            <w:tcW w:w="1842" w:type="dxa"/>
          </w:tcPr>
          <w:p w14:paraId="33C62D05" w14:textId="77777777" w:rsidR="00004C23" w:rsidRDefault="00004C23">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14:paraId="54B9F640" w14:textId="77777777" w:rsidR="00004C23" w:rsidRDefault="00000000">
                <w:pPr>
                  <w:pStyle w:val="Body"/>
                  <w:rPr>
                    <w:sz w:val="16"/>
                    <w:szCs w:val="18"/>
                    <w:lang w:val="nl-NL"/>
                  </w:rPr>
                </w:pPr>
                <w:r>
                  <w:rPr>
                    <w:rStyle w:val="PlaceholderText"/>
                  </w:rPr>
                  <w:t>Click here to enter text.</w:t>
                </w:r>
              </w:p>
            </w:tc>
          </w:sdtContent>
        </w:sdt>
      </w:tr>
      <w:tr w:rsidR="00004C23" w14:paraId="7546475D" w14:textId="77777777">
        <w:trPr>
          <w:cantSplit/>
          <w:trHeight w:val="1134"/>
        </w:trPr>
        <w:tc>
          <w:tcPr>
            <w:tcW w:w="817" w:type="dxa"/>
            <w:vMerge/>
          </w:tcPr>
          <w:p w14:paraId="2485F589" w14:textId="77777777" w:rsidR="00004C23" w:rsidRDefault="00004C23">
            <w:pPr>
              <w:pStyle w:val="Body"/>
              <w:jc w:val="center"/>
              <w:rPr>
                <w:b/>
                <w:sz w:val="16"/>
                <w:szCs w:val="18"/>
                <w:lang w:val="nl-NL" w:eastAsia="ja-JP"/>
              </w:rPr>
            </w:pPr>
          </w:p>
        </w:tc>
        <w:tc>
          <w:tcPr>
            <w:tcW w:w="1643" w:type="dxa"/>
            <w:vMerge/>
          </w:tcPr>
          <w:p w14:paraId="422942B0" w14:textId="77777777" w:rsidR="00004C23" w:rsidRDefault="00004C23">
            <w:pPr>
              <w:pStyle w:val="Body"/>
              <w:jc w:val="left"/>
              <w:rPr>
                <w:b/>
                <w:sz w:val="16"/>
                <w:szCs w:val="18"/>
                <w:lang w:val="nl-NL" w:eastAsia="ja-JP"/>
              </w:rPr>
            </w:pPr>
          </w:p>
        </w:tc>
        <w:tc>
          <w:tcPr>
            <w:tcW w:w="1050" w:type="dxa"/>
            <w:vMerge/>
          </w:tcPr>
          <w:p w14:paraId="43F04370" w14:textId="77777777" w:rsidR="00004C23" w:rsidRDefault="00004C23">
            <w:pPr>
              <w:pStyle w:val="Body"/>
              <w:jc w:val="center"/>
              <w:rPr>
                <w:b/>
                <w:sz w:val="16"/>
                <w:szCs w:val="18"/>
                <w:lang w:val="nl-NL" w:eastAsia="ja-JP"/>
              </w:rPr>
            </w:pPr>
          </w:p>
        </w:tc>
        <w:tc>
          <w:tcPr>
            <w:tcW w:w="851" w:type="dxa"/>
            <w:vMerge/>
          </w:tcPr>
          <w:p w14:paraId="7357EFEF" w14:textId="77777777" w:rsidR="00004C23" w:rsidRDefault="00004C23">
            <w:pPr>
              <w:pStyle w:val="Body"/>
              <w:keepNext/>
              <w:spacing w:before="60" w:after="60"/>
              <w:jc w:val="center"/>
              <w:rPr>
                <w:sz w:val="16"/>
                <w:szCs w:val="18"/>
                <w:lang w:val="nl-NL" w:eastAsia="ja-JP"/>
              </w:rPr>
            </w:pPr>
          </w:p>
        </w:tc>
        <w:tc>
          <w:tcPr>
            <w:tcW w:w="425" w:type="dxa"/>
            <w:textDirection w:val="btLr"/>
            <w:vAlign w:val="center"/>
          </w:tcPr>
          <w:p w14:paraId="0F9C924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1" w:type="dxa"/>
          </w:tcPr>
          <w:p w14:paraId="04A43105" w14:textId="77777777" w:rsidR="00004C23" w:rsidRDefault="00000000">
            <w:pPr>
              <w:pStyle w:val="Body"/>
              <w:jc w:val="center"/>
              <w:rPr>
                <w:sz w:val="16"/>
                <w:szCs w:val="18"/>
                <w:lang w:eastAsia="ja-JP"/>
              </w:rPr>
            </w:pPr>
            <w:r>
              <w:rPr>
                <w:sz w:val="16"/>
                <w:szCs w:val="18"/>
                <w:lang w:eastAsia="ja-JP"/>
              </w:rPr>
              <w:t>O.1</w:t>
            </w:r>
          </w:p>
        </w:tc>
        <w:tc>
          <w:tcPr>
            <w:tcW w:w="1842" w:type="dxa"/>
          </w:tcPr>
          <w:p w14:paraId="29F93907" w14:textId="77777777" w:rsidR="00004C23" w:rsidRDefault="00004C23">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14:paraId="590D7B76" w14:textId="77777777" w:rsidR="00004C23" w:rsidRDefault="00000000">
                <w:pPr>
                  <w:pStyle w:val="Body"/>
                  <w:rPr>
                    <w:sz w:val="16"/>
                    <w:szCs w:val="18"/>
                    <w:lang w:val="nl-NL"/>
                  </w:rPr>
                </w:pPr>
                <w:r>
                  <w:rPr>
                    <w:rFonts w:hint="eastAsia"/>
                    <w:sz w:val="16"/>
                    <w:szCs w:val="18"/>
                    <w:lang w:val="nl-NL" w:eastAsia="zh-CN"/>
                  </w:rPr>
                  <w:t>Y</w:t>
                </w:r>
                <w:r>
                  <w:rPr>
                    <w:sz w:val="16"/>
                    <w:szCs w:val="18"/>
                    <w:lang w:val="nl-NL"/>
                  </w:rPr>
                  <w:t>es</w:t>
                </w:r>
              </w:p>
            </w:tc>
          </w:sdtContent>
        </w:sdt>
      </w:tr>
      <w:tr w:rsidR="00004C23" w14:paraId="305DD35C" w14:textId="77777777">
        <w:trPr>
          <w:cantSplit/>
          <w:trHeight w:val="1134"/>
        </w:trPr>
        <w:tc>
          <w:tcPr>
            <w:tcW w:w="817" w:type="dxa"/>
            <w:vMerge w:val="restart"/>
          </w:tcPr>
          <w:p w14:paraId="242CB166" w14:textId="77777777" w:rsidR="00004C23" w:rsidRDefault="00000000">
            <w:pPr>
              <w:pStyle w:val="Body"/>
              <w:jc w:val="center"/>
              <w:rPr>
                <w:sz w:val="16"/>
                <w:szCs w:val="18"/>
                <w:lang w:eastAsia="ja-JP"/>
              </w:rPr>
            </w:pPr>
            <w:r>
              <w:rPr>
                <w:sz w:val="16"/>
                <w:szCs w:val="18"/>
                <w:lang w:eastAsia="ja-JP"/>
              </w:rPr>
              <w:t>FDT2</w:t>
            </w:r>
          </w:p>
        </w:tc>
        <w:tc>
          <w:tcPr>
            <w:tcW w:w="1643" w:type="dxa"/>
            <w:vMerge w:val="restart"/>
          </w:tcPr>
          <w:p w14:paraId="619E5E35" w14:textId="77777777" w:rsidR="00004C23" w:rsidRDefault="00000000">
            <w:pPr>
              <w:pStyle w:val="Body"/>
              <w:jc w:val="left"/>
              <w:rPr>
                <w:sz w:val="16"/>
                <w:szCs w:val="18"/>
                <w:lang w:eastAsia="ja-JP"/>
              </w:rPr>
            </w:pPr>
            <w:r>
              <w:rPr>
                <w:sz w:val="16"/>
                <w:szCs w:val="18"/>
                <w:lang w:eastAsia="ja-JP"/>
              </w:rPr>
              <w:t>Is this device capable of acting as a ZigBee router?</w:t>
            </w:r>
          </w:p>
          <w:p w14:paraId="13911463" w14:textId="77777777" w:rsidR="00004C23" w:rsidRDefault="00000000">
            <w:pPr>
              <w:pStyle w:val="Body"/>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router in R22 but can be deployed in other European markets.</w:t>
            </w:r>
          </w:p>
        </w:tc>
        <w:tc>
          <w:tcPr>
            <w:tcW w:w="1050" w:type="dxa"/>
            <w:vMerge w:val="restart"/>
          </w:tcPr>
          <w:p w14:paraId="3FC7DA7A" w14:textId="77777777" w:rsidR="00004C23" w:rsidRDefault="00000000">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 Preface (Definitions)</w:t>
            </w:r>
          </w:p>
        </w:tc>
        <w:tc>
          <w:tcPr>
            <w:tcW w:w="851" w:type="dxa"/>
            <w:vMerge w:val="restart"/>
          </w:tcPr>
          <w:p w14:paraId="71156338" w14:textId="77777777" w:rsidR="00004C23" w:rsidRDefault="00004C23">
            <w:pPr>
              <w:pStyle w:val="Body"/>
              <w:keepNext/>
              <w:jc w:val="center"/>
              <w:rPr>
                <w:sz w:val="16"/>
                <w:szCs w:val="18"/>
                <w:lang w:eastAsia="ja-JP"/>
              </w:rPr>
            </w:pPr>
          </w:p>
        </w:tc>
        <w:tc>
          <w:tcPr>
            <w:tcW w:w="425" w:type="dxa"/>
            <w:textDirection w:val="btLr"/>
            <w:vAlign w:val="center"/>
          </w:tcPr>
          <w:p w14:paraId="5C8C4092" w14:textId="77777777" w:rsidR="00004C23" w:rsidRDefault="00004C23">
            <w:pPr>
              <w:pStyle w:val="Body"/>
              <w:keepNext/>
              <w:spacing w:before="0" w:after="0"/>
              <w:ind w:left="113" w:right="113"/>
              <w:jc w:val="center"/>
              <w:rPr>
                <w:b/>
                <w:color w:val="CC0066"/>
                <w:sz w:val="16"/>
                <w:szCs w:val="18"/>
                <w:lang w:eastAsia="ja-JP"/>
              </w:rPr>
            </w:pPr>
          </w:p>
        </w:tc>
        <w:tc>
          <w:tcPr>
            <w:tcW w:w="851" w:type="dxa"/>
          </w:tcPr>
          <w:p w14:paraId="0B960A2B" w14:textId="77777777" w:rsidR="00004C23" w:rsidRDefault="00004C23">
            <w:pPr>
              <w:pStyle w:val="Body"/>
              <w:jc w:val="center"/>
              <w:rPr>
                <w:sz w:val="16"/>
                <w:szCs w:val="18"/>
                <w:lang w:eastAsia="ja-JP"/>
              </w:rPr>
            </w:pPr>
          </w:p>
        </w:tc>
        <w:tc>
          <w:tcPr>
            <w:tcW w:w="1842" w:type="dxa"/>
          </w:tcPr>
          <w:p w14:paraId="1610C108" w14:textId="77777777" w:rsidR="00004C23" w:rsidRDefault="00004C23">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14:paraId="1BCA063B" w14:textId="77777777" w:rsidR="00004C23" w:rsidRDefault="00000000">
                <w:pPr>
                  <w:pStyle w:val="Body"/>
                  <w:rPr>
                    <w:sz w:val="16"/>
                    <w:szCs w:val="18"/>
                    <w:lang w:val="nl-NL"/>
                  </w:rPr>
                </w:pPr>
                <w:r>
                  <w:rPr>
                    <w:rStyle w:val="PlaceholderText"/>
                  </w:rPr>
                  <w:t>Click here to enter text.</w:t>
                </w:r>
              </w:p>
            </w:tc>
          </w:sdtContent>
        </w:sdt>
      </w:tr>
      <w:tr w:rsidR="00004C23" w14:paraId="6586CA22" w14:textId="77777777">
        <w:trPr>
          <w:cantSplit/>
          <w:trHeight w:val="1134"/>
        </w:trPr>
        <w:tc>
          <w:tcPr>
            <w:tcW w:w="817" w:type="dxa"/>
            <w:vMerge/>
          </w:tcPr>
          <w:p w14:paraId="1A8246AB" w14:textId="77777777" w:rsidR="00004C23" w:rsidRDefault="00004C23">
            <w:pPr>
              <w:pStyle w:val="Body"/>
              <w:jc w:val="center"/>
              <w:rPr>
                <w:b/>
                <w:sz w:val="16"/>
                <w:szCs w:val="18"/>
                <w:lang w:val="nl-NL" w:eastAsia="ja-JP"/>
              </w:rPr>
            </w:pPr>
          </w:p>
        </w:tc>
        <w:tc>
          <w:tcPr>
            <w:tcW w:w="1643" w:type="dxa"/>
            <w:vMerge/>
          </w:tcPr>
          <w:p w14:paraId="12DDC439" w14:textId="77777777" w:rsidR="00004C23" w:rsidRDefault="00004C23">
            <w:pPr>
              <w:pStyle w:val="Body"/>
              <w:jc w:val="left"/>
              <w:rPr>
                <w:b/>
                <w:sz w:val="16"/>
                <w:szCs w:val="18"/>
                <w:lang w:val="nl-NL" w:eastAsia="ja-JP"/>
              </w:rPr>
            </w:pPr>
          </w:p>
        </w:tc>
        <w:tc>
          <w:tcPr>
            <w:tcW w:w="1050" w:type="dxa"/>
            <w:vMerge/>
          </w:tcPr>
          <w:p w14:paraId="60BD77BA" w14:textId="77777777" w:rsidR="00004C23" w:rsidRDefault="00004C23">
            <w:pPr>
              <w:pStyle w:val="Body"/>
              <w:jc w:val="center"/>
              <w:rPr>
                <w:b/>
                <w:sz w:val="16"/>
                <w:szCs w:val="18"/>
                <w:lang w:val="nl-NL" w:eastAsia="ja-JP"/>
              </w:rPr>
            </w:pPr>
          </w:p>
        </w:tc>
        <w:tc>
          <w:tcPr>
            <w:tcW w:w="851" w:type="dxa"/>
            <w:vMerge/>
          </w:tcPr>
          <w:p w14:paraId="5FA6FD2D" w14:textId="77777777" w:rsidR="00004C23" w:rsidRDefault="00004C23">
            <w:pPr>
              <w:pStyle w:val="Body"/>
              <w:keepNext/>
              <w:spacing w:before="60" w:after="60"/>
              <w:jc w:val="center"/>
              <w:rPr>
                <w:b/>
                <w:sz w:val="16"/>
                <w:szCs w:val="18"/>
                <w:lang w:val="nl-NL" w:eastAsia="ja-JP"/>
              </w:rPr>
            </w:pPr>
          </w:p>
        </w:tc>
        <w:tc>
          <w:tcPr>
            <w:tcW w:w="425" w:type="dxa"/>
            <w:textDirection w:val="btLr"/>
            <w:vAlign w:val="center"/>
          </w:tcPr>
          <w:p w14:paraId="244B82B0"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1" w:type="dxa"/>
          </w:tcPr>
          <w:p w14:paraId="7FE15D85" w14:textId="77777777" w:rsidR="00004C23" w:rsidRDefault="00000000">
            <w:pPr>
              <w:pStyle w:val="Body"/>
              <w:jc w:val="center"/>
              <w:rPr>
                <w:sz w:val="16"/>
                <w:szCs w:val="18"/>
                <w:lang w:eastAsia="ja-JP"/>
              </w:rPr>
            </w:pPr>
            <w:r>
              <w:rPr>
                <w:sz w:val="16"/>
                <w:szCs w:val="18"/>
                <w:lang w:eastAsia="ja-JP"/>
              </w:rPr>
              <w:t>O.1</w:t>
            </w:r>
          </w:p>
        </w:tc>
        <w:tc>
          <w:tcPr>
            <w:tcW w:w="1842" w:type="dxa"/>
          </w:tcPr>
          <w:p w14:paraId="03CDB161" w14:textId="77777777" w:rsidR="00004C23" w:rsidRDefault="00004C23">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14:paraId="051A85AC" w14:textId="77777777" w:rsidR="00004C23" w:rsidRDefault="00000000">
                <w:pPr>
                  <w:pStyle w:val="Body"/>
                  <w:rPr>
                    <w:color w:val="808080"/>
                  </w:rPr>
                </w:pPr>
                <w:r>
                  <w:rPr>
                    <w:color w:val="808080"/>
                  </w:rPr>
                  <w:t>Yes</w:t>
                </w:r>
              </w:p>
            </w:tc>
          </w:sdtContent>
        </w:sdt>
      </w:tr>
      <w:tr w:rsidR="00004C23" w14:paraId="6DF30228" w14:textId="77777777">
        <w:trPr>
          <w:cantSplit/>
          <w:trHeight w:val="1134"/>
        </w:trPr>
        <w:tc>
          <w:tcPr>
            <w:tcW w:w="817" w:type="dxa"/>
            <w:vMerge w:val="restart"/>
          </w:tcPr>
          <w:p w14:paraId="7F057275" w14:textId="77777777" w:rsidR="00004C23" w:rsidRDefault="00000000">
            <w:pPr>
              <w:pStyle w:val="Body"/>
              <w:jc w:val="center"/>
              <w:rPr>
                <w:sz w:val="16"/>
                <w:szCs w:val="18"/>
                <w:lang w:eastAsia="ja-JP"/>
              </w:rPr>
            </w:pPr>
            <w:r>
              <w:rPr>
                <w:sz w:val="16"/>
                <w:szCs w:val="18"/>
                <w:lang w:eastAsia="ja-JP"/>
              </w:rPr>
              <w:t>FDT3</w:t>
            </w:r>
          </w:p>
        </w:tc>
        <w:tc>
          <w:tcPr>
            <w:tcW w:w="1643" w:type="dxa"/>
            <w:vMerge w:val="restart"/>
          </w:tcPr>
          <w:p w14:paraId="0F04F93A" w14:textId="77777777" w:rsidR="00004C23" w:rsidRDefault="00000000">
            <w:pPr>
              <w:pStyle w:val="Body"/>
              <w:jc w:val="left"/>
              <w:rPr>
                <w:sz w:val="16"/>
                <w:szCs w:val="18"/>
                <w:lang w:eastAsia="ja-JP"/>
              </w:rPr>
            </w:pPr>
            <w:r>
              <w:rPr>
                <w:sz w:val="16"/>
                <w:szCs w:val="18"/>
                <w:lang w:eastAsia="ja-JP"/>
              </w:rPr>
              <w:t>Is this a ZigBee end device?</w:t>
            </w:r>
          </w:p>
        </w:tc>
        <w:tc>
          <w:tcPr>
            <w:tcW w:w="1050" w:type="dxa"/>
            <w:vMerge w:val="restart"/>
          </w:tcPr>
          <w:p w14:paraId="4CD9F053" w14:textId="77777777" w:rsidR="00004C23" w:rsidRDefault="00000000">
            <w:pPr>
              <w:pStyle w:val="Body"/>
              <w:jc w:val="center"/>
              <w:rPr>
                <w:sz w:val="16"/>
                <w:szCs w:val="18"/>
                <w:lang w:eastAsia="ja-JP"/>
              </w:rPr>
            </w:pPr>
            <w:r>
              <w:fldChar w:fldCharType="begin"/>
            </w:r>
            <w:r>
              <w:instrText xml:space="preserve"> REF _Ref161822617 \n \h  \* MERGEFORMAT </w:instrText>
            </w:r>
            <w:r>
              <w:fldChar w:fldCharType="separate"/>
            </w:r>
            <w:r>
              <w:rPr>
                <w:sz w:val="16"/>
                <w:szCs w:val="18"/>
                <w:lang w:eastAsia="ja-JP"/>
              </w:rPr>
              <w:t>[R1]</w:t>
            </w:r>
            <w:r>
              <w:fldChar w:fldCharType="end"/>
            </w:r>
            <w:r>
              <w:rPr>
                <w:sz w:val="16"/>
                <w:szCs w:val="18"/>
                <w:lang w:eastAsia="ja-JP"/>
              </w:rPr>
              <w:t>/ Preface (Definitions)</w:t>
            </w:r>
          </w:p>
        </w:tc>
        <w:tc>
          <w:tcPr>
            <w:tcW w:w="851" w:type="dxa"/>
            <w:vMerge w:val="restart"/>
          </w:tcPr>
          <w:p w14:paraId="5FE57A37" w14:textId="77777777" w:rsidR="00004C23" w:rsidRDefault="00004C23">
            <w:pPr>
              <w:pStyle w:val="Body"/>
              <w:keepNext/>
              <w:jc w:val="center"/>
              <w:rPr>
                <w:sz w:val="16"/>
                <w:szCs w:val="18"/>
                <w:lang w:eastAsia="ja-JP"/>
              </w:rPr>
            </w:pPr>
          </w:p>
        </w:tc>
        <w:tc>
          <w:tcPr>
            <w:tcW w:w="425" w:type="dxa"/>
            <w:textDirection w:val="btLr"/>
            <w:vAlign w:val="center"/>
          </w:tcPr>
          <w:p w14:paraId="018E7690" w14:textId="77777777" w:rsidR="00004C23" w:rsidRDefault="00004C23">
            <w:pPr>
              <w:pStyle w:val="Body"/>
              <w:keepNext/>
              <w:spacing w:before="0" w:after="0"/>
              <w:ind w:left="113" w:right="113"/>
              <w:jc w:val="center"/>
              <w:rPr>
                <w:b/>
                <w:color w:val="CC0066"/>
                <w:sz w:val="16"/>
                <w:szCs w:val="18"/>
                <w:lang w:eastAsia="ja-JP"/>
              </w:rPr>
            </w:pPr>
          </w:p>
        </w:tc>
        <w:tc>
          <w:tcPr>
            <w:tcW w:w="851" w:type="dxa"/>
          </w:tcPr>
          <w:p w14:paraId="516718FA" w14:textId="77777777" w:rsidR="00004C23" w:rsidRDefault="00004C23">
            <w:pPr>
              <w:pStyle w:val="Body"/>
              <w:jc w:val="center"/>
              <w:rPr>
                <w:sz w:val="16"/>
                <w:szCs w:val="18"/>
                <w:lang w:eastAsia="ja-JP"/>
              </w:rPr>
            </w:pPr>
          </w:p>
        </w:tc>
        <w:tc>
          <w:tcPr>
            <w:tcW w:w="1842" w:type="dxa"/>
          </w:tcPr>
          <w:p w14:paraId="7B35FE2B" w14:textId="77777777" w:rsidR="00004C23" w:rsidRDefault="00004C23">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14:paraId="6164AAA2" w14:textId="77777777" w:rsidR="00004C23" w:rsidRDefault="00000000">
                <w:pPr>
                  <w:pStyle w:val="Body"/>
                  <w:rPr>
                    <w:sz w:val="16"/>
                    <w:szCs w:val="18"/>
                    <w:lang w:val="nl-NL"/>
                  </w:rPr>
                </w:pPr>
                <w:r>
                  <w:rPr>
                    <w:rStyle w:val="PlaceholderText"/>
                  </w:rPr>
                  <w:t>Click here to enter text.</w:t>
                </w:r>
              </w:p>
            </w:tc>
          </w:sdtContent>
        </w:sdt>
      </w:tr>
      <w:tr w:rsidR="00004C23" w14:paraId="3B32746F" w14:textId="77777777">
        <w:trPr>
          <w:cantSplit/>
          <w:trHeight w:val="1134"/>
        </w:trPr>
        <w:tc>
          <w:tcPr>
            <w:tcW w:w="817" w:type="dxa"/>
            <w:vMerge/>
          </w:tcPr>
          <w:p w14:paraId="1EA6BBA8" w14:textId="77777777" w:rsidR="00004C23" w:rsidRDefault="00004C23">
            <w:pPr>
              <w:pStyle w:val="Body"/>
              <w:jc w:val="center"/>
              <w:rPr>
                <w:b/>
                <w:sz w:val="16"/>
                <w:szCs w:val="18"/>
                <w:lang w:val="nl-NL" w:eastAsia="ja-JP"/>
              </w:rPr>
            </w:pPr>
          </w:p>
        </w:tc>
        <w:tc>
          <w:tcPr>
            <w:tcW w:w="1643" w:type="dxa"/>
            <w:vMerge/>
          </w:tcPr>
          <w:p w14:paraId="7D79F112" w14:textId="77777777" w:rsidR="00004C23" w:rsidRDefault="00004C23">
            <w:pPr>
              <w:pStyle w:val="Body"/>
              <w:jc w:val="left"/>
              <w:rPr>
                <w:b/>
                <w:sz w:val="16"/>
                <w:szCs w:val="18"/>
                <w:lang w:val="nl-NL" w:eastAsia="ja-JP"/>
              </w:rPr>
            </w:pPr>
          </w:p>
        </w:tc>
        <w:tc>
          <w:tcPr>
            <w:tcW w:w="1050" w:type="dxa"/>
            <w:vMerge/>
          </w:tcPr>
          <w:p w14:paraId="4A2245F6" w14:textId="77777777" w:rsidR="00004C23" w:rsidRDefault="00004C23">
            <w:pPr>
              <w:pStyle w:val="Body"/>
              <w:jc w:val="center"/>
              <w:rPr>
                <w:b/>
                <w:sz w:val="16"/>
                <w:szCs w:val="18"/>
                <w:lang w:val="nl-NL" w:eastAsia="ja-JP"/>
              </w:rPr>
            </w:pPr>
          </w:p>
        </w:tc>
        <w:tc>
          <w:tcPr>
            <w:tcW w:w="851" w:type="dxa"/>
            <w:vMerge/>
          </w:tcPr>
          <w:p w14:paraId="1FE2C31D" w14:textId="77777777" w:rsidR="00004C23" w:rsidRDefault="00004C23">
            <w:pPr>
              <w:pStyle w:val="Body"/>
              <w:keepNext/>
              <w:spacing w:before="60" w:after="60"/>
              <w:jc w:val="center"/>
              <w:rPr>
                <w:sz w:val="16"/>
                <w:szCs w:val="18"/>
                <w:lang w:val="nl-NL" w:eastAsia="ja-JP"/>
              </w:rPr>
            </w:pPr>
          </w:p>
        </w:tc>
        <w:tc>
          <w:tcPr>
            <w:tcW w:w="425" w:type="dxa"/>
            <w:textDirection w:val="btLr"/>
            <w:vAlign w:val="center"/>
          </w:tcPr>
          <w:p w14:paraId="5963F3B8"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1" w:type="dxa"/>
          </w:tcPr>
          <w:p w14:paraId="6A89BEEB" w14:textId="77777777" w:rsidR="00004C23" w:rsidRDefault="00000000">
            <w:pPr>
              <w:pStyle w:val="Body"/>
              <w:jc w:val="center"/>
              <w:rPr>
                <w:sz w:val="16"/>
                <w:szCs w:val="18"/>
                <w:lang w:eastAsia="ja-JP"/>
              </w:rPr>
            </w:pPr>
            <w:r>
              <w:rPr>
                <w:sz w:val="16"/>
                <w:szCs w:val="18"/>
                <w:lang w:eastAsia="ja-JP"/>
              </w:rPr>
              <w:t>O.1</w:t>
            </w:r>
          </w:p>
        </w:tc>
        <w:tc>
          <w:tcPr>
            <w:tcW w:w="1842" w:type="dxa"/>
          </w:tcPr>
          <w:p w14:paraId="416E3ED9" w14:textId="77777777" w:rsidR="00004C23" w:rsidRDefault="00004C23">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14:paraId="3D6DDFE0" w14:textId="77777777" w:rsidR="00004C23" w:rsidRDefault="00000000">
                <w:pPr>
                  <w:pStyle w:val="Body"/>
                  <w:rPr>
                    <w:sz w:val="16"/>
                    <w:szCs w:val="18"/>
                    <w:lang w:val="nl-NL"/>
                  </w:rPr>
                </w:pPr>
                <w:r>
                  <w:rPr>
                    <w:sz w:val="16"/>
                    <w:szCs w:val="18"/>
                    <w:lang w:val="nl-NL"/>
                  </w:rPr>
                  <w:t>Yes</w:t>
                </w:r>
              </w:p>
            </w:sdtContent>
          </w:sdt>
        </w:tc>
      </w:tr>
    </w:tbl>
    <w:p w14:paraId="19A99AEC" w14:textId="77777777" w:rsidR="00004C23" w:rsidRDefault="00004C23">
      <w:pPr>
        <w:pStyle w:val="Body"/>
      </w:pPr>
    </w:p>
    <w:p w14:paraId="1AA905FC" w14:textId="77777777" w:rsidR="00004C23" w:rsidRDefault="00000000">
      <w:pPr>
        <w:pStyle w:val="Heading2"/>
        <w:rPr>
          <w:lang w:eastAsia="ja-JP"/>
        </w:rPr>
      </w:pPr>
      <w:bookmarkStart w:id="283" w:name="_Toc454724790"/>
      <w:r>
        <w:rPr>
          <w:lang w:eastAsia="ja-JP"/>
        </w:rPr>
        <w:lastRenderedPageBreak/>
        <w:t>IEEE 802.15.4 PICS</w:t>
      </w:r>
      <w:bookmarkEnd w:id="283"/>
      <w:r>
        <w:rPr>
          <w:lang w:eastAsia="ja-JP"/>
        </w:rPr>
        <w:t xml:space="preserve"> </w:t>
      </w:r>
    </w:p>
    <w:p w14:paraId="61575B81" w14:textId="77777777" w:rsidR="00004C23" w:rsidRDefault="00000000">
      <w:pPr>
        <w:pStyle w:val="Heading3"/>
        <w:tabs>
          <w:tab w:val="left" w:pos="792"/>
        </w:tabs>
        <w:spacing w:before="240" w:after="60"/>
      </w:pPr>
      <w:bookmarkStart w:id="284" w:name="_Toc454724791"/>
      <w:r>
        <w:t>FDT2 and FDT3 network join options</w:t>
      </w:r>
      <w:bookmarkEnd w:id="28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624"/>
        <w:gridCol w:w="1091"/>
        <w:gridCol w:w="937"/>
        <w:gridCol w:w="475"/>
        <w:gridCol w:w="853"/>
        <w:gridCol w:w="1708"/>
        <w:gridCol w:w="997"/>
      </w:tblGrid>
      <w:tr w:rsidR="00004C23" w14:paraId="1589C68B" w14:textId="77777777">
        <w:trPr>
          <w:cantSplit/>
          <w:trHeight w:val="463"/>
          <w:tblHeader/>
        </w:trPr>
        <w:tc>
          <w:tcPr>
            <w:tcW w:w="817" w:type="dxa"/>
            <w:vAlign w:val="center"/>
          </w:tcPr>
          <w:p w14:paraId="6F5E3E39" w14:textId="77777777" w:rsidR="00004C23" w:rsidRDefault="00000000">
            <w:pPr>
              <w:pStyle w:val="TableHeading"/>
              <w:rPr>
                <w:sz w:val="16"/>
                <w:szCs w:val="18"/>
              </w:rPr>
            </w:pPr>
            <w:r>
              <w:rPr>
                <w:sz w:val="16"/>
                <w:szCs w:val="18"/>
              </w:rPr>
              <w:t>Item number</w:t>
            </w:r>
          </w:p>
        </w:tc>
        <w:tc>
          <w:tcPr>
            <w:tcW w:w="1618" w:type="dxa"/>
            <w:vAlign w:val="center"/>
          </w:tcPr>
          <w:p w14:paraId="0D861329" w14:textId="77777777" w:rsidR="00004C23" w:rsidRDefault="00000000">
            <w:pPr>
              <w:pStyle w:val="TableHeading"/>
              <w:rPr>
                <w:sz w:val="16"/>
                <w:szCs w:val="18"/>
              </w:rPr>
            </w:pPr>
            <w:r>
              <w:rPr>
                <w:sz w:val="16"/>
                <w:szCs w:val="18"/>
              </w:rPr>
              <w:t>Item description</w:t>
            </w:r>
          </w:p>
        </w:tc>
        <w:tc>
          <w:tcPr>
            <w:tcW w:w="1087" w:type="dxa"/>
            <w:vAlign w:val="center"/>
          </w:tcPr>
          <w:p w14:paraId="6B99C882" w14:textId="77777777" w:rsidR="00004C23" w:rsidRDefault="00000000">
            <w:pPr>
              <w:pStyle w:val="TableHeading"/>
              <w:rPr>
                <w:sz w:val="16"/>
                <w:szCs w:val="18"/>
              </w:rPr>
            </w:pPr>
            <w:r>
              <w:rPr>
                <w:sz w:val="16"/>
                <w:szCs w:val="18"/>
              </w:rPr>
              <w:t>Reference</w:t>
            </w:r>
          </w:p>
        </w:tc>
        <w:tc>
          <w:tcPr>
            <w:tcW w:w="933" w:type="dxa"/>
            <w:vAlign w:val="center"/>
          </w:tcPr>
          <w:p w14:paraId="05AE2169" w14:textId="77777777" w:rsidR="00004C23" w:rsidRDefault="00000000">
            <w:pPr>
              <w:pStyle w:val="TableHeading"/>
              <w:rPr>
                <w:sz w:val="16"/>
                <w:szCs w:val="18"/>
              </w:rPr>
            </w:pPr>
            <w:r>
              <w:rPr>
                <w:sz w:val="16"/>
                <w:szCs w:val="18"/>
              </w:rPr>
              <w:t>Dependency</w:t>
            </w:r>
          </w:p>
        </w:tc>
        <w:tc>
          <w:tcPr>
            <w:tcW w:w="1323" w:type="dxa"/>
            <w:gridSpan w:val="2"/>
            <w:vAlign w:val="center"/>
          </w:tcPr>
          <w:p w14:paraId="04446821" w14:textId="77777777" w:rsidR="00004C23" w:rsidRDefault="00000000">
            <w:pPr>
              <w:pStyle w:val="TableHeading"/>
              <w:rPr>
                <w:sz w:val="16"/>
                <w:szCs w:val="18"/>
              </w:rPr>
            </w:pPr>
            <w:r>
              <w:rPr>
                <w:sz w:val="16"/>
                <w:szCs w:val="18"/>
              </w:rPr>
              <w:t>Device Type Support</w:t>
            </w:r>
          </w:p>
        </w:tc>
        <w:tc>
          <w:tcPr>
            <w:tcW w:w="1701" w:type="dxa"/>
            <w:vAlign w:val="center"/>
          </w:tcPr>
          <w:p w14:paraId="4F5B6931" w14:textId="77777777" w:rsidR="00004C23" w:rsidRDefault="00000000">
            <w:pPr>
              <w:pStyle w:val="TableHeading"/>
              <w:rPr>
                <w:sz w:val="16"/>
                <w:szCs w:val="18"/>
              </w:rPr>
            </w:pPr>
            <w:r>
              <w:rPr>
                <w:sz w:val="16"/>
                <w:szCs w:val="18"/>
              </w:rPr>
              <w:t>Additional Constraints</w:t>
            </w:r>
          </w:p>
        </w:tc>
        <w:tc>
          <w:tcPr>
            <w:tcW w:w="993" w:type="dxa"/>
            <w:vAlign w:val="center"/>
          </w:tcPr>
          <w:p w14:paraId="00DF6747" w14:textId="77777777" w:rsidR="00004C23" w:rsidRDefault="00000000">
            <w:pPr>
              <w:pStyle w:val="TableHeading"/>
              <w:rPr>
                <w:sz w:val="16"/>
                <w:szCs w:val="18"/>
              </w:rPr>
            </w:pPr>
            <w:r>
              <w:rPr>
                <w:sz w:val="16"/>
                <w:szCs w:val="18"/>
              </w:rPr>
              <w:t>Platform Support</w:t>
            </w:r>
          </w:p>
        </w:tc>
      </w:tr>
      <w:tr w:rsidR="00004C23" w14:paraId="5A847FE6" w14:textId="77777777">
        <w:trPr>
          <w:cantSplit/>
          <w:trHeight w:val="1134"/>
        </w:trPr>
        <w:tc>
          <w:tcPr>
            <w:tcW w:w="817" w:type="dxa"/>
            <w:vMerge w:val="restart"/>
          </w:tcPr>
          <w:p w14:paraId="61927B5E" w14:textId="77777777" w:rsidR="00004C23" w:rsidRDefault="00000000">
            <w:pPr>
              <w:pStyle w:val="Body"/>
              <w:jc w:val="center"/>
              <w:rPr>
                <w:bCs/>
                <w:sz w:val="16"/>
                <w:szCs w:val="18"/>
                <w:lang w:eastAsia="ja-JP"/>
              </w:rPr>
            </w:pPr>
            <w:r>
              <w:rPr>
                <w:bCs/>
                <w:sz w:val="16"/>
                <w:szCs w:val="18"/>
                <w:lang w:eastAsia="ja-JP"/>
              </w:rPr>
              <w:t>JN1</w:t>
            </w:r>
          </w:p>
        </w:tc>
        <w:tc>
          <w:tcPr>
            <w:tcW w:w="1618" w:type="dxa"/>
            <w:vMerge w:val="restart"/>
          </w:tcPr>
          <w:p w14:paraId="4B93A552" w14:textId="77777777" w:rsidR="00004C23" w:rsidRDefault="00000000">
            <w:pPr>
              <w:pStyle w:val="Body"/>
              <w:jc w:val="left"/>
              <w:rPr>
                <w:bCs/>
                <w:sz w:val="16"/>
                <w:szCs w:val="18"/>
                <w:lang w:eastAsia="ja-JP"/>
              </w:rPr>
            </w:pPr>
            <w:r>
              <w:rPr>
                <w:bCs/>
                <w:sz w:val="16"/>
                <w:szCs w:val="18"/>
                <w:lang w:eastAsia="ja-JP"/>
              </w:rPr>
              <w:t>The device joins a network by scanning and then associating (client)</w:t>
            </w:r>
          </w:p>
        </w:tc>
        <w:tc>
          <w:tcPr>
            <w:tcW w:w="1087" w:type="dxa"/>
            <w:vMerge w:val="restart"/>
          </w:tcPr>
          <w:p w14:paraId="7A3A069D" w14:textId="77777777" w:rsidR="00004C23" w:rsidRDefault="00000000">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7.3.1.1</w:t>
            </w:r>
          </w:p>
        </w:tc>
        <w:tc>
          <w:tcPr>
            <w:tcW w:w="933" w:type="dxa"/>
            <w:vMerge w:val="restart"/>
          </w:tcPr>
          <w:p w14:paraId="1F1CAE59" w14:textId="77777777" w:rsidR="00004C23" w:rsidRDefault="00000000">
            <w:pPr>
              <w:pStyle w:val="Body"/>
              <w:keepNext/>
              <w:spacing w:before="60" w:after="60"/>
              <w:jc w:val="center"/>
              <w:rPr>
                <w:bCs/>
                <w:color w:val="CC0066"/>
                <w:sz w:val="16"/>
                <w:szCs w:val="18"/>
                <w:lang w:val="nl-NL" w:eastAsia="ja-JP"/>
              </w:rPr>
            </w:pPr>
            <w:r>
              <w:rPr>
                <w:bCs/>
                <w:sz w:val="16"/>
                <w:szCs w:val="18"/>
                <w:lang w:val="nl-NL" w:eastAsia="ja-JP"/>
              </w:rPr>
              <w:t>FDT1:X</w:t>
            </w:r>
            <w:r>
              <w:rPr>
                <w:bCs/>
                <w:sz w:val="16"/>
                <w:szCs w:val="18"/>
                <w:lang w:val="nl-NL" w:eastAsia="ja-JP"/>
              </w:rPr>
              <w:br/>
              <w:t>FDT2:O</w:t>
            </w:r>
            <w:r>
              <w:rPr>
                <w:bCs/>
                <w:sz w:val="16"/>
                <w:szCs w:val="18"/>
                <w:lang w:val="nl-NL" w:eastAsia="ja-JP"/>
              </w:rPr>
              <w:br/>
              <w:t>FDT3:O</w:t>
            </w:r>
          </w:p>
          <w:p w14:paraId="2A5942CE" w14:textId="77777777" w:rsidR="00004C23" w:rsidRDefault="00004C23">
            <w:pPr>
              <w:pStyle w:val="Body"/>
              <w:jc w:val="center"/>
              <w:rPr>
                <w:bCs/>
                <w:sz w:val="16"/>
                <w:szCs w:val="18"/>
                <w:vertAlign w:val="superscript"/>
                <w:lang w:val="nl-NL" w:eastAsia="ja-JP"/>
              </w:rPr>
            </w:pPr>
          </w:p>
        </w:tc>
        <w:tc>
          <w:tcPr>
            <w:tcW w:w="473" w:type="dxa"/>
            <w:textDirection w:val="btLr"/>
            <w:vAlign w:val="center"/>
          </w:tcPr>
          <w:p w14:paraId="3D64B4B3" w14:textId="77777777" w:rsidR="00004C23" w:rsidRDefault="00004C23">
            <w:pPr>
              <w:pStyle w:val="Body"/>
              <w:keepNext/>
              <w:spacing w:before="0" w:after="0"/>
              <w:ind w:left="113" w:right="113"/>
              <w:jc w:val="center"/>
              <w:rPr>
                <w:b/>
                <w:color w:val="CC0066"/>
                <w:sz w:val="16"/>
                <w:szCs w:val="18"/>
                <w:lang w:val="nl-NL" w:eastAsia="ja-JP"/>
              </w:rPr>
            </w:pPr>
          </w:p>
        </w:tc>
        <w:tc>
          <w:tcPr>
            <w:tcW w:w="850" w:type="dxa"/>
            <w:vAlign w:val="center"/>
          </w:tcPr>
          <w:p w14:paraId="5B750507" w14:textId="77777777" w:rsidR="00004C23" w:rsidRDefault="00004C23">
            <w:pPr>
              <w:pStyle w:val="Body"/>
              <w:keepNext/>
              <w:jc w:val="center"/>
              <w:rPr>
                <w:sz w:val="16"/>
                <w:szCs w:val="18"/>
                <w:lang w:val="nl-NL" w:eastAsia="ja-JP"/>
              </w:rPr>
            </w:pPr>
          </w:p>
        </w:tc>
        <w:tc>
          <w:tcPr>
            <w:tcW w:w="1701" w:type="dxa"/>
          </w:tcPr>
          <w:p w14:paraId="334EBAC1" w14:textId="77777777" w:rsidR="00004C23" w:rsidRDefault="00004C2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14:paraId="6E5F5674" w14:textId="77777777" w:rsidR="00004C23" w:rsidRDefault="00000000">
                <w:pPr>
                  <w:pStyle w:val="Body"/>
                  <w:rPr>
                    <w:sz w:val="16"/>
                    <w:szCs w:val="18"/>
                    <w:lang w:val="nl-NL"/>
                  </w:rPr>
                </w:pPr>
                <w:r>
                  <w:rPr>
                    <w:rStyle w:val="PlaceholderText"/>
                  </w:rPr>
                  <w:t>Click here to enter text.</w:t>
                </w:r>
              </w:p>
            </w:sdtContent>
          </w:sdt>
        </w:tc>
      </w:tr>
      <w:tr w:rsidR="00004C23" w14:paraId="445EA552" w14:textId="77777777">
        <w:trPr>
          <w:cantSplit/>
          <w:trHeight w:val="1134"/>
        </w:trPr>
        <w:tc>
          <w:tcPr>
            <w:tcW w:w="817" w:type="dxa"/>
            <w:vMerge/>
          </w:tcPr>
          <w:p w14:paraId="282B79CA" w14:textId="77777777" w:rsidR="00004C23" w:rsidRDefault="00004C23">
            <w:pPr>
              <w:pStyle w:val="Body"/>
              <w:jc w:val="center"/>
              <w:rPr>
                <w:bCs/>
                <w:sz w:val="16"/>
                <w:szCs w:val="18"/>
                <w:lang w:val="nl-NL" w:eastAsia="ja-JP"/>
              </w:rPr>
            </w:pPr>
          </w:p>
        </w:tc>
        <w:tc>
          <w:tcPr>
            <w:tcW w:w="1618" w:type="dxa"/>
            <w:vMerge/>
          </w:tcPr>
          <w:p w14:paraId="26EC0F0E" w14:textId="77777777" w:rsidR="00004C23" w:rsidRDefault="00004C23">
            <w:pPr>
              <w:pStyle w:val="Body"/>
              <w:jc w:val="left"/>
              <w:rPr>
                <w:bCs/>
                <w:sz w:val="16"/>
                <w:szCs w:val="18"/>
                <w:lang w:val="nl-NL" w:eastAsia="ja-JP"/>
              </w:rPr>
            </w:pPr>
          </w:p>
        </w:tc>
        <w:tc>
          <w:tcPr>
            <w:tcW w:w="1087" w:type="dxa"/>
            <w:vMerge/>
          </w:tcPr>
          <w:p w14:paraId="490A494D" w14:textId="77777777" w:rsidR="00004C23" w:rsidRDefault="00004C23">
            <w:pPr>
              <w:pStyle w:val="Body"/>
              <w:jc w:val="center"/>
              <w:rPr>
                <w:bCs/>
                <w:sz w:val="16"/>
                <w:szCs w:val="18"/>
                <w:lang w:val="nl-NL" w:eastAsia="ja-JP"/>
              </w:rPr>
            </w:pPr>
          </w:p>
        </w:tc>
        <w:tc>
          <w:tcPr>
            <w:tcW w:w="933" w:type="dxa"/>
            <w:vMerge/>
          </w:tcPr>
          <w:p w14:paraId="2AAAF82C" w14:textId="77777777" w:rsidR="00004C23" w:rsidRDefault="00004C23">
            <w:pPr>
              <w:pStyle w:val="Body"/>
              <w:keepNext/>
              <w:spacing w:before="60" w:after="60"/>
              <w:jc w:val="center"/>
              <w:rPr>
                <w:bCs/>
                <w:sz w:val="16"/>
                <w:szCs w:val="18"/>
                <w:lang w:val="nl-NL" w:eastAsia="ja-JP"/>
              </w:rPr>
            </w:pPr>
          </w:p>
        </w:tc>
        <w:tc>
          <w:tcPr>
            <w:tcW w:w="473" w:type="dxa"/>
            <w:textDirection w:val="btLr"/>
            <w:vAlign w:val="center"/>
          </w:tcPr>
          <w:p w14:paraId="7BFF8AB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0" w:type="dxa"/>
            <w:vAlign w:val="center"/>
          </w:tcPr>
          <w:p w14:paraId="1579B3C6" w14:textId="77777777" w:rsidR="00004C23" w:rsidRDefault="00000000">
            <w:pPr>
              <w:pStyle w:val="Body"/>
              <w:jc w:val="center"/>
              <w:rPr>
                <w:sz w:val="16"/>
                <w:szCs w:val="18"/>
                <w:lang w:val="nl-NL" w:eastAsia="ja-JP"/>
              </w:rPr>
            </w:pPr>
            <w:r>
              <w:rPr>
                <w:sz w:val="16"/>
                <w:szCs w:val="18"/>
                <w:lang w:val="nl-NL" w:eastAsia="ja-JP"/>
              </w:rPr>
              <w:t>FDT1: X</w:t>
            </w:r>
            <w:r>
              <w:rPr>
                <w:sz w:val="16"/>
                <w:szCs w:val="18"/>
                <w:lang w:val="nl-NL" w:eastAsia="ja-JP"/>
              </w:rPr>
              <w:br/>
              <w:t>FDT2: M</w:t>
            </w:r>
            <w:r>
              <w:rPr>
                <w:sz w:val="16"/>
                <w:szCs w:val="18"/>
                <w:lang w:val="nl-NL" w:eastAsia="ja-JP"/>
              </w:rPr>
              <w:br/>
              <w:t>FDT3: M</w:t>
            </w:r>
          </w:p>
        </w:tc>
        <w:tc>
          <w:tcPr>
            <w:tcW w:w="1701" w:type="dxa"/>
          </w:tcPr>
          <w:p w14:paraId="78F28160" w14:textId="77777777" w:rsidR="00004C23" w:rsidRDefault="00004C2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14:paraId="0A5A46E6" w14:textId="77777777" w:rsidR="00004C23" w:rsidRDefault="00000000">
                <w:pPr>
                  <w:pStyle w:val="Body"/>
                  <w:rPr>
                    <w:sz w:val="16"/>
                    <w:szCs w:val="18"/>
                    <w:lang w:val="nl-NL"/>
                  </w:rPr>
                </w:pPr>
                <w:r>
                  <w:rPr>
                    <w:sz w:val="16"/>
                    <w:szCs w:val="18"/>
                    <w:lang w:val="nl-NL"/>
                  </w:rPr>
                  <w:t>Yes</w:t>
                </w:r>
              </w:p>
            </w:sdtContent>
          </w:sdt>
        </w:tc>
      </w:tr>
      <w:tr w:rsidR="00004C23" w14:paraId="24466359" w14:textId="77777777">
        <w:trPr>
          <w:cantSplit/>
          <w:trHeight w:val="1134"/>
        </w:trPr>
        <w:tc>
          <w:tcPr>
            <w:tcW w:w="817" w:type="dxa"/>
            <w:vMerge w:val="restart"/>
          </w:tcPr>
          <w:p w14:paraId="7DF9045D" w14:textId="77777777" w:rsidR="00004C23" w:rsidRDefault="00000000">
            <w:pPr>
              <w:pStyle w:val="Body"/>
              <w:jc w:val="center"/>
              <w:rPr>
                <w:bCs/>
                <w:sz w:val="16"/>
                <w:szCs w:val="18"/>
                <w:lang w:eastAsia="ja-JP"/>
              </w:rPr>
            </w:pPr>
            <w:r>
              <w:rPr>
                <w:bCs/>
                <w:sz w:val="16"/>
                <w:szCs w:val="18"/>
                <w:lang w:eastAsia="ja-JP"/>
              </w:rPr>
              <w:t>JN10</w:t>
            </w:r>
          </w:p>
        </w:tc>
        <w:tc>
          <w:tcPr>
            <w:tcW w:w="1618" w:type="dxa"/>
            <w:vMerge w:val="restart"/>
          </w:tcPr>
          <w:p w14:paraId="55297239" w14:textId="77777777" w:rsidR="00004C23" w:rsidRDefault="00000000">
            <w:pPr>
              <w:pStyle w:val="Body"/>
              <w:jc w:val="left"/>
              <w:rPr>
                <w:bCs/>
                <w:sz w:val="16"/>
                <w:szCs w:val="18"/>
                <w:lang w:eastAsia="ja-JP"/>
              </w:rPr>
            </w:pPr>
            <w:r>
              <w:rPr>
                <w:bCs/>
                <w:sz w:val="16"/>
                <w:szCs w:val="18"/>
                <w:lang w:eastAsia="ja-JP"/>
              </w:rPr>
              <w:t>The device supports joining a network by associating (server)</w:t>
            </w:r>
          </w:p>
        </w:tc>
        <w:tc>
          <w:tcPr>
            <w:tcW w:w="1087" w:type="dxa"/>
            <w:vMerge w:val="restart"/>
          </w:tcPr>
          <w:p w14:paraId="320FDA16" w14:textId="77777777" w:rsidR="00004C23" w:rsidRDefault="00000000">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7.3.1.1</w:t>
            </w:r>
          </w:p>
        </w:tc>
        <w:tc>
          <w:tcPr>
            <w:tcW w:w="933" w:type="dxa"/>
            <w:vMerge w:val="restart"/>
          </w:tcPr>
          <w:p w14:paraId="252E4E9E" w14:textId="77777777" w:rsidR="00004C23" w:rsidRDefault="00000000">
            <w:pPr>
              <w:pStyle w:val="Body"/>
              <w:keepNext/>
              <w:spacing w:before="60" w:after="60"/>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p w14:paraId="7C8AC7F4" w14:textId="77777777" w:rsidR="00004C23" w:rsidRDefault="00004C23">
            <w:pPr>
              <w:pStyle w:val="Body"/>
              <w:jc w:val="center"/>
              <w:rPr>
                <w:bCs/>
                <w:sz w:val="16"/>
                <w:szCs w:val="18"/>
                <w:vertAlign w:val="superscript"/>
                <w:lang w:val="es-MX" w:eastAsia="ja-JP"/>
              </w:rPr>
            </w:pPr>
          </w:p>
        </w:tc>
        <w:tc>
          <w:tcPr>
            <w:tcW w:w="473" w:type="dxa"/>
            <w:textDirection w:val="btLr"/>
            <w:vAlign w:val="center"/>
          </w:tcPr>
          <w:p w14:paraId="7325E38F" w14:textId="77777777" w:rsidR="00004C23" w:rsidRDefault="00004C23">
            <w:pPr>
              <w:pStyle w:val="Body"/>
              <w:keepNext/>
              <w:spacing w:before="0" w:after="0"/>
              <w:ind w:left="113" w:right="113"/>
              <w:jc w:val="center"/>
              <w:rPr>
                <w:b/>
                <w:color w:val="CC0066"/>
                <w:sz w:val="16"/>
                <w:szCs w:val="18"/>
                <w:lang w:val="nl-NL" w:eastAsia="ja-JP"/>
              </w:rPr>
            </w:pPr>
          </w:p>
        </w:tc>
        <w:tc>
          <w:tcPr>
            <w:tcW w:w="850" w:type="dxa"/>
          </w:tcPr>
          <w:p w14:paraId="0F97D1F9" w14:textId="77777777" w:rsidR="00004C23" w:rsidRDefault="00004C23">
            <w:pPr>
              <w:pStyle w:val="Body"/>
              <w:jc w:val="center"/>
              <w:rPr>
                <w:sz w:val="16"/>
                <w:szCs w:val="18"/>
                <w:lang w:val="nl-NL" w:eastAsia="ja-JP"/>
              </w:rPr>
            </w:pPr>
          </w:p>
        </w:tc>
        <w:tc>
          <w:tcPr>
            <w:tcW w:w="1701" w:type="dxa"/>
          </w:tcPr>
          <w:p w14:paraId="4E5EFC06" w14:textId="77777777" w:rsidR="00004C23" w:rsidRDefault="00004C2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14:paraId="2CF73F5B" w14:textId="77777777" w:rsidR="00004C23" w:rsidRDefault="00000000">
                <w:pPr>
                  <w:pStyle w:val="Body"/>
                  <w:rPr>
                    <w:color w:val="808080"/>
                  </w:rPr>
                </w:pPr>
                <w:r>
                  <w:rPr>
                    <w:rStyle w:val="PlaceholderText"/>
                  </w:rPr>
                  <w:t>Click here to enter text.</w:t>
                </w:r>
              </w:p>
            </w:sdtContent>
          </w:sdt>
        </w:tc>
      </w:tr>
      <w:tr w:rsidR="00004C23" w14:paraId="66ED4D37" w14:textId="77777777">
        <w:trPr>
          <w:cantSplit/>
          <w:trHeight w:val="1134"/>
        </w:trPr>
        <w:tc>
          <w:tcPr>
            <w:tcW w:w="817" w:type="dxa"/>
            <w:vMerge/>
          </w:tcPr>
          <w:p w14:paraId="3B5E0647" w14:textId="77777777" w:rsidR="00004C23" w:rsidRDefault="00004C23">
            <w:pPr>
              <w:pStyle w:val="Body"/>
              <w:jc w:val="center"/>
              <w:rPr>
                <w:bCs/>
                <w:sz w:val="16"/>
                <w:szCs w:val="18"/>
                <w:lang w:val="nl-NL" w:eastAsia="ja-JP"/>
              </w:rPr>
            </w:pPr>
          </w:p>
        </w:tc>
        <w:tc>
          <w:tcPr>
            <w:tcW w:w="1618" w:type="dxa"/>
            <w:vMerge/>
          </w:tcPr>
          <w:p w14:paraId="2123AD6F" w14:textId="77777777" w:rsidR="00004C23" w:rsidRDefault="00004C23">
            <w:pPr>
              <w:pStyle w:val="Body"/>
              <w:jc w:val="left"/>
              <w:rPr>
                <w:bCs/>
                <w:sz w:val="16"/>
                <w:szCs w:val="18"/>
                <w:lang w:val="nl-NL" w:eastAsia="ja-JP"/>
              </w:rPr>
            </w:pPr>
          </w:p>
        </w:tc>
        <w:tc>
          <w:tcPr>
            <w:tcW w:w="1087" w:type="dxa"/>
            <w:vMerge/>
          </w:tcPr>
          <w:p w14:paraId="70C1346B" w14:textId="77777777" w:rsidR="00004C23" w:rsidRDefault="00004C23">
            <w:pPr>
              <w:pStyle w:val="Body"/>
              <w:jc w:val="center"/>
              <w:rPr>
                <w:bCs/>
                <w:sz w:val="16"/>
                <w:szCs w:val="18"/>
                <w:lang w:val="nl-NL" w:eastAsia="ja-JP"/>
              </w:rPr>
            </w:pPr>
          </w:p>
        </w:tc>
        <w:tc>
          <w:tcPr>
            <w:tcW w:w="933" w:type="dxa"/>
            <w:vMerge/>
          </w:tcPr>
          <w:p w14:paraId="3F04D672" w14:textId="77777777" w:rsidR="00004C23" w:rsidRDefault="00004C23">
            <w:pPr>
              <w:pStyle w:val="Body"/>
              <w:keepNext/>
              <w:spacing w:before="60" w:after="60"/>
              <w:jc w:val="center"/>
              <w:rPr>
                <w:bCs/>
                <w:sz w:val="16"/>
                <w:szCs w:val="18"/>
                <w:lang w:val="nl-NL" w:eastAsia="ja-JP"/>
              </w:rPr>
            </w:pPr>
          </w:p>
        </w:tc>
        <w:tc>
          <w:tcPr>
            <w:tcW w:w="473" w:type="dxa"/>
            <w:textDirection w:val="btLr"/>
            <w:vAlign w:val="center"/>
          </w:tcPr>
          <w:p w14:paraId="37A3AAB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50" w:type="dxa"/>
          </w:tcPr>
          <w:p w14:paraId="1CD8ACAF" w14:textId="77777777" w:rsidR="00004C23" w:rsidRDefault="00000000">
            <w:pPr>
              <w:pStyle w:val="Body"/>
              <w:jc w:val="center"/>
              <w:rPr>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tc>
        <w:tc>
          <w:tcPr>
            <w:tcW w:w="1701" w:type="dxa"/>
          </w:tcPr>
          <w:p w14:paraId="3F6581A0" w14:textId="77777777" w:rsidR="00004C23" w:rsidRDefault="00004C2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14:paraId="342ABEFA" w14:textId="77777777" w:rsidR="00004C23" w:rsidRDefault="00000000">
                <w:pPr>
                  <w:pStyle w:val="Body"/>
                  <w:rPr>
                    <w:sz w:val="16"/>
                    <w:szCs w:val="18"/>
                    <w:lang w:val="nl-NL"/>
                  </w:rPr>
                </w:pPr>
                <w:r>
                  <w:rPr>
                    <w:sz w:val="16"/>
                    <w:szCs w:val="18"/>
                    <w:lang w:val="nl-NL"/>
                  </w:rPr>
                  <w:t>Yes</w:t>
                </w:r>
              </w:p>
            </w:sdtContent>
          </w:sdt>
        </w:tc>
      </w:tr>
      <w:tr w:rsidR="00004C23" w14:paraId="14EB30D1" w14:textId="77777777">
        <w:trPr>
          <w:cantSplit/>
          <w:trHeight w:val="1134"/>
        </w:trPr>
        <w:tc>
          <w:tcPr>
            <w:tcW w:w="817" w:type="dxa"/>
            <w:vMerge w:val="restart"/>
          </w:tcPr>
          <w:p w14:paraId="38B8335D" w14:textId="77777777" w:rsidR="00004C23" w:rsidRDefault="00000000">
            <w:pPr>
              <w:pStyle w:val="Body"/>
              <w:jc w:val="center"/>
              <w:rPr>
                <w:bCs/>
                <w:sz w:val="16"/>
                <w:szCs w:val="18"/>
                <w:lang w:eastAsia="ja-JP"/>
              </w:rPr>
            </w:pPr>
            <w:r>
              <w:rPr>
                <w:bCs/>
                <w:sz w:val="16"/>
                <w:szCs w:val="18"/>
                <w:lang w:eastAsia="ja-JP"/>
              </w:rPr>
              <w:t>JN2</w:t>
            </w:r>
          </w:p>
        </w:tc>
        <w:tc>
          <w:tcPr>
            <w:tcW w:w="1618" w:type="dxa"/>
            <w:vMerge w:val="restart"/>
          </w:tcPr>
          <w:p w14:paraId="0D973E58" w14:textId="77777777" w:rsidR="00004C23" w:rsidRDefault="00000000">
            <w:pPr>
              <w:pStyle w:val="Body"/>
              <w:jc w:val="left"/>
              <w:rPr>
                <w:bCs/>
                <w:sz w:val="16"/>
                <w:szCs w:val="18"/>
                <w:lang w:eastAsia="ja-JP"/>
              </w:rPr>
            </w:pPr>
            <w:r>
              <w:rPr>
                <w:bCs/>
                <w:sz w:val="16"/>
                <w:szCs w:val="18"/>
                <w:lang w:eastAsia="ja-JP"/>
              </w:rPr>
              <w:t>The device joins a network by using an orphan scan (client)</w:t>
            </w:r>
          </w:p>
        </w:tc>
        <w:tc>
          <w:tcPr>
            <w:tcW w:w="1087" w:type="dxa"/>
            <w:vMerge w:val="restart"/>
          </w:tcPr>
          <w:p w14:paraId="7E3F7B59" w14:textId="77777777" w:rsidR="00004C23" w:rsidRDefault="00000000">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7.3.2.3</w:t>
            </w:r>
          </w:p>
        </w:tc>
        <w:tc>
          <w:tcPr>
            <w:tcW w:w="933" w:type="dxa"/>
            <w:vMerge w:val="restart"/>
          </w:tcPr>
          <w:p w14:paraId="646C0D2D" w14:textId="77777777" w:rsidR="00004C23" w:rsidRDefault="00000000">
            <w:pPr>
              <w:pStyle w:val="Body"/>
              <w:jc w:val="center"/>
              <w:rPr>
                <w:bCs/>
                <w:sz w:val="16"/>
                <w:szCs w:val="18"/>
                <w:lang w:val="es-MX" w:eastAsia="ja-JP"/>
              </w:rPr>
            </w:pPr>
            <w:r>
              <w:rPr>
                <w:bCs/>
                <w:sz w:val="16"/>
                <w:szCs w:val="18"/>
                <w:lang w:val="es-MX" w:eastAsia="ja-JP"/>
              </w:rPr>
              <w:t>FDT1: N/A</w:t>
            </w:r>
            <w:r>
              <w:rPr>
                <w:bCs/>
                <w:sz w:val="16"/>
                <w:szCs w:val="18"/>
                <w:lang w:val="es-MX" w:eastAsia="ja-JP"/>
              </w:rPr>
              <w:br/>
              <w:t>FDT2: O</w:t>
            </w:r>
            <w:r>
              <w:rPr>
                <w:bCs/>
                <w:sz w:val="16"/>
                <w:szCs w:val="18"/>
                <w:lang w:val="es-MX" w:eastAsia="ja-JP"/>
              </w:rPr>
              <w:br/>
              <w:t>FDT3: O</w:t>
            </w:r>
          </w:p>
        </w:tc>
        <w:tc>
          <w:tcPr>
            <w:tcW w:w="473" w:type="dxa"/>
            <w:textDirection w:val="btLr"/>
            <w:vAlign w:val="center"/>
          </w:tcPr>
          <w:p w14:paraId="20425D54" w14:textId="77777777" w:rsidR="00004C23" w:rsidRDefault="00004C23">
            <w:pPr>
              <w:pStyle w:val="Body"/>
              <w:keepNext/>
              <w:spacing w:before="0" w:after="0"/>
              <w:ind w:left="113" w:right="113"/>
              <w:jc w:val="center"/>
              <w:rPr>
                <w:b/>
                <w:color w:val="CC0066"/>
                <w:sz w:val="16"/>
                <w:szCs w:val="18"/>
                <w:lang w:eastAsia="ja-JP"/>
              </w:rPr>
            </w:pPr>
          </w:p>
        </w:tc>
        <w:tc>
          <w:tcPr>
            <w:tcW w:w="850" w:type="dxa"/>
            <w:vAlign w:val="center"/>
          </w:tcPr>
          <w:p w14:paraId="2D031B29" w14:textId="77777777" w:rsidR="00004C23" w:rsidRDefault="00004C23">
            <w:pPr>
              <w:pStyle w:val="Body"/>
              <w:jc w:val="center"/>
              <w:rPr>
                <w:sz w:val="16"/>
                <w:szCs w:val="18"/>
                <w:lang w:val="nl-NL"/>
              </w:rPr>
            </w:pPr>
          </w:p>
        </w:tc>
        <w:tc>
          <w:tcPr>
            <w:tcW w:w="1701" w:type="dxa"/>
          </w:tcPr>
          <w:p w14:paraId="6B35BDD9" w14:textId="77777777" w:rsidR="00004C23" w:rsidRDefault="00004C2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14:paraId="07C11264" w14:textId="77777777" w:rsidR="00004C23" w:rsidRDefault="00000000">
                <w:pPr>
                  <w:pStyle w:val="Body"/>
                  <w:rPr>
                    <w:sz w:val="16"/>
                    <w:szCs w:val="18"/>
                    <w:lang w:val="nl-NL"/>
                  </w:rPr>
                </w:pPr>
                <w:r>
                  <w:rPr>
                    <w:rStyle w:val="PlaceholderText"/>
                  </w:rPr>
                  <w:t>Click here to enter text.</w:t>
                </w:r>
              </w:p>
            </w:sdtContent>
          </w:sdt>
        </w:tc>
      </w:tr>
      <w:tr w:rsidR="00004C23" w14:paraId="749E0536" w14:textId="77777777">
        <w:trPr>
          <w:cantSplit/>
          <w:trHeight w:val="1134"/>
        </w:trPr>
        <w:tc>
          <w:tcPr>
            <w:tcW w:w="817" w:type="dxa"/>
            <w:vMerge/>
          </w:tcPr>
          <w:p w14:paraId="1DBC7508" w14:textId="77777777" w:rsidR="00004C23" w:rsidRDefault="00004C23">
            <w:pPr>
              <w:pStyle w:val="Body"/>
              <w:jc w:val="center"/>
              <w:rPr>
                <w:b/>
                <w:sz w:val="16"/>
                <w:szCs w:val="18"/>
                <w:lang w:val="nl-NL" w:eastAsia="ja-JP"/>
              </w:rPr>
            </w:pPr>
          </w:p>
        </w:tc>
        <w:tc>
          <w:tcPr>
            <w:tcW w:w="1618" w:type="dxa"/>
            <w:vMerge/>
          </w:tcPr>
          <w:p w14:paraId="61E262BC" w14:textId="77777777" w:rsidR="00004C23" w:rsidRDefault="00004C23">
            <w:pPr>
              <w:pStyle w:val="Body"/>
              <w:jc w:val="left"/>
              <w:rPr>
                <w:b/>
                <w:sz w:val="16"/>
                <w:szCs w:val="18"/>
                <w:lang w:val="nl-NL" w:eastAsia="ja-JP"/>
              </w:rPr>
            </w:pPr>
          </w:p>
        </w:tc>
        <w:tc>
          <w:tcPr>
            <w:tcW w:w="1087" w:type="dxa"/>
            <w:vMerge/>
          </w:tcPr>
          <w:p w14:paraId="44F2B44B" w14:textId="77777777" w:rsidR="00004C23" w:rsidRDefault="00004C23">
            <w:pPr>
              <w:pStyle w:val="Body"/>
              <w:jc w:val="center"/>
              <w:rPr>
                <w:b/>
                <w:sz w:val="16"/>
                <w:szCs w:val="18"/>
                <w:lang w:val="nl-NL" w:eastAsia="ja-JP"/>
              </w:rPr>
            </w:pPr>
          </w:p>
        </w:tc>
        <w:tc>
          <w:tcPr>
            <w:tcW w:w="933" w:type="dxa"/>
            <w:vMerge/>
          </w:tcPr>
          <w:p w14:paraId="2DFB6D99" w14:textId="77777777" w:rsidR="00004C23" w:rsidRDefault="00004C23">
            <w:pPr>
              <w:pStyle w:val="Body"/>
              <w:keepNext/>
              <w:spacing w:before="60" w:after="60"/>
              <w:jc w:val="center"/>
              <w:rPr>
                <w:b/>
                <w:sz w:val="16"/>
                <w:szCs w:val="18"/>
                <w:lang w:val="nl-NL" w:eastAsia="ja-JP"/>
              </w:rPr>
            </w:pPr>
          </w:p>
        </w:tc>
        <w:tc>
          <w:tcPr>
            <w:tcW w:w="473" w:type="dxa"/>
            <w:textDirection w:val="btLr"/>
            <w:vAlign w:val="center"/>
          </w:tcPr>
          <w:p w14:paraId="21A863F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0" w:type="dxa"/>
            <w:vAlign w:val="center"/>
          </w:tcPr>
          <w:p w14:paraId="540EFAD4" w14:textId="77777777" w:rsidR="00004C23" w:rsidRDefault="00000000">
            <w:pPr>
              <w:pStyle w:val="Body"/>
              <w:jc w:val="center"/>
              <w:rPr>
                <w:sz w:val="16"/>
                <w:szCs w:val="18"/>
                <w:lang w:val="nl-NL"/>
              </w:rPr>
            </w:pPr>
            <w:r>
              <w:rPr>
                <w:sz w:val="16"/>
                <w:szCs w:val="18"/>
                <w:lang w:val="nl-NL" w:eastAsia="ja-JP"/>
              </w:rPr>
              <w:t>FDT1: X</w:t>
            </w:r>
            <w:r>
              <w:rPr>
                <w:sz w:val="16"/>
                <w:szCs w:val="18"/>
                <w:lang w:val="nl-NL" w:eastAsia="ja-JP"/>
              </w:rPr>
              <w:br/>
              <w:t>FDT2: O</w:t>
            </w:r>
            <w:r>
              <w:rPr>
                <w:sz w:val="16"/>
                <w:szCs w:val="18"/>
                <w:lang w:val="nl-NL" w:eastAsia="ja-JP"/>
              </w:rPr>
              <w:br/>
              <w:t>FDT3: O</w:t>
            </w:r>
          </w:p>
        </w:tc>
        <w:tc>
          <w:tcPr>
            <w:tcW w:w="1701" w:type="dxa"/>
          </w:tcPr>
          <w:p w14:paraId="5DB96E88" w14:textId="77777777" w:rsidR="00004C23" w:rsidRDefault="00004C2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14:paraId="2DD2373E" w14:textId="77777777" w:rsidR="00004C23" w:rsidRDefault="00000000">
                <w:pPr>
                  <w:pStyle w:val="Body"/>
                  <w:rPr>
                    <w:sz w:val="16"/>
                    <w:szCs w:val="18"/>
                    <w:lang w:val="nl-NL"/>
                  </w:rPr>
                </w:pPr>
                <w:r>
                  <w:rPr>
                    <w:sz w:val="16"/>
                    <w:szCs w:val="18"/>
                    <w:lang w:val="nl-NL"/>
                  </w:rPr>
                  <w:t>Yes</w:t>
                </w:r>
              </w:p>
            </w:sdtContent>
          </w:sdt>
        </w:tc>
      </w:tr>
      <w:tr w:rsidR="00004C23" w14:paraId="7930883E" w14:textId="77777777">
        <w:trPr>
          <w:cantSplit/>
          <w:trHeight w:val="1134"/>
        </w:trPr>
        <w:tc>
          <w:tcPr>
            <w:tcW w:w="817" w:type="dxa"/>
            <w:vMerge w:val="restart"/>
          </w:tcPr>
          <w:p w14:paraId="6D3AD197" w14:textId="77777777" w:rsidR="00004C23" w:rsidRDefault="00000000">
            <w:pPr>
              <w:pStyle w:val="Body"/>
              <w:jc w:val="center"/>
              <w:rPr>
                <w:bCs/>
                <w:sz w:val="16"/>
                <w:szCs w:val="18"/>
                <w:lang w:eastAsia="ja-JP"/>
              </w:rPr>
            </w:pPr>
            <w:r>
              <w:rPr>
                <w:bCs/>
                <w:sz w:val="16"/>
                <w:szCs w:val="18"/>
                <w:lang w:eastAsia="ja-JP"/>
              </w:rPr>
              <w:t>JN20</w:t>
            </w:r>
          </w:p>
        </w:tc>
        <w:tc>
          <w:tcPr>
            <w:tcW w:w="1618" w:type="dxa"/>
            <w:vMerge w:val="restart"/>
          </w:tcPr>
          <w:p w14:paraId="04877A21" w14:textId="77777777" w:rsidR="00004C23" w:rsidRDefault="00000000">
            <w:pPr>
              <w:pStyle w:val="Body"/>
              <w:jc w:val="left"/>
              <w:rPr>
                <w:bCs/>
                <w:sz w:val="16"/>
                <w:szCs w:val="18"/>
                <w:lang w:eastAsia="ja-JP"/>
              </w:rPr>
            </w:pPr>
            <w:r>
              <w:rPr>
                <w:bCs/>
                <w:sz w:val="16"/>
                <w:szCs w:val="18"/>
                <w:lang w:eastAsia="ja-JP"/>
              </w:rPr>
              <w:t>The device supports joining a network by using an orphan scan (server)</w:t>
            </w:r>
          </w:p>
        </w:tc>
        <w:tc>
          <w:tcPr>
            <w:tcW w:w="1087" w:type="dxa"/>
            <w:vMerge w:val="restart"/>
          </w:tcPr>
          <w:p w14:paraId="5C650998" w14:textId="77777777" w:rsidR="00004C23" w:rsidRDefault="00000000">
            <w:pPr>
              <w:pStyle w:val="Body"/>
              <w:jc w:val="center"/>
              <w:rPr>
                <w:bCs/>
                <w:sz w:val="16"/>
                <w:szCs w:val="18"/>
                <w:lang w:eastAsia="ja-JP"/>
              </w:rPr>
            </w:pPr>
            <w:r>
              <w:fldChar w:fldCharType="begin"/>
            </w:r>
            <w:r>
              <w:instrText xml:space="preserve"> REF _Ref72146498 \n \h  \* MERGEFORMAT </w:instrText>
            </w:r>
            <w:r>
              <w:fldChar w:fldCharType="separate"/>
            </w:r>
            <w:r>
              <w:rPr>
                <w:bCs/>
                <w:sz w:val="16"/>
                <w:szCs w:val="18"/>
                <w:lang w:eastAsia="ja-JP"/>
              </w:rPr>
              <w:t>[R9]</w:t>
            </w:r>
            <w:r>
              <w:fldChar w:fldCharType="end"/>
            </w:r>
            <w:r>
              <w:rPr>
                <w:bCs/>
                <w:sz w:val="16"/>
                <w:szCs w:val="18"/>
                <w:lang w:eastAsia="ja-JP"/>
              </w:rPr>
              <w:t xml:space="preserve"> 7.3.2.3</w:t>
            </w:r>
          </w:p>
        </w:tc>
        <w:tc>
          <w:tcPr>
            <w:tcW w:w="933" w:type="dxa"/>
            <w:vMerge w:val="restart"/>
          </w:tcPr>
          <w:p w14:paraId="2B2E029B" w14:textId="77777777" w:rsidR="00004C23" w:rsidRDefault="00000000">
            <w:pPr>
              <w:pStyle w:val="Body"/>
              <w:jc w:val="center"/>
              <w:rPr>
                <w:bCs/>
                <w:sz w:val="16"/>
                <w:szCs w:val="18"/>
                <w:lang w:val="es-MX" w:eastAsia="ja-JP"/>
              </w:rPr>
            </w:pPr>
            <w:r>
              <w:rPr>
                <w:bCs/>
                <w:sz w:val="16"/>
                <w:szCs w:val="18"/>
                <w:lang w:val="es-MX" w:eastAsia="ja-JP"/>
              </w:rPr>
              <w:t>FDT1: O</w:t>
            </w:r>
            <w:r>
              <w:rPr>
                <w:bCs/>
                <w:sz w:val="16"/>
                <w:szCs w:val="18"/>
                <w:lang w:val="es-MX" w:eastAsia="ja-JP"/>
              </w:rPr>
              <w:br/>
              <w:t>FDT2: O</w:t>
            </w:r>
            <w:r>
              <w:rPr>
                <w:bCs/>
                <w:sz w:val="16"/>
                <w:szCs w:val="18"/>
                <w:lang w:val="es-MX" w:eastAsia="ja-JP"/>
              </w:rPr>
              <w:br/>
              <w:t>FDT3: N/A</w:t>
            </w:r>
          </w:p>
        </w:tc>
        <w:tc>
          <w:tcPr>
            <w:tcW w:w="473" w:type="dxa"/>
            <w:textDirection w:val="btLr"/>
            <w:vAlign w:val="center"/>
          </w:tcPr>
          <w:p w14:paraId="1F26CDDA" w14:textId="77777777" w:rsidR="00004C23" w:rsidRDefault="00004C23">
            <w:pPr>
              <w:pStyle w:val="Body"/>
              <w:keepNext/>
              <w:spacing w:before="0" w:after="0"/>
              <w:ind w:left="113" w:right="113"/>
              <w:jc w:val="center"/>
              <w:rPr>
                <w:b/>
                <w:color w:val="CC0066"/>
                <w:sz w:val="16"/>
                <w:szCs w:val="18"/>
                <w:lang w:eastAsia="ja-JP"/>
              </w:rPr>
            </w:pPr>
          </w:p>
        </w:tc>
        <w:tc>
          <w:tcPr>
            <w:tcW w:w="850" w:type="dxa"/>
            <w:vAlign w:val="center"/>
          </w:tcPr>
          <w:p w14:paraId="2EB3D9FF" w14:textId="77777777" w:rsidR="00004C23" w:rsidRDefault="00004C23">
            <w:pPr>
              <w:pStyle w:val="Body"/>
              <w:jc w:val="center"/>
              <w:rPr>
                <w:sz w:val="16"/>
                <w:szCs w:val="18"/>
                <w:lang w:val="nl-NL"/>
              </w:rPr>
            </w:pPr>
          </w:p>
        </w:tc>
        <w:tc>
          <w:tcPr>
            <w:tcW w:w="1701" w:type="dxa"/>
          </w:tcPr>
          <w:p w14:paraId="44BECF26" w14:textId="77777777" w:rsidR="00004C23" w:rsidRDefault="00004C2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14:paraId="671DB187" w14:textId="77777777" w:rsidR="00004C23" w:rsidRDefault="00000000">
                <w:pPr>
                  <w:pStyle w:val="Body"/>
                  <w:rPr>
                    <w:sz w:val="16"/>
                    <w:szCs w:val="18"/>
                    <w:lang w:val="nl-NL"/>
                  </w:rPr>
                </w:pPr>
                <w:r>
                  <w:rPr>
                    <w:rStyle w:val="PlaceholderText"/>
                  </w:rPr>
                  <w:t>Click here to enter text.</w:t>
                </w:r>
              </w:p>
            </w:sdtContent>
          </w:sdt>
        </w:tc>
      </w:tr>
      <w:tr w:rsidR="00004C23" w14:paraId="1E8D990E" w14:textId="77777777">
        <w:trPr>
          <w:cantSplit/>
          <w:trHeight w:val="1134"/>
        </w:trPr>
        <w:tc>
          <w:tcPr>
            <w:tcW w:w="817" w:type="dxa"/>
            <w:vMerge/>
          </w:tcPr>
          <w:p w14:paraId="55E7AA8F" w14:textId="77777777" w:rsidR="00004C23" w:rsidRDefault="00004C23">
            <w:pPr>
              <w:pStyle w:val="Body"/>
              <w:jc w:val="center"/>
              <w:rPr>
                <w:b/>
                <w:sz w:val="16"/>
                <w:szCs w:val="18"/>
                <w:lang w:val="nl-NL" w:eastAsia="ja-JP"/>
              </w:rPr>
            </w:pPr>
          </w:p>
        </w:tc>
        <w:tc>
          <w:tcPr>
            <w:tcW w:w="1618" w:type="dxa"/>
            <w:vMerge/>
          </w:tcPr>
          <w:p w14:paraId="3387097D" w14:textId="77777777" w:rsidR="00004C23" w:rsidRDefault="00004C23">
            <w:pPr>
              <w:pStyle w:val="Body"/>
              <w:jc w:val="left"/>
              <w:rPr>
                <w:b/>
                <w:sz w:val="16"/>
                <w:szCs w:val="18"/>
                <w:lang w:val="nl-NL" w:eastAsia="ja-JP"/>
              </w:rPr>
            </w:pPr>
          </w:p>
        </w:tc>
        <w:tc>
          <w:tcPr>
            <w:tcW w:w="1087" w:type="dxa"/>
            <w:vMerge/>
          </w:tcPr>
          <w:p w14:paraId="5E83DC92" w14:textId="77777777" w:rsidR="00004C23" w:rsidRDefault="00004C23">
            <w:pPr>
              <w:pStyle w:val="Body"/>
              <w:jc w:val="center"/>
              <w:rPr>
                <w:b/>
                <w:sz w:val="16"/>
                <w:szCs w:val="18"/>
                <w:lang w:val="nl-NL" w:eastAsia="ja-JP"/>
              </w:rPr>
            </w:pPr>
          </w:p>
        </w:tc>
        <w:tc>
          <w:tcPr>
            <w:tcW w:w="933" w:type="dxa"/>
            <w:vMerge/>
          </w:tcPr>
          <w:p w14:paraId="03B1B6EB" w14:textId="77777777" w:rsidR="00004C23" w:rsidRDefault="00004C23">
            <w:pPr>
              <w:pStyle w:val="Body"/>
              <w:keepNext/>
              <w:spacing w:before="60" w:after="60"/>
              <w:jc w:val="center"/>
              <w:rPr>
                <w:sz w:val="16"/>
                <w:szCs w:val="18"/>
                <w:lang w:val="nl-NL" w:eastAsia="ja-JP"/>
              </w:rPr>
            </w:pPr>
          </w:p>
        </w:tc>
        <w:tc>
          <w:tcPr>
            <w:tcW w:w="473" w:type="dxa"/>
            <w:textDirection w:val="btLr"/>
            <w:vAlign w:val="center"/>
          </w:tcPr>
          <w:p w14:paraId="53C2FBB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50" w:type="dxa"/>
            <w:vAlign w:val="center"/>
          </w:tcPr>
          <w:p w14:paraId="7A403522" w14:textId="77777777" w:rsidR="00004C23" w:rsidRDefault="00000000">
            <w:pPr>
              <w:pStyle w:val="Body"/>
              <w:keepNext/>
              <w:spacing w:before="60" w:after="60"/>
              <w:jc w:val="center"/>
              <w:rPr>
                <w:b/>
                <w:color w:val="CC0066"/>
                <w:sz w:val="16"/>
                <w:szCs w:val="18"/>
                <w:lang w:val="nl-NL" w:eastAsia="ja-JP"/>
              </w:rPr>
            </w:pPr>
            <w:r>
              <w:rPr>
                <w:sz w:val="16"/>
                <w:szCs w:val="18"/>
                <w:lang w:val="nl-NL" w:eastAsia="ja-JP"/>
              </w:rPr>
              <w:t>FDT1: M</w:t>
            </w:r>
            <w:r>
              <w:rPr>
                <w:sz w:val="16"/>
                <w:szCs w:val="18"/>
                <w:lang w:val="nl-NL" w:eastAsia="ja-JP"/>
              </w:rPr>
              <w:br/>
              <w:t>FDT2: M</w:t>
            </w:r>
            <w:r>
              <w:rPr>
                <w:sz w:val="16"/>
                <w:szCs w:val="18"/>
                <w:lang w:val="nl-NL" w:eastAsia="ja-JP"/>
              </w:rPr>
              <w:br/>
              <w:t>FDT3: X</w:t>
            </w:r>
          </w:p>
          <w:p w14:paraId="0C435164" w14:textId="77777777" w:rsidR="00004C23" w:rsidRDefault="00004C23">
            <w:pPr>
              <w:pStyle w:val="Body"/>
              <w:jc w:val="center"/>
              <w:rPr>
                <w:sz w:val="16"/>
                <w:szCs w:val="18"/>
                <w:lang w:val="nl-NL"/>
              </w:rPr>
            </w:pPr>
          </w:p>
        </w:tc>
        <w:tc>
          <w:tcPr>
            <w:tcW w:w="1701" w:type="dxa"/>
          </w:tcPr>
          <w:p w14:paraId="0D961C82" w14:textId="77777777" w:rsidR="00004C23" w:rsidRDefault="00004C2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14:paraId="52D05D06" w14:textId="77777777" w:rsidR="00004C23" w:rsidRDefault="00000000">
                <w:pPr>
                  <w:pStyle w:val="Body"/>
                  <w:rPr>
                    <w:sz w:val="16"/>
                    <w:szCs w:val="18"/>
                    <w:lang w:val="nl-NL"/>
                  </w:rPr>
                </w:pPr>
                <w:r>
                  <w:rPr>
                    <w:sz w:val="16"/>
                    <w:szCs w:val="18"/>
                    <w:lang w:val="nl-NL"/>
                  </w:rPr>
                  <w:t>Yes</w:t>
                </w:r>
              </w:p>
            </w:sdtContent>
          </w:sdt>
        </w:tc>
      </w:tr>
    </w:tbl>
    <w:p w14:paraId="39357AD0" w14:textId="77777777" w:rsidR="00004C23" w:rsidRDefault="00004C23">
      <w:pPr>
        <w:pStyle w:val="Body"/>
        <w:rPr>
          <w:lang w:val="nl-NL"/>
        </w:rPr>
      </w:pPr>
    </w:p>
    <w:p w14:paraId="53B55767" w14:textId="77777777" w:rsidR="00004C23" w:rsidRDefault="00000000">
      <w:pPr>
        <w:pStyle w:val="Heading3"/>
      </w:pPr>
      <w:bookmarkStart w:id="285" w:name="_Toc454724792"/>
      <w:r>
        <w:lastRenderedPageBreak/>
        <w:t>IEEE 802.15.4 PHY</w:t>
      </w:r>
      <w:bookmarkEnd w:id="285"/>
    </w:p>
    <w:p w14:paraId="6EE6DC16" w14:textId="77777777" w:rsidR="00004C23" w:rsidRDefault="00000000">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370"/>
        <w:gridCol w:w="1161"/>
        <w:gridCol w:w="844"/>
        <w:gridCol w:w="431"/>
        <w:gridCol w:w="846"/>
        <w:gridCol w:w="1831"/>
        <w:gridCol w:w="1210"/>
      </w:tblGrid>
      <w:tr w:rsidR="00004C23" w14:paraId="66D5185F" w14:textId="77777777">
        <w:trPr>
          <w:cantSplit/>
          <w:trHeight w:val="463"/>
          <w:tblHeader/>
        </w:trPr>
        <w:tc>
          <w:tcPr>
            <w:tcW w:w="812" w:type="dxa"/>
            <w:vAlign w:val="center"/>
          </w:tcPr>
          <w:p w14:paraId="299637BF" w14:textId="77777777" w:rsidR="00004C23" w:rsidRDefault="00000000">
            <w:pPr>
              <w:pStyle w:val="TableHeading"/>
              <w:rPr>
                <w:sz w:val="16"/>
                <w:szCs w:val="18"/>
              </w:rPr>
            </w:pPr>
            <w:r>
              <w:rPr>
                <w:sz w:val="16"/>
                <w:szCs w:val="18"/>
              </w:rPr>
              <w:t>Item number</w:t>
            </w:r>
          </w:p>
        </w:tc>
        <w:tc>
          <w:tcPr>
            <w:tcW w:w="1370" w:type="dxa"/>
            <w:vAlign w:val="center"/>
          </w:tcPr>
          <w:p w14:paraId="02E568B1" w14:textId="77777777" w:rsidR="00004C23" w:rsidRDefault="00000000">
            <w:pPr>
              <w:pStyle w:val="TableHeading"/>
              <w:rPr>
                <w:sz w:val="16"/>
                <w:szCs w:val="18"/>
              </w:rPr>
            </w:pPr>
            <w:r>
              <w:rPr>
                <w:sz w:val="16"/>
                <w:szCs w:val="18"/>
              </w:rPr>
              <w:t>Item description</w:t>
            </w:r>
          </w:p>
        </w:tc>
        <w:tc>
          <w:tcPr>
            <w:tcW w:w="1161" w:type="dxa"/>
            <w:vAlign w:val="center"/>
          </w:tcPr>
          <w:p w14:paraId="35EDFAA9" w14:textId="77777777" w:rsidR="00004C23" w:rsidRDefault="00000000">
            <w:pPr>
              <w:pStyle w:val="TableHeading"/>
              <w:rPr>
                <w:sz w:val="16"/>
                <w:szCs w:val="18"/>
              </w:rPr>
            </w:pPr>
            <w:r>
              <w:rPr>
                <w:sz w:val="16"/>
                <w:szCs w:val="18"/>
              </w:rPr>
              <w:t>Reference</w:t>
            </w:r>
          </w:p>
        </w:tc>
        <w:tc>
          <w:tcPr>
            <w:tcW w:w="844" w:type="dxa"/>
            <w:vAlign w:val="center"/>
          </w:tcPr>
          <w:p w14:paraId="05B5ED42" w14:textId="77777777" w:rsidR="00004C23" w:rsidRDefault="00000000">
            <w:pPr>
              <w:pStyle w:val="TableHeading"/>
              <w:rPr>
                <w:sz w:val="16"/>
                <w:szCs w:val="18"/>
              </w:rPr>
            </w:pPr>
            <w:r>
              <w:rPr>
                <w:sz w:val="16"/>
                <w:szCs w:val="18"/>
              </w:rPr>
              <w:t>Dependency</w:t>
            </w:r>
          </w:p>
        </w:tc>
        <w:tc>
          <w:tcPr>
            <w:tcW w:w="1277" w:type="dxa"/>
            <w:gridSpan w:val="2"/>
            <w:vAlign w:val="center"/>
          </w:tcPr>
          <w:p w14:paraId="2F5BA883" w14:textId="77777777" w:rsidR="00004C23" w:rsidRDefault="00000000">
            <w:pPr>
              <w:pStyle w:val="TableHeading"/>
              <w:rPr>
                <w:sz w:val="16"/>
                <w:szCs w:val="18"/>
              </w:rPr>
            </w:pPr>
            <w:r>
              <w:rPr>
                <w:sz w:val="16"/>
                <w:szCs w:val="18"/>
              </w:rPr>
              <w:t>Device Type Support</w:t>
            </w:r>
          </w:p>
        </w:tc>
        <w:tc>
          <w:tcPr>
            <w:tcW w:w="1831" w:type="dxa"/>
            <w:vAlign w:val="center"/>
          </w:tcPr>
          <w:p w14:paraId="6A5C7185" w14:textId="77777777" w:rsidR="00004C23" w:rsidRDefault="00000000">
            <w:pPr>
              <w:pStyle w:val="TableHeading"/>
              <w:rPr>
                <w:sz w:val="16"/>
                <w:szCs w:val="18"/>
              </w:rPr>
            </w:pPr>
            <w:r>
              <w:rPr>
                <w:sz w:val="16"/>
                <w:szCs w:val="18"/>
              </w:rPr>
              <w:t>Additional Constraints</w:t>
            </w:r>
          </w:p>
        </w:tc>
        <w:tc>
          <w:tcPr>
            <w:tcW w:w="1210" w:type="dxa"/>
            <w:vAlign w:val="center"/>
          </w:tcPr>
          <w:p w14:paraId="777BE38A" w14:textId="77777777" w:rsidR="00004C23" w:rsidRDefault="00000000">
            <w:pPr>
              <w:pStyle w:val="TableHeading"/>
              <w:rPr>
                <w:sz w:val="16"/>
                <w:szCs w:val="18"/>
              </w:rPr>
            </w:pPr>
            <w:r>
              <w:rPr>
                <w:sz w:val="16"/>
                <w:szCs w:val="18"/>
              </w:rPr>
              <w:t>Platform Support</w:t>
            </w:r>
          </w:p>
        </w:tc>
      </w:tr>
      <w:tr w:rsidR="00004C23" w14:paraId="5F6BE9D0" w14:textId="77777777">
        <w:trPr>
          <w:cantSplit/>
          <w:trHeight w:val="1134"/>
        </w:trPr>
        <w:tc>
          <w:tcPr>
            <w:tcW w:w="812" w:type="dxa"/>
            <w:vMerge w:val="restart"/>
          </w:tcPr>
          <w:p w14:paraId="1814DC71" w14:textId="77777777" w:rsidR="00004C23" w:rsidRDefault="00000000">
            <w:pPr>
              <w:pStyle w:val="Body"/>
              <w:keepNext/>
              <w:jc w:val="center"/>
              <w:rPr>
                <w:sz w:val="16"/>
                <w:szCs w:val="18"/>
                <w:lang w:eastAsia="ja-JP"/>
              </w:rPr>
            </w:pPr>
            <w:r>
              <w:rPr>
                <w:sz w:val="16"/>
                <w:szCs w:val="18"/>
                <w:lang w:eastAsia="ja-JP"/>
              </w:rPr>
              <w:t>RF1</w:t>
            </w:r>
          </w:p>
        </w:tc>
        <w:tc>
          <w:tcPr>
            <w:tcW w:w="1370" w:type="dxa"/>
            <w:vMerge w:val="restart"/>
          </w:tcPr>
          <w:p w14:paraId="73598C0D" w14:textId="77777777" w:rsidR="00004C23" w:rsidRDefault="00000000">
            <w:pPr>
              <w:pStyle w:val="Body"/>
              <w:keepNext/>
              <w:jc w:val="left"/>
              <w:rPr>
                <w:sz w:val="16"/>
                <w:szCs w:val="18"/>
                <w:lang w:eastAsia="ja-JP"/>
              </w:rPr>
            </w:pPr>
            <w:r>
              <w:rPr>
                <w:sz w:val="16"/>
                <w:szCs w:val="18"/>
              </w:rPr>
              <w:t xml:space="preserve">The device operates at Sub GHz GB/OFCOM – Page 28 to 31 and defined channels </w:t>
            </w:r>
          </w:p>
        </w:tc>
        <w:tc>
          <w:tcPr>
            <w:tcW w:w="1161" w:type="dxa"/>
            <w:vMerge w:val="restart"/>
          </w:tcPr>
          <w:p w14:paraId="4D5EC6FB"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6.1.1, 6.1.2, 6.6</w:t>
            </w:r>
          </w:p>
        </w:tc>
        <w:tc>
          <w:tcPr>
            <w:tcW w:w="844" w:type="dxa"/>
            <w:vMerge w:val="restart"/>
          </w:tcPr>
          <w:p w14:paraId="4804798E" w14:textId="77777777" w:rsidR="00004C23" w:rsidRDefault="00000000">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extDirection w:val="btLr"/>
            <w:vAlign w:val="center"/>
          </w:tcPr>
          <w:p w14:paraId="6EB8056A" w14:textId="77777777" w:rsidR="00004C23" w:rsidRDefault="00004C23">
            <w:pPr>
              <w:pStyle w:val="Body"/>
              <w:keepNext/>
              <w:spacing w:before="0" w:after="0"/>
              <w:ind w:left="113" w:right="113"/>
              <w:jc w:val="center"/>
              <w:rPr>
                <w:b/>
                <w:color w:val="CC0066"/>
                <w:sz w:val="16"/>
                <w:szCs w:val="18"/>
                <w:lang w:val="nl-NL" w:eastAsia="ja-JP"/>
              </w:rPr>
            </w:pPr>
          </w:p>
        </w:tc>
        <w:tc>
          <w:tcPr>
            <w:tcW w:w="846" w:type="dxa"/>
          </w:tcPr>
          <w:p w14:paraId="24B4A2A1" w14:textId="77777777" w:rsidR="00004C23" w:rsidRDefault="00004C23">
            <w:pPr>
              <w:pStyle w:val="Body"/>
              <w:keepNext/>
              <w:jc w:val="center"/>
              <w:rPr>
                <w:sz w:val="16"/>
                <w:szCs w:val="18"/>
                <w:vertAlign w:val="superscript"/>
                <w:lang w:eastAsia="ja-JP"/>
              </w:rPr>
            </w:pPr>
          </w:p>
        </w:tc>
        <w:tc>
          <w:tcPr>
            <w:tcW w:w="1831" w:type="dxa"/>
          </w:tcPr>
          <w:p w14:paraId="40CFBC5A" w14:textId="77777777" w:rsidR="00004C23" w:rsidRDefault="00004C23">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Content>
              <w:p w14:paraId="7C799592" w14:textId="77777777" w:rsidR="00004C23" w:rsidRDefault="00000000">
                <w:pPr>
                  <w:pStyle w:val="Body"/>
                  <w:rPr>
                    <w:sz w:val="16"/>
                    <w:szCs w:val="18"/>
                    <w:lang w:val="nl-NL"/>
                  </w:rPr>
                </w:pPr>
                <w:r>
                  <w:rPr>
                    <w:rStyle w:val="PlaceholderText"/>
                  </w:rPr>
                  <w:t>Click here to enter text.</w:t>
                </w:r>
              </w:p>
            </w:sdtContent>
          </w:sdt>
        </w:tc>
      </w:tr>
      <w:tr w:rsidR="00004C23" w14:paraId="333702BF" w14:textId="77777777">
        <w:trPr>
          <w:cantSplit/>
          <w:trHeight w:val="1134"/>
        </w:trPr>
        <w:tc>
          <w:tcPr>
            <w:tcW w:w="812" w:type="dxa"/>
            <w:vMerge/>
          </w:tcPr>
          <w:p w14:paraId="49F5C06E" w14:textId="77777777" w:rsidR="00004C23" w:rsidRDefault="00004C23">
            <w:pPr>
              <w:pStyle w:val="Body"/>
              <w:jc w:val="center"/>
              <w:rPr>
                <w:b/>
                <w:sz w:val="16"/>
                <w:szCs w:val="18"/>
                <w:lang w:val="nl-NL" w:eastAsia="ja-JP"/>
              </w:rPr>
            </w:pPr>
          </w:p>
        </w:tc>
        <w:tc>
          <w:tcPr>
            <w:tcW w:w="1370" w:type="dxa"/>
            <w:vMerge/>
          </w:tcPr>
          <w:p w14:paraId="73E41D11" w14:textId="77777777" w:rsidR="00004C23" w:rsidRDefault="00004C23">
            <w:pPr>
              <w:pStyle w:val="Body"/>
              <w:jc w:val="left"/>
              <w:rPr>
                <w:b/>
                <w:sz w:val="16"/>
                <w:szCs w:val="18"/>
                <w:lang w:val="nl-NL" w:eastAsia="ja-JP"/>
              </w:rPr>
            </w:pPr>
          </w:p>
        </w:tc>
        <w:tc>
          <w:tcPr>
            <w:tcW w:w="1161" w:type="dxa"/>
            <w:vMerge/>
          </w:tcPr>
          <w:p w14:paraId="113BFE9A" w14:textId="77777777" w:rsidR="00004C23" w:rsidRDefault="00004C23">
            <w:pPr>
              <w:pStyle w:val="Body"/>
              <w:jc w:val="center"/>
              <w:rPr>
                <w:b/>
                <w:sz w:val="16"/>
                <w:szCs w:val="18"/>
                <w:lang w:val="nl-NL" w:eastAsia="ja-JP"/>
              </w:rPr>
            </w:pPr>
          </w:p>
        </w:tc>
        <w:tc>
          <w:tcPr>
            <w:tcW w:w="844" w:type="dxa"/>
            <w:vMerge/>
          </w:tcPr>
          <w:p w14:paraId="45A3234D" w14:textId="77777777" w:rsidR="00004C23" w:rsidRDefault="00004C23">
            <w:pPr>
              <w:pStyle w:val="Body"/>
              <w:keepNext/>
              <w:spacing w:before="60" w:after="60"/>
              <w:jc w:val="center"/>
              <w:rPr>
                <w:sz w:val="16"/>
                <w:szCs w:val="18"/>
                <w:lang w:val="nl-NL" w:eastAsia="ja-JP"/>
              </w:rPr>
            </w:pPr>
          </w:p>
        </w:tc>
        <w:tc>
          <w:tcPr>
            <w:tcW w:w="431" w:type="dxa"/>
            <w:textDirection w:val="btLr"/>
            <w:vAlign w:val="center"/>
          </w:tcPr>
          <w:p w14:paraId="1E8E142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846" w:type="dxa"/>
          </w:tcPr>
          <w:p w14:paraId="4BA79ABE" w14:textId="77777777" w:rsidR="00004C23" w:rsidRDefault="00000000">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14:paraId="77E859EA" w14:textId="77777777" w:rsidR="00004C23" w:rsidRDefault="00004C23">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howingPlcHdr/>
            </w:sdtPr>
            <w:sdtContent>
              <w:p w14:paraId="27CE5F9E" w14:textId="77777777" w:rsidR="00004C23" w:rsidRDefault="00000000">
                <w:pPr>
                  <w:pStyle w:val="Body"/>
                  <w:rPr>
                    <w:sz w:val="16"/>
                    <w:szCs w:val="18"/>
                    <w:lang w:val="nl-NL"/>
                  </w:rPr>
                </w:pPr>
                <w:r>
                  <w:rPr>
                    <w:rStyle w:val="PlaceholderText"/>
                  </w:rPr>
                  <w:t>Click here to enter text.</w:t>
                </w:r>
              </w:p>
            </w:sdtContent>
          </w:sdt>
        </w:tc>
      </w:tr>
      <w:tr w:rsidR="00004C23" w14:paraId="0F95ACEC" w14:textId="77777777">
        <w:trPr>
          <w:cantSplit/>
          <w:trHeight w:val="1134"/>
        </w:trPr>
        <w:tc>
          <w:tcPr>
            <w:tcW w:w="812" w:type="dxa"/>
            <w:vMerge w:val="restart"/>
          </w:tcPr>
          <w:p w14:paraId="607124C3" w14:textId="77777777" w:rsidR="00004C23" w:rsidRDefault="00000000">
            <w:pPr>
              <w:pStyle w:val="Body"/>
              <w:keepNext/>
              <w:jc w:val="center"/>
              <w:rPr>
                <w:sz w:val="16"/>
                <w:szCs w:val="18"/>
                <w:lang w:eastAsia="ja-JP"/>
              </w:rPr>
            </w:pPr>
            <w:r>
              <w:rPr>
                <w:sz w:val="16"/>
                <w:szCs w:val="18"/>
                <w:lang w:eastAsia="ja-JP"/>
              </w:rPr>
              <w:t>RF2</w:t>
            </w:r>
          </w:p>
        </w:tc>
        <w:tc>
          <w:tcPr>
            <w:tcW w:w="1370" w:type="dxa"/>
            <w:vMerge w:val="restart"/>
          </w:tcPr>
          <w:p w14:paraId="6F9C42B3" w14:textId="77777777" w:rsidR="00004C23" w:rsidRDefault="00000000">
            <w:pPr>
              <w:pStyle w:val="Body"/>
              <w:keepNext/>
              <w:jc w:val="left"/>
              <w:rPr>
                <w:sz w:val="16"/>
                <w:szCs w:val="18"/>
              </w:rPr>
            </w:pPr>
            <w:r>
              <w:rPr>
                <w:sz w:val="16"/>
                <w:szCs w:val="18"/>
              </w:rPr>
              <w:t>The device operates at a frequency of 2.4 GHz.</w:t>
            </w:r>
          </w:p>
        </w:tc>
        <w:tc>
          <w:tcPr>
            <w:tcW w:w="1161" w:type="dxa"/>
            <w:vMerge w:val="restart"/>
          </w:tcPr>
          <w:p w14:paraId="58B7C284"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6.1.1, 6.1.2, 6.5</w:t>
            </w:r>
          </w:p>
        </w:tc>
        <w:tc>
          <w:tcPr>
            <w:tcW w:w="844" w:type="dxa"/>
            <w:vMerge w:val="restart"/>
          </w:tcPr>
          <w:p w14:paraId="1CAE149A" w14:textId="77777777" w:rsidR="00004C23" w:rsidRDefault="00000000">
            <w:pPr>
              <w:pStyle w:val="Body"/>
              <w:keepNext/>
              <w:jc w:val="center"/>
              <w:rPr>
                <w:sz w:val="16"/>
                <w:szCs w:val="18"/>
                <w:lang w:eastAsia="ja-JP"/>
              </w:rPr>
            </w:pPr>
            <w:r>
              <w:rPr>
                <w:sz w:val="16"/>
                <w:szCs w:val="18"/>
                <w:lang w:eastAsia="ja-JP"/>
              </w:rPr>
              <w:t>O</w:t>
            </w:r>
            <w:r>
              <w:rPr>
                <w:sz w:val="16"/>
                <w:szCs w:val="18"/>
                <w:vertAlign w:val="superscript"/>
                <w:lang w:eastAsia="ja-JP"/>
              </w:rPr>
              <w:t>3</w:t>
            </w:r>
          </w:p>
        </w:tc>
        <w:tc>
          <w:tcPr>
            <w:tcW w:w="431" w:type="dxa"/>
            <w:textDirection w:val="btLr"/>
            <w:vAlign w:val="center"/>
          </w:tcPr>
          <w:p w14:paraId="5D5918D5" w14:textId="77777777" w:rsidR="00004C23" w:rsidRDefault="00004C23">
            <w:pPr>
              <w:pStyle w:val="Body"/>
              <w:keepNext/>
              <w:spacing w:before="0" w:after="0"/>
              <w:ind w:left="113" w:right="113"/>
              <w:jc w:val="center"/>
              <w:rPr>
                <w:b/>
                <w:color w:val="CC0066"/>
                <w:sz w:val="16"/>
                <w:szCs w:val="18"/>
                <w:lang w:eastAsia="ja-JP"/>
              </w:rPr>
            </w:pPr>
          </w:p>
        </w:tc>
        <w:tc>
          <w:tcPr>
            <w:tcW w:w="846" w:type="dxa"/>
          </w:tcPr>
          <w:p w14:paraId="3E1A88C2" w14:textId="77777777" w:rsidR="00004C23" w:rsidRDefault="00004C23">
            <w:pPr>
              <w:pStyle w:val="Body"/>
              <w:keepNext/>
              <w:jc w:val="center"/>
              <w:rPr>
                <w:sz w:val="16"/>
                <w:szCs w:val="18"/>
                <w:vertAlign w:val="superscript"/>
                <w:lang w:eastAsia="ja-JP"/>
              </w:rPr>
            </w:pPr>
          </w:p>
        </w:tc>
        <w:tc>
          <w:tcPr>
            <w:tcW w:w="1831" w:type="dxa"/>
          </w:tcPr>
          <w:p w14:paraId="1AFD4B1A" w14:textId="77777777" w:rsidR="00004C23" w:rsidRDefault="00004C23">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Content>
              <w:p w14:paraId="0236E902" w14:textId="77777777" w:rsidR="00004C23" w:rsidRDefault="00000000">
                <w:pPr>
                  <w:pStyle w:val="Body"/>
                  <w:rPr>
                    <w:sz w:val="16"/>
                    <w:szCs w:val="18"/>
                    <w:lang w:val="nl-NL"/>
                  </w:rPr>
                </w:pPr>
                <w:r>
                  <w:rPr>
                    <w:rStyle w:val="PlaceholderText"/>
                  </w:rPr>
                  <w:t>Click here to enter text.</w:t>
                </w:r>
              </w:p>
            </w:sdtContent>
          </w:sdt>
        </w:tc>
      </w:tr>
      <w:tr w:rsidR="00004C23" w14:paraId="3214F252" w14:textId="77777777">
        <w:trPr>
          <w:cantSplit/>
          <w:trHeight w:val="1134"/>
        </w:trPr>
        <w:tc>
          <w:tcPr>
            <w:tcW w:w="812" w:type="dxa"/>
            <w:vMerge/>
          </w:tcPr>
          <w:p w14:paraId="7C17A03E" w14:textId="77777777" w:rsidR="00004C23" w:rsidRDefault="00004C23">
            <w:pPr>
              <w:pStyle w:val="Body"/>
              <w:jc w:val="center"/>
              <w:rPr>
                <w:b/>
                <w:sz w:val="16"/>
                <w:szCs w:val="18"/>
                <w:lang w:val="nl-NL" w:eastAsia="ja-JP"/>
              </w:rPr>
            </w:pPr>
          </w:p>
        </w:tc>
        <w:tc>
          <w:tcPr>
            <w:tcW w:w="1370" w:type="dxa"/>
            <w:vMerge/>
          </w:tcPr>
          <w:p w14:paraId="316B5872" w14:textId="77777777" w:rsidR="00004C23" w:rsidRDefault="00004C23">
            <w:pPr>
              <w:pStyle w:val="Body"/>
              <w:jc w:val="left"/>
              <w:rPr>
                <w:b/>
                <w:sz w:val="16"/>
                <w:szCs w:val="18"/>
                <w:lang w:val="nl-NL" w:eastAsia="ja-JP"/>
              </w:rPr>
            </w:pPr>
          </w:p>
        </w:tc>
        <w:tc>
          <w:tcPr>
            <w:tcW w:w="1161" w:type="dxa"/>
            <w:vMerge/>
          </w:tcPr>
          <w:p w14:paraId="7E2CD2DE" w14:textId="77777777" w:rsidR="00004C23" w:rsidRDefault="00004C23">
            <w:pPr>
              <w:pStyle w:val="Body"/>
              <w:jc w:val="center"/>
              <w:rPr>
                <w:b/>
                <w:sz w:val="16"/>
                <w:szCs w:val="18"/>
                <w:lang w:val="nl-NL" w:eastAsia="ja-JP"/>
              </w:rPr>
            </w:pPr>
          </w:p>
        </w:tc>
        <w:tc>
          <w:tcPr>
            <w:tcW w:w="844" w:type="dxa"/>
            <w:vMerge/>
          </w:tcPr>
          <w:p w14:paraId="18A29D77" w14:textId="77777777" w:rsidR="00004C23" w:rsidRDefault="00004C23">
            <w:pPr>
              <w:pStyle w:val="Body"/>
              <w:keepNext/>
              <w:spacing w:before="60" w:after="60"/>
              <w:jc w:val="center"/>
              <w:rPr>
                <w:sz w:val="16"/>
                <w:szCs w:val="18"/>
                <w:lang w:val="nl-NL" w:eastAsia="ja-JP"/>
              </w:rPr>
            </w:pPr>
          </w:p>
        </w:tc>
        <w:tc>
          <w:tcPr>
            <w:tcW w:w="431" w:type="dxa"/>
            <w:textDirection w:val="btLr"/>
            <w:vAlign w:val="center"/>
          </w:tcPr>
          <w:p w14:paraId="317F99CD"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846" w:type="dxa"/>
          </w:tcPr>
          <w:p w14:paraId="073C1076" w14:textId="77777777" w:rsidR="00004C23" w:rsidRDefault="00000000">
            <w:pPr>
              <w:pStyle w:val="Body"/>
              <w:keepNext/>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Pr>
          <w:p w14:paraId="2650412E" w14:textId="77777777" w:rsidR="00004C23" w:rsidRDefault="00004C23">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Content>
              <w:p w14:paraId="6FE15208" w14:textId="77777777" w:rsidR="00004C23" w:rsidRDefault="00000000">
                <w:pPr>
                  <w:pStyle w:val="Body"/>
                  <w:rPr>
                    <w:sz w:val="16"/>
                    <w:szCs w:val="18"/>
                    <w:lang w:val="nl-NL"/>
                  </w:rPr>
                </w:pPr>
                <w:r>
                  <w:rPr>
                    <w:sz w:val="16"/>
                    <w:szCs w:val="18"/>
                    <w:lang w:val="nl-NL"/>
                  </w:rPr>
                  <w:t>Y</w:t>
                </w:r>
                <w:r>
                  <w:rPr>
                    <w:rFonts w:hint="eastAsia"/>
                    <w:sz w:val="16"/>
                    <w:szCs w:val="18"/>
                    <w:lang w:val="nl-NL" w:eastAsia="zh-CN"/>
                  </w:rPr>
                  <w:t>es</w:t>
                </w:r>
              </w:p>
            </w:sdtContent>
          </w:sdt>
        </w:tc>
      </w:tr>
    </w:tbl>
    <w:p w14:paraId="68A0FF8A" w14:textId="77777777" w:rsidR="00004C23" w:rsidRDefault="00000000">
      <w:bookmarkStart w:id="286" w:name="OLE_LINK5"/>
      <w:bookmarkStart w:id="287" w:name="OLE_LINK6"/>
      <w:r>
        <w:t>O</w:t>
      </w:r>
      <w:r>
        <w:rPr>
          <w:vertAlign w:val="superscript"/>
        </w:rPr>
        <w:t>3</w:t>
      </w:r>
      <w:r>
        <w:t xml:space="preserve">: at least one option must be selected. </w:t>
      </w:r>
    </w:p>
    <w:bookmarkEnd w:id="286"/>
    <w:bookmarkEnd w:id="287"/>
    <w:p w14:paraId="0378437A" w14:textId="77777777" w:rsidR="00004C23" w:rsidRDefault="00004C23"/>
    <w:p w14:paraId="37C159D7" w14:textId="77777777" w:rsidR="00004C23" w:rsidRDefault="00000000">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395"/>
        <w:gridCol w:w="1119"/>
        <w:gridCol w:w="839"/>
        <w:gridCol w:w="522"/>
        <w:gridCol w:w="748"/>
        <w:gridCol w:w="1817"/>
        <w:gridCol w:w="1258"/>
      </w:tblGrid>
      <w:tr w:rsidR="00004C23" w14:paraId="0ED0A800" w14:textId="77777777">
        <w:trPr>
          <w:cantSplit/>
          <w:trHeight w:val="463"/>
          <w:tblHeader/>
        </w:trPr>
        <w:tc>
          <w:tcPr>
            <w:tcW w:w="807" w:type="dxa"/>
            <w:vAlign w:val="center"/>
          </w:tcPr>
          <w:p w14:paraId="0FA061A1" w14:textId="77777777" w:rsidR="00004C23" w:rsidRDefault="00000000">
            <w:pPr>
              <w:pStyle w:val="TableHeading"/>
              <w:rPr>
                <w:sz w:val="16"/>
                <w:szCs w:val="18"/>
              </w:rPr>
            </w:pPr>
            <w:r>
              <w:rPr>
                <w:sz w:val="16"/>
                <w:szCs w:val="18"/>
              </w:rPr>
              <w:t>Item number</w:t>
            </w:r>
          </w:p>
        </w:tc>
        <w:tc>
          <w:tcPr>
            <w:tcW w:w="1395" w:type="dxa"/>
            <w:vAlign w:val="center"/>
          </w:tcPr>
          <w:p w14:paraId="16CE0CC5" w14:textId="77777777" w:rsidR="00004C23" w:rsidRDefault="00000000">
            <w:pPr>
              <w:pStyle w:val="TableHeading"/>
              <w:rPr>
                <w:sz w:val="16"/>
                <w:szCs w:val="18"/>
              </w:rPr>
            </w:pPr>
            <w:r>
              <w:rPr>
                <w:sz w:val="16"/>
                <w:szCs w:val="18"/>
              </w:rPr>
              <w:t>Item description</w:t>
            </w:r>
          </w:p>
        </w:tc>
        <w:tc>
          <w:tcPr>
            <w:tcW w:w="1119" w:type="dxa"/>
            <w:vAlign w:val="center"/>
          </w:tcPr>
          <w:p w14:paraId="79CCACA4" w14:textId="77777777" w:rsidR="00004C23" w:rsidRDefault="00000000">
            <w:pPr>
              <w:pStyle w:val="TableHeading"/>
              <w:rPr>
                <w:sz w:val="16"/>
                <w:szCs w:val="18"/>
              </w:rPr>
            </w:pPr>
            <w:r>
              <w:rPr>
                <w:sz w:val="16"/>
                <w:szCs w:val="18"/>
              </w:rPr>
              <w:t>Reference</w:t>
            </w:r>
          </w:p>
        </w:tc>
        <w:tc>
          <w:tcPr>
            <w:tcW w:w="839" w:type="dxa"/>
            <w:vAlign w:val="center"/>
          </w:tcPr>
          <w:p w14:paraId="3C080FEE" w14:textId="77777777" w:rsidR="00004C23" w:rsidRDefault="00000000">
            <w:pPr>
              <w:pStyle w:val="TableHeading"/>
              <w:rPr>
                <w:sz w:val="16"/>
                <w:szCs w:val="18"/>
              </w:rPr>
            </w:pPr>
            <w:r>
              <w:rPr>
                <w:sz w:val="16"/>
                <w:szCs w:val="18"/>
              </w:rPr>
              <w:t>Dependency</w:t>
            </w:r>
          </w:p>
        </w:tc>
        <w:tc>
          <w:tcPr>
            <w:tcW w:w="1270" w:type="dxa"/>
            <w:gridSpan w:val="2"/>
            <w:vAlign w:val="center"/>
          </w:tcPr>
          <w:p w14:paraId="1C57FD26" w14:textId="77777777" w:rsidR="00004C23" w:rsidRDefault="00000000">
            <w:pPr>
              <w:pStyle w:val="TableHeading"/>
              <w:rPr>
                <w:sz w:val="16"/>
                <w:szCs w:val="18"/>
              </w:rPr>
            </w:pPr>
            <w:r>
              <w:rPr>
                <w:sz w:val="16"/>
                <w:szCs w:val="18"/>
              </w:rPr>
              <w:t>Device Type Support</w:t>
            </w:r>
          </w:p>
        </w:tc>
        <w:tc>
          <w:tcPr>
            <w:tcW w:w="1817" w:type="dxa"/>
            <w:vAlign w:val="center"/>
          </w:tcPr>
          <w:p w14:paraId="76974C8E" w14:textId="77777777" w:rsidR="00004C23" w:rsidRDefault="00000000">
            <w:pPr>
              <w:pStyle w:val="TableHeading"/>
              <w:rPr>
                <w:sz w:val="16"/>
                <w:szCs w:val="18"/>
              </w:rPr>
            </w:pPr>
            <w:r>
              <w:rPr>
                <w:sz w:val="16"/>
                <w:szCs w:val="18"/>
              </w:rPr>
              <w:t>Additional Constraints</w:t>
            </w:r>
          </w:p>
        </w:tc>
        <w:tc>
          <w:tcPr>
            <w:tcW w:w="1258" w:type="dxa"/>
            <w:vAlign w:val="center"/>
          </w:tcPr>
          <w:p w14:paraId="2560D4CE" w14:textId="77777777" w:rsidR="00004C23" w:rsidRDefault="00000000">
            <w:pPr>
              <w:pStyle w:val="TableHeading"/>
              <w:rPr>
                <w:sz w:val="16"/>
                <w:szCs w:val="18"/>
              </w:rPr>
            </w:pPr>
            <w:r>
              <w:rPr>
                <w:sz w:val="16"/>
                <w:szCs w:val="18"/>
              </w:rPr>
              <w:t>Platform Support</w:t>
            </w:r>
          </w:p>
        </w:tc>
      </w:tr>
      <w:tr w:rsidR="00004C23" w14:paraId="4E5C7A17" w14:textId="77777777">
        <w:trPr>
          <w:cantSplit/>
          <w:trHeight w:val="1134"/>
        </w:trPr>
        <w:tc>
          <w:tcPr>
            <w:tcW w:w="807" w:type="dxa"/>
            <w:vMerge w:val="restart"/>
          </w:tcPr>
          <w:p w14:paraId="75C9AE36" w14:textId="77777777" w:rsidR="00004C23" w:rsidRDefault="00000000">
            <w:pPr>
              <w:pStyle w:val="Body"/>
              <w:jc w:val="center"/>
              <w:rPr>
                <w:sz w:val="16"/>
                <w:szCs w:val="18"/>
                <w:lang w:eastAsia="ja-JP"/>
              </w:rPr>
            </w:pPr>
            <w:r>
              <w:rPr>
                <w:sz w:val="16"/>
                <w:szCs w:val="18"/>
                <w:lang w:eastAsia="ja-JP"/>
              </w:rPr>
              <w:t>CCA1</w:t>
            </w:r>
          </w:p>
        </w:tc>
        <w:tc>
          <w:tcPr>
            <w:tcW w:w="1395" w:type="dxa"/>
            <w:vMerge w:val="restart"/>
          </w:tcPr>
          <w:p w14:paraId="552D3FE2" w14:textId="77777777" w:rsidR="00004C23" w:rsidRDefault="00000000">
            <w:pPr>
              <w:pStyle w:val="Body"/>
              <w:jc w:val="left"/>
              <w:rPr>
                <w:sz w:val="16"/>
                <w:szCs w:val="18"/>
                <w:lang w:eastAsia="ja-JP"/>
              </w:rPr>
            </w:pPr>
            <w:r>
              <w:rPr>
                <w:sz w:val="16"/>
                <w:szCs w:val="18"/>
              </w:rPr>
              <w:t>Mode 1: Energy above threshold is supported.</w:t>
            </w:r>
          </w:p>
        </w:tc>
        <w:tc>
          <w:tcPr>
            <w:tcW w:w="1119" w:type="dxa"/>
            <w:vMerge w:val="restart"/>
          </w:tcPr>
          <w:p w14:paraId="43F89B17" w14:textId="77777777" w:rsidR="00004C23" w:rsidRDefault="00000000">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14:paraId="3362A0F7" w14:textId="77777777" w:rsidR="00004C23" w:rsidRDefault="00000000">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14:paraId="69C5F4E0" w14:textId="77777777" w:rsidR="00004C23" w:rsidRDefault="00004C23">
            <w:pPr>
              <w:pStyle w:val="Body"/>
              <w:keepNext/>
              <w:spacing w:before="0" w:after="0"/>
              <w:ind w:left="113" w:right="113"/>
              <w:jc w:val="center"/>
              <w:rPr>
                <w:b/>
                <w:color w:val="CC0066"/>
                <w:sz w:val="16"/>
                <w:szCs w:val="18"/>
                <w:lang w:val="nl-NL" w:eastAsia="ja-JP"/>
              </w:rPr>
            </w:pPr>
          </w:p>
        </w:tc>
        <w:tc>
          <w:tcPr>
            <w:tcW w:w="748" w:type="dxa"/>
          </w:tcPr>
          <w:p w14:paraId="6A502AB6" w14:textId="77777777" w:rsidR="00004C23" w:rsidRDefault="00004C23">
            <w:pPr>
              <w:pStyle w:val="Body"/>
              <w:jc w:val="center"/>
              <w:rPr>
                <w:sz w:val="16"/>
                <w:szCs w:val="18"/>
                <w:vertAlign w:val="superscript"/>
                <w:lang w:eastAsia="ja-JP"/>
              </w:rPr>
            </w:pPr>
          </w:p>
        </w:tc>
        <w:tc>
          <w:tcPr>
            <w:tcW w:w="1817" w:type="dxa"/>
          </w:tcPr>
          <w:p w14:paraId="20837331" w14:textId="77777777" w:rsidR="00004C23" w:rsidRDefault="00004C23">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Content>
              <w:p w14:paraId="6DE6E7EE" w14:textId="77777777" w:rsidR="00004C23" w:rsidRDefault="00000000">
                <w:pPr>
                  <w:pStyle w:val="Body"/>
                  <w:rPr>
                    <w:sz w:val="16"/>
                    <w:szCs w:val="18"/>
                    <w:lang w:val="nl-NL"/>
                  </w:rPr>
                </w:pPr>
                <w:r>
                  <w:rPr>
                    <w:rStyle w:val="PlaceholderText"/>
                  </w:rPr>
                  <w:t>Click here to enter text.</w:t>
                </w:r>
              </w:p>
            </w:sdtContent>
          </w:sdt>
        </w:tc>
      </w:tr>
      <w:tr w:rsidR="00004C23" w14:paraId="7E654F87" w14:textId="77777777">
        <w:trPr>
          <w:cantSplit/>
          <w:trHeight w:val="1134"/>
        </w:trPr>
        <w:tc>
          <w:tcPr>
            <w:tcW w:w="807" w:type="dxa"/>
            <w:vMerge/>
          </w:tcPr>
          <w:p w14:paraId="4CC49C19" w14:textId="77777777" w:rsidR="00004C23" w:rsidRDefault="00004C23">
            <w:pPr>
              <w:pStyle w:val="Body"/>
              <w:jc w:val="center"/>
              <w:rPr>
                <w:b/>
                <w:sz w:val="16"/>
                <w:szCs w:val="18"/>
                <w:lang w:val="nl-NL" w:eastAsia="ja-JP"/>
              </w:rPr>
            </w:pPr>
          </w:p>
        </w:tc>
        <w:tc>
          <w:tcPr>
            <w:tcW w:w="1395" w:type="dxa"/>
            <w:vMerge/>
          </w:tcPr>
          <w:p w14:paraId="2DA53975" w14:textId="77777777" w:rsidR="00004C23" w:rsidRDefault="00004C23">
            <w:pPr>
              <w:pStyle w:val="Body"/>
              <w:jc w:val="left"/>
              <w:rPr>
                <w:b/>
                <w:sz w:val="16"/>
                <w:szCs w:val="18"/>
                <w:lang w:val="nl-NL" w:eastAsia="ja-JP"/>
              </w:rPr>
            </w:pPr>
          </w:p>
        </w:tc>
        <w:tc>
          <w:tcPr>
            <w:tcW w:w="1119" w:type="dxa"/>
            <w:vMerge/>
          </w:tcPr>
          <w:p w14:paraId="369A1732" w14:textId="77777777" w:rsidR="00004C23" w:rsidRDefault="00004C23">
            <w:pPr>
              <w:pStyle w:val="Body"/>
              <w:jc w:val="center"/>
              <w:rPr>
                <w:b/>
                <w:sz w:val="16"/>
                <w:szCs w:val="18"/>
                <w:lang w:val="nl-NL" w:eastAsia="ja-JP"/>
              </w:rPr>
            </w:pPr>
          </w:p>
        </w:tc>
        <w:tc>
          <w:tcPr>
            <w:tcW w:w="839" w:type="dxa"/>
            <w:vMerge/>
          </w:tcPr>
          <w:p w14:paraId="50789CE6" w14:textId="77777777" w:rsidR="00004C23" w:rsidRDefault="00004C23">
            <w:pPr>
              <w:pStyle w:val="Body"/>
              <w:keepNext/>
              <w:spacing w:before="60" w:after="60"/>
              <w:jc w:val="center"/>
              <w:rPr>
                <w:sz w:val="16"/>
                <w:szCs w:val="18"/>
                <w:lang w:val="nl-NL" w:eastAsia="ja-JP"/>
              </w:rPr>
            </w:pPr>
          </w:p>
        </w:tc>
        <w:tc>
          <w:tcPr>
            <w:tcW w:w="522" w:type="dxa"/>
            <w:textDirection w:val="btLr"/>
            <w:vAlign w:val="center"/>
          </w:tcPr>
          <w:p w14:paraId="3E28053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48" w:type="dxa"/>
          </w:tcPr>
          <w:p w14:paraId="205BCFEA" w14:textId="77777777" w:rsidR="00004C23" w:rsidRDefault="00000000">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14:paraId="7D4416CD" w14:textId="77777777" w:rsidR="00004C23" w:rsidRDefault="00004C23">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Content>
              <w:p w14:paraId="382BABA9" w14:textId="77777777" w:rsidR="00004C23" w:rsidRDefault="00000000">
                <w:pPr>
                  <w:pStyle w:val="Body"/>
                  <w:rPr>
                    <w:sz w:val="16"/>
                    <w:szCs w:val="18"/>
                    <w:lang w:val="nl-NL"/>
                  </w:rPr>
                </w:pPr>
                <w:r>
                  <w:rPr>
                    <w:sz w:val="16"/>
                    <w:szCs w:val="18"/>
                    <w:lang w:val="nl-NL"/>
                  </w:rPr>
                  <w:t>Y</w:t>
                </w:r>
                <w:r>
                  <w:rPr>
                    <w:rFonts w:hint="eastAsia"/>
                    <w:sz w:val="16"/>
                    <w:szCs w:val="18"/>
                    <w:lang w:val="nl-NL" w:eastAsia="zh-CN"/>
                  </w:rPr>
                  <w:t>es</w:t>
                </w:r>
              </w:p>
            </w:sdtContent>
          </w:sdt>
        </w:tc>
      </w:tr>
      <w:tr w:rsidR="00004C23" w14:paraId="1A586C7B" w14:textId="77777777">
        <w:trPr>
          <w:cantSplit/>
          <w:trHeight w:val="1134"/>
        </w:trPr>
        <w:tc>
          <w:tcPr>
            <w:tcW w:w="807" w:type="dxa"/>
            <w:vMerge w:val="restart"/>
          </w:tcPr>
          <w:p w14:paraId="0FA8E5C8" w14:textId="77777777" w:rsidR="00004C23" w:rsidRDefault="00000000">
            <w:pPr>
              <w:pStyle w:val="Body"/>
              <w:jc w:val="center"/>
              <w:rPr>
                <w:sz w:val="16"/>
                <w:szCs w:val="18"/>
                <w:lang w:eastAsia="ja-JP"/>
              </w:rPr>
            </w:pPr>
            <w:r>
              <w:rPr>
                <w:sz w:val="16"/>
                <w:szCs w:val="18"/>
                <w:lang w:eastAsia="ja-JP"/>
              </w:rPr>
              <w:t>CCA2</w:t>
            </w:r>
          </w:p>
        </w:tc>
        <w:tc>
          <w:tcPr>
            <w:tcW w:w="1395" w:type="dxa"/>
            <w:vMerge w:val="restart"/>
          </w:tcPr>
          <w:p w14:paraId="5D83E752" w14:textId="77777777" w:rsidR="00004C23" w:rsidRDefault="00000000">
            <w:pPr>
              <w:pStyle w:val="Body"/>
              <w:jc w:val="left"/>
              <w:rPr>
                <w:sz w:val="16"/>
                <w:szCs w:val="18"/>
                <w:lang w:eastAsia="ja-JP"/>
              </w:rPr>
            </w:pPr>
            <w:r>
              <w:rPr>
                <w:sz w:val="16"/>
                <w:szCs w:val="18"/>
              </w:rPr>
              <w:t>Mode 2: Carrier sense only is supported.</w:t>
            </w:r>
          </w:p>
        </w:tc>
        <w:tc>
          <w:tcPr>
            <w:tcW w:w="1119" w:type="dxa"/>
            <w:vMerge w:val="restart"/>
          </w:tcPr>
          <w:p w14:paraId="284E2170" w14:textId="77777777" w:rsidR="00004C23" w:rsidRDefault="00000000">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14:paraId="586587B3" w14:textId="77777777" w:rsidR="00004C23" w:rsidRDefault="00000000">
            <w:pPr>
              <w:pStyle w:val="Body"/>
              <w:jc w:val="center"/>
              <w:rPr>
                <w:sz w:val="16"/>
                <w:szCs w:val="18"/>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14:paraId="4A13B8D7" w14:textId="77777777" w:rsidR="00004C23" w:rsidRDefault="00004C23">
            <w:pPr>
              <w:pStyle w:val="Body"/>
              <w:keepNext/>
              <w:spacing w:before="0" w:after="0"/>
              <w:ind w:left="113" w:right="113"/>
              <w:jc w:val="center"/>
              <w:rPr>
                <w:b/>
                <w:color w:val="CC0066"/>
                <w:sz w:val="16"/>
                <w:szCs w:val="18"/>
                <w:lang w:eastAsia="ja-JP"/>
              </w:rPr>
            </w:pPr>
          </w:p>
        </w:tc>
        <w:tc>
          <w:tcPr>
            <w:tcW w:w="748" w:type="dxa"/>
          </w:tcPr>
          <w:p w14:paraId="71A6EFA3" w14:textId="77777777" w:rsidR="00004C23" w:rsidRDefault="00004C23">
            <w:pPr>
              <w:pStyle w:val="Body"/>
              <w:jc w:val="center"/>
              <w:rPr>
                <w:sz w:val="16"/>
                <w:szCs w:val="18"/>
                <w:vertAlign w:val="superscript"/>
                <w:lang w:eastAsia="ja-JP"/>
              </w:rPr>
            </w:pPr>
          </w:p>
        </w:tc>
        <w:tc>
          <w:tcPr>
            <w:tcW w:w="1817" w:type="dxa"/>
          </w:tcPr>
          <w:p w14:paraId="2C4430C2" w14:textId="77777777" w:rsidR="00004C23" w:rsidRDefault="00004C23">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Content>
              <w:p w14:paraId="4F0F55B9" w14:textId="77777777" w:rsidR="00004C23" w:rsidRDefault="00000000">
                <w:pPr>
                  <w:pStyle w:val="Body"/>
                  <w:rPr>
                    <w:sz w:val="16"/>
                    <w:szCs w:val="18"/>
                    <w:lang w:val="nl-NL"/>
                  </w:rPr>
                </w:pPr>
                <w:r>
                  <w:rPr>
                    <w:rStyle w:val="PlaceholderText"/>
                  </w:rPr>
                  <w:t>Click here to enter text.</w:t>
                </w:r>
              </w:p>
            </w:sdtContent>
          </w:sdt>
        </w:tc>
      </w:tr>
      <w:tr w:rsidR="00004C23" w14:paraId="1C027285" w14:textId="77777777">
        <w:trPr>
          <w:cantSplit/>
          <w:trHeight w:val="1134"/>
        </w:trPr>
        <w:tc>
          <w:tcPr>
            <w:tcW w:w="807" w:type="dxa"/>
            <w:vMerge/>
          </w:tcPr>
          <w:p w14:paraId="4D466F18" w14:textId="77777777" w:rsidR="00004C23" w:rsidRDefault="00004C23">
            <w:pPr>
              <w:pStyle w:val="Body"/>
              <w:jc w:val="center"/>
              <w:rPr>
                <w:b/>
                <w:sz w:val="16"/>
                <w:szCs w:val="18"/>
                <w:lang w:val="nl-NL" w:eastAsia="ja-JP"/>
              </w:rPr>
            </w:pPr>
          </w:p>
        </w:tc>
        <w:tc>
          <w:tcPr>
            <w:tcW w:w="1395" w:type="dxa"/>
            <w:vMerge/>
          </w:tcPr>
          <w:p w14:paraId="2220BF57" w14:textId="77777777" w:rsidR="00004C23" w:rsidRDefault="00004C23">
            <w:pPr>
              <w:pStyle w:val="Body"/>
              <w:jc w:val="left"/>
              <w:rPr>
                <w:b/>
                <w:sz w:val="16"/>
                <w:szCs w:val="18"/>
                <w:lang w:val="nl-NL" w:eastAsia="ja-JP"/>
              </w:rPr>
            </w:pPr>
          </w:p>
        </w:tc>
        <w:tc>
          <w:tcPr>
            <w:tcW w:w="1119" w:type="dxa"/>
            <w:vMerge/>
          </w:tcPr>
          <w:p w14:paraId="5D593B5B" w14:textId="77777777" w:rsidR="00004C23" w:rsidRDefault="00004C23">
            <w:pPr>
              <w:pStyle w:val="Body"/>
              <w:jc w:val="center"/>
              <w:rPr>
                <w:b/>
                <w:sz w:val="16"/>
                <w:szCs w:val="18"/>
                <w:lang w:val="nl-NL" w:eastAsia="ja-JP"/>
              </w:rPr>
            </w:pPr>
          </w:p>
        </w:tc>
        <w:tc>
          <w:tcPr>
            <w:tcW w:w="839" w:type="dxa"/>
            <w:vMerge/>
          </w:tcPr>
          <w:p w14:paraId="4346E83A" w14:textId="77777777" w:rsidR="00004C23" w:rsidRDefault="00004C23">
            <w:pPr>
              <w:pStyle w:val="Body"/>
              <w:keepNext/>
              <w:spacing w:before="60" w:after="60"/>
              <w:jc w:val="center"/>
              <w:rPr>
                <w:b/>
                <w:sz w:val="16"/>
                <w:szCs w:val="18"/>
                <w:lang w:val="nl-NL" w:eastAsia="ja-JP"/>
              </w:rPr>
            </w:pPr>
          </w:p>
        </w:tc>
        <w:tc>
          <w:tcPr>
            <w:tcW w:w="522" w:type="dxa"/>
            <w:textDirection w:val="btLr"/>
            <w:vAlign w:val="center"/>
          </w:tcPr>
          <w:p w14:paraId="1247CE9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8" w:type="dxa"/>
          </w:tcPr>
          <w:p w14:paraId="67CC4DD1" w14:textId="77777777" w:rsidR="00004C23" w:rsidRDefault="00000000">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14:paraId="23D22D29" w14:textId="77777777" w:rsidR="00004C23" w:rsidRDefault="00004C23">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howingPlcHdr/>
            </w:sdtPr>
            <w:sdtContent>
              <w:p w14:paraId="511B3664" w14:textId="77777777" w:rsidR="00004C23" w:rsidRDefault="00000000">
                <w:pPr>
                  <w:pStyle w:val="Body"/>
                  <w:rPr>
                    <w:sz w:val="16"/>
                    <w:szCs w:val="18"/>
                    <w:lang w:val="nl-NL"/>
                  </w:rPr>
                </w:pPr>
                <w:r>
                  <w:rPr>
                    <w:rStyle w:val="PlaceholderText"/>
                  </w:rPr>
                  <w:t>Click here to enter text.</w:t>
                </w:r>
              </w:p>
            </w:sdtContent>
          </w:sdt>
        </w:tc>
      </w:tr>
      <w:tr w:rsidR="00004C23" w14:paraId="6C85C307" w14:textId="77777777">
        <w:trPr>
          <w:cantSplit/>
          <w:trHeight w:val="1134"/>
        </w:trPr>
        <w:tc>
          <w:tcPr>
            <w:tcW w:w="807" w:type="dxa"/>
            <w:vMerge w:val="restart"/>
          </w:tcPr>
          <w:p w14:paraId="24F02A24" w14:textId="77777777" w:rsidR="00004C23" w:rsidRDefault="00000000">
            <w:pPr>
              <w:pStyle w:val="Body"/>
              <w:jc w:val="center"/>
              <w:rPr>
                <w:sz w:val="16"/>
                <w:szCs w:val="18"/>
                <w:lang w:eastAsia="ja-JP"/>
              </w:rPr>
            </w:pPr>
            <w:r>
              <w:rPr>
                <w:sz w:val="16"/>
                <w:szCs w:val="18"/>
                <w:lang w:eastAsia="ja-JP"/>
              </w:rPr>
              <w:lastRenderedPageBreak/>
              <w:t>CCA3</w:t>
            </w:r>
          </w:p>
        </w:tc>
        <w:tc>
          <w:tcPr>
            <w:tcW w:w="1395" w:type="dxa"/>
            <w:vMerge w:val="restart"/>
          </w:tcPr>
          <w:p w14:paraId="2C8D680B" w14:textId="77777777" w:rsidR="00004C23" w:rsidRDefault="00000000">
            <w:pPr>
              <w:pStyle w:val="Body"/>
              <w:jc w:val="left"/>
              <w:rPr>
                <w:sz w:val="16"/>
                <w:szCs w:val="18"/>
              </w:rPr>
            </w:pPr>
            <w:r>
              <w:rPr>
                <w:sz w:val="16"/>
                <w:szCs w:val="18"/>
              </w:rPr>
              <w:t>Mode 3: Carrier sense with energy above threshold is supported.</w:t>
            </w:r>
          </w:p>
        </w:tc>
        <w:tc>
          <w:tcPr>
            <w:tcW w:w="1119" w:type="dxa"/>
            <w:vMerge w:val="restart"/>
          </w:tcPr>
          <w:p w14:paraId="47DD33FB" w14:textId="77777777" w:rsidR="00004C23" w:rsidRDefault="00000000">
            <w:pPr>
              <w:pStyle w:val="Body"/>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6.7.9</w:t>
            </w:r>
          </w:p>
        </w:tc>
        <w:tc>
          <w:tcPr>
            <w:tcW w:w="839" w:type="dxa"/>
            <w:vMerge w:val="restart"/>
          </w:tcPr>
          <w:p w14:paraId="0C1FF0B0" w14:textId="77777777" w:rsidR="00004C23" w:rsidRDefault="00000000">
            <w:pPr>
              <w:pStyle w:val="Body"/>
              <w:jc w:val="center"/>
              <w:rPr>
                <w:sz w:val="16"/>
                <w:szCs w:val="18"/>
                <w:lang w:eastAsia="ja-JP"/>
              </w:rPr>
            </w:pPr>
            <w:r>
              <w:rPr>
                <w:sz w:val="16"/>
                <w:szCs w:val="18"/>
                <w:lang w:eastAsia="ja-JP"/>
              </w:rPr>
              <w:t>O</w:t>
            </w:r>
            <w:r>
              <w:rPr>
                <w:sz w:val="16"/>
                <w:szCs w:val="18"/>
                <w:vertAlign w:val="superscript"/>
                <w:lang w:eastAsia="ja-JP"/>
              </w:rPr>
              <w:t>4</w:t>
            </w:r>
          </w:p>
        </w:tc>
        <w:tc>
          <w:tcPr>
            <w:tcW w:w="522" w:type="dxa"/>
            <w:textDirection w:val="btLr"/>
            <w:vAlign w:val="center"/>
          </w:tcPr>
          <w:p w14:paraId="406154DF" w14:textId="77777777" w:rsidR="00004C23" w:rsidRDefault="00004C23">
            <w:pPr>
              <w:pStyle w:val="Body"/>
              <w:keepNext/>
              <w:spacing w:before="0" w:after="0"/>
              <w:ind w:left="113" w:right="113"/>
              <w:jc w:val="center"/>
              <w:rPr>
                <w:b/>
                <w:color w:val="CC0066"/>
                <w:sz w:val="16"/>
                <w:szCs w:val="18"/>
                <w:lang w:eastAsia="ja-JP"/>
              </w:rPr>
            </w:pPr>
          </w:p>
        </w:tc>
        <w:tc>
          <w:tcPr>
            <w:tcW w:w="748" w:type="dxa"/>
          </w:tcPr>
          <w:p w14:paraId="7101CD0B" w14:textId="77777777" w:rsidR="00004C23" w:rsidRDefault="00004C23">
            <w:pPr>
              <w:pStyle w:val="Body"/>
              <w:jc w:val="center"/>
              <w:rPr>
                <w:sz w:val="16"/>
                <w:szCs w:val="18"/>
                <w:vertAlign w:val="superscript"/>
                <w:lang w:eastAsia="ja-JP"/>
              </w:rPr>
            </w:pPr>
          </w:p>
        </w:tc>
        <w:tc>
          <w:tcPr>
            <w:tcW w:w="1817" w:type="dxa"/>
          </w:tcPr>
          <w:p w14:paraId="6D241D9F" w14:textId="77777777" w:rsidR="00004C23" w:rsidRDefault="00004C23">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Content>
              <w:p w14:paraId="1D915C11" w14:textId="77777777" w:rsidR="00004C23" w:rsidRDefault="00000000">
                <w:pPr>
                  <w:pStyle w:val="Body"/>
                  <w:rPr>
                    <w:sz w:val="16"/>
                    <w:szCs w:val="18"/>
                    <w:lang w:val="nl-NL"/>
                  </w:rPr>
                </w:pPr>
                <w:r>
                  <w:rPr>
                    <w:rStyle w:val="PlaceholderText"/>
                  </w:rPr>
                  <w:t>Click here to enter text.</w:t>
                </w:r>
              </w:p>
            </w:sdtContent>
          </w:sdt>
        </w:tc>
      </w:tr>
      <w:tr w:rsidR="00004C23" w14:paraId="30886135" w14:textId="77777777">
        <w:trPr>
          <w:cantSplit/>
          <w:trHeight w:val="1134"/>
        </w:trPr>
        <w:tc>
          <w:tcPr>
            <w:tcW w:w="807" w:type="dxa"/>
            <w:vMerge/>
          </w:tcPr>
          <w:p w14:paraId="6297CEFD" w14:textId="77777777" w:rsidR="00004C23" w:rsidRDefault="00004C23">
            <w:pPr>
              <w:pStyle w:val="Body"/>
              <w:jc w:val="center"/>
              <w:rPr>
                <w:b/>
                <w:sz w:val="16"/>
                <w:szCs w:val="18"/>
                <w:lang w:val="nl-NL" w:eastAsia="ja-JP"/>
              </w:rPr>
            </w:pPr>
          </w:p>
        </w:tc>
        <w:tc>
          <w:tcPr>
            <w:tcW w:w="1395" w:type="dxa"/>
            <w:vMerge/>
          </w:tcPr>
          <w:p w14:paraId="74ECAC07" w14:textId="77777777" w:rsidR="00004C23" w:rsidRDefault="00004C23">
            <w:pPr>
              <w:pStyle w:val="Body"/>
              <w:jc w:val="left"/>
              <w:rPr>
                <w:b/>
                <w:sz w:val="16"/>
                <w:szCs w:val="18"/>
                <w:lang w:val="nl-NL" w:eastAsia="ja-JP"/>
              </w:rPr>
            </w:pPr>
          </w:p>
        </w:tc>
        <w:tc>
          <w:tcPr>
            <w:tcW w:w="1119" w:type="dxa"/>
            <w:vMerge/>
          </w:tcPr>
          <w:p w14:paraId="36908CDE" w14:textId="77777777" w:rsidR="00004C23" w:rsidRDefault="00004C23">
            <w:pPr>
              <w:pStyle w:val="Body"/>
              <w:jc w:val="center"/>
              <w:rPr>
                <w:b/>
                <w:sz w:val="16"/>
                <w:szCs w:val="18"/>
                <w:lang w:val="nl-NL" w:eastAsia="ja-JP"/>
              </w:rPr>
            </w:pPr>
          </w:p>
        </w:tc>
        <w:tc>
          <w:tcPr>
            <w:tcW w:w="839" w:type="dxa"/>
            <w:vMerge/>
          </w:tcPr>
          <w:p w14:paraId="6278F218" w14:textId="77777777" w:rsidR="00004C23" w:rsidRDefault="00004C23">
            <w:pPr>
              <w:pStyle w:val="Body"/>
              <w:keepNext/>
              <w:spacing w:before="60" w:after="60"/>
              <w:jc w:val="center"/>
              <w:rPr>
                <w:sz w:val="16"/>
                <w:szCs w:val="18"/>
                <w:lang w:val="nl-NL" w:eastAsia="ja-JP"/>
              </w:rPr>
            </w:pPr>
          </w:p>
        </w:tc>
        <w:tc>
          <w:tcPr>
            <w:tcW w:w="522" w:type="dxa"/>
            <w:textDirection w:val="btLr"/>
            <w:vAlign w:val="center"/>
          </w:tcPr>
          <w:p w14:paraId="54EC6D9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48" w:type="dxa"/>
          </w:tcPr>
          <w:p w14:paraId="0D342E44" w14:textId="77777777" w:rsidR="00004C23" w:rsidRDefault="00000000">
            <w:pPr>
              <w:pStyle w:val="Body"/>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7" w:type="dxa"/>
          </w:tcPr>
          <w:p w14:paraId="25DFB155" w14:textId="77777777" w:rsidR="00004C23" w:rsidRDefault="00004C23">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howingPlcHdr/>
            </w:sdtPr>
            <w:sdtContent>
              <w:p w14:paraId="11A2E06D" w14:textId="77777777" w:rsidR="00004C23" w:rsidRDefault="00000000">
                <w:pPr>
                  <w:pStyle w:val="Body"/>
                  <w:rPr>
                    <w:sz w:val="16"/>
                    <w:szCs w:val="18"/>
                    <w:lang w:val="nl-NL"/>
                  </w:rPr>
                </w:pPr>
                <w:r>
                  <w:rPr>
                    <w:rStyle w:val="PlaceholderText"/>
                  </w:rPr>
                  <w:t>Click here to enter text.</w:t>
                </w:r>
              </w:p>
            </w:sdtContent>
          </w:sdt>
        </w:tc>
      </w:tr>
    </w:tbl>
    <w:p w14:paraId="7B05FD26" w14:textId="77777777" w:rsidR="00004C23" w:rsidRDefault="00000000">
      <w:r>
        <w:t>O</w:t>
      </w:r>
      <w:r>
        <w:rPr>
          <w:vertAlign w:val="superscript"/>
        </w:rPr>
        <w:t>4</w:t>
      </w:r>
      <w:r>
        <w:t xml:space="preserve">: at least one option must be selected. </w:t>
      </w:r>
    </w:p>
    <w:p w14:paraId="2FCDA546" w14:textId="77777777" w:rsidR="00004C23" w:rsidRDefault="00004C23">
      <w:pPr>
        <w:pStyle w:val="Footer"/>
        <w:tabs>
          <w:tab w:val="clear" w:pos="4320"/>
          <w:tab w:val="clear" w:pos="8640"/>
        </w:tabs>
      </w:pPr>
    </w:p>
    <w:p w14:paraId="7F4A3BAD" w14:textId="77777777" w:rsidR="00004C23" w:rsidRDefault="00000000">
      <w:pPr>
        <w:pStyle w:val="Heading3"/>
      </w:pPr>
      <w:bookmarkStart w:id="288" w:name="_Toc454724793"/>
      <w:r>
        <w:t>IEEE 802.15.4 MAC</w:t>
      </w:r>
      <w:bookmarkEnd w:id="288"/>
    </w:p>
    <w:p w14:paraId="5DE06677" w14:textId="77777777" w:rsidR="00004C23" w:rsidRDefault="00000000">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725"/>
        <w:gridCol w:w="1880"/>
        <w:gridCol w:w="1016"/>
      </w:tblGrid>
      <w:tr w:rsidR="00004C23" w14:paraId="308597B7" w14:textId="77777777">
        <w:trPr>
          <w:cantSplit/>
          <w:trHeight w:val="463"/>
          <w:tblHeader/>
        </w:trPr>
        <w:tc>
          <w:tcPr>
            <w:tcW w:w="830" w:type="dxa"/>
            <w:vAlign w:val="center"/>
          </w:tcPr>
          <w:p w14:paraId="04C7BE92" w14:textId="77777777" w:rsidR="00004C23" w:rsidRDefault="00000000">
            <w:pPr>
              <w:pStyle w:val="TableHeading"/>
              <w:rPr>
                <w:sz w:val="16"/>
                <w:szCs w:val="18"/>
              </w:rPr>
            </w:pPr>
            <w:r>
              <w:rPr>
                <w:sz w:val="16"/>
                <w:szCs w:val="18"/>
              </w:rPr>
              <w:t>Item number</w:t>
            </w:r>
          </w:p>
        </w:tc>
        <w:tc>
          <w:tcPr>
            <w:tcW w:w="1433" w:type="dxa"/>
            <w:vAlign w:val="center"/>
          </w:tcPr>
          <w:p w14:paraId="7DE6AA9F" w14:textId="77777777" w:rsidR="00004C23" w:rsidRDefault="00000000">
            <w:pPr>
              <w:pStyle w:val="TableHeading"/>
              <w:rPr>
                <w:sz w:val="16"/>
                <w:szCs w:val="18"/>
              </w:rPr>
            </w:pPr>
            <w:r>
              <w:rPr>
                <w:sz w:val="16"/>
                <w:szCs w:val="18"/>
              </w:rPr>
              <w:t>Item description</w:t>
            </w:r>
          </w:p>
        </w:tc>
        <w:tc>
          <w:tcPr>
            <w:tcW w:w="1151" w:type="dxa"/>
            <w:vAlign w:val="center"/>
          </w:tcPr>
          <w:p w14:paraId="152C8FD3" w14:textId="77777777" w:rsidR="00004C23" w:rsidRDefault="00000000">
            <w:pPr>
              <w:pStyle w:val="TableHeading"/>
              <w:rPr>
                <w:sz w:val="16"/>
                <w:szCs w:val="18"/>
              </w:rPr>
            </w:pPr>
            <w:r>
              <w:rPr>
                <w:sz w:val="16"/>
                <w:szCs w:val="18"/>
              </w:rPr>
              <w:t>Reference</w:t>
            </w:r>
          </w:p>
        </w:tc>
        <w:tc>
          <w:tcPr>
            <w:tcW w:w="864" w:type="dxa"/>
            <w:vAlign w:val="center"/>
          </w:tcPr>
          <w:p w14:paraId="69964114" w14:textId="77777777" w:rsidR="00004C23" w:rsidRDefault="00000000">
            <w:pPr>
              <w:pStyle w:val="TableHeading"/>
              <w:rPr>
                <w:sz w:val="16"/>
                <w:szCs w:val="18"/>
              </w:rPr>
            </w:pPr>
            <w:r>
              <w:rPr>
                <w:sz w:val="16"/>
                <w:szCs w:val="18"/>
              </w:rPr>
              <w:t>Dependency</w:t>
            </w:r>
          </w:p>
        </w:tc>
        <w:tc>
          <w:tcPr>
            <w:tcW w:w="1331" w:type="dxa"/>
            <w:gridSpan w:val="2"/>
            <w:vAlign w:val="center"/>
          </w:tcPr>
          <w:p w14:paraId="444B9BA5" w14:textId="77777777" w:rsidR="00004C23" w:rsidRDefault="00000000">
            <w:pPr>
              <w:pStyle w:val="TableHeading"/>
              <w:rPr>
                <w:sz w:val="16"/>
                <w:szCs w:val="18"/>
              </w:rPr>
            </w:pPr>
            <w:r>
              <w:rPr>
                <w:sz w:val="16"/>
                <w:szCs w:val="18"/>
              </w:rPr>
              <w:t>Device Type Support</w:t>
            </w:r>
          </w:p>
        </w:tc>
        <w:tc>
          <w:tcPr>
            <w:tcW w:w="1880" w:type="dxa"/>
            <w:vAlign w:val="center"/>
          </w:tcPr>
          <w:p w14:paraId="239EDAB1" w14:textId="77777777" w:rsidR="00004C23" w:rsidRDefault="00000000">
            <w:pPr>
              <w:pStyle w:val="TableHeading"/>
              <w:rPr>
                <w:sz w:val="16"/>
                <w:szCs w:val="18"/>
              </w:rPr>
            </w:pPr>
            <w:r>
              <w:rPr>
                <w:sz w:val="16"/>
                <w:szCs w:val="18"/>
              </w:rPr>
              <w:t>Additional Constraints</w:t>
            </w:r>
          </w:p>
        </w:tc>
        <w:tc>
          <w:tcPr>
            <w:tcW w:w="1016" w:type="dxa"/>
            <w:vAlign w:val="center"/>
          </w:tcPr>
          <w:p w14:paraId="2038724C" w14:textId="77777777" w:rsidR="00004C23" w:rsidRDefault="00000000">
            <w:pPr>
              <w:pStyle w:val="TableHeading"/>
              <w:rPr>
                <w:sz w:val="16"/>
                <w:szCs w:val="18"/>
              </w:rPr>
            </w:pPr>
            <w:r>
              <w:rPr>
                <w:sz w:val="16"/>
                <w:szCs w:val="18"/>
              </w:rPr>
              <w:t>Platform Support</w:t>
            </w:r>
          </w:p>
        </w:tc>
      </w:tr>
      <w:tr w:rsidR="00004C23" w14:paraId="33B0A3FE" w14:textId="77777777">
        <w:trPr>
          <w:cantSplit/>
          <w:trHeight w:val="1134"/>
        </w:trPr>
        <w:tc>
          <w:tcPr>
            <w:tcW w:w="830" w:type="dxa"/>
            <w:vMerge w:val="restart"/>
          </w:tcPr>
          <w:p w14:paraId="101A139C" w14:textId="77777777" w:rsidR="00004C23" w:rsidRDefault="00000000">
            <w:pPr>
              <w:pStyle w:val="Body"/>
              <w:keepNext/>
              <w:jc w:val="center"/>
              <w:rPr>
                <w:sz w:val="16"/>
                <w:szCs w:val="18"/>
                <w:lang w:eastAsia="ja-JP"/>
              </w:rPr>
            </w:pPr>
            <w:r>
              <w:rPr>
                <w:sz w:val="16"/>
                <w:szCs w:val="18"/>
                <w:lang w:eastAsia="ja-JP"/>
              </w:rPr>
              <w:t>CA1</w:t>
            </w:r>
          </w:p>
        </w:tc>
        <w:tc>
          <w:tcPr>
            <w:tcW w:w="1433" w:type="dxa"/>
            <w:vMerge w:val="restart"/>
          </w:tcPr>
          <w:p w14:paraId="536F1020" w14:textId="77777777" w:rsidR="00004C23" w:rsidRDefault="00000000">
            <w:pPr>
              <w:pStyle w:val="Body"/>
              <w:keepNext/>
              <w:jc w:val="left"/>
              <w:rPr>
                <w:sz w:val="16"/>
                <w:szCs w:val="18"/>
                <w:lang w:eastAsia="ja-JP"/>
              </w:rPr>
            </w:pPr>
            <w:r>
              <w:rPr>
                <w:sz w:val="16"/>
                <w:szCs w:val="18"/>
              </w:rPr>
              <w:t>A super-frame structure is supported.</w:t>
            </w:r>
          </w:p>
        </w:tc>
        <w:tc>
          <w:tcPr>
            <w:tcW w:w="1151" w:type="dxa"/>
            <w:vMerge w:val="restart"/>
          </w:tcPr>
          <w:p w14:paraId="66CA8E43"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14:paraId="03C09D19" w14:textId="77777777" w:rsidR="00004C23" w:rsidRDefault="00000000">
            <w:pPr>
              <w:pStyle w:val="Body"/>
              <w:keepNext/>
              <w:jc w:val="center"/>
              <w:rPr>
                <w:sz w:val="16"/>
                <w:szCs w:val="18"/>
                <w:lang w:eastAsia="ja-JP"/>
              </w:rPr>
            </w:pPr>
            <w:r>
              <w:rPr>
                <w:sz w:val="16"/>
                <w:szCs w:val="18"/>
                <w:lang w:eastAsia="ja-JP"/>
              </w:rPr>
              <w:t>O</w:t>
            </w:r>
          </w:p>
        </w:tc>
        <w:tc>
          <w:tcPr>
            <w:tcW w:w="606" w:type="dxa"/>
            <w:textDirection w:val="btLr"/>
            <w:vAlign w:val="center"/>
          </w:tcPr>
          <w:p w14:paraId="0F578C1F" w14:textId="77777777" w:rsidR="00004C23" w:rsidRDefault="00004C23">
            <w:pPr>
              <w:pStyle w:val="Body"/>
              <w:keepNext/>
              <w:spacing w:before="0" w:after="0"/>
              <w:ind w:left="113" w:right="113"/>
              <w:jc w:val="center"/>
              <w:rPr>
                <w:b/>
                <w:color w:val="CC0066"/>
                <w:sz w:val="16"/>
                <w:szCs w:val="18"/>
                <w:lang w:val="nl-NL" w:eastAsia="ja-JP"/>
              </w:rPr>
            </w:pPr>
          </w:p>
        </w:tc>
        <w:tc>
          <w:tcPr>
            <w:tcW w:w="725" w:type="dxa"/>
            <w:vAlign w:val="center"/>
          </w:tcPr>
          <w:p w14:paraId="2CA7320B" w14:textId="77777777" w:rsidR="00004C23" w:rsidRDefault="00004C23">
            <w:pPr>
              <w:pStyle w:val="Body"/>
              <w:keepNext/>
              <w:jc w:val="center"/>
              <w:rPr>
                <w:sz w:val="16"/>
                <w:szCs w:val="18"/>
                <w:lang w:val="nl-NL" w:eastAsia="ja-JP"/>
              </w:rPr>
            </w:pPr>
          </w:p>
        </w:tc>
        <w:tc>
          <w:tcPr>
            <w:tcW w:w="1880" w:type="dxa"/>
          </w:tcPr>
          <w:p w14:paraId="25378CFD" w14:textId="77777777" w:rsidR="00004C23" w:rsidRDefault="00004C23">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Content>
              <w:p w14:paraId="5F289A34" w14:textId="77777777" w:rsidR="00004C23" w:rsidRDefault="00000000">
                <w:pPr>
                  <w:pStyle w:val="Body"/>
                  <w:rPr>
                    <w:snapToGrid/>
                    <w:sz w:val="16"/>
                    <w:szCs w:val="18"/>
                    <w:lang w:val="nl-NL"/>
                  </w:rPr>
                </w:pPr>
                <w:r>
                  <w:rPr>
                    <w:rStyle w:val="PlaceholderText"/>
                  </w:rPr>
                  <w:t>Click here to enter text.</w:t>
                </w:r>
              </w:p>
            </w:sdtContent>
          </w:sdt>
        </w:tc>
      </w:tr>
      <w:tr w:rsidR="00004C23" w14:paraId="39185622" w14:textId="77777777">
        <w:trPr>
          <w:cantSplit/>
          <w:trHeight w:val="1134"/>
        </w:trPr>
        <w:tc>
          <w:tcPr>
            <w:tcW w:w="830" w:type="dxa"/>
            <w:vMerge/>
          </w:tcPr>
          <w:p w14:paraId="1A901EB8" w14:textId="77777777" w:rsidR="00004C23" w:rsidRDefault="00004C23">
            <w:pPr>
              <w:pStyle w:val="Body"/>
              <w:jc w:val="center"/>
              <w:rPr>
                <w:bCs/>
                <w:sz w:val="16"/>
                <w:szCs w:val="18"/>
                <w:lang w:val="nl-NL" w:eastAsia="ja-JP"/>
              </w:rPr>
            </w:pPr>
          </w:p>
        </w:tc>
        <w:tc>
          <w:tcPr>
            <w:tcW w:w="1433" w:type="dxa"/>
            <w:vMerge/>
          </w:tcPr>
          <w:p w14:paraId="25F72B59" w14:textId="77777777" w:rsidR="00004C23" w:rsidRDefault="00004C23">
            <w:pPr>
              <w:pStyle w:val="Body"/>
              <w:jc w:val="left"/>
              <w:rPr>
                <w:bCs/>
                <w:sz w:val="16"/>
                <w:szCs w:val="18"/>
                <w:lang w:val="nl-NL" w:eastAsia="ja-JP"/>
              </w:rPr>
            </w:pPr>
          </w:p>
        </w:tc>
        <w:tc>
          <w:tcPr>
            <w:tcW w:w="1151" w:type="dxa"/>
            <w:vMerge/>
          </w:tcPr>
          <w:p w14:paraId="1646B925" w14:textId="77777777" w:rsidR="00004C23" w:rsidRDefault="00004C23">
            <w:pPr>
              <w:pStyle w:val="Body"/>
              <w:jc w:val="center"/>
              <w:rPr>
                <w:bCs/>
                <w:sz w:val="16"/>
                <w:szCs w:val="18"/>
                <w:lang w:val="nl-NL" w:eastAsia="ja-JP"/>
              </w:rPr>
            </w:pPr>
          </w:p>
        </w:tc>
        <w:tc>
          <w:tcPr>
            <w:tcW w:w="864" w:type="dxa"/>
            <w:vMerge/>
          </w:tcPr>
          <w:p w14:paraId="323982AE"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357169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vAlign w:val="center"/>
          </w:tcPr>
          <w:p w14:paraId="1F098BD9" w14:textId="77777777" w:rsidR="00004C23" w:rsidRDefault="00000000">
            <w:pPr>
              <w:pStyle w:val="Body"/>
              <w:jc w:val="center"/>
              <w:rPr>
                <w:sz w:val="16"/>
                <w:szCs w:val="18"/>
                <w:lang w:val="nl-NL" w:eastAsia="ja-JP"/>
              </w:rPr>
            </w:pPr>
            <w:r>
              <w:rPr>
                <w:sz w:val="16"/>
                <w:szCs w:val="18"/>
                <w:lang w:val="nl-NL" w:eastAsia="ja-JP"/>
              </w:rPr>
              <w:t>X</w:t>
            </w:r>
          </w:p>
        </w:tc>
        <w:tc>
          <w:tcPr>
            <w:tcW w:w="1880" w:type="dxa"/>
          </w:tcPr>
          <w:p w14:paraId="4C46CF22" w14:textId="77777777" w:rsidR="00004C23" w:rsidRDefault="00004C23">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howingPlcHdr/>
            </w:sdtPr>
            <w:sdtContent>
              <w:p w14:paraId="53853A3F" w14:textId="77777777" w:rsidR="00004C23" w:rsidRDefault="00000000">
                <w:pPr>
                  <w:pStyle w:val="Body"/>
                  <w:rPr>
                    <w:snapToGrid/>
                    <w:sz w:val="16"/>
                    <w:szCs w:val="18"/>
                    <w:lang w:val="nl-NL"/>
                  </w:rPr>
                </w:pPr>
                <w:r>
                  <w:rPr>
                    <w:rStyle w:val="PlaceholderText"/>
                  </w:rPr>
                  <w:t>Click here to enter text.</w:t>
                </w:r>
              </w:p>
            </w:sdtContent>
          </w:sdt>
        </w:tc>
      </w:tr>
      <w:tr w:rsidR="00004C23" w14:paraId="1F1681D1" w14:textId="77777777">
        <w:trPr>
          <w:cantSplit/>
          <w:trHeight w:val="1134"/>
        </w:trPr>
        <w:tc>
          <w:tcPr>
            <w:tcW w:w="830" w:type="dxa"/>
            <w:vMerge w:val="restart"/>
          </w:tcPr>
          <w:p w14:paraId="75AD289F" w14:textId="77777777" w:rsidR="00004C23" w:rsidRDefault="00000000">
            <w:pPr>
              <w:pStyle w:val="Body"/>
              <w:keepNext/>
              <w:jc w:val="center"/>
              <w:rPr>
                <w:sz w:val="16"/>
                <w:szCs w:val="18"/>
                <w:lang w:eastAsia="ja-JP"/>
              </w:rPr>
            </w:pPr>
            <w:r>
              <w:rPr>
                <w:sz w:val="16"/>
                <w:szCs w:val="18"/>
                <w:lang w:eastAsia="ja-JP"/>
              </w:rPr>
              <w:t>CA2</w:t>
            </w:r>
          </w:p>
        </w:tc>
        <w:tc>
          <w:tcPr>
            <w:tcW w:w="1433" w:type="dxa"/>
            <w:vMerge w:val="restart"/>
          </w:tcPr>
          <w:p w14:paraId="0EFC468A" w14:textId="77777777" w:rsidR="00004C23" w:rsidRDefault="00000000">
            <w:pPr>
              <w:pStyle w:val="Body"/>
              <w:keepNext/>
              <w:jc w:val="left"/>
              <w:rPr>
                <w:sz w:val="16"/>
                <w:szCs w:val="18"/>
                <w:lang w:eastAsia="ja-JP"/>
              </w:rPr>
            </w:pPr>
            <w:r>
              <w:rPr>
                <w:sz w:val="16"/>
                <w:szCs w:val="18"/>
              </w:rPr>
              <w:t>Un-slotted CSMA-CA is supported.</w:t>
            </w:r>
          </w:p>
        </w:tc>
        <w:tc>
          <w:tcPr>
            <w:tcW w:w="1151" w:type="dxa"/>
            <w:vMerge w:val="restart"/>
          </w:tcPr>
          <w:p w14:paraId="7F2AC976"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14:paraId="277FAFF3" w14:textId="77777777" w:rsidR="00004C23" w:rsidRDefault="00000000">
            <w:pPr>
              <w:pStyle w:val="Body"/>
              <w:keepNext/>
              <w:jc w:val="center"/>
              <w:rPr>
                <w:sz w:val="16"/>
                <w:szCs w:val="18"/>
                <w:lang w:eastAsia="ja-JP"/>
              </w:rPr>
            </w:pPr>
            <w:r>
              <w:rPr>
                <w:sz w:val="16"/>
                <w:szCs w:val="18"/>
                <w:lang w:eastAsia="ja-JP"/>
              </w:rPr>
              <w:t>M</w:t>
            </w:r>
          </w:p>
        </w:tc>
        <w:tc>
          <w:tcPr>
            <w:tcW w:w="606" w:type="dxa"/>
            <w:textDirection w:val="btLr"/>
            <w:vAlign w:val="center"/>
          </w:tcPr>
          <w:p w14:paraId="688DCF52" w14:textId="77777777" w:rsidR="00004C23" w:rsidRDefault="00004C23">
            <w:pPr>
              <w:pStyle w:val="Body"/>
              <w:keepNext/>
              <w:spacing w:before="0" w:after="0"/>
              <w:ind w:left="113" w:right="113"/>
              <w:jc w:val="center"/>
              <w:rPr>
                <w:b/>
                <w:color w:val="CC0066"/>
                <w:sz w:val="16"/>
                <w:szCs w:val="18"/>
                <w:lang w:val="nl-NL" w:eastAsia="ja-JP"/>
              </w:rPr>
            </w:pPr>
          </w:p>
        </w:tc>
        <w:tc>
          <w:tcPr>
            <w:tcW w:w="725" w:type="dxa"/>
          </w:tcPr>
          <w:p w14:paraId="23577906" w14:textId="77777777" w:rsidR="00004C23" w:rsidRDefault="00004C23">
            <w:pPr>
              <w:pStyle w:val="Body"/>
              <w:jc w:val="center"/>
              <w:rPr>
                <w:sz w:val="16"/>
                <w:szCs w:val="18"/>
                <w:lang w:val="nl-NL" w:eastAsia="ja-JP"/>
              </w:rPr>
            </w:pPr>
          </w:p>
        </w:tc>
        <w:tc>
          <w:tcPr>
            <w:tcW w:w="1880" w:type="dxa"/>
          </w:tcPr>
          <w:p w14:paraId="6DCA94CC" w14:textId="77777777" w:rsidR="00004C23" w:rsidRDefault="00004C23">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Content>
              <w:p w14:paraId="0FBB4A1A" w14:textId="77777777" w:rsidR="00004C23" w:rsidRDefault="00000000">
                <w:pPr>
                  <w:pStyle w:val="Body"/>
                  <w:rPr>
                    <w:snapToGrid/>
                    <w:sz w:val="16"/>
                    <w:szCs w:val="18"/>
                    <w:lang w:val="nl-NL"/>
                  </w:rPr>
                </w:pPr>
                <w:r>
                  <w:rPr>
                    <w:rStyle w:val="PlaceholderText"/>
                  </w:rPr>
                  <w:t>Click here to enter text.</w:t>
                </w:r>
              </w:p>
            </w:sdtContent>
          </w:sdt>
        </w:tc>
      </w:tr>
      <w:tr w:rsidR="00004C23" w14:paraId="1D35F5A7" w14:textId="77777777">
        <w:trPr>
          <w:cantSplit/>
          <w:trHeight w:val="1134"/>
        </w:trPr>
        <w:tc>
          <w:tcPr>
            <w:tcW w:w="830" w:type="dxa"/>
            <w:vMerge/>
          </w:tcPr>
          <w:p w14:paraId="3D7EF582" w14:textId="77777777" w:rsidR="00004C23" w:rsidRDefault="00004C23">
            <w:pPr>
              <w:pStyle w:val="Body"/>
              <w:jc w:val="center"/>
              <w:rPr>
                <w:bCs/>
                <w:sz w:val="16"/>
                <w:szCs w:val="18"/>
                <w:lang w:eastAsia="ja-JP"/>
              </w:rPr>
            </w:pPr>
          </w:p>
        </w:tc>
        <w:tc>
          <w:tcPr>
            <w:tcW w:w="1433" w:type="dxa"/>
            <w:vMerge/>
          </w:tcPr>
          <w:p w14:paraId="4A9D5A1D" w14:textId="77777777" w:rsidR="00004C23" w:rsidRDefault="00004C23">
            <w:pPr>
              <w:pStyle w:val="Body"/>
              <w:jc w:val="left"/>
              <w:rPr>
                <w:bCs/>
                <w:sz w:val="16"/>
                <w:szCs w:val="18"/>
                <w:lang w:eastAsia="ja-JP"/>
              </w:rPr>
            </w:pPr>
          </w:p>
        </w:tc>
        <w:tc>
          <w:tcPr>
            <w:tcW w:w="1151" w:type="dxa"/>
            <w:vMerge/>
          </w:tcPr>
          <w:p w14:paraId="1196D4DE" w14:textId="77777777" w:rsidR="00004C23" w:rsidRDefault="00004C23">
            <w:pPr>
              <w:pStyle w:val="Body"/>
              <w:jc w:val="center"/>
              <w:rPr>
                <w:bCs/>
                <w:sz w:val="16"/>
                <w:szCs w:val="18"/>
                <w:lang w:eastAsia="ja-JP"/>
              </w:rPr>
            </w:pPr>
          </w:p>
        </w:tc>
        <w:tc>
          <w:tcPr>
            <w:tcW w:w="864" w:type="dxa"/>
            <w:vMerge/>
          </w:tcPr>
          <w:p w14:paraId="6271035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4991CE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Pr>
          <w:p w14:paraId="20F5D781" w14:textId="77777777" w:rsidR="00004C23" w:rsidRDefault="00000000">
            <w:pPr>
              <w:pStyle w:val="Body"/>
              <w:jc w:val="center"/>
              <w:rPr>
                <w:sz w:val="16"/>
                <w:szCs w:val="18"/>
                <w:lang w:val="nl-NL" w:eastAsia="ja-JP"/>
              </w:rPr>
            </w:pPr>
            <w:r>
              <w:rPr>
                <w:sz w:val="16"/>
                <w:szCs w:val="18"/>
                <w:lang w:val="nl-NL" w:eastAsia="ja-JP"/>
              </w:rPr>
              <w:t>M</w:t>
            </w:r>
          </w:p>
        </w:tc>
        <w:tc>
          <w:tcPr>
            <w:tcW w:w="1880" w:type="dxa"/>
          </w:tcPr>
          <w:p w14:paraId="12593BB2" w14:textId="77777777" w:rsidR="00004C23" w:rsidRDefault="00000000">
            <w:pPr>
              <w:pStyle w:val="Body"/>
              <w:keepNext/>
              <w:jc w:val="left"/>
              <w:rPr>
                <w:sz w:val="16"/>
                <w:szCs w:val="18"/>
                <w:lang w:eastAsia="ja-JP"/>
              </w:rPr>
            </w:pPr>
            <w:r>
              <w:rPr>
                <w:sz w:val="16"/>
                <w:szCs w:val="18"/>
                <w:lang w:eastAsia="ja-JP"/>
              </w:rPr>
              <w:t xml:space="preserve">All devices shall set their MIB values as follows: </w:t>
            </w:r>
            <w:proofErr w:type="spellStart"/>
            <w:r>
              <w:rPr>
                <w:i/>
                <w:sz w:val="16"/>
                <w:szCs w:val="18"/>
                <w:lang w:eastAsia="ja-JP"/>
              </w:rPr>
              <w:t>macBeaconOrder</w:t>
            </w:r>
            <w:proofErr w:type="spellEnd"/>
            <w:r>
              <w:rPr>
                <w:i/>
                <w:sz w:val="16"/>
                <w:szCs w:val="18"/>
                <w:lang w:eastAsia="ja-JP"/>
              </w:rPr>
              <w:t xml:space="preserve"> </w:t>
            </w:r>
            <w:r>
              <w:rPr>
                <w:sz w:val="16"/>
                <w:szCs w:val="18"/>
                <w:lang w:eastAsia="ja-JP"/>
              </w:rPr>
              <w:t xml:space="preserve">= 0x0f, </w:t>
            </w:r>
            <w:proofErr w:type="spellStart"/>
            <w:r>
              <w:rPr>
                <w:i/>
                <w:sz w:val="16"/>
                <w:szCs w:val="18"/>
                <w:lang w:eastAsia="ja-JP"/>
              </w:rPr>
              <w:t>macSuperframeOrder</w:t>
            </w:r>
            <w:proofErr w:type="spellEnd"/>
            <w:r>
              <w:rPr>
                <w:i/>
                <w:sz w:val="16"/>
                <w:szCs w:val="18"/>
                <w:lang w:eastAsia="ja-JP"/>
              </w:rPr>
              <w:t xml:space="preserve"> </w:t>
            </w:r>
            <w:r>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Content>
              <w:p w14:paraId="0453C840" w14:textId="77777777" w:rsidR="00004C23" w:rsidRDefault="00000000">
                <w:pPr>
                  <w:pStyle w:val="Body"/>
                  <w:rPr>
                    <w:snapToGrid/>
                    <w:sz w:val="16"/>
                    <w:szCs w:val="18"/>
                    <w:lang w:val="nl-NL"/>
                  </w:rPr>
                </w:pPr>
                <w:r>
                  <w:rPr>
                    <w:sz w:val="16"/>
                    <w:szCs w:val="18"/>
                    <w:lang w:val="nl-NL"/>
                  </w:rPr>
                  <w:t>Yes</w:t>
                </w:r>
              </w:p>
            </w:sdtContent>
          </w:sdt>
        </w:tc>
      </w:tr>
      <w:tr w:rsidR="00004C23" w14:paraId="53914FFB" w14:textId="77777777">
        <w:trPr>
          <w:cantSplit/>
          <w:trHeight w:val="1134"/>
        </w:trPr>
        <w:tc>
          <w:tcPr>
            <w:tcW w:w="830" w:type="dxa"/>
            <w:vMerge w:val="restart"/>
          </w:tcPr>
          <w:p w14:paraId="3A1DB633" w14:textId="77777777" w:rsidR="00004C23" w:rsidRDefault="00000000">
            <w:pPr>
              <w:pStyle w:val="Body"/>
              <w:keepNext/>
              <w:jc w:val="center"/>
              <w:rPr>
                <w:sz w:val="16"/>
                <w:szCs w:val="18"/>
                <w:lang w:eastAsia="ja-JP"/>
              </w:rPr>
            </w:pPr>
            <w:r>
              <w:rPr>
                <w:sz w:val="16"/>
                <w:szCs w:val="18"/>
                <w:lang w:eastAsia="ja-JP"/>
              </w:rPr>
              <w:t>CA3</w:t>
            </w:r>
          </w:p>
        </w:tc>
        <w:tc>
          <w:tcPr>
            <w:tcW w:w="1433" w:type="dxa"/>
            <w:vMerge w:val="restart"/>
          </w:tcPr>
          <w:p w14:paraId="20E394A7" w14:textId="77777777" w:rsidR="00004C23" w:rsidRDefault="00000000">
            <w:pPr>
              <w:pStyle w:val="Body"/>
              <w:keepNext/>
              <w:jc w:val="left"/>
              <w:rPr>
                <w:sz w:val="16"/>
                <w:szCs w:val="18"/>
              </w:rPr>
            </w:pPr>
            <w:r>
              <w:rPr>
                <w:sz w:val="16"/>
                <w:szCs w:val="18"/>
              </w:rPr>
              <w:t>Slotted CSMA-CA is supported.</w:t>
            </w:r>
          </w:p>
        </w:tc>
        <w:tc>
          <w:tcPr>
            <w:tcW w:w="1151" w:type="dxa"/>
            <w:vMerge w:val="restart"/>
          </w:tcPr>
          <w:p w14:paraId="55CA8124"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14:paraId="54C91DF0" w14:textId="77777777" w:rsidR="00004C23" w:rsidRDefault="00000000">
            <w:pPr>
              <w:pStyle w:val="Body"/>
              <w:keepNext/>
              <w:jc w:val="center"/>
              <w:rPr>
                <w:sz w:val="16"/>
                <w:szCs w:val="18"/>
                <w:lang w:eastAsia="ja-JP"/>
              </w:rPr>
            </w:pPr>
            <w:r>
              <w:rPr>
                <w:sz w:val="16"/>
                <w:szCs w:val="18"/>
                <w:lang w:eastAsia="ja-JP"/>
              </w:rPr>
              <w:t>CA1: M</w:t>
            </w:r>
          </w:p>
        </w:tc>
        <w:tc>
          <w:tcPr>
            <w:tcW w:w="606" w:type="dxa"/>
            <w:textDirection w:val="btLr"/>
            <w:vAlign w:val="center"/>
          </w:tcPr>
          <w:p w14:paraId="428E748D" w14:textId="77777777" w:rsidR="00004C23" w:rsidRDefault="00004C23">
            <w:pPr>
              <w:pStyle w:val="Body"/>
              <w:keepNext/>
              <w:spacing w:before="0" w:after="0"/>
              <w:ind w:left="113" w:right="113"/>
              <w:jc w:val="center"/>
              <w:rPr>
                <w:b/>
                <w:color w:val="CC0066"/>
                <w:sz w:val="16"/>
                <w:szCs w:val="18"/>
                <w:lang w:eastAsia="ja-JP"/>
              </w:rPr>
            </w:pPr>
          </w:p>
        </w:tc>
        <w:tc>
          <w:tcPr>
            <w:tcW w:w="725" w:type="dxa"/>
            <w:vAlign w:val="center"/>
          </w:tcPr>
          <w:p w14:paraId="6E1A226E" w14:textId="77777777" w:rsidR="00004C23" w:rsidRDefault="00004C23">
            <w:pPr>
              <w:pStyle w:val="Body"/>
              <w:jc w:val="center"/>
              <w:rPr>
                <w:sz w:val="16"/>
                <w:szCs w:val="18"/>
                <w:lang w:val="nl-NL"/>
              </w:rPr>
            </w:pPr>
          </w:p>
        </w:tc>
        <w:tc>
          <w:tcPr>
            <w:tcW w:w="1880" w:type="dxa"/>
          </w:tcPr>
          <w:p w14:paraId="7BA7D4A9" w14:textId="77777777" w:rsidR="00004C23" w:rsidRDefault="00004C23">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Content>
              <w:p w14:paraId="70965D97" w14:textId="77777777" w:rsidR="00004C23" w:rsidRDefault="00000000">
                <w:pPr>
                  <w:pStyle w:val="Body"/>
                  <w:rPr>
                    <w:snapToGrid/>
                    <w:sz w:val="16"/>
                    <w:szCs w:val="18"/>
                    <w:lang w:val="nl-NL"/>
                  </w:rPr>
                </w:pPr>
                <w:r>
                  <w:rPr>
                    <w:rStyle w:val="PlaceholderText"/>
                  </w:rPr>
                  <w:t>Click here to enter text.</w:t>
                </w:r>
              </w:p>
            </w:sdtContent>
          </w:sdt>
        </w:tc>
      </w:tr>
      <w:tr w:rsidR="00004C23" w14:paraId="1D9001E5" w14:textId="77777777">
        <w:trPr>
          <w:cantSplit/>
          <w:trHeight w:val="1134"/>
        </w:trPr>
        <w:tc>
          <w:tcPr>
            <w:tcW w:w="830" w:type="dxa"/>
            <w:vMerge/>
          </w:tcPr>
          <w:p w14:paraId="08B64035" w14:textId="77777777" w:rsidR="00004C23" w:rsidRDefault="00004C23">
            <w:pPr>
              <w:pStyle w:val="Body"/>
              <w:jc w:val="center"/>
              <w:rPr>
                <w:b/>
                <w:sz w:val="16"/>
                <w:szCs w:val="18"/>
                <w:lang w:val="nl-NL" w:eastAsia="ja-JP"/>
              </w:rPr>
            </w:pPr>
          </w:p>
        </w:tc>
        <w:tc>
          <w:tcPr>
            <w:tcW w:w="1433" w:type="dxa"/>
            <w:vMerge/>
          </w:tcPr>
          <w:p w14:paraId="52C9D392" w14:textId="77777777" w:rsidR="00004C23" w:rsidRDefault="00004C23">
            <w:pPr>
              <w:pStyle w:val="Body"/>
              <w:jc w:val="left"/>
              <w:rPr>
                <w:b/>
                <w:sz w:val="16"/>
                <w:szCs w:val="18"/>
                <w:lang w:val="nl-NL" w:eastAsia="ja-JP"/>
              </w:rPr>
            </w:pPr>
          </w:p>
        </w:tc>
        <w:tc>
          <w:tcPr>
            <w:tcW w:w="1151" w:type="dxa"/>
            <w:vMerge/>
          </w:tcPr>
          <w:p w14:paraId="23C66939" w14:textId="77777777" w:rsidR="00004C23" w:rsidRDefault="00004C23">
            <w:pPr>
              <w:pStyle w:val="Body"/>
              <w:jc w:val="center"/>
              <w:rPr>
                <w:b/>
                <w:sz w:val="16"/>
                <w:szCs w:val="18"/>
                <w:lang w:val="nl-NL" w:eastAsia="ja-JP"/>
              </w:rPr>
            </w:pPr>
          </w:p>
        </w:tc>
        <w:tc>
          <w:tcPr>
            <w:tcW w:w="864" w:type="dxa"/>
            <w:vMerge/>
          </w:tcPr>
          <w:p w14:paraId="0DBF79BD" w14:textId="77777777" w:rsidR="00004C23" w:rsidRDefault="00004C23">
            <w:pPr>
              <w:pStyle w:val="Body"/>
              <w:keepNext/>
              <w:spacing w:before="60" w:after="60"/>
              <w:jc w:val="center"/>
              <w:rPr>
                <w:b/>
                <w:sz w:val="16"/>
                <w:szCs w:val="18"/>
                <w:lang w:val="nl-NL" w:eastAsia="ja-JP"/>
              </w:rPr>
            </w:pPr>
          </w:p>
        </w:tc>
        <w:tc>
          <w:tcPr>
            <w:tcW w:w="606" w:type="dxa"/>
            <w:textDirection w:val="btLr"/>
            <w:vAlign w:val="center"/>
          </w:tcPr>
          <w:p w14:paraId="05AE0CD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14:paraId="012EA0DF" w14:textId="77777777" w:rsidR="00004C23" w:rsidRDefault="00000000">
            <w:pPr>
              <w:pStyle w:val="Body"/>
              <w:jc w:val="center"/>
              <w:rPr>
                <w:sz w:val="16"/>
                <w:szCs w:val="18"/>
                <w:lang w:val="nl-NL"/>
              </w:rPr>
            </w:pPr>
            <w:r>
              <w:rPr>
                <w:sz w:val="16"/>
                <w:szCs w:val="18"/>
                <w:lang w:val="nl-NL"/>
              </w:rPr>
              <w:t>X</w:t>
            </w:r>
          </w:p>
        </w:tc>
        <w:tc>
          <w:tcPr>
            <w:tcW w:w="1880" w:type="dxa"/>
          </w:tcPr>
          <w:p w14:paraId="74DE308C" w14:textId="77777777" w:rsidR="00004C23" w:rsidRDefault="00004C23">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howingPlcHdr/>
            </w:sdtPr>
            <w:sdtContent>
              <w:p w14:paraId="0AF96B24" w14:textId="77777777" w:rsidR="00004C23" w:rsidRDefault="00000000">
                <w:pPr>
                  <w:pStyle w:val="Body"/>
                  <w:rPr>
                    <w:snapToGrid/>
                    <w:sz w:val="16"/>
                    <w:szCs w:val="18"/>
                    <w:lang w:val="nl-NL"/>
                  </w:rPr>
                </w:pPr>
                <w:r>
                  <w:rPr>
                    <w:rStyle w:val="PlaceholderText"/>
                  </w:rPr>
                  <w:t>Click here to enter text.</w:t>
                </w:r>
              </w:p>
            </w:sdtContent>
          </w:sdt>
        </w:tc>
      </w:tr>
      <w:tr w:rsidR="00004C23" w14:paraId="587CBE9E" w14:textId="77777777">
        <w:trPr>
          <w:cantSplit/>
          <w:trHeight w:val="1134"/>
        </w:trPr>
        <w:tc>
          <w:tcPr>
            <w:tcW w:w="830" w:type="dxa"/>
            <w:vMerge w:val="restart"/>
          </w:tcPr>
          <w:p w14:paraId="38A58269" w14:textId="77777777" w:rsidR="00004C23" w:rsidRDefault="00000000">
            <w:pPr>
              <w:pStyle w:val="Body"/>
              <w:keepNext/>
              <w:jc w:val="center"/>
              <w:rPr>
                <w:sz w:val="16"/>
                <w:szCs w:val="18"/>
                <w:lang w:eastAsia="ja-JP"/>
              </w:rPr>
            </w:pPr>
            <w:r>
              <w:rPr>
                <w:sz w:val="16"/>
                <w:szCs w:val="18"/>
                <w:lang w:eastAsia="ja-JP"/>
              </w:rPr>
              <w:lastRenderedPageBreak/>
              <w:t>CA4</w:t>
            </w:r>
          </w:p>
        </w:tc>
        <w:tc>
          <w:tcPr>
            <w:tcW w:w="1433" w:type="dxa"/>
            <w:vMerge w:val="restart"/>
          </w:tcPr>
          <w:p w14:paraId="4088D647" w14:textId="77777777" w:rsidR="00004C23" w:rsidRDefault="00000000">
            <w:pPr>
              <w:pStyle w:val="Body"/>
              <w:keepNext/>
              <w:jc w:val="left"/>
              <w:rPr>
                <w:sz w:val="16"/>
                <w:szCs w:val="18"/>
              </w:rPr>
            </w:pPr>
            <w:r>
              <w:rPr>
                <w:sz w:val="16"/>
                <w:szCs w:val="18"/>
              </w:rPr>
              <w:t>Super-frame timing is supported.</w:t>
            </w:r>
          </w:p>
        </w:tc>
        <w:tc>
          <w:tcPr>
            <w:tcW w:w="1151" w:type="dxa"/>
            <w:vMerge w:val="restart"/>
          </w:tcPr>
          <w:p w14:paraId="5C913D5B"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7.5.1.1</w:t>
            </w:r>
          </w:p>
        </w:tc>
        <w:tc>
          <w:tcPr>
            <w:tcW w:w="864" w:type="dxa"/>
            <w:vMerge w:val="restart"/>
          </w:tcPr>
          <w:p w14:paraId="4AEBA48C" w14:textId="77777777" w:rsidR="00004C23" w:rsidRDefault="00000000">
            <w:pPr>
              <w:pStyle w:val="Body"/>
              <w:keepNext/>
              <w:jc w:val="center"/>
              <w:rPr>
                <w:sz w:val="16"/>
                <w:szCs w:val="18"/>
                <w:lang w:eastAsia="ja-JP"/>
              </w:rPr>
            </w:pPr>
            <w:r>
              <w:rPr>
                <w:sz w:val="16"/>
                <w:szCs w:val="18"/>
                <w:lang w:eastAsia="ja-JP"/>
              </w:rPr>
              <w:t>CA1: M</w:t>
            </w:r>
          </w:p>
        </w:tc>
        <w:tc>
          <w:tcPr>
            <w:tcW w:w="606" w:type="dxa"/>
            <w:textDirection w:val="btLr"/>
            <w:vAlign w:val="center"/>
          </w:tcPr>
          <w:p w14:paraId="4D147C8E" w14:textId="77777777" w:rsidR="00004C23" w:rsidRDefault="00004C23">
            <w:pPr>
              <w:pStyle w:val="Body"/>
              <w:keepNext/>
              <w:spacing w:before="0" w:after="0"/>
              <w:ind w:left="113" w:right="113"/>
              <w:jc w:val="center"/>
              <w:rPr>
                <w:b/>
                <w:color w:val="CC0066"/>
                <w:sz w:val="16"/>
                <w:szCs w:val="18"/>
                <w:lang w:eastAsia="ja-JP"/>
              </w:rPr>
            </w:pPr>
          </w:p>
        </w:tc>
        <w:tc>
          <w:tcPr>
            <w:tcW w:w="725" w:type="dxa"/>
            <w:vAlign w:val="center"/>
          </w:tcPr>
          <w:p w14:paraId="25FB2A6E" w14:textId="77777777" w:rsidR="00004C23" w:rsidRDefault="00004C23">
            <w:pPr>
              <w:pStyle w:val="Body"/>
              <w:jc w:val="center"/>
              <w:rPr>
                <w:sz w:val="16"/>
                <w:szCs w:val="18"/>
                <w:lang w:val="nl-NL"/>
              </w:rPr>
            </w:pPr>
          </w:p>
        </w:tc>
        <w:tc>
          <w:tcPr>
            <w:tcW w:w="1880" w:type="dxa"/>
          </w:tcPr>
          <w:p w14:paraId="2F978572" w14:textId="77777777" w:rsidR="00004C23" w:rsidRDefault="00004C23">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Content>
              <w:p w14:paraId="62E724D4" w14:textId="77777777" w:rsidR="00004C23" w:rsidRDefault="00000000">
                <w:pPr>
                  <w:pStyle w:val="Body"/>
                  <w:rPr>
                    <w:snapToGrid/>
                    <w:sz w:val="16"/>
                    <w:szCs w:val="18"/>
                    <w:lang w:val="nl-NL"/>
                  </w:rPr>
                </w:pPr>
                <w:r>
                  <w:rPr>
                    <w:rStyle w:val="PlaceholderText"/>
                  </w:rPr>
                  <w:t>Click here to enter text.</w:t>
                </w:r>
              </w:p>
            </w:sdtContent>
          </w:sdt>
        </w:tc>
      </w:tr>
      <w:tr w:rsidR="00004C23" w14:paraId="733BD257" w14:textId="77777777">
        <w:trPr>
          <w:cantSplit/>
          <w:trHeight w:val="1134"/>
        </w:trPr>
        <w:tc>
          <w:tcPr>
            <w:tcW w:w="830" w:type="dxa"/>
            <w:vMerge/>
          </w:tcPr>
          <w:p w14:paraId="44A998ED" w14:textId="77777777" w:rsidR="00004C23" w:rsidRDefault="00004C23">
            <w:pPr>
              <w:pStyle w:val="Body"/>
              <w:jc w:val="center"/>
              <w:rPr>
                <w:b/>
                <w:sz w:val="16"/>
                <w:szCs w:val="18"/>
                <w:lang w:val="nl-NL" w:eastAsia="ja-JP"/>
              </w:rPr>
            </w:pPr>
          </w:p>
        </w:tc>
        <w:tc>
          <w:tcPr>
            <w:tcW w:w="1433" w:type="dxa"/>
            <w:vMerge/>
          </w:tcPr>
          <w:p w14:paraId="395C9AA8" w14:textId="77777777" w:rsidR="00004C23" w:rsidRDefault="00004C23">
            <w:pPr>
              <w:pStyle w:val="Body"/>
              <w:jc w:val="left"/>
              <w:rPr>
                <w:b/>
                <w:sz w:val="16"/>
                <w:szCs w:val="18"/>
                <w:lang w:val="nl-NL" w:eastAsia="ja-JP"/>
              </w:rPr>
            </w:pPr>
          </w:p>
        </w:tc>
        <w:tc>
          <w:tcPr>
            <w:tcW w:w="1151" w:type="dxa"/>
            <w:vMerge/>
          </w:tcPr>
          <w:p w14:paraId="30A601B7" w14:textId="77777777" w:rsidR="00004C23" w:rsidRDefault="00004C23">
            <w:pPr>
              <w:pStyle w:val="Body"/>
              <w:jc w:val="center"/>
              <w:rPr>
                <w:b/>
                <w:sz w:val="16"/>
                <w:szCs w:val="18"/>
                <w:lang w:val="nl-NL" w:eastAsia="ja-JP"/>
              </w:rPr>
            </w:pPr>
          </w:p>
        </w:tc>
        <w:tc>
          <w:tcPr>
            <w:tcW w:w="864" w:type="dxa"/>
            <w:vMerge/>
          </w:tcPr>
          <w:p w14:paraId="6B9C856C"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6EB7660F"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14:paraId="0CD347F6" w14:textId="77777777" w:rsidR="00004C23" w:rsidRDefault="00000000">
            <w:pPr>
              <w:pStyle w:val="Body"/>
              <w:jc w:val="center"/>
              <w:rPr>
                <w:sz w:val="16"/>
                <w:szCs w:val="18"/>
                <w:lang w:val="nl-NL"/>
              </w:rPr>
            </w:pPr>
            <w:r>
              <w:rPr>
                <w:sz w:val="16"/>
                <w:szCs w:val="18"/>
                <w:lang w:val="nl-NL"/>
              </w:rPr>
              <w:t>X</w:t>
            </w:r>
          </w:p>
        </w:tc>
        <w:tc>
          <w:tcPr>
            <w:tcW w:w="1880" w:type="dxa"/>
          </w:tcPr>
          <w:p w14:paraId="207C5B3F" w14:textId="77777777" w:rsidR="00004C23" w:rsidRDefault="00004C23">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Content>
              <w:p w14:paraId="5DC5402C" w14:textId="77777777" w:rsidR="00004C23" w:rsidRDefault="00000000">
                <w:pPr>
                  <w:pStyle w:val="Body"/>
                  <w:rPr>
                    <w:snapToGrid/>
                    <w:sz w:val="16"/>
                    <w:szCs w:val="18"/>
                    <w:lang w:val="nl-NL"/>
                  </w:rPr>
                </w:pPr>
                <w:r>
                  <w:rPr>
                    <w:rStyle w:val="PlaceholderText"/>
                  </w:rPr>
                  <w:t>Click here to enter text.</w:t>
                </w:r>
              </w:p>
            </w:sdtContent>
          </w:sdt>
        </w:tc>
      </w:tr>
    </w:tbl>
    <w:p w14:paraId="59014532" w14:textId="77777777" w:rsidR="00004C23" w:rsidRDefault="00004C23">
      <w:pPr>
        <w:pStyle w:val="Body"/>
        <w:rPr>
          <w:lang w:val="nl-NL"/>
        </w:rPr>
      </w:pPr>
    </w:p>
    <w:p w14:paraId="20C87718" w14:textId="77777777" w:rsidR="00004C23" w:rsidRDefault="00000000">
      <w:pPr>
        <w:pStyle w:val="Heading4"/>
      </w:pPr>
      <w:r>
        <w:t xml:space="preserve">Guaranteed time </w:t>
      </w:r>
      <w:proofErr w:type="gramStart"/>
      <w:r>
        <w:t>slots</w:t>
      </w:r>
      <w:proofErr w:type="gramEnd"/>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725"/>
        <w:gridCol w:w="1880"/>
        <w:gridCol w:w="1016"/>
      </w:tblGrid>
      <w:tr w:rsidR="00004C23" w14:paraId="293F680C" w14:textId="77777777">
        <w:trPr>
          <w:cantSplit/>
          <w:trHeight w:val="463"/>
          <w:tblHeader/>
        </w:trPr>
        <w:tc>
          <w:tcPr>
            <w:tcW w:w="830" w:type="dxa"/>
            <w:vAlign w:val="center"/>
          </w:tcPr>
          <w:p w14:paraId="458D84B9" w14:textId="77777777" w:rsidR="00004C23" w:rsidRDefault="00000000">
            <w:pPr>
              <w:pStyle w:val="TableHeading"/>
              <w:rPr>
                <w:sz w:val="16"/>
                <w:szCs w:val="18"/>
              </w:rPr>
            </w:pPr>
            <w:r>
              <w:rPr>
                <w:sz w:val="16"/>
                <w:szCs w:val="18"/>
              </w:rPr>
              <w:t>Item number</w:t>
            </w:r>
          </w:p>
        </w:tc>
        <w:tc>
          <w:tcPr>
            <w:tcW w:w="1433" w:type="dxa"/>
            <w:vAlign w:val="center"/>
          </w:tcPr>
          <w:p w14:paraId="61297F1A" w14:textId="77777777" w:rsidR="00004C23" w:rsidRDefault="00000000">
            <w:pPr>
              <w:pStyle w:val="TableHeading"/>
              <w:rPr>
                <w:sz w:val="16"/>
                <w:szCs w:val="18"/>
              </w:rPr>
            </w:pPr>
            <w:r>
              <w:rPr>
                <w:sz w:val="16"/>
                <w:szCs w:val="18"/>
              </w:rPr>
              <w:t>Item description</w:t>
            </w:r>
          </w:p>
        </w:tc>
        <w:tc>
          <w:tcPr>
            <w:tcW w:w="1151" w:type="dxa"/>
            <w:vAlign w:val="center"/>
          </w:tcPr>
          <w:p w14:paraId="0FFDF6BE" w14:textId="77777777" w:rsidR="00004C23" w:rsidRDefault="00000000">
            <w:pPr>
              <w:pStyle w:val="TableHeading"/>
              <w:rPr>
                <w:sz w:val="16"/>
                <w:szCs w:val="18"/>
              </w:rPr>
            </w:pPr>
            <w:r>
              <w:rPr>
                <w:sz w:val="16"/>
                <w:szCs w:val="18"/>
              </w:rPr>
              <w:t>Reference</w:t>
            </w:r>
          </w:p>
        </w:tc>
        <w:tc>
          <w:tcPr>
            <w:tcW w:w="864" w:type="dxa"/>
            <w:vAlign w:val="center"/>
          </w:tcPr>
          <w:p w14:paraId="1CEF98E3" w14:textId="77777777" w:rsidR="00004C23" w:rsidRDefault="00000000">
            <w:pPr>
              <w:pStyle w:val="TableHeading"/>
              <w:rPr>
                <w:sz w:val="16"/>
                <w:szCs w:val="18"/>
              </w:rPr>
            </w:pPr>
            <w:r>
              <w:rPr>
                <w:sz w:val="16"/>
                <w:szCs w:val="18"/>
              </w:rPr>
              <w:t>Dependency</w:t>
            </w:r>
          </w:p>
        </w:tc>
        <w:tc>
          <w:tcPr>
            <w:tcW w:w="1331" w:type="dxa"/>
            <w:gridSpan w:val="2"/>
            <w:vAlign w:val="center"/>
          </w:tcPr>
          <w:p w14:paraId="2EC90958" w14:textId="77777777" w:rsidR="00004C23" w:rsidRDefault="00000000">
            <w:pPr>
              <w:pStyle w:val="TableHeading"/>
              <w:rPr>
                <w:sz w:val="16"/>
                <w:szCs w:val="18"/>
              </w:rPr>
            </w:pPr>
            <w:r>
              <w:rPr>
                <w:sz w:val="16"/>
                <w:szCs w:val="18"/>
              </w:rPr>
              <w:t>Device Type Support</w:t>
            </w:r>
          </w:p>
        </w:tc>
        <w:tc>
          <w:tcPr>
            <w:tcW w:w="1880" w:type="dxa"/>
            <w:vAlign w:val="center"/>
          </w:tcPr>
          <w:p w14:paraId="71783661" w14:textId="77777777" w:rsidR="00004C23" w:rsidRDefault="00000000">
            <w:pPr>
              <w:pStyle w:val="TableHeading"/>
              <w:rPr>
                <w:sz w:val="16"/>
                <w:szCs w:val="18"/>
              </w:rPr>
            </w:pPr>
            <w:r>
              <w:rPr>
                <w:sz w:val="16"/>
                <w:szCs w:val="18"/>
              </w:rPr>
              <w:t>Additional Constraints</w:t>
            </w:r>
          </w:p>
        </w:tc>
        <w:tc>
          <w:tcPr>
            <w:tcW w:w="1016" w:type="dxa"/>
            <w:vAlign w:val="center"/>
          </w:tcPr>
          <w:p w14:paraId="2BCB1708" w14:textId="77777777" w:rsidR="00004C23" w:rsidRDefault="00000000">
            <w:pPr>
              <w:pStyle w:val="TableHeading"/>
              <w:rPr>
                <w:sz w:val="16"/>
                <w:szCs w:val="18"/>
              </w:rPr>
            </w:pPr>
            <w:r>
              <w:rPr>
                <w:sz w:val="16"/>
                <w:szCs w:val="18"/>
              </w:rPr>
              <w:t>Platform Support</w:t>
            </w:r>
          </w:p>
        </w:tc>
      </w:tr>
      <w:tr w:rsidR="00004C23" w14:paraId="17AF9387" w14:textId="77777777">
        <w:trPr>
          <w:cantSplit/>
          <w:trHeight w:val="1134"/>
        </w:trPr>
        <w:tc>
          <w:tcPr>
            <w:tcW w:w="830" w:type="dxa"/>
            <w:vMerge w:val="restart"/>
          </w:tcPr>
          <w:p w14:paraId="00875B8C" w14:textId="77777777" w:rsidR="00004C23" w:rsidRDefault="00000000">
            <w:pPr>
              <w:pStyle w:val="Body"/>
              <w:keepNext/>
              <w:jc w:val="center"/>
              <w:rPr>
                <w:sz w:val="16"/>
                <w:szCs w:val="18"/>
                <w:lang w:eastAsia="ja-JP"/>
              </w:rPr>
            </w:pPr>
            <w:r>
              <w:rPr>
                <w:sz w:val="16"/>
                <w:szCs w:val="18"/>
                <w:lang w:eastAsia="ja-JP"/>
              </w:rPr>
              <w:t>GTS1</w:t>
            </w:r>
          </w:p>
        </w:tc>
        <w:tc>
          <w:tcPr>
            <w:tcW w:w="1433" w:type="dxa"/>
            <w:vMerge w:val="restart"/>
          </w:tcPr>
          <w:p w14:paraId="63CFAC66" w14:textId="77777777" w:rsidR="00004C23" w:rsidRDefault="00000000">
            <w:pPr>
              <w:pStyle w:val="Body"/>
              <w:keepNext/>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1" w:type="dxa"/>
            <w:vMerge w:val="restart"/>
          </w:tcPr>
          <w:p w14:paraId="3115BB25"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7.5.7</w:t>
            </w:r>
          </w:p>
        </w:tc>
        <w:tc>
          <w:tcPr>
            <w:tcW w:w="864" w:type="dxa"/>
            <w:vMerge w:val="restart"/>
          </w:tcPr>
          <w:p w14:paraId="29B94393" w14:textId="77777777" w:rsidR="00004C23" w:rsidRDefault="00000000">
            <w:pPr>
              <w:pStyle w:val="Body"/>
              <w:keepNext/>
              <w:jc w:val="center"/>
              <w:rPr>
                <w:sz w:val="16"/>
                <w:szCs w:val="18"/>
                <w:lang w:eastAsia="ja-JP"/>
              </w:rPr>
            </w:pPr>
            <w:r>
              <w:rPr>
                <w:sz w:val="16"/>
                <w:szCs w:val="18"/>
                <w:lang w:eastAsia="ja-JP"/>
              </w:rPr>
              <w:t>FDT1: O</w:t>
            </w:r>
          </w:p>
        </w:tc>
        <w:tc>
          <w:tcPr>
            <w:tcW w:w="606" w:type="dxa"/>
            <w:textDirection w:val="btLr"/>
            <w:vAlign w:val="center"/>
          </w:tcPr>
          <w:p w14:paraId="43621CAB" w14:textId="77777777" w:rsidR="00004C23" w:rsidRDefault="00004C23">
            <w:pPr>
              <w:pStyle w:val="Body"/>
              <w:keepNext/>
              <w:spacing w:before="0" w:after="0"/>
              <w:ind w:left="113" w:right="113"/>
              <w:jc w:val="center"/>
              <w:rPr>
                <w:b/>
                <w:color w:val="CC0066"/>
                <w:sz w:val="16"/>
                <w:szCs w:val="18"/>
                <w:lang w:val="nl-NL" w:eastAsia="ja-JP"/>
              </w:rPr>
            </w:pPr>
          </w:p>
        </w:tc>
        <w:tc>
          <w:tcPr>
            <w:tcW w:w="725" w:type="dxa"/>
            <w:vAlign w:val="center"/>
          </w:tcPr>
          <w:p w14:paraId="25F2A3CA" w14:textId="77777777" w:rsidR="00004C23" w:rsidRDefault="00004C23">
            <w:pPr>
              <w:pStyle w:val="Body"/>
              <w:keepNext/>
              <w:jc w:val="center"/>
              <w:rPr>
                <w:sz w:val="16"/>
                <w:szCs w:val="18"/>
                <w:lang w:val="nl-NL" w:eastAsia="ja-JP"/>
              </w:rPr>
            </w:pPr>
          </w:p>
        </w:tc>
        <w:tc>
          <w:tcPr>
            <w:tcW w:w="1880" w:type="dxa"/>
          </w:tcPr>
          <w:p w14:paraId="688243CA" w14:textId="77777777" w:rsidR="00004C23" w:rsidRDefault="00004C23">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14:paraId="686F7A31" w14:textId="77777777" w:rsidR="00004C23" w:rsidRDefault="00000000">
                <w:pPr>
                  <w:pStyle w:val="Body"/>
                  <w:rPr>
                    <w:snapToGrid/>
                    <w:sz w:val="16"/>
                    <w:szCs w:val="18"/>
                    <w:lang w:val="nl-NL"/>
                  </w:rPr>
                </w:pPr>
                <w:r>
                  <w:rPr>
                    <w:rStyle w:val="PlaceholderText"/>
                  </w:rPr>
                  <w:t>Click here to enter text.</w:t>
                </w:r>
              </w:p>
            </w:sdtContent>
          </w:sdt>
        </w:tc>
      </w:tr>
      <w:tr w:rsidR="00004C23" w14:paraId="0E0C508B" w14:textId="77777777">
        <w:trPr>
          <w:cantSplit/>
          <w:trHeight w:val="1134"/>
        </w:trPr>
        <w:tc>
          <w:tcPr>
            <w:tcW w:w="830" w:type="dxa"/>
            <w:vMerge/>
          </w:tcPr>
          <w:p w14:paraId="45BB60D5" w14:textId="77777777" w:rsidR="00004C23" w:rsidRDefault="00004C23">
            <w:pPr>
              <w:pStyle w:val="Body"/>
              <w:jc w:val="center"/>
              <w:rPr>
                <w:bCs/>
                <w:sz w:val="16"/>
                <w:szCs w:val="18"/>
                <w:lang w:val="nl-NL" w:eastAsia="ja-JP"/>
              </w:rPr>
            </w:pPr>
          </w:p>
        </w:tc>
        <w:tc>
          <w:tcPr>
            <w:tcW w:w="1433" w:type="dxa"/>
            <w:vMerge/>
          </w:tcPr>
          <w:p w14:paraId="407EAD76" w14:textId="77777777" w:rsidR="00004C23" w:rsidRDefault="00004C23">
            <w:pPr>
              <w:pStyle w:val="Body"/>
              <w:jc w:val="left"/>
              <w:rPr>
                <w:bCs/>
                <w:sz w:val="16"/>
                <w:szCs w:val="18"/>
                <w:lang w:val="nl-NL" w:eastAsia="ja-JP"/>
              </w:rPr>
            </w:pPr>
          </w:p>
        </w:tc>
        <w:tc>
          <w:tcPr>
            <w:tcW w:w="1151" w:type="dxa"/>
            <w:vMerge/>
          </w:tcPr>
          <w:p w14:paraId="56D158CA" w14:textId="77777777" w:rsidR="00004C23" w:rsidRDefault="00004C23">
            <w:pPr>
              <w:pStyle w:val="Body"/>
              <w:jc w:val="center"/>
              <w:rPr>
                <w:bCs/>
                <w:sz w:val="16"/>
                <w:szCs w:val="18"/>
                <w:lang w:val="nl-NL" w:eastAsia="ja-JP"/>
              </w:rPr>
            </w:pPr>
          </w:p>
        </w:tc>
        <w:tc>
          <w:tcPr>
            <w:tcW w:w="864" w:type="dxa"/>
            <w:vMerge/>
          </w:tcPr>
          <w:p w14:paraId="38481DD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1ACAC0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vAlign w:val="center"/>
          </w:tcPr>
          <w:p w14:paraId="184F4402" w14:textId="77777777" w:rsidR="00004C23" w:rsidRDefault="00000000">
            <w:pPr>
              <w:pStyle w:val="Body"/>
              <w:jc w:val="center"/>
              <w:rPr>
                <w:sz w:val="16"/>
                <w:szCs w:val="18"/>
                <w:lang w:val="nl-NL" w:eastAsia="ja-JP"/>
              </w:rPr>
            </w:pPr>
            <w:r>
              <w:rPr>
                <w:sz w:val="16"/>
                <w:szCs w:val="18"/>
                <w:lang w:val="nl-NL" w:eastAsia="ja-JP"/>
              </w:rPr>
              <w:t>X</w:t>
            </w:r>
          </w:p>
        </w:tc>
        <w:tc>
          <w:tcPr>
            <w:tcW w:w="1880" w:type="dxa"/>
          </w:tcPr>
          <w:p w14:paraId="33F0C98F" w14:textId="77777777" w:rsidR="00004C23" w:rsidRDefault="00004C23">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Content>
              <w:p w14:paraId="37713BB5" w14:textId="77777777" w:rsidR="00004C23" w:rsidRDefault="00000000">
                <w:pPr>
                  <w:pStyle w:val="Body"/>
                  <w:rPr>
                    <w:snapToGrid/>
                    <w:sz w:val="16"/>
                    <w:szCs w:val="18"/>
                    <w:lang w:val="nl-NL"/>
                  </w:rPr>
                </w:pPr>
                <w:r>
                  <w:rPr>
                    <w:rStyle w:val="PlaceholderText"/>
                  </w:rPr>
                  <w:t>Click here to enter text.</w:t>
                </w:r>
              </w:p>
            </w:sdtContent>
          </w:sdt>
        </w:tc>
      </w:tr>
      <w:tr w:rsidR="00004C23" w14:paraId="32D03150" w14:textId="77777777">
        <w:trPr>
          <w:cantSplit/>
          <w:trHeight w:val="1134"/>
        </w:trPr>
        <w:tc>
          <w:tcPr>
            <w:tcW w:w="830" w:type="dxa"/>
            <w:vMerge w:val="restart"/>
          </w:tcPr>
          <w:p w14:paraId="097AAA68" w14:textId="77777777" w:rsidR="00004C23" w:rsidRDefault="00000000">
            <w:pPr>
              <w:pStyle w:val="Body"/>
              <w:keepNext/>
              <w:jc w:val="center"/>
              <w:rPr>
                <w:sz w:val="16"/>
                <w:szCs w:val="18"/>
                <w:lang w:eastAsia="ja-JP"/>
              </w:rPr>
            </w:pPr>
            <w:r>
              <w:rPr>
                <w:sz w:val="16"/>
                <w:szCs w:val="18"/>
                <w:lang w:eastAsia="ja-JP"/>
              </w:rPr>
              <w:t>GTS2</w:t>
            </w:r>
          </w:p>
        </w:tc>
        <w:tc>
          <w:tcPr>
            <w:tcW w:w="1433" w:type="dxa"/>
            <w:vMerge w:val="restart"/>
          </w:tcPr>
          <w:p w14:paraId="41E81D51" w14:textId="77777777" w:rsidR="00004C23" w:rsidRDefault="00000000">
            <w:pPr>
              <w:pStyle w:val="Body"/>
              <w:keepNext/>
              <w:jc w:val="left"/>
              <w:rPr>
                <w:sz w:val="16"/>
                <w:szCs w:val="18"/>
              </w:rPr>
            </w:pPr>
            <w:r>
              <w:rPr>
                <w:sz w:val="16"/>
                <w:szCs w:val="18"/>
              </w:rPr>
              <w:t>Guaranteed time slots are supported (</w:t>
            </w:r>
            <w:r>
              <w:rPr>
                <w:i/>
                <w:iCs/>
                <w:sz w:val="16"/>
                <w:szCs w:val="18"/>
              </w:rPr>
              <w:t>client</w:t>
            </w:r>
            <w:r>
              <w:rPr>
                <w:sz w:val="16"/>
                <w:szCs w:val="18"/>
              </w:rPr>
              <w:t>).</w:t>
            </w:r>
          </w:p>
        </w:tc>
        <w:tc>
          <w:tcPr>
            <w:tcW w:w="1151" w:type="dxa"/>
            <w:vMerge w:val="restart"/>
          </w:tcPr>
          <w:p w14:paraId="00B9757C" w14:textId="77777777" w:rsidR="00004C23" w:rsidRDefault="00000000">
            <w:pPr>
              <w:pStyle w:val="Body"/>
              <w:keepNext/>
              <w:jc w:val="center"/>
              <w:rPr>
                <w:sz w:val="16"/>
                <w:szCs w:val="18"/>
                <w:lang w:eastAsia="ja-JP"/>
              </w:rPr>
            </w:pPr>
            <w:r>
              <w:fldChar w:fldCharType="begin"/>
            </w:r>
            <w:r>
              <w:instrText xml:space="preserve"> REF _Ref72146498 \n \h  \* MERGEFORMAT </w:instrText>
            </w:r>
            <w:r>
              <w:fldChar w:fldCharType="separate"/>
            </w:r>
            <w:r>
              <w:rPr>
                <w:sz w:val="16"/>
                <w:szCs w:val="18"/>
                <w:lang w:eastAsia="ja-JP"/>
              </w:rPr>
              <w:t>[R9]</w:t>
            </w:r>
            <w:r>
              <w:fldChar w:fldCharType="end"/>
            </w:r>
            <w:r>
              <w:rPr>
                <w:sz w:val="16"/>
                <w:szCs w:val="18"/>
                <w:lang w:eastAsia="ja-JP"/>
              </w:rPr>
              <w:t xml:space="preserve"> 7.5.7</w:t>
            </w:r>
          </w:p>
        </w:tc>
        <w:tc>
          <w:tcPr>
            <w:tcW w:w="864" w:type="dxa"/>
            <w:vMerge w:val="restart"/>
          </w:tcPr>
          <w:p w14:paraId="65DCCD58" w14:textId="77777777" w:rsidR="00004C23" w:rsidRDefault="00000000">
            <w:pPr>
              <w:pStyle w:val="Body"/>
              <w:keepNext/>
              <w:jc w:val="center"/>
              <w:rPr>
                <w:sz w:val="16"/>
                <w:szCs w:val="18"/>
                <w:lang w:eastAsia="ja-JP"/>
              </w:rPr>
            </w:pPr>
            <w:r>
              <w:rPr>
                <w:sz w:val="16"/>
                <w:szCs w:val="18"/>
                <w:lang w:eastAsia="ja-JP"/>
              </w:rPr>
              <w:t>FDT2: O</w:t>
            </w:r>
            <w:r>
              <w:rPr>
                <w:sz w:val="16"/>
                <w:szCs w:val="18"/>
                <w:lang w:eastAsia="ja-JP"/>
              </w:rPr>
              <w:br/>
              <w:t>FDT3: O</w:t>
            </w:r>
          </w:p>
        </w:tc>
        <w:tc>
          <w:tcPr>
            <w:tcW w:w="606" w:type="dxa"/>
            <w:textDirection w:val="btLr"/>
            <w:vAlign w:val="center"/>
          </w:tcPr>
          <w:p w14:paraId="62BE84C1" w14:textId="77777777" w:rsidR="00004C23" w:rsidRDefault="00004C23">
            <w:pPr>
              <w:pStyle w:val="Body"/>
              <w:keepNext/>
              <w:spacing w:before="0" w:after="0"/>
              <w:ind w:left="113" w:right="113"/>
              <w:jc w:val="center"/>
              <w:rPr>
                <w:b/>
                <w:color w:val="CC0066"/>
                <w:sz w:val="16"/>
                <w:szCs w:val="18"/>
                <w:lang w:val="nl-NL" w:eastAsia="ja-JP"/>
              </w:rPr>
            </w:pPr>
          </w:p>
        </w:tc>
        <w:tc>
          <w:tcPr>
            <w:tcW w:w="725" w:type="dxa"/>
          </w:tcPr>
          <w:p w14:paraId="41F7D8F9" w14:textId="77777777" w:rsidR="00004C23" w:rsidRDefault="00004C23">
            <w:pPr>
              <w:pStyle w:val="Body"/>
              <w:jc w:val="center"/>
              <w:rPr>
                <w:sz w:val="16"/>
                <w:szCs w:val="18"/>
                <w:lang w:val="nl-NL" w:eastAsia="ja-JP"/>
              </w:rPr>
            </w:pPr>
          </w:p>
        </w:tc>
        <w:tc>
          <w:tcPr>
            <w:tcW w:w="1880" w:type="dxa"/>
          </w:tcPr>
          <w:p w14:paraId="5C4BA1C5" w14:textId="77777777" w:rsidR="00004C23" w:rsidRDefault="00004C23">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14:paraId="5C89F02F" w14:textId="77777777" w:rsidR="00004C23" w:rsidRDefault="00000000">
                <w:pPr>
                  <w:pStyle w:val="Body"/>
                  <w:rPr>
                    <w:snapToGrid/>
                    <w:sz w:val="16"/>
                    <w:szCs w:val="18"/>
                    <w:lang w:val="nl-NL"/>
                  </w:rPr>
                </w:pPr>
                <w:r>
                  <w:rPr>
                    <w:rStyle w:val="PlaceholderText"/>
                  </w:rPr>
                  <w:t>Click here to enter text.</w:t>
                </w:r>
              </w:p>
            </w:sdtContent>
          </w:sdt>
        </w:tc>
      </w:tr>
      <w:tr w:rsidR="00004C23" w14:paraId="5D5AE1DA" w14:textId="77777777">
        <w:trPr>
          <w:cantSplit/>
          <w:trHeight w:val="1134"/>
        </w:trPr>
        <w:tc>
          <w:tcPr>
            <w:tcW w:w="830" w:type="dxa"/>
            <w:vMerge/>
          </w:tcPr>
          <w:p w14:paraId="780095A9" w14:textId="77777777" w:rsidR="00004C23" w:rsidRDefault="00004C23">
            <w:pPr>
              <w:pStyle w:val="Body"/>
              <w:jc w:val="center"/>
              <w:rPr>
                <w:bCs/>
                <w:sz w:val="16"/>
                <w:szCs w:val="18"/>
                <w:lang w:eastAsia="ja-JP"/>
              </w:rPr>
            </w:pPr>
          </w:p>
        </w:tc>
        <w:tc>
          <w:tcPr>
            <w:tcW w:w="1433" w:type="dxa"/>
            <w:vMerge/>
          </w:tcPr>
          <w:p w14:paraId="497A7F29" w14:textId="77777777" w:rsidR="00004C23" w:rsidRDefault="00004C23">
            <w:pPr>
              <w:pStyle w:val="Body"/>
              <w:jc w:val="left"/>
              <w:rPr>
                <w:bCs/>
                <w:sz w:val="16"/>
                <w:szCs w:val="18"/>
                <w:lang w:eastAsia="ja-JP"/>
              </w:rPr>
            </w:pPr>
          </w:p>
        </w:tc>
        <w:tc>
          <w:tcPr>
            <w:tcW w:w="1151" w:type="dxa"/>
            <w:vMerge/>
          </w:tcPr>
          <w:p w14:paraId="7B6D3104" w14:textId="77777777" w:rsidR="00004C23" w:rsidRDefault="00004C23">
            <w:pPr>
              <w:pStyle w:val="Body"/>
              <w:jc w:val="center"/>
              <w:rPr>
                <w:bCs/>
                <w:sz w:val="16"/>
                <w:szCs w:val="18"/>
                <w:lang w:eastAsia="ja-JP"/>
              </w:rPr>
            </w:pPr>
          </w:p>
        </w:tc>
        <w:tc>
          <w:tcPr>
            <w:tcW w:w="864" w:type="dxa"/>
            <w:vMerge/>
          </w:tcPr>
          <w:p w14:paraId="26FE609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7CC375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725" w:type="dxa"/>
          </w:tcPr>
          <w:p w14:paraId="40736D61" w14:textId="77777777" w:rsidR="00004C23" w:rsidRDefault="00000000">
            <w:pPr>
              <w:pStyle w:val="Body"/>
              <w:jc w:val="center"/>
              <w:rPr>
                <w:sz w:val="16"/>
                <w:szCs w:val="18"/>
                <w:lang w:val="nl-NL" w:eastAsia="ja-JP"/>
              </w:rPr>
            </w:pPr>
            <w:r>
              <w:rPr>
                <w:sz w:val="16"/>
                <w:szCs w:val="18"/>
                <w:lang w:val="nl-NL" w:eastAsia="ja-JP"/>
              </w:rPr>
              <w:t>X</w:t>
            </w:r>
          </w:p>
        </w:tc>
        <w:tc>
          <w:tcPr>
            <w:tcW w:w="1880" w:type="dxa"/>
          </w:tcPr>
          <w:p w14:paraId="2737F03E" w14:textId="77777777" w:rsidR="00004C23" w:rsidRDefault="00004C23">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Content>
              <w:p w14:paraId="2808315F" w14:textId="77777777" w:rsidR="00004C23" w:rsidRDefault="00000000">
                <w:pPr>
                  <w:pStyle w:val="Body"/>
                  <w:rPr>
                    <w:snapToGrid/>
                    <w:sz w:val="16"/>
                    <w:szCs w:val="18"/>
                    <w:lang w:val="nl-NL"/>
                  </w:rPr>
                </w:pPr>
                <w:r>
                  <w:rPr>
                    <w:rStyle w:val="PlaceholderText"/>
                  </w:rPr>
                  <w:t>Click here to enter text.</w:t>
                </w:r>
              </w:p>
            </w:sdtContent>
          </w:sdt>
        </w:tc>
      </w:tr>
      <w:tr w:rsidR="00004C23" w14:paraId="35DFDCDE" w14:textId="77777777">
        <w:trPr>
          <w:cantSplit/>
          <w:trHeight w:val="2919"/>
        </w:trPr>
        <w:tc>
          <w:tcPr>
            <w:tcW w:w="830" w:type="dxa"/>
            <w:vMerge w:val="restart"/>
          </w:tcPr>
          <w:p w14:paraId="029747F5" w14:textId="77777777" w:rsidR="00004C23" w:rsidRDefault="00000000">
            <w:pPr>
              <w:pStyle w:val="Body"/>
              <w:keepNext/>
              <w:jc w:val="center"/>
              <w:rPr>
                <w:sz w:val="16"/>
                <w:szCs w:val="16"/>
                <w:lang w:eastAsia="ja-JP"/>
              </w:rPr>
            </w:pPr>
            <w:r>
              <w:rPr>
                <w:sz w:val="16"/>
                <w:szCs w:val="16"/>
                <w:lang w:eastAsia="ja-JP"/>
              </w:rPr>
              <w:t>GTS3</w:t>
            </w:r>
          </w:p>
        </w:tc>
        <w:tc>
          <w:tcPr>
            <w:tcW w:w="1433" w:type="dxa"/>
            <w:vMerge w:val="restart"/>
          </w:tcPr>
          <w:p w14:paraId="00B03ABB" w14:textId="77777777" w:rsidR="00004C23" w:rsidRDefault="00000000">
            <w:pPr>
              <w:pStyle w:val="Body"/>
              <w:rPr>
                <w:sz w:val="16"/>
                <w:szCs w:val="16"/>
              </w:rPr>
            </w:pPr>
            <w:r>
              <w:rPr>
                <w:sz w:val="16"/>
                <w:szCs w:val="16"/>
              </w:rPr>
              <w:t xml:space="preserve">The client device </w:t>
            </w:r>
            <w:proofErr w:type="gramStart"/>
            <w:r>
              <w:rPr>
                <w:sz w:val="16"/>
                <w:szCs w:val="16"/>
              </w:rPr>
              <w:t>has the ability to</w:t>
            </w:r>
            <w:proofErr w:type="gramEnd"/>
            <w:r>
              <w:rPr>
                <w:sz w:val="16"/>
                <w:szCs w:val="16"/>
              </w:rPr>
              <w:t xml:space="preserve"> request a GTS.  Operations include:</w:t>
            </w:r>
          </w:p>
          <w:p w14:paraId="03C9B84F" w14:textId="77777777" w:rsidR="00004C23" w:rsidRDefault="00000000">
            <w:pPr>
              <w:pStyle w:val="Body"/>
              <w:keepLines w:val="0"/>
              <w:numPr>
                <w:ilvl w:val="0"/>
                <w:numId w:val="17"/>
              </w:numPr>
              <w:tabs>
                <w:tab w:val="clear" w:pos="397"/>
                <w:tab w:val="left" w:pos="163"/>
              </w:tabs>
              <w:spacing w:before="0"/>
              <w:ind w:left="163" w:hanging="163"/>
              <w:rPr>
                <w:sz w:val="16"/>
                <w:szCs w:val="16"/>
              </w:rPr>
            </w:pPr>
            <w:r>
              <w:rPr>
                <w:sz w:val="16"/>
                <w:szCs w:val="16"/>
              </w:rPr>
              <w:t>Allocation requests</w:t>
            </w:r>
          </w:p>
          <w:p w14:paraId="6CB064CA" w14:textId="77777777" w:rsidR="00004C23" w:rsidRDefault="00000000">
            <w:pPr>
              <w:pStyle w:val="Body"/>
              <w:keepLines w:val="0"/>
              <w:numPr>
                <w:ilvl w:val="0"/>
                <w:numId w:val="17"/>
              </w:numPr>
              <w:tabs>
                <w:tab w:val="clear" w:pos="397"/>
                <w:tab w:val="left" w:pos="163"/>
              </w:tabs>
              <w:spacing w:before="0"/>
              <w:ind w:left="163" w:hanging="163"/>
              <w:rPr>
                <w:sz w:val="16"/>
                <w:szCs w:val="16"/>
              </w:rPr>
            </w:pPr>
            <w:r>
              <w:rPr>
                <w:sz w:val="16"/>
                <w:szCs w:val="16"/>
              </w:rPr>
              <w:t>De-allocation requests</w:t>
            </w:r>
          </w:p>
          <w:p w14:paraId="46178C01" w14:textId="77777777" w:rsidR="00004C23" w:rsidRDefault="00000000">
            <w:pPr>
              <w:pStyle w:val="Body"/>
              <w:keepLines w:val="0"/>
              <w:numPr>
                <w:ilvl w:val="0"/>
                <w:numId w:val="17"/>
              </w:numPr>
              <w:tabs>
                <w:tab w:val="clear" w:pos="397"/>
                <w:tab w:val="left" w:pos="163"/>
              </w:tabs>
              <w:spacing w:before="0"/>
              <w:ind w:left="163" w:hanging="163"/>
              <w:rPr>
                <w:sz w:val="16"/>
                <w:szCs w:val="16"/>
                <w:lang w:eastAsia="ja-JP"/>
              </w:rPr>
            </w:pPr>
            <w:r>
              <w:rPr>
                <w:sz w:val="16"/>
                <w:szCs w:val="16"/>
              </w:rPr>
              <w:t>[MLME-</w:t>
            </w:r>
            <w:proofErr w:type="spellStart"/>
            <w:r>
              <w:rPr>
                <w:sz w:val="16"/>
                <w:szCs w:val="16"/>
              </w:rPr>
              <w:t>GTS.request</w:t>
            </w:r>
            <w:proofErr w:type="spellEnd"/>
            <w:r>
              <w:rPr>
                <w:sz w:val="16"/>
                <w:szCs w:val="16"/>
              </w:rPr>
              <w:t xml:space="preserve"> primitive]</w:t>
            </w:r>
          </w:p>
          <w:p w14:paraId="1062E0B4" w14:textId="77777777" w:rsidR="00004C23" w:rsidRDefault="00000000">
            <w:pPr>
              <w:pStyle w:val="Body"/>
              <w:keepLines w:val="0"/>
              <w:numPr>
                <w:ilvl w:val="0"/>
                <w:numId w:val="17"/>
              </w:numPr>
              <w:tabs>
                <w:tab w:val="clear" w:pos="397"/>
                <w:tab w:val="left" w:pos="163"/>
              </w:tabs>
              <w:spacing w:before="0"/>
              <w:ind w:left="163" w:hanging="163"/>
              <w:rPr>
                <w:sz w:val="16"/>
                <w:szCs w:val="16"/>
                <w:lang w:eastAsia="ja-JP"/>
              </w:rPr>
            </w:pPr>
            <w:r>
              <w:rPr>
                <w:sz w:val="16"/>
                <w:szCs w:val="16"/>
              </w:rPr>
              <w:t>[MLME-</w:t>
            </w:r>
            <w:proofErr w:type="spellStart"/>
            <w:r>
              <w:rPr>
                <w:sz w:val="16"/>
                <w:szCs w:val="16"/>
              </w:rPr>
              <w:t>GTS.confirm</w:t>
            </w:r>
            <w:proofErr w:type="spellEnd"/>
            <w:r>
              <w:rPr>
                <w:sz w:val="16"/>
                <w:szCs w:val="16"/>
              </w:rPr>
              <w:t xml:space="preserve"> primitive]</w:t>
            </w:r>
          </w:p>
          <w:p w14:paraId="3C5300CE" w14:textId="77777777" w:rsidR="00004C23" w:rsidRDefault="00000000">
            <w:pPr>
              <w:pStyle w:val="Body"/>
              <w:keepLines w:val="0"/>
              <w:numPr>
                <w:ilvl w:val="0"/>
                <w:numId w:val="17"/>
              </w:numPr>
              <w:tabs>
                <w:tab w:val="clear" w:pos="397"/>
                <w:tab w:val="left" w:pos="163"/>
              </w:tabs>
              <w:spacing w:before="0"/>
              <w:ind w:left="163" w:hanging="163"/>
              <w:rPr>
                <w:sz w:val="16"/>
                <w:szCs w:val="16"/>
                <w:lang w:eastAsia="ja-JP"/>
              </w:rPr>
            </w:pPr>
            <w:r>
              <w:rPr>
                <w:sz w:val="16"/>
                <w:szCs w:val="16"/>
              </w:rPr>
              <w:t>Transmission of the GTS request command.</w:t>
            </w:r>
          </w:p>
        </w:tc>
        <w:tc>
          <w:tcPr>
            <w:tcW w:w="1151" w:type="dxa"/>
            <w:vMerge w:val="restart"/>
          </w:tcPr>
          <w:p w14:paraId="5752A724"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7.1.7.1, 7.1.7.2, 7.3.3.1, 7.5.7.2, 7.5.7.4</w:t>
            </w:r>
          </w:p>
        </w:tc>
        <w:tc>
          <w:tcPr>
            <w:tcW w:w="864" w:type="dxa"/>
            <w:vMerge w:val="restart"/>
          </w:tcPr>
          <w:p w14:paraId="18E2F4C9" w14:textId="77777777" w:rsidR="00004C23" w:rsidRDefault="00000000">
            <w:pPr>
              <w:pStyle w:val="Body"/>
              <w:keepNext/>
              <w:jc w:val="center"/>
              <w:rPr>
                <w:sz w:val="16"/>
                <w:szCs w:val="16"/>
                <w:lang w:eastAsia="ja-JP"/>
              </w:rPr>
            </w:pPr>
            <w:r>
              <w:rPr>
                <w:sz w:val="16"/>
                <w:szCs w:val="16"/>
                <w:lang w:eastAsia="ja-JP"/>
              </w:rPr>
              <w:t>GTS2: M</w:t>
            </w:r>
          </w:p>
        </w:tc>
        <w:tc>
          <w:tcPr>
            <w:tcW w:w="606" w:type="dxa"/>
            <w:textDirection w:val="btLr"/>
            <w:vAlign w:val="center"/>
          </w:tcPr>
          <w:p w14:paraId="55D57B4A" w14:textId="77777777" w:rsidR="00004C23" w:rsidRDefault="00004C23">
            <w:pPr>
              <w:pStyle w:val="Body"/>
              <w:keepNext/>
              <w:spacing w:before="0" w:after="0"/>
              <w:ind w:left="113" w:right="113"/>
              <w:jc w:val="center"/>
              <w:rPr>
                <w:b/>
                <w:color w:val="CC0066"/>
                <w:sz w:val="16"/>
                <w:szCs w:val="18"/>
                <w:lang w:eastAsia="ja-JP"/>
              </w:rPr>
            </w:pPr>
          </w:p>
        </w:tc>
        <w:tc>
          <w:tcPr>
            <w:tcW w:w="725" w:type="dxa"/>
            <w:vAlign w:val="center"/>
          </w:tcPr>
          <w:p w14:paraId="79E7AF87" w14:textId="77777777" w:rsidR="00004C23" w:rsidRDefault="00004C23">
            <w:pPr>
              <w:pStyle w:val="Body"/>
              <w:jc w:val="center"/>
              <w:rPr>
                <w:sz w:val="16"/>
                <w:szCs w:val="18"/>
                <w:lang w:val="nl-NL"/>
              </w:rPr>
            </w:pPr>
          </w:p>
        </w:tc>
        <w:tc>
          <w:tcPr>
            <w:tcW w:w="1880" w:type="dxa"/>
          </w:tcPr>
          <w:p w14:paraId="4845D297" w14:textId="77777777" w:rsidR="00004C23" w:rsidRDefault="00004C23">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14:paraId="39ACD122" w14:textId="77777777" w:rsidR="00004C23" w:rsidRDefault="00000000">
                <w:pPr>
                  <w:pStyle w:val="Body"/>
                  <w:rPr>
                    <w:snapToGrid/>
                    <w:sz w:val="16"/>
                    <w:szCs w:val="18"/>
                    <w:lang w:val="nl-NL"/>
                  </w:rPr>
                </w:pPr>
                <w:r>
                  <w:rPr>
                    <w:rStyle w:val="PlaceholderText"/>
                  </w:rPr>
                  <w:t>Click here to enter text.</w:t>
                </w:r>
              </w:p>
            </w:sdtContent>
          </w:sdt>
        </w:tc>
      </w:tr>
      <w:tr w:rsidR="00004C23" w14:paraId="7982B4CE" w14:textId="77777777">
        <w:trPr>
          <w:cantSplit/>
          <w:trHeight w:val="1134"/>
        </w:trPr>
        <w:tc>
          <w:tcPr>
            <w:tcW w:w="830" w:type="dxa"/>
            <w:vMerge/>
          </w:tcPr>
          <w:p w14:paraId="6829107B" w14:textId="77777777" w:rsidR="00004C23" w:rsidRDefault="00004C23">
            <w:pPr>
              <w:pStyle w:val="Body"/>
              <w:jc w:val="center"/>
              <w:rPr>
                <w:b/>
                <w:sz w:val="16"/>
                <w:szCs w:val="16"/>
                <w:lang w:val="nl-NL" w:eastAsia="ja-JP"/>
              </w:rPr>
            </w:pPr>
          </w:p>
        </w:tc>
        <w:tc>
          <w:tcPr>
            <w:tcW w:w="1433" w:type="dxa"/>
            <w:vMerge/>
          </w:tcPr>
          <w:p w14:paraId="0A6A24BD" w14:textId="77777777" w:rsidR="00004C23" w:rsidRDefault="00004C23">
            <w:pPr>
              <w:pStyle w:val="Body"/>
              <w:jc w:val="left"/>
              <w:rPr>
                <w:b/>
                <w:sz w:val="16"/>
                <w:szCs w:val="16"/>
                <w:lang w:val="nl-NL" w:eastAsia="ja-JP"/>
              </w:rPr>
            </w:pPr>
          </w:p>
        </w:tc>
        <w:tc>
          <w:tcPr>
            <w:tcW w:w="1151" w:type="dxa"/>
            <w:vMerge/>
          </w:tcPr>
          <w:p w14:paraId="25102946" w14:textId="77777777" w:rsidR="00004C23" w:rsidRDefault="00004C23">
            <w:pPr>
              <w:pStyle w:val="Body"/>
              <w:jc w:val="center"/>
              <w:rPr>
                <w:b/>
                <w:sz w:val="16"/>
                <w:szCs w:val="16"/>
                <w:lang w:val="nl-NL" w:eastAsia="ja-JP"/>
              </w:rPr>
            </w:pPr>
          </w:p>
        </w:tc>
        <w:tc>
          <w:tcPr>
            <w:tcW w:w="864" w:type="dxa"/>
            <w:vMerge/>
          </w:tcPr>
          <w:p w14:paraId="780C2842" w14:textId="77777777" w:rsidR="00004C23" w:rsidRDefault="00004C23">
            <w:pPr>
              <w:pStyle w:val="Body"/>
              <w:keepNext/>
              <w:spacing w:before="60" w:after="60"/>
              <w:jc w:val="center"/>
              <w:rPr>
                <w:b/>
                <w:sz w:val="16"/>
                <w:szCs w:val="16"/>
                <w:lang w:val="nl-NL" w:eastAsia="ja-JP"/>
              </w:rPr>
            </w:pPr>
          </w:p>
        </w:tc>
        <w:tc>
          <w:tcPr>
            <w:tcW w:w="606" w:type="dxa"/>
            <w:textDirection w:val="btLr"/>
            <w:vAlign w:val="center"/>
          </w:tcPr>
          <w:p w14:paraId="0571774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14:paraId="6CF95F51" w14:textId="77777777" w:rsidR="00004C23" w:rsidRDefault="00000000">
            <w:pPr>
              <w:pStyle w:val="Body"/>
              <w:jc w:val="center"/>
              <w:rPr>
                <w:sz w:val="16"/>
                <w:szCs w:val="18"/>
                <w:lang w:val="nl-NL"/>
              </w:rPr>
            </w:pPr>
            <w:r>
              <w:rPr>
                <w:sz w:val="16"/>
                <w:szCs w:val="18"/>
                <w:lang w:val="nl-NL"/>
              </w:rPr>
              <w:t>X</w:t>
            </w:r>
          </w:p>
        </w:tc>
        <w:tc>
          <w:tcPr>
            <w:tcW w:w="1880" w:type="dxa"/>
          </w:tcPr>
          <w:p w14:paraId="35CA8AAE" w14:textId="77777777" w:rsidR="00004C23" w:rsidRDefault="00004C23">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Content>
              <w:p w14:paraId="3637108D" w14:textId="77777777" w:rsidR="00004C23" w:rsidRDefault="00000000">
                <w:pPr>
                  <w:pStyle w:val="Body"/>
                  <w:rPr>
                    <w:snapToGrid/>
                    <w:sz w:val="16"/>
                    <w:szCs w:val="18"/>
                    <w:lang w:val="nl-NL"/>
                  </w:rPr>
                </w:pPr>
                <w:r>
                  <w:rPr>
                    <w:rStyle w:val="PlaceholderText"/>
                  </w:rPr>
                  <w:t>Click here to enter text.</w:t>
                </w:r>
              </w:p>
            </w:sdtContent>
          </w:sdt>
        </w:tc>
      </w:tr>
      <w:tr w:rsidR="00004C23" w14:paraId="345E6BF9" w14:textId="77777777">
        <w:trPr>
          <w:cantSplit/>
          <w:trHeight w:val="1945"/>
        </w:trPr>
        <w:tc>
          <w:tcPr>
            <w:tcW w:w="830" w:type="dxa"/>
            <w:vMerge w:val="restart"/>
          </w:tcPr>
          <w:p w14:paraId="265F3CE5" w14:textId="77777777" w:rsidR="00004C23" w:rsidRDefault="00000000">
            <w:pPr>
              <w:pStyle w:val="Body"/>
              <w:keepNext/>
              <w:jc w:val="center"/>
              <w:rPr>
                <w:sz w:val="16"/>
                <w:szCs w:val="16"/>
                <w:lang w:eastAsia="ja-JP"/>
              </w:rPr>
            </w:pPr>
            <w:r>
              <w:rPr>
                <w:sz w:val="16"/>
                <w:szCs w:val="16"/>
                <w:lang w:eastAsia="ja-JP"/>
              </w:rPr>
              <w:lastRenderedPageBreak/>
              <w:t>GTS4</w:t>
            </w:r>
          </w:p>
        </w:tc>
        <w:tc>
          <w:tcPr>
            <w:tcW w:w="1433" w:type="dxa"/>
            <w:vMerge w:val="restart"/>
          </w:tcPr>
          <w:p w14:paraId="2EAFF2FC" w14:textId="77777777" w:rsidR="00004C23" w:rsidRDefault="00000000">
            <w:pPr>
              <w:pStyle w:val="Body"/>
              <w:rPr>
                <w:sz w:val="16"/>
                <w:szCs w:val="16"/>
              </w:rPr>
            </w:pPr>
            <w:r>
              <w:rPr>
                <w:sz w:val="16"/>
                <w:szCs w:val="16"/>
              </w:rPr>
              <w:t xml:space="preserve">The server </w:t>
            </w:r>
            <w:proofErr w:type="gramStart"/>
            <w:r>
              <w:rPr>
                <w:sz w:val="16"/>
                <w:szCs w:val="16"/>
              </w:rPr>
              <w:t>has the ability to</w:t>
            </w:r>
            <w:proofErr w:type="gramEnd"/>
            <w:r>
              <w:rPr>
                <w:sz w:val="16"/>
                <w:szCs w:val="16"/>
              </w:rPr>
              <w:t xml:space="preserve"> process GTS requests.  Operations include:</w:t>
            </w:r>
          </w:p>
          <w:p w14:paraId="2F098690" w14:textId="77777777" w:rsidR="00004C23" w:rsidRDefault="00000000">
            <w:pPr>
              <w:pStyle w:val="Body"/>
              <w:keepLines w:val="0"/>
              <w:numPr>
                <w:ilvl w:val="0"/>
                <w:numId w:val="18"/>
              </w:numPr>
              <w:tabs>
                <w:tab w:val="clear" w:pos="397"/>
                <w:tab w:val="left" w:pos="163"/>
              </w:tabs>
              <w:spacing w:before="0"/>
              <w:ind w:left="163" w:hanging="163"/>
              <w:rPr>
                <w:sz w:val="16"/>
                <w:szCs w:val="16"/>
              </w:rPr>
            </w:pPr>
            <w:r>
              <w:rPr>
                <w:sz w:val="16"/>
                <w:szCs w:val="16"/>
              </w:rPr>
              <w:t>Allocation requests</w:t>
            </w:r>
          </w:p>
          <w:p w14:paraId="1B7C1410" w14:textId="77777777" w:rsidR="00004C23" w:rsidRDefault="00000000">
            <w:pPr>
              <w:pStyle w:val="Body"/>
              <w:keepLines w:val="0"/>
              <w:numPr>
                <w:ilvl w:val="0"/>
                <w:numId w:val="18"/>
              </w:numPr>
              <w:tabs>
                <w:tab w:val="clear" w:pos="397"/>
                <w:tab w:val="left" w:pos="163"/>
              </w:tabs>
              <w:spacing w:before="0"/>
              <w:ind w:left="163" w:hanging="163"/>
              <w:rPr>
                <w:sz w:val="16"/>
                <w:szCs w:val="16"/>
              </w:rPr>
            </w:pPr>
            <w:r>
              <w:rPr>
                <w:sz w:val="16"/>
                <w:szCs w:val="16"/>
              </w:rPr>
              <w:t>De-allocation requests</w:t>
            </w:r>
          </w:p>
          <w:p w14:paraId="021A63D0" w14:textId="77777777" w:rsidR="00004C23" w:rsidRDefault="00000000">
            <w:pPr>
              <w:pStyle w:val="Body"/>
              <w:keepLines w:val="0"/>
              <w:numPr>
                <w:ilvl w:val="0"/>
                <w:numId w:val="18"/>
              </w:numPr>
              <w:tabs>
                <w:tab w:val="clear" w:pos="397"/>
                <w:tab w:val="left" w:pos="163"/>
              </w:tabs>
              <w:spacing w:before="0"/>
              <w:ind w:left="163" w:hanging="163"/>
              <w:rPr>
                <w:sz w:val="16"/>
                <w:szCs w:val="16"/>
              </w:rPr>
            </w:pPr>
            <w:r>
              <w:rPr>
                <w:sz w:val="16"/>
                <w:szCs w:val="16"/>
              </w:rPr>
              <w:t>Re-allocation requests</w:t>
            </w:r>
          </w:p>
          <w:p w14:paraId="4973C64E" w14:textId="77777777" w:rsidR="00004C23" w:rsidRDefault="00000000">
            <w:pPr>
              <w:pStyle w:val="Body"/>
              <w:keepLines w:val="0"/>
              <w:numPr>
                <w:ilvl w:val="0"/>
                <w:numId w:val="18"/>
              </w:numPr>
              <w:tabs>
                <w:tab w:val="clear" w:pos="397"/>
                <w:tab w:val="left" w:pos="163"/>
              </w:tabs>
              <w:spacing w:before="0"/>
              <w:ind w:left="163" w:hanging="163"/>
              <w:rPr>
                <w:sz w:val="16"/>
                <w:szCs w:val="16"/>
              </w:rPr>
            </w:pPr>
            <w:r>
              <w:rPr>
                <w:sz w:val="16"/>
                <w:szCs w:val="16"/>
              </w:rPr>
              <w:t>[MLME-</w:t>
            </w:r>
            <w:proofErr w:type="spellStart"/>
            <w:r>
              <w:rPr>
                <w:sz w:val="16"/>
                <w:szCs w:val="16"/>
              </w:rPr>
              <w:t>GTS.indication</w:t>
            </w:r>
            <w:proofErr w:type="spellEnd"/>
            <w:r>
              <w:rPr>
                <w:sz w:val="16"/>
                <w:szCs w:val="16"/>
              </w:rPr>
              <w:t xml:space="preserve"> primitive]</w:t>
            </w:r>
          </w:p>
          <w:p w14:paraId="798B6A76" w14:textId="77777777" w:rsidR="00004C23" w:rsidRDefault="00000000">
            <w:pPr>
              <w:pStyle w:val="Body"/>
              <w:keepLines w:val="0"/>
              <w:numPr>
                <w:ilvl w:val="0"/>
                <w:numId w:val="18"/>
              </w:numPr>
              <w:tabs>
                <w:tab w:val="clear" w:pos="397"/>
                <w:tab w:val="left" w:pos="163"/>
              </w:tabs>
              <w:spacing w:before="0"/>
              <w:ind w:left="163" w:hanging="163"/>
              <w:rPr>
                <w:sz w:val="16"/>
                <w:szCs w:val="16"/>
              </w:rPr>
            </w:pPr>
            <w:r>
              <w:rPr>
                <w:sz w:val="16"/>
                <w:szCs w:val="16"/>
              </w:rPr>
              <w:t>Reception and processing of the GTS request command.</w:t>
            </w:r>
          </w:p>
        </w:tc>
        <w:tc>
          <w:tcPr>
            <w:tcW w:w="1151" w:type="dxa"/>
            <w:vMerge w:val="restart"/>
          </w:tcPr>
          <w:p w14:paraId="748036B0"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7.1.7.3, 7.3.3.1, 7.5.7.2, 7.5.7.4, 7.5.7.5</w:t>
            </w:r>
          </w:p>
        </w:tc>
        <w:tc>
          <w:tcPr>
            <w:tcW w:w="864" w:type="dxa"/>
            <w:vMerge w:val="restart"/>
          </w:tcPr>
          <w:p w14:paraId="75BEE7A9" w14:textId="77777777" w:rsidR="00004C23" w:rsidRDefault="00000000">
            <w:pPr>
              <w:pStyle w:val="Body"/>
              <w:keepNext/>
              <w:jc w:val="center"/>
              <w:rPr>
                <w:sz w:val="16"/>
                <w:szCs w:val="16"/>
                <w:lang w:eastAsia="ja-JP"/>
              </w:rPr>
            </w:pPr>
            <w:r>
              <w:rPr>
                <w:sz w:val="16"/>
                <w:szCs w:val="16"/>
                <w:lang w:eastAsia="ja-JP"/>
              </w:rPr>
              <w:t>GTS1: M</w:t>
            </w:r>
          </w:p>
        </w:tc>
        <w:tc>
          <w:tcPr>
            <w:tcW w:w="606" w:type="dxa"/>
            <w:textDirection w:val="btLr"/>
            <w:vAlign w:val="center"/>
          </w:tcPr>
          <w:p w14:paraId="37CA23A0" w14:textId="77777777" w:rsidR="00004C23" w:rsidRDefault="00004C23">
            <w:pPr>
              <w:pStyle w:val="Body"/>
              <w:keepNext/>
              <w:spacing w:before="0" w:after="0"/>
              <w:ind w:left="113" w:right="113"/>
              <w:jc w:val="center"/>
              <w:rPr>
                <w:b/>
                <w:color w:val="CC0066"/>
                <w:sz w:val="16"/>
                <w:szCs w:val="18"/>
                <w:lang w:eastAsia="ja-JP"/>
              </w:rPr>
            </w:pPr>
          </w:p>
        </w:tc>
        <w:tc>
          <w:tcPr>
            <w:tcW w:w="725" w:type="dxa"/>
            <w:vAlign w:val="center"/>
          </w:tcPr>
          <w:p w14:paraId="60C573E2" w14:textId="77777777" w:rsidR="00004C23" w:rsidRDefault="00004C23">
            <w:pPr>
              <w:pStyle w:val="Body"/>
              <w:jc w:val="center"/>
              <w:rPr>
                <w:sz w:val="16"/>
                <w:szCs w:val="18"/>
                <w:lang w:val="nl-NL"/>
              </w:rPr>
            </w:pPr>
          </w:p>
        </w:tc>
        <w:tc>
          <w:tcPr>
            <w:tcW w:w="1880" w:type="dxa"/>
          </w:tcPr>
          <w:p w14:paraId="11FB9F3D" w14:textId="77777777" w:rsidR="00004C23" w:rsidRDefault="00004C23">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14:paraId="7D189D7B" w14:textId="77777777" w:rsidR="00004C23" w:rsidRDefault="00000000">
                <w:pPr>
                  <w:pStyle w:val="Body"/>
                  <w:rPr>
                    <w:snapToGrid/>
                    <w:sz w:val="16"/>
                    <w:szCs w:val="18"/>
                    <w:lang w:val="nl-NL"/>
                  </w:rPr>
                </w:pPr>
                <w:r>
                  <w:rPr>
                    <w:rStyle w:val="PlaceholderText"/>
                  </w:rPr>
                  <w:t>Click here to enter text.</w:t>
                </w:r>
              </w:p>
            </w:sdtContent>
          </w:sdt>
        </w:tc>
      </w:tr>
      <w:tr w:rsidR="00004C23" w14:paraId="3136F734" w14:textId="77777777">
        <w:trPr>
          <w:cantSplit/>
          <w:trHeight w:val="1134"/>
        </w:trPr>
        <w:tc>
          <w:tcPr>
            <w:tcW w:w="830" w:type="dxa"/>
            <w:vMerge/>
          </w:tcPr>
          <w:p w14:paraId="256105B4" w14:textId="77777777" w:rsidR="00004C23" w:rsidRDefault="00004C23">
            <w:pPr>
              <w:pStyle w:val="Body"/>
              <w:jc w:val="center"/>
              <w:rPr>
                <w:b/>
                <w:sz w:val="16"/>
                <w:szCs w:val="18"/>
                <w:lang w:val="nl-NL" w:eastAsia="ja-JP"/>
              </w:rPr>
            </w:pPr>
          </w:p>
        </w:tc>
        <w:tc>
          <w:tcPr>
            <w:tcW w:w="1433" w:type="dxa"/>
            <w:vMerge/>
          </w:tcPr>
          <w:p w14:paraId="1624807E" w14:textId="77777777" w:rsidR="00004C23" w:rsidRDefault="00004C23">
            <w:pPr>
              <w:pStyle w:val="Body"/>
              <w:jc w:val="left"/>
              <w:rPr>
                <w:b/>
                <w:sz w:val="16"/>
                <w:szCs w:val="18"/>
                <w:lang w:val="nl-NL" w:eastAsia="ja-JP"/>
              </w:rPr>
            </w:pPr>
          </w:p>
        </w:tc>
        <w:tc>
          <w:tcPr>
            <w:tcW w:w="1151" w:type="dxa"/>
            <w:vMerge/>
          </w:tcPr>
          <w:p w14:paraId="11621ACC" w14:textId="77777777" w:rsidR="00004C23" w:rsidRDefault="00004C23">
            <w:pPr>
              <w:pStyle w:val="Body"/>
              <w:jc w:val="center"/>
              <w:rPr>
                <w:b/>
                <w:sz w:val="16"/>
                <w:szCs w:val="18"/>
                <w:lang w:val="nl-NL" w:eastAsia="ja-JP"/>
              </w:rPr>
            </w:pPr>
          </w:p>
        </w:tc>
        <w:tc>
          <w:tcPr>
            <w:tcW w:w="864" w:type="dxa"/>
            <w:vMerge/>
          </w:tcPr>
          <w:p w14:paraId="7BAAC059"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60A21808"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14:paraId="4580D4EE" w14:textId="77777777" w:rsidR="00004C23" w:rsidRDefault="00000000">
            <w:pPr>
              <w:pStyle w:val="Body"/>
              <w:jc w:val="center"/>
              <w:rPr>
                <w:sz w:val="16"/>
                <w:szCs w:val="18"/>
                <w:lang w:val="nl-NL"/>
              </w:rPr>
            </w:pPr>
            <w:r>
              <w:rPr>
                <w:sz w:val="16"/>
                <w:szCs w:val="18"/>
                <w:lang w:val="nl-NL"/>
              </w:rPr>
              <w:t>X</w:t>
            </w:r>
          </w:p>
        </w:tc>
        <w:tc>
          <w:tcPr>
            <w:tcW w:w="1880" w:type="dxa"/>
          </w:tcPr>
          <w:p w14:paraId="7A75891F" w14:textId="77777777" w:rsidR="00004C23" w:rsidRDefault="00004C23">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Content>
              <w:p w14:paraId="0A1A623A" w14:textId="77777777" w:rsidR="00004C23" w:rsidRDefault="00000000">
                <w:pPr>
                  <w:pStyle w:val="Body"/>
                  <w:rPr>
                    <w:snapToGrid/>
                    <w:sz w:val="16"/>
                    <w:szCs w:val="18"/>
                    <w:lang w:val="nl-NL"/>
                  </w:rPr>
                </w:pPr>
                <w:r>
                  <w:rPr>
                    <w:rStyle w:val="PlaceholderText"/>
                  </w:rPr>
                  <w:t>Click here to enter text.</w:t>
                </w:r>
              </w:p>
            </w:sdtContent>
          </w:sdt>
        </w:tc>
      </w:tr>
      <w:tr w:rsidR="00004C23" w14:paraId="27FB7872" w14:textId="77777777">
        <w:trPr>
          <w:cantSplit/>
          <w:trHeight w:val="1134"/>
        </w:trPr>
        <w:tc>
          <w:tcPr>
            <w:tcW w:w="830" w:type="dxa"/>
            <w:vMerge w:val="restart"/>
          </w:tcPr>
          <w:p w14:paraId="24B65F35" w14:textId="77777777" w:rsidR="00004C23" w:rsidRDefault="00000000">
            <w:pPr>
              <w:pStyle w:val="Body"/>
              <w:keepNext/>
              <w:jc w:val="center"/>
              <w:rPr>
                <w:sz w:val="16"/>
                <w:szCs w:val="16"/>
                <w:lang w:eastAsia="ja-JP"/>
              </w:rPr>
            </w:pPr>
            <w:r>
              <w:rPr>
                <w:sz w:val="16"/>
                <w:szCs w:val="16"/>
                <w:lang w:eastAsia="ja-JP"/>
              </w:rPr>
              <w:t>GTS5</w:t>
            </w:r>
          </w:p>
        </w:tc>
        <w:tc>
          <w:tcPr>
            <w:tcW w:w="1433" w:type="dxa"/>
            <w:vMerge w:val="restart"/>
          </w:tcPr>
          <w:p w14:paraId="036F3B84" w14:textId="77777777" w:rsidR="00004C23" w:rsidRDefault="00000000">
            <w:pPr>
              <w:pStyle w:val="Body"/>
              <w:keepNext/>
              <w:jc w:val="left"/>
              <w:rPr>
                <w:sz w:val="16"/>
                <w:szCs w:val="16"/>
              </w:rPr>
            </w:pPr>
            <w:r>
              <w:rPr>
                <w:sz w:val="16"/>
                <w:szCs w:val="16"/>
              </w:rPr>
              <w:t>The server can manage the GTSs.</w:t>
            </w:r>
          </w:p>
        </w:tc>
        <w:tc>
          <w:tcPr>
            <w:tcW w:w="1151" w:type="dxa"/>
            <w:vMerge w:val="restart"/>
          </w:tcPr>
          <w:p w14:paraId="5D4AE076"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w:t>
            </w:r>
          </w:p>
        </w:tc>
        <w:tc>
          <w:tcPr>
            <w:tcW w:w="864" w:type="dxa"/>
            <w:vMerge w:val="restart"/>
          </w:tcPr>
          <w:p w14:paraId="1C9200D6" w14:textId="77777777" w:rsidR="00004C23" w:rsidRDefault="00000000">
            <w:pPr>
              <w:pStyle w:val="Body"/>
              <w:keepNext/>
              <w:jc w:val="center"/>
              <w:rPr>
                <w:sz w:val="16"/>
                <w:szCs w:val="16"/>
                <w:lang w:eastAsia="ja-JP"/>
              </w:rPr>
            </w:pPr>
            <w:r>
              <w:rPr>
                <w:sz w:val="16"/>
                <w:szCs w:val="16"/>
                <w:lang w:eastAsia="ja-JP"/>
              </w:rPr>
              <w:t>GTS1: M</w:t>
            </w:r>
          </w:p>
        </w:tc>
        <w:tc>
          <w:tcPr>
            <w:tcW w:w="606" w:type="dxa"/>
            <w:textDirection w:val="btLr"/>
            <w:vAlign w:val="center"/>
          </w:tcPr>
          <w:p w14:paraId="2836CFC9" w14:textId="77777777" w:rsidR="00004C23" w:rsidRDefault="00004C23">
            <w:pPr>
              <w:pStyle w:val="Body"/>
              <w:keepNext/>
              <w:spacing w:before="0" w:after="0"/>
              <w:ind w:left="113" w:right="113"/>
              <w:jc w:val="center"/>
              <w:rPr>
                <w:b/>
                <w:color w:val="CC0066"/>
                <w:sz w:val="16"/>
                <w:szCs w:val="18"/>
                <w:lang w:eastAsia="ja-JP"/>
              </w:rPr>
            </w:pPr>
          </w:p>
        </w:tc>
        <w:tc>
          <w:tcPr>
            <w:tcW w:w="725" w:type="dxa"/>
            <w:vAlign w:val="center"/>
          </w:tcPr>
          <w:p w14:paraId="59CE14C8" w14:textId="77777777" w:rsidR="00004C23" w:rsidRDefault="00004C23">
            <w:pPr>
              <w:pStyle w:val="Body"/>
              <w:jc w:val="center"/>
              <w:rPr>
                <w:sz w:val="16"/>
                <w:szCs w:val="18"/>
                <w:lang w:val="nl-NL"/>
              </w:rPr>
            </w:pPr>
          </w:p>
        </w:tc>
        <w:tc>
          <w:tcPr>
            <w:tcW w:w="1880" w:type="dxa"/>
          </w:tcPr>
          <w:p w14:paraId="5200106D" w14:textId="77777777" w:rsidR="00004C23" w:rsidRDefault="00004C23">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14:paraId="67830248" w14:textId="77777777" w:rsidR="00004C23" w:rsidRDefault="00000000">
                <w:pPr>
                  <w:pStyle w:val="Body"/>
                  <w:rPr>
                    <w:snapToGrid/>
                    <w:sz w:val="16"/>
                    <w:szCs w:val="18"/>
                    <w:lang w:val="nl-NL"/>
                  </w:rPr>
                </w:pPr>
                <w:r>
                  <w:rPr>
                    <w:rStyle w:val="PlaceholderText"/>
                  </w:rPr>
                  <w:t>Click here to enter text.</w:t>
                </w:r>
              </w:p>
            </w:sdtContent>
          </w:sdt>
        </w:tc>
      </w:tr>
      <w:tr w:rsidR="00004C23" w14:paraId="7B253097" w14:textId="77777777">
        <w:trPr>
          <w:cantSplit/>
          <w:trHeight w:val="1134"/>
        </w:trPr>
        <w:tc>
          <w:tcPr>
            <w:tcW w:w="830" w:type="dxa"/>
            <w:vMerge/>
          </w:tcPr>
          <w:p w14:paraId="754883A7" w14:textId="77777777" w:rsidR="00004C23" w:rsidRDefault="00004C23">
            <w:pPr>
              <w:pStyle w:val="Body"/>
              <w:jc w:val="center"/>
              <w:rPr>
                <w:b/>
                <w:sz w:val="16"/>
                <w:szCs w:val="18"/>
                <w:lang w:val="nl-NL" w:eastAsia="ja-JP"/>
              </w:rPr>
            </w:pPr>
          </w:p>
        </w:tc>
        <w:tc>
          <w:tcPr>
            <w:tcW w:w="1433" w:type="dxa"/>
            <w:vMerge/>
          </w:tcPr>
          <w:p w14:paraId="79EFA07D" w14:textId="77777777" w:rsidR="00004C23" w:rsidRDefault="00004C23">
            <w:pPr>
              <w:pStyle w:val="Body"/>
              <w:jc w:val="left"/>
              <w:rPr>
                <w:b/>
                <w:sz w:val="16"/>
                <w:szCs w:val="18"/>
                <w:lang w:val="nl-NL" w:eastAsia="ja-JP"/>
              </w:rPr>
            </w:pPr>
          </w:p>
        </w:tc>
        <w:tc>
          <w:tcPr>
            <w:tcW w:w="1151" w:type="dxa"/>
            <w:vMerge/>
          </w:tcPr>
          <w:p w14:paraId="78ECE14E" w14:textId="77777777" w:rsidR="00004C23" w:rsidRDefault="00004C23">
            <w:pPr>
              <w:pStyle w:val="Body"/>
              <w:jc w:val="center"/>
              <w:rPr>
                <w:b/>
                <w:sz w:val="16"/>
                <w:szCs w:val="18"/>
                <w:lang w:val="nl-NL" w:eastAsia="ja-JP"/>
              </w:rPr>
            </w:pPr>
          </w:p>
        </w:tc>
        <w:tc>
          <w:tcPr>
            <w:tcW w:w="864" w:type="dxa"/>
            <w:vMerge/>
          </w:tcPr>
          <w:p w14:paraId="328C5DF4"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4DFD33C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14:paraId="05B846D8" w14:textId="77777777" w:rsidR="00004C23" w:rsidRDefault="00000000">
            <w:pPr>
              <w:pStyle w:val="Body"/>
              <w:jc w:val="center"/>
              <w:rPr>
                <w:sz w:val="16"/>
                <w:szCs w:val="18"/>
                <w:lang w:val="nl-NL"/>
              </w:rPr>
            </w:pPr>
            <w:r>
              <w:rPr>
                <w:sz w:val="16"/>
                <w:szCs w:val="18"/>
                <w:lang w:val="nl-NL"/>
              </w:rPr>
              <w:t>X</w:t>
            </w:r>
          </w:p>
        </w:tc>
        <w:tc>
          <w:tcPr>
            <w:tcW w:w="1880" w:type="dxa"/>
          </w:tcPr>
          <w:p w14:paraId="09826F04" w14:textId="77777777" w:rsidR="00004C23" w:rsidRDefault="00004C23">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Content>
              <w:p w14:paraId="6BE995D0" w14:textId="77777777" w:rsidR="00004C23" w:rsidRDefault="00000000">
                <w:pPr>
                  <w:pStyle w:val="Body"/>
                  <w:rPr>
                    <w:snapToGrid/>
                    <w:sz w:val="16"/>
                    <w:szCs w:val="18"/>
                    <w:lang w:val="nl-NL"/>
                  </w:rPr>
                </w:pPr>
                <w:r>
                  <w:rPr>
                    <w:rStyle w:val="PlaceholderText"/>
                  </w:rPr>
                  <w:t>Click here to enter text.</w:t>
                </w:r>
              </w:p>
            </w:sdtContent>
          </w:sdt>
        </w:tc>
      </w:tr>
      <w:tr w:rsidR="00004C23" w14:paraId="378E47B7" w14:textId="77777777">
        <w:trPr>
          <w:cantSplit/>
          <w:trHeight w:val="1134"/>
        </w:trPr>
        <w:tc>
          <w:tcPr>
            <w:tcW w:w="830" w:type="dxa"/>
            <w:vMerge w:val="restart"/>
          </w:tcPr>
          <w:p w14:paraId="5CC5FD93" w14:textId="77777777" w:rsidR="00004C23" w:rsidRDefault="00000000">
            <w:pPr>
              <w:pStyle w:val="Body"/>
              <w:keepNext/>
              <w:jc w:val="center"/>
              <w:rPr>
                <w:sz w:val="16"/>
                <w:szCs w:val="16"/>
                <w:lang w:eastAsia="ja-JP"/>
              </w:rPr>
            </w:pPr>
            <w:r>
              <w:rPr>
                <w:sz w:val="16"/>
                <w:szCs w:val="16"/>
                <w:lang w:eastAsia="ja-JP"/>
              </w:rPr>
              <w:t>GTS6</w:t>
            </w:r>
          </w:p>
        </w:tc>
        <w:tc>
          <w:tcPr>
            <w:tcW w:w="1433" w:type="dxa"/>
            <w:vMerge w:val="restart"/>
          </w:tcPr>
          <w:p w14:paraId="329DDFD2" w14:textId="77777777" w:rsidR="00004C23" w:rsidRDefault="00000000">
            <w:pPr>
              <w:pStyle w:val="Body"/>
              <w:keepNext/>
              <w:jc w:val="left"/>
              <w:rPr>
                <w:sz w:val="16"/>
                <w:szCs w:val="16"/>
              </w:rPr>
            </w:pPr>
            <w:r>
              <w:rPr>
                <w:sz w:val="16"/>
                <w:szCs w:val="16"/>
              </w:rPr>
              <w:t>The server can perform CAP maintenance.</w:t>
            </w:r>
          </w:p>
        </w:tc>
        <w:tc>
          <w:tcPr>
            <w:tcW w:w="1151" w:type="dxa"/>
            <w:vMerge w:val="restart"/>
          </w:tcPr>
          <w:p w14:paraId="6DA058F2"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7.5.7.1</w:t>
            </w:r>
          </w:p>
        </w:tc>
        <w:tc>
          <w:tcPr>
            <w:tcW w:w="864" w:type="dxa"/>
            <w:vMerge w:val="restart"/>
          </w:tcPr>
          <w:p w14:paraId="3B813E11" w14:textId="77777777" w:rsidR="00004C23" w:rsidRDefault="00000000">
            <w:pPr>
              <w:pStyle w:val="Body"/>
              <w:keepNext/>
              <w:jc w:val="center"/>
              <w:rPr>
                <w:sz w:val="16"/>
                <w:szCs w:val="16"/>
                <w:lang w:eastAsia="ja-JP"/>
              </w:rPr>
            </w:pPr>
            <w:r>
              <w:rPr>
                <w:sz w:val="16"/>
                <w:szCs w:val="16"/>
                <w:lang w:eastAsia="ja-JP"/>
              </w:rPr>
              <w:t>GTS1: M</w:t>
            </w:r>
          </w:p>
        </w:tc>
        <w:tc>
          <w:tcPr>
            <w:tcW w:w="606" w:type="dxa"/>
            <w:textDirection w:val="btLr"/>
            <w:vAlign w:val="center"/>
          </w:tcPr>
          <w:p w14:paraId="6836D948" w14:textId="77777777" w:rsidR="00004C23" w:rsidRDefault="00004C23">
            <w:pPr>
              <w:pStyle w:val="Body"/>
              <w:keepNext/>
              <w:spacing w:before="0" w:after="0"/>
              <w:ind w:left="113" w:right="113"/>
              <w:jc w:val="center"/>
              <w:rPr>
                <w:b/>
                <w:color w:val="CC0066"/>
                <w:sz w:val="16"/>
                <w:szCs w:val="18"/>
                <w:lang w:eastAsia="ja-JP"/>
              </w:rPr>
            </w:pPr>
          </w:p>
        </w:tc>
        <w:tc>
          <w:tcPr>
            <w:tcW w:w="725" w:type="dxa"/>
            <w:vAlign w:val="center"/>
          </w:tcPr>
          <w:p w14:paraId="1B3A8776" w14:textId="77777777" w:rsidR="00004C23" w:rsidRDefault="00004C23">
            <w:pPr>
              <w:pStyle w:val="Body"/>
              <w:jc w:val="center"/>
              <w:rPr>
                <w:sz w:val="16"/>
                <w:szCs w:val="18"/>
                <w:lang w:val="nl-NL"/>
              </w:rPr>
            </w:pPr>
          </w:p>
        </w:tc>
        <w:tc>
          <w:tcPr>
            <w:tcW w:w="1880" w:type="dxa"/>
          </w:tcPr>
          <w:p w14:paraId="2F6B675A" w14:textId="77777777" w:rsidR="00004C23" w:rsidRDefault="00004C23">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14:paraId="4668A4FD" w14:textId="77777777" w:rsidR="00004C23" w:rsidRDefault="00000000">
                <w:pPr>
                  <w:pStyle w:val="Body"/>
                  <w:rPr>
                    <w:snapToGrid/>
                    <w:sz w:val="16"/>
                    <w:szCs w:val="18"/>
                    <w:lang w:val="nl-NL"/>
                  </w:rPr>
                </w:pPr>
                <w:r>
                  <w:rPr>
                    <w:rStyle w:val="PlaceholderText"/>
                  </w:rPr>
                  <w:t>Click here to enter text.</w:t>
                </w:r>
              </w:p>
            </w:sdtContent>
          </w:sdt>
        </w:tc>
      </w:tr>
      <w:tr w:rsidR="00004C23" w14:paraId="2E41FF6E" w14:textId="77777777">
        <w:trPr>
          <w:cantSplit/>
          <w:trHeight w:val="1134"/>
        </w:trPr>
        <w:tc>
          <w:tcPr>
            <w:tcW w:w="830" w:type="dxa"/>
            <w:vMerge/>
          </w:tcPr>
          <w:p w14:paraId="68620E18" w14:textId="77777777" w:rsidR="00004C23" w:rsidRDefault="00004C23">
            <w:pPr>
              <w:pStyle w:val="Body"/>
              <w:jc w:val="center"/>
              <w:rPr>
                <w:b/>
                <w:sz w:val="16"/>
                <w:szCs w:val="18"/>
                <w:lang w:val="nl-NL" w:eastAsia="ja-JP"/>
              </w:rPr>
            </w:pPr>
          </w:p>
        </w:tc>
        <w:tc>
          <w:tcPr>
            <w:tcW w:w="1433" w:type="dxa"/>
            <w:vMerge/>
          </w:tcPr>
          <w:p w14:paraId="14C3AE06" w14:textId="77777777" w:rsidR="00004C23" w:rsidRDefault="00004C23">
            <w:pPr>
              <w:pStyle w:val="Body"/>
              <w:jc w:val="left"/>
              <w:rPr>
                <w:b/>
                <w:sz w:val="16"/>
                <w:szCs w:val="18"/>
                <w:lang w:val="nl-NL" w:eastAsia="ja-JP"/>
              </w:rPr>
            </w:pPr>
          </w:p>
        </w:tc>
        <w:tc>
          <w:tcPr>
            <w:tcW w:w="1151" w:type="dxa"/>
            <w:vMerge/>
          </w:tcPr>
          <w:p w14:paraId="31F7E6F6" w14:textId="77777777" w:rsidR="00004C23" w:rsidRDefault="00004C23">
            <w:pPr>
              <w:pStyle w:val="Body"/>
              <w:jc w:val="center"/>
              <w:rPr>
                <w:b/>
                <w:sz w:val="16"/>
                <w:szCs w:val="18"/>
                <w:lang w:val="nl-NL" w:eastAsia="ja-JP"/>
              </w:rPr>
            </w:pPr>
          </w:p>
        </w:tc>
        <w:tc>
          <w:tcPr>
            <w:tcW w:w="864" w:type="dxa"/>
            <w:vMerge/>
          </w:tcPr>
          <w:p w14:paraId="0E64297C"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339843C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14:paraId="736CF8F0" w14:textId="77777777" w:rsidR="00004C23" w:rsidRDefault="00000000">
            <w:pPr>
              <w:pStyle w:val="Body"/>
              <w:jc w:val="center"/>
              <w:rPr>
                <w:sz w:val="16"/>
                <w:szCs w:val="18"/>
                <w:lang w:val="nl-NL"/>
              </w:rPr>
            </w:pPr>
            <w:r>
              <w:rPr>
                <w:sz w:val="16"/>
                <w:szCs w:val="18"/>
                <w:lang w:val="nl-NL"/>
              </w:rPr>
              <w:t>X</w:t>
            </w:r>
          </w:p>
        </w:tc>
        <w:tc>
          <w:tcPr>
            <w:tcW w:w="1880" w:type="dxa"/>
          </w:tcPr>
          <w:p w14:paraId="3697129D" w14:textId="77777777" w:rsidR="00004C23" w:rsidRDefault="00004C23">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Content>
              <w:p w14:paraId="5CB1DB96" w14:textId="77777777" w:rsidR="00004C23" w:rsidRDefault="00000000">
                <w:pPr>
                  <w:pStyle w:val="Body"/>
                  <w:rPr>
                    <w:snapToGrid/>
                    <w:sz w:val="16"/>
                    <w:szCs w:val="18"/>
                    <w:lang w:val="nl-NL"/>
                  </w:rPr>
                </w:pPr>
                <w:r>
                  <w:rPr>
                    <w:rStyle w:val="PlaceholderText"/>
                  </w:rPr>
                  <w:t>Click here to enter text.</w:t>
                </w:r>
              </w:p>
            </w:sdtContent>
          </w:sdt>
        </w:tc>
      </w:tr>
      <w:tr w:rsidR="00004C23" w14:paraId="1BA45376" w14:textId="77777777">
        <w:trPr>
          <w:cantSplit/>
          <w:trHeight w:val="1134"/>
        </w:trPr>
        <w:tc>
          <w:tcPr>
            <w:tcW w:w="830" w:type="dxa"/>
            <w:vMerge w:val="restart"/>
          </w:tcPr>
          <w:p w14:paraId="34F0F50E" w14:textId="77777777" w:rsidR="00004C23" w:rsidRDefault="00000000">
            <w:pPr>
              <w:pStyle w:val="Body"/>
              <w:keepNext/>
              <w:jc w:val="center"/>
              <w:rPr>
                <w:sz w:val="16"/>
                <w:szCs w:val="16"/>
                <w:lang w:eastAsia="ja-JP"/>
              </w:rPr>
            </w:pPr>
            <w:r>
              <w:rPr>
                <w:sz w:val="16"/>
                <w:szCs w:val="16"/>
                <w:lang w:eastAsia="ja-JP"/>
              </w:rPr>
              <w:t>GTS7</w:t>
            </w:r>
          </w:p>
        </w:tc>
        <w:tc>
          <w:tcPr>
            <w:tcW w:w="1433" w:type="dxa"/>
            <w:vMerge w:val="restart"/>
          </w:tcPr>
          <w:p w14:paraId="1AF5E89D" w14:textId="77777777" w:rsidR="00004C23" w:rsidRDefault="00000000">
            <w:pPr>
              <w:pStyle w:val="Body"/>
              <w:keepNext/>
              <w:jc w:val="left"/>
              <w:rPr>
                <w:sz w:val="16"/>
                <w:szCs w:val="16"/>
              </w:rPr>
            </w:pPr>
            <w:r>
              <w:rPr>
                <w:sz w:val="16"/>
                <w:szCs w:val="16"/>
              </w:rPr>
              <w:t>The device can transmit and/or receive data within a GTS.</w:t>
            </w:r>
          </w:p>
        </w:tc>
        <w:tc>
          <w:tcPr>
            <w:tcW w:w="1151" w:type="dxa"/>
            <w:vMerge w:val="restart"/>
          </w:tcPr>
          <w:p w14:paraId="66E9904C"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7.5.7.3</w:t>
            </w:r>
          </w:p>
        </w:tc>
        <w:tc>
          <w:tcPr>
            <w:tcW w:w="864" w:type="dxa"/>
            <w:vMerge w:val="restart"/>
          </w:tcPr>
          <w:p w14:paraId="29519578" w14:textId="77777777" w:rsidR="00004C23" w:rsidRDefault="00000000">
            <w:pPr>
              <w:pStyle w:val="Body"/>
              <w:keepNext/>
              <w:jc w:val="center"/>
              <w:rPr>
                <w:sz w:val="16"/>
                <w:szCs w:val="16"/>
                <w:lang w:eastAsia="ja-JP"/>
              </w:rPr>
            </w:pPr>
            <w:r>
              <w:rPr>
                <w:sz w:val="16"/>
                <w:szCs w:val="16"/>
                <w:lang w:eastAsia="ja-JP"/>
              </w:rPr>
              <w:t>GTS1: M</w:t>
            </w:r>
            <w:r>
              <w:rPr>
                <w:sz w:val="16"/>
                <w:szCs w:val="16"/>
                <w:lang w:eastAsia="ja-JP"/>
              </w:rPr>
              <w:br/>
              <w:t>GTS2: M</w:t>
            </w:r>
          </w:p>
        </w:tc>
        <w:tc>
          <w:tcPr>
            <w:tcW w:w="606" w:type="dxa"/>
            <w:textDirection w:val="btLr"/>
            <w:vAlign w:val="center"/>
          </w:tcPr>
          <w:p w14:paraId="39DFD89D" w14:textId="77777777" w:rsidR="00004C23" w:rsidRDefault="00004C23">
            <w:pPr>
              <w:pStyle w:val="Body"/>
              <w:keepNext/>
              <w:spacing w:before="0" w:after="0"/>
              <w:ind w:left="113" w:right="113"/>
              <w:jc w:val="center"/>
              <w:rPr>
                <w:b/>
                <w:color w:val="CC0066"/>
                <w:sz w:val="16"/>
                <w:szCs w:val="18"/>
                <w:lang w:eastAsia="ja-JP"/>
              </w:rPr>
            </w:pPr>
          </w:p>
        </w:tc>
        <w:tc>
          <w:tcPr>
            <w:tcW w:w="725" w:type="dxa"/>
            <w:vAlign w:val="center"/>
          </w:tcPr>
          <w:p w14:paraId="5B85C577" w14:textId="77777777" w:rsidR="00004C23" w:rsidRDefault="00004C23">
            <w:pPr>
              <w:pStyle w:val="Body"/>
              <w:jc w:val="center"/>
              <w:rPr>
                <w:sz w:val="16"/>
                <w:szCs w:val="18"/>
                <w:lang w:val="nl-NL"/>
              </w:rPr>
            </w:pPr>
          </w:p>
        </w:tc>
        <w:tc>
          <w:tcPr>
            <w:tcW w:w="1880" w:type="dxa"/>
          </w:tcPr>
          <w:p w14:paraId="35F55C8B" w14:textId="77777777" w:rsidR="00004C23" w:rsidRDefault="00004C23">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14:paraId="20EC1312" w14:textId="77777777" w:rsidR="00004C23" w:rsidRDefault="00000000">
                <w:pPr>
                  <w:pStyle w:val="Body"/>
                  <w:rPr>
                    <w:snapToGrid/>
                    <w:sz w:val="16"/>
                    <w:szCs w:val="18"/>
                    <w:lang w:val="nl-NL"/>
                  </w:rPr>
                </w:pPr>
                <w:r>
                  <w:rPr>
                    <w:rStyle w:val="PlaceholderText"/>
                  </w:rPr>
                  <w:t>Click here to enter text.</w:t>
                </w:r>
              </w:p>
            </w:sdtContent>
          </w:sdt>
        </w:tc>
      </w:tr>
      <w:tr w:rsidR="00004C23" w14:paraId="48A1C2D8" w14:textId="77777777">
        <w:trPr>
          <w:cantSplit/>
          <w:trHeight w:val="1134"/>
        </w:trPr>
        <w:tc>
          <w:tcPr>
            <w:tcW w:w="830" w:type="dxa"/>
            <w:vMerge/>
          </w:tcPr>
          <w:p w14:paraId="0A229902" w14:textId="77777777" w:rsidR="00004C23" w:rsidRDefault="00004C23">
            <w:pPr>
              <w:pStyle w:val="Body"/>
              <w:jc w:val="center"/>
              <w:rPr>
                <w:b/>
                <w:sz w:val="16"/>
                <w:szCs w:val="18"/>
                <w:lang w:val="nl-NL" w:eastAsia="ja-JP"/>
              </w:rPr>
            </w:pPr>
          </w:p>
        </w:tc>
        <w:tc>
          <w:tcPr>
            <w:tcW w:w="1433" w:type="dxa"/>
            <w:vMerge/>
          </w:tcPr>
          <w:p w14:paraId="6C548B9C" w14:textId="77777777" w:rsidR="00004C23" w:rsidRDefault="00004C23">
            <w:pPr>
              <w:pStyle w:val="Body"/>
              <w:jc w:val="left"/>
              <w:rPr>
                <w:b/>
                <w:sz w:val="16"/>
                <w:szCs w:val="18"/>
                <w:lang w:val="nl-NL" w:eastAsia="ja-JP"/>
              </w:rPr>
            </w:pPr>
          </w:p>
        </w:tc>
        <w:tc>
          <w:tcPr>
            <w:tcW w:w="1151" w:type="dxa"/>
            <w:vMerge/>
          </w:tcPr>
          <w:p w14:paraId="027CCE1F" w14:textId="77777777" w:rsidR="00004C23" w:rsidRDefault="00004C23">
            <w:pPr>
              <w:pStyle w:val="Body"/>
              <w:jc w:val="center"/>
              <w:rPr>
                <w:b/>
                <w:sz w:val="16"/>
                <w:szCs w:val="18"/>
                <w:lang w:val="nl-NL" w:eastAsia="ja-JP"/>
              </w:rPr>
            </w:pPr>
          </w:p>
        </w:tc>
        <w:tc>
          <w:tcPr>
            <w:tcW w:w="864" w:type="dxa"/>
            <w:vMerge/>
          </w:tcPr>
          <w:p w14:paraId="08FC24DA"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4C1E6B68"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725" w:type="dxa"/>
            <w:vAlign w:val="center"/>
          </w:tcPr>
          <w:p w14:paraId="460B45B2" w14:textId="77777777" w:rsidR="00004C23" w:rsidRDefault="00000000">
            <w:pPr>
              <w:pStyle w:val="Body"/>
              <w:jc w:val="center"/>
              <w:rPr>
                <w:sz w:val="16"/>
                <w:szCs w:val="18"/>
                <w:lang w:val="nl-NL"/>
              </w:rPr>
            </w:pPr>
            <w:r>
              <w:rPr>
                <w:sz w:val="16"/>
                <w:szCs w:val="18"/>
                <w:lang w:val="nl-NL"/>
              </w:rPr>
              <w:t>X</w:t>
            </w:r>
          </w:p>
        </w:tc>
        <w:tc>
          <w:tcPr>
            <w:tcW w:w="1880" w:type="dxa"/>
          </w:tcPr>
          <w:p w14:paraId="397D8ED0" w14:textId="77777777" w:rsidR="00004C23" w:rsidRDefault="00004C23">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Content>
              <w:p w14:paraId="20DC908A" w14:textId="77777777" w:rsidR="00004C23" w:rsidRDefault="00000000">
                <w:pPr>
                  <w:pStyle w:val="Body"/>
                  <w:rPr>
                    <w:snapToGrid/>
                    <w:sz w:val="16"/>
                    <w:szCs w:val="18"/>
                    <w:lang w:val="nl-NL"/>
                  </w:rPr>
                </w:pPr>
                <w:r>
                  <w:rPr>
                    <w:rStyle w:val="PlaceholderText"/>
                  </w:rPr>
                  <w:t>Click here to enter text.</w:t>
                </w:r>
              </w:p>
            </w:sdtContent>
          </w:sdt>
        </w:tc>
      </w:tr>
    </w:tbl>
    <w:p w14:paraId="00BCA19A" w14:textId="77777777" w:rsidR="00004C23" w:rsidRDefault="00004C23">
      <w:pPr>
        <w:pStyle w:val="Body"/>
      </w:pPr>
    </w:p>
    <w:p w14:paraId="5F904F36" w14:textId="77777777" w:rsidR="00004C23" w:rsidRDefault="00000000">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62B506DD" w14:textId="77777777">
        <w:trPr>
          <w:cantSplit/>
          <w:trHeight w:val="463"/>
          <w:tblHeader/>
        </w:trPr>
        <w:tc>
          <w:tcPr>
            <w:tcW w:w="830" w:type="dxa"/>
            <w:vAlign w:val="center"/>
          </w:tcPr>
          <w:p w14:paraId="3E3BA249" w14:textId="77777777" w:rsidR="00004C23" w:rsidRDefault="00000000">
            <w:pPr>
              <w:pStyle w:val="TableHeading"/>
              <w:rPr>
                <w:sz w:val="16"/>
                <w:szCs w:val="18"/>
              </w:rPr>
            </w:pPr>
            <w:r>
              <w:rPr>
                <w:sz w:val="16"/>
                <w:szCs w:val="18"/>
              </w:rPr>
              <w:t>Item number</w:t>
            </w:r>
          </w:p>
        </w:tc>
        <w:tc>
          <w:tcPr>
            <w:tcW w:w="1433" w:type="dxa"/>
            <w:vAlign w:val="center"/>
          </w:tcPr>
          <w:p w14:paraId="10CD9D65" w14:textId="77777777" w:rsidR="00004C23" w:rsidRDefault="00000000">
            <w:pPr>
              <w:pStyle w:val="TableHeading"/>
              <w:rPr>
                <w:sz w:val="16"/>
                <w:szCs w:val="18"/>
              </w:rPr>
            </w:pPr>
            <w:r>
              <w:rPr>
                <w:sz w:val="16"/>
                <w:szCs w:val="18"/>
              </w:rPr>
              <w:t>Item description</w:t>
            </w:r>
          </w:p>
        </w:tc>
        <w:tc>
          <w:tcPr>
            <w:tcW w:w="1151" w:type="dxa"/>
            <w:vAlign w:val="center"/>
          </w:tcPr>
          <w:p w14:paraId="3B1BDB1F" w14:textId="77777777" w:rsidR="00004C23" w:rsidRDefault="00000000">
            <w:pPr>
              <w:pStyle w:val="TableHeading"/>
              <w:rPr>
                <w:sz w:val="16"/>
                <w:szCs w:val="18"/>
              </w:rPr>
            </w:pPr>
            <w:r>
              <w:rPr>
                <w:sz w:val="16"/>
                <w:szCs w:val="18"/>
              </w:rPr>
              <w:t>Reference</w:t>
            </w:r>
          </w:p>
        </w:tc>
        <w:tc>
          <w:tcPr>
            <w:tcW w:w="864" w:type="dxa"/>
            <w:vAlign w:val="center"/>
          </w:tcPr>
          <w:p w14:paraId="36B20D47" w14:textId="77777777" w:rsidR="00004C23" w:rsidRDefault="00000000">
            <w:pPr>
              <w:pStyle w:val="TableHeading"/>
              <w:rPr>
                <w:sz w:val="16"/>
                <w:szCs w:val="18"/>
              </w:rPr>
            </w:pPr>
            <w:r>
              <w:rPr>
                <w:sz w:val="16"/>
                <w:szCs w:val="18"/>
              </w:rPr>
              <w:t>Dependency</w:t>
            </w:r>
          </w:p>
        </w:tc>
        <w:tc>
          <w:tcPr>
            <w:tcW w:w="1567" w:type="dxa"/>
            <w:gridSpan w:val="2"/>
            <w:vAlign w:val="center"/>
          </w:tcPr>
          <w:p w14:paraId="67B42E8A" w14:textId="77777777" w:rsidR="00004C23" w:rsidRDefault="00000000">
            <w:pPr>
              <w:pStyle w:val="TableHeading"/>
              <w:rPr>
                <w:sz w:val="16"/>
                <w:szCs w:val="18"/>
              </w:rPr>
            </w:pPr>
            <w:r>
              <w:rPr>
                <w:sz w:val="16"/>
                <w:szCs w:val="18"/>
              </w:rPr>
              <w:t>Device Type Support</w:t>
            </w:r>
          </w:p>
        </w:tc>
        <w:tc>
          <w:tcPr>
            <w:tcW w:w="1880" w:type="dxa"/>
            <w:vAlign w:val="center"/>
          </w:tcPr>
          <w:p w14:paraId="066A447F" w14:textId="77777777" w:rsidR="00004C23" w:rsidRDefault="00000000">
            <w:pPr>
              <w:pStyle w:val="TableHeading"/>
              <w:rPr>
                <w:sz w:val="16"/>
                <w:szCs w:val="18"/>
              </w:rPr>
            </w:pPr>
            <w:r>
              <w:rPr>
                <w:sz w:val="16"/>
                <w:szCs w:val="18"/>
              </w:rPr>
              <w:t>Additional Constraints</w:t>
            </w:r>
          </w:p>
        </w:tc>
        <w:tc>
          <w:tcPr>
            <w:tcW w:w="1016" w:type="dxa"/>
            <w:vAlign w:val="center"/>
          </w:tcPr>
          <w:p w14:paraId="35D25FE1" w14:textId="77777777" w:rsidR="00004C23" w:rsidRDefault="00000000">
            <w:pPr>
              <w:pStyle w:val="TableHeading"/>
              <w:rPr>
                <w:sz w:val="16"/>
                <w:szCs w:val="18"/>
              </w:rPr>
            </w:pPr>
            <w:r>
              <w:rPr>
                <w:sz w:val="16"/>
                <w:szCs w:val="18"/>
              </w:rPr>
              <w:t>Platform Support</w:t>
            </w:r>
          </w:p>
        </w:tc>
      </w:tr>
      <w:tr w:rsidR="00004C23" w14:paraId="53AF8C9C" w14:textId="77777777">
        <w:trPr>
          <w:cantSplit/>
          <w:trHeight w:val="1351"/>
        </w:trPr>
        <w:tc>
          <w:tcPr>
            <w:tcW w:w="830" w:type="dxa"/>
            <w:vMerge w:val="restart"/>
          </w:tcPr>
          <w:p w14:paraId="55D53B1A" w14:textId="77777777" w:rsidR="00004C23" w:rsidRDefault="00000000">
            <w:pPr>
              <w:pStyle w:val="Body"/>
              <w:keepNext/>
              <w:jc w:val="center"/>
              <w:rPr>
                <w:sz w:val="16"/>
                <w:szCs w:val="16"/>
                <w:lang w:eastAsia="ja-JP"/>
              </w:rPr>
            </w:pPr>
            <w:r>
              <w:rPr>
                <w:sz w:val="16"/>
                <w:szCs w:val="16"/>
                <w:lang w:eastAsia="ja-JP"/>
              </w:rPr>
              <w:t>S1</w:t>
            </w:r>
          </w:p>
        </w:tc>
        <w:tc>
          <w:tcPr>
            <w:tcW w:w="1433" w:type="dxa"/>
            <w:vMerge w:val="restart"/>
          </w:tcPr>
          <w:p w14:paraId="70494715" w14:textId="77777777" w:rsidR="00004C23" w:rsidRDefault="00000000">
            <w:pPr>
              <w:pStyle w:val="Body"/>
              <w:rPr>
                <w:sz w:val="16"/>
                <w:szCs w:val="16"/>
              </w:rPr>
            </w:pPr>
            <w:r>
              <w:rPr>
                <w:sz w:val="16"/>
                <w:szCs w:val="16"/>
              </w:rPr>
              <w:t>The device can perform some form of channel scan.  Operations include:</w:t>
            </w:r>
          </w:p>
          <w:p w14:paraId="4638ED62" w14:textId="77777777" w:rsidR="00004C23" w:rsidRDefault="00000000">
            <w:pPr>
              <w:pStyle w:val="Body"/>
              <w:keepLines w:val="0"/>
              <w:numPr>
                <w:ilvl w:val="0"/>
                <w:numId w:val="19"/>
              </w:numPr>
              <w:tabs>
                <w:tab w:val="clear" w:pos="397"/>
                <w:tab w:val="left" w:pos="163"/>
              </w:tabs>
              <w:spacing w:before="0"/>
              <w:ind w:left="163" w:hanging="163"/>
              <w:rPr>
                <w:sz w:val="16"/>
                <w:szCs w:val="16"/>
              </w:rPr>
            </w:pPr>
            <w:r>
              <w:rPr>
                <w:sz w:val="16"/>
                <w:szCs w:val="16"/>
              </w:rPr>
              <w:t>Scanning mechanism</w:t>
            </w:r>
          </w:p>
          <w:p w14:paraId="10F7B314" w14:textId="77777777" w:rsidR="00004C23" w:rsidRDefault="00000000">
            <w:pPr>
              <w:pStyle w:val="Body"/>
              <w:keepLines w:val="0"/>
              <w:numPr>
                <w:ilvl w:val="0"/>
                <w:numId w:val="19"/>
              </w:numPr>
              <w:tabs>
                <w:tab w:val="clear" w:pos="397"/>
                <w:tab w:val="left" w:pos="163"/>
              </w:tabs>
              <w:spacing w:before="0"/>
              <w:ind w:left="163" w:hanging="163"/>
              <w:rPr>
                <w:sz w:val="16"/>
                <w:szCs w:val="16"/>
              </w:rPr>
            </w:pPr>
            <w:r>
              <w:rPr>
                <w:sz w:val="16"/>
                <w:szCs w:val="16"/>
              </w:rPr>
              <w:t>[MLME-</w:t>
            </w:r>
            <w:proofErr w:type="spellStart"/>
            <w:r>
              <w:rPr>
                <w:sz w:val="16"/>
                <w:szCs w:val="16"/>
              </w:rPr>
              <w:t>SCAN.request</w:t>
            </w:r>
            <w:proofErr w:type="spellEnd"/>
            <w:r>
              <w:rPr>
                <w:sz w:val="16"/>
                <w:szCs w:val="16"/>
              </w:rPr>
              <w:t xml:space="preserve"> primitive]</w:t>
            </w:r>
          </w:p>
          <w:p w14:paraId="099DBE04" w14:textId="77777777" w:rsidR="00004C23" w:rsidRDefault="00000000">
            <w:pPr>
              <w:pStyle w:val="Body"/>
              <w:keepLines w:val="0"/>
              <w:numPr>
                <w:ilvl w:val="0"/>
                <w:numId w:val="19"/>
              </w:numPr>
              <w:tabs>
                <w:tab w:val="clear" w:pos="397"/>
                <w:tab w:val="left" w:pos="163"/>
              </w:tabs>
              <w:spacing w:before="0"/>
              <w:ind w:left="163" w:hanging="163"/>
              <w:rPr>
                <w:sz w:val="16"/>
                <w:szCs w:val="16"/>
                <w:lang w:eastAsia="ja-JP"/>
              </w:rPr>
            </w:pPr>
            <w:r>
              <w:rPr>
                <w:sz w:val="16"/>
                <w:szCs w:val="16"/>
              </w:rPr>
              <w:t>[MLME-</w:t>
            </w:r>
            <w:proofErr w:type="spellStart"/>
            <w:r>
              <w:rPr>
                <w:sz w:val="16"/>
                <w:szCs w:val="16"/>
              </w:rPr>
              <w:t>SCAN.confirm</w:t>
            </w:r>
            <w:proofErr w:type="spellEnd"/>
            <w:r>
              <w:rPr>
                <w:sz w:val="16"/>
                <w:szCs w:val="16"/>
              </w:rPr>
              <w:t xml:space="preserve"> primitive]</w:t>
            </w:r>
          </w:p>
        </w:tc>
        <w:tc>
          <w:tcPr>
            <w:tcW w:w="1151" w:type="dxa"/>
            <w:vMerge w:val="restart"/>
          </w:tcPr>
          <w:p w14:paraId="038F5854"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7.1.11.1, 7.1.11.2, 7.5.2.1</w:t>
            </w:r>
          </w:p>
        </w:tc>
        <w:tc>
          <w:tcPr>
            <w:tcW w:w="864" w:type="dxa"/>
            <w:vMerge w:val="restart"/>
          </w:tcPr>
          <w:p w14:paraId="2D3C3CD3"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7AF627D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06458D9" w14:textId="77777777" w:rsidR="00004C23" w:rsidRDefault="00004C23">
            <w:pPr>
              <w:pStyle w:val="Body"/>
              <w:keepNext/>
              <w:jc w:val="center"/>
              <w:rPr>
                <w:sz w:val="16"/>
                <w:szCs w:val="18"/>
                <w:lang w:val="nl-NL" w:eastAsia="ja-JP"/>
              </w:rPr>
            </w:pPr>
          </w:p>
        </w:tc>
        <w:tc>
          <w:tcPr>
            <w:tcW w:w="1880" w:type="dxa"/>
          </w:tcPr>
          <w:p w14:paraId="34B15792" w14:textId="77777777" w:rsidR="00004C23" w:rsidRDefault="00000000">
            <w:pPr>
              <w:pStyle w:val="Body"/>
              <w:keepNext/>
              <w:jc w:val="left"/>
              <w:rPr>
                <w:sz w:val="16"/>
                <w:szCs w:val="16"/>
                <w:lang w:eastAsia="ja-JP"/>
              </w:rPr>
            </w:pPr>
            <w:r>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14:paraId="1279549B" w14:textId="77777777" w:rsidR="00004C23" w:rsidRDefault="00000000">
                <w:pPr>
                  <w:pStyle w:val="Body"/>
                  <w:rPr>
                    <w:snapToGrid/>
                    <w:sz w:val="16"/>
                    <w:szCs w:val="18"/>
                    <w:lang w:val="nl-NL"/>
                  </w:rPr>
                </w:pPr>
                <w:r>
                  <w:rPr>
                    <w:rStyle w:val="PlaceholderText"/>
                  </w:rPr>
                  <w:t>Click here to enter text.</w:t>
                </w:r>
              </w:p>
            </w:sdtContent>
          </w:sdt>
        </w:tc>
      </w:tr>
      <w:tr w:rsidR="00004C23" w14:paraId="571B2E04" w14:textId="77777777">
        <w:trPr>
          <w:cantSplit/>
          <w:trHeight w:val="1134"/>
        </w:trPr>
        <w:tc>
          <w:tcPr>
            <w:tcW w:w="830" w:type="dxa"/>
            <w:vMerge/>
          </w:tcPr>
          <w:p w14:paraId="10B20F65" w14:textId="77777777" w:rsidR="00004C23" w:rsidRDefault="00004C23">
            <w:pPr>
              <w:pStyle w:val="Body"/>
              <w:jc w:val="center"/>
              <w:rPr>
                <w:bCs/>
                <w:sz w:val="16"/>
                <w:szCs w:val="18"/>
                <w:lang w:eastAsia="ja-JP"/>
              </w:rPr>
            </w:pPr>
          </w:p>
        </w:tc>
        <w:tc>
          <w:tcPr>
            <w:tcW w:w="1433" w:type="dxa"/>
            <w:vMerge/>
          </w:tcPr>
          <w:p w14:paraId="1A055D8D" w14:textId="77777777" w:rsidR="00004C23" w:rsidRDefault="00004C23">
            <w:pPr>
              <w:pStyle w:val="Body"/>
              <w:jc w:val="left"/>
              <w:rPr>
                <w:bCs/>
                <w:sz w:val="16"/>
                <w:szCs w:val="18"/>
                <w:lang w:eastAsia="ja-JP"/>
              </w:rPr>
            </w:pPr>
          </w:p>
        </w:tc>
        <w:tc>
          <w:tcPr>
            <w:tcW w:w="1151" w:type="dxa"/>
            <w:vMerge/>
          </w:tcPr>
          <w:p w14:paraId="5AE2A51D" w14:textId="77777777" w:rsidR="00004C23" w:rsidRDefault="00004C23">
            <w:pPr>
              <w:pStyle w:val="Body"/>
              <w:jc w:val="center"/>
              <w:rPr>
                <w:bCs/>
                <w:sz w:val="16"/>
                <w:szCs w:val="18"/>
                <w:lang w:eastAsia="ja-JP"/>
              </w:rPr>
            </w:pPr>
          </w:p>
        </w:tc>
        <w:tc>
          <w:tcPr>
            <w:tcW w:w="864" w:type="dxa"/>
            <w:vMerge/>
          </w:tcPr>
          <w:p w14:paraId="43E540E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CF7789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CDA2C2B" w14:textId="77777777" w:rsidR="00004C23" w:rsidRDefault="00000000">
            <w:pPr>
              <w:pStyle w:val="Body"/>
              <w:jc w:val="center"/>
              <w:rPr>
                <w:sz w:val="16"/>
                <w:szCs w:val="18"/>
                <w:lang w:val="nl-NL" w:eastAsia="ja-JP"/>
              </w:rPr>
            </w:pPr>
            <w:r>
              <w:rPr>
                <w:sz w:val="16"/>
                <w:szCs w:val="18"/>
                <w:lang w:val="nl-NL" w:eastAsia="ja-JP"/>
              </w:rPr>
              <w:t>M</w:t>
            </w:r>
          </w:p>
        </w:tc>
        <w:tc>
          <w:tcPr>
            <w:tcW w:w="1880" w:type="dxa"/>
          </w:tcPr>
          <w:p w14:paraId="68DD5C5D" w14:textId="77777777" w:rsidR="00004C23" w:rsidRDefault="00000000">
            <w:pPr>
              <w:pStyle w:val="Body"/>
              <w:keepNext/>
              <w:jc w:val="left"/>
              <w:rPr>
                <w:sz w:val="16"/>
                <w:szCs w:val="16"/>
                <w:lang w:eastAsia="ja-JP"/>
              </w:rPr>
            </w:pPr>
            <w:r>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14:paraId="0F2D4776" w14:textId="77777777" w:rsidR="00004C23" w:rsidRDefault="00000000">
                <w:pPr>
                  <w:pStyle w:val="Body"/>
                  <w:rPr>
                    <w:snapToGrid/>
                    <w:sz w:val="16"/>
                    <w:szCs w:val="18"/>
                    <w:lang w:val="nl-NL"/>
                  </w:rPr>
                </w:pPr>
                <w:r>
                  <w:rPr>
                    <w:sz w:val="16"/>
                    <w:szCs w:val="18"/>
                    <w:lang w:val="nl-NL"/>
                  </w:rPr>
                  <w:t>Yes</w:t>
                </w:r>
              </w:p>
            </w:sdtContent>
          </w:sdt>
        </w:tc>
      </w:tr>
      <w:tr w:rsidR="00004C23" w14:paraId="1E82645B" w14:textId="77777777">
        <w:trPr>
          <w:cantSplit/>
          <w:trHeight w:val="1134"/>
        </w:trPr>
        <w:tc>
          <w:tcPr>
            <w:tcW w:w="830" w:type="dxa"/>
            <w:vMerge w:val="restart"/>
          </w:tcPr>
          <w:p w14:paraId="48C1397A" w14:textId="77777777" w:rsidR="00004C23" w:rsidRDefault="00000000">
            <w:pPr>
              <w:pStyle w:val="Body"/>
              <w:keepNext/>
              <w:jc w:val="center"/>
              <w:rPr>
                <w:sz w:val="16"/>
                <w:szCs w:val="16"/>
                <w:lang w:eastAsia="ja-JP"/>
              </w:rPr>
            </w:pPr>
            <w:r>
              <w:rPr>
                <w:sz w:val="16"/>
                <w:szCs w:val="16"/>
                <w:lang w:eastAsia="ja-JP"/>
              </w:rPr>
              <w:t>S2</w:t>
            </w:r>
          </w:p>
        </w:tc>
        <w:tc>
          <w:tcPr>
            <w:tcW w:w="1433" w:type="dxa"/>
            <w:vMerge w:val="restart"/>
          </w:tcPr>
          <w:p w14:paraId="37C6D7FC" w14:textId="77777777" w:rsidR="00004C23" w:rsidRDefault="00000000">
            <w:pPr>
              <w:pStyle w:val="Body"/>
              <w:keepNext/>
              <w:jc w:val="left"/>
              <w:rPr>
                <w:sz w:val="16"/>
                <w:szCs w:val="16"/>
                <w:lang w:eastAsia="ja-JP"/>
              </w:rPr>
            </w:pPr>
            <w:r>
              <w:rPr>
                <w:sz w:val="16"/>
                <w:szCs w:val="16"/>
              </w:rPr>
              <w:t>The device can perform an energy detection scan.</w:t>
            </w:r>
          </w:p>
        </w:tc>
        <w:tc>
          <w:tcPr>
            <w:tcW w:w="1151" w:type="dxa"/>
            <w:vMerge w:val="restart"/>
          </w:tcPr>
          <w:p w14:paraId="6258B024"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7.5.2.1.1</w:t>
            </w:r>
          </w:p>
        </w:tc>
        <w:tc>
          <w:tcPr>
            <w:tcW w:w="864" w:type="dxa"/>
            <w:vMerge w:val="restart"/>
          </w:tcPr>
          <w:p w14:paraId="7F6A4DDC" w14:textId="77777777" w:rsidR="00004C23" w:rsidRDefault="00000000">
            <w:pPr>
              <w:pStyle w:val="Body"/>
              <w:keepNext/>
              <w:jc w:val="center"/>
              <w:rPr>
                <w:sz w:val="16"/>
                <w:szCs w:val="16"/>
                <w:lang w:eastAsia="ja-JP"/>
              </w:rPr>
            </w:pPr>
            <w:r>
              <w:rPr>
                <w:sz w:val="16"/>
                <w:szCs w:val="16"/>
                <w:lang w:eastAsia="ja-JP"/>
              </w:rPr>
              <w:t>FDT1: M</w:t>
            </w:r>
          </w:p>
        </w:tc>
        <w:tc>
          <w:tcPr>
            <w:tcW w:w="606" w:type="dxa"/>
            <w:textDirection w:val="btLr"/>
            <w:vAlign w:val="center"/>
          </w:tcPr>
          <w:p w14:paraId="2C39E9A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tcPr>
          <w:p w14:paraId="44C4B74E" w14:textId="77777777" w:rsidR="00004C23" w:rsidRDefault="00004C23">
            <w:pPr>
              <w:pStyle w:val="Body"/>
              <w:jc w:val="center"/>
              <w:rPr>
                <w:sz w:val="16"/>
                <w:szCs w:val="16"/>
                <w:lang w:val="nl-NL" w:eastAsia="ja-JP"/>
              </w:rPr>
            </w:pPr>
          </w:p>
        </w:tc>
        <w:tc>
          <w:tcPr>
            <w:tcW w:w="1880" w:type="dxa"/>
            <w:vMerge w:val="restart"/>
          </w:tcPr>
          <w:p w14:paraId="49B901CE" w14:textId="77777777" w:rsidR="00004C23" w:rsidRDefault="00000000">
            <w:pPr>
              <w:pStyle w:val="Body"/>
              <w:keepNext/>
              <w:jc w:val="left"/>
              <w:rPr>
                <w:sz w:val="16"/>
                <w:szCs w:val="16"/>
                <w:lang w:eastAsia="ja-JP"/>
              </w:rPr>
            </w:pPr>
            <w:r>
              <w:rPr>
                <w:sz w:val="16"/>
                <w:szCs w:val="16"/>
                <w:lang w:eastAsia="ja-JP"/>
              </w:rPr>
              <w:t>Network devices shall perform an energy detection scan on request from the next higher layer.</w:t>
            </w:r>
          </w:p>
          <w:p w14:paraId="598706D7" w14:textId="77777777" w:rsidR="00004C23" w:rsidRDefault="00000000">
            <w:pPr>
              <w:pStyle w:val="Body"/>
              <w:keepNext/>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14:paraId="2C1E3921" w14:textId="77777777" w:rsidR="00004C23" w:rsidRDefault="00000000">
                <w:pPr>
                  <w:pStyle w:val="Body"/>
                  <w:rPr>
                    <w:snapToGrid/>
                    <w:sz w:val="16"/>
                    <w:szCs w:val="18"/>
                    <w:lang w:val="nl-NL"/>
                  </w:rPr>
                </w:pPr>
                <w:r>
                  <w:rPr>
                    <w:rStyle w:val="PlaceholderText"/>
                  </w:rPr>
                  <w:t>Click here to enter text.</w:t>
                </w:r>
              </w:p>
            </w:sdtContent>
          </w:sdt>
        </w:tc>
      </w:tr>
      <w:tr w:rsidR="00004C23" w14:paraId="322D9789" w14:textId="77777777">
        <w:trPr>
          <w:cantSplit/>
          <w:trHeight w:val="1134"/>
        </w:trPr>
        <w:tc>
          <w:tcPr>
            <w:tcW w:w="830" w:type="dxa"/>
            <w:vMerge/>
          </w:tcPr>
          <w:p w14:paraId="0B50C7D6" w14:textId="77777777" w:rsidR="00004C23" w:rsidRDefault="00004C23">
            <w:pPr>
              <w:pStyle w:val="Body"/>
              <w:jc w:val="center"/>
              <w:rPr>
                <w:bCs/>
                <w:sz w:val="16"/>
                <w:szCs w:val="18"/>
                <w:lang w:eastAsia="ja-JP"/>
              </w:rPr>
            </w:pPr>
          </w:p>
        </w:tc>
        <w:tc>
          <w:tcPr>
            <w:tcW w:w="1433" w:type="dxa"/>
            <w:vMerge/>
          </w:tcPr>
          <w:p w14:paraId="350F08E0" w14:textId="77777777" w:rsidR="00004C23" w:rsidRDefault="00004C23">
            <w:pPr>
              <w:pStyle w:val="Body"/>
              <w:jc w:val="left"/>
              <w:rPr>
                <w:bCs/>
                <w:sz w:val="16"/>
                <w:szCs w:val="18"/>
                <w:lang w:eastAsia="ja-JP"/>
              </w:rPr>
            </w:pPr>
          </w:p>
        </w:tc>
        <w:tc>
          <w:tcPr>
            <w:tcW w:w="1151" w:type="dxa"/>
            <w:vMerge/>
          </w:tcPr>
          <w:p w14:paraId="1CD452B1" w14:textId="77777777" w:rsidR="00004C23" w:rsidRDefault="00004C23">
            <w:pPr>
              <w:pStyle w:val="Body"/>
              <w:jc w:val="center"/>
              <w:rPr>
                <w:bCs/>
                <w:sz w:val="16"/>
                <w:szCs w:val="18"/>
                <w:lang w:eastAsia="ja-JP"/>
              </w:rPr>
            </w:pPr>
          </w:p>
        </w:tc>
        <w:tc>
          <w:tcPr>
            <w:tcW w:w="864" w:type="dxa"/>
            <w:vMerge/>
          </w:tcPr>
          <w:p w14:paraId="1875178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F1598D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14:paraId="5A94A241" w14:textId="77777777" w:rsidR="00004C23" w:rsidRDefault="00000000">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vMerge/>
          </w:tcPr>
          <w:p w14:paraId="13217C0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14:paraId="069F8E95" w14:textId="77777777" w:rsidR="00004C23" w:rsidRDefault="00000000">
                <w:pPr>
                  <w:pStyle w:val="Body"/>
                  <w:rPr>
                    <w:snapToGrid/>
                    <w:sz w:val="16"/>
                    <w:szCs w:val="18"/>
                    <w:lang w:val="nl-NL"/>
                  </w:rPr>
                </w:pPr>
                <w:r>
                  <w:rPr>
                    <w:sz w:val="16"/>
                    <w:szCs w:val="18"/>
                    <w:lang w:val="nl-NL"/>
                  </w:rPr>
                  <w:t>Yes</w:t>
                </w:r>
              </w:p>
            </w:sdtContent>
          </w:sdt>
        </w:tc>
      </w:tr>
      <w:tr w:rsidR="00004C23" w14:paraId="37C1A6A8" w14:textId="77777777">
        <w:trPr>
          <w:cantSplit/>
          <w:trHeight w:val="1158"/>
        </w:trPr>
        <w:tc>
          <w:tcPr>
            <w:tcW w:w="830" w:type="dxa"/>
            <w:vMerge w:val="restart"/>
          </w:tcPr>
          <w:p w14:paraId="1A1B3F75" w14:textId="77777777" w:rsidR="00004C23" w:rsidRDefault="00000000">
            <w:pPr>
              <w:pStyle w:val="Body"/>
              <w:keepNext/>
              <w:jc w:val="center"/>
              <w:rPr>
                <w:bCs/>
                <w:sz w:val="16"/>
                <w:szCs w:val="16"/>
                <w:lang w:eastAsia="ja-JP"/>
              </w:rPr>
            </w:pPr>
            <w:r>
              <w:rPr>
                <w:bCs/>
                <w:sz w:val="16"/>
                <w:szCs w:val="16"/>
                <w:lang w:eastAsia="ja-JP"/>
              </w:rPr>
              <w:t>S3</w:t>
            </w:r>
          </w:p>
        </w:tc>
        <w:tc>
          <w:tcPr>
            <w:tcW w:w="1433" w:type="dxa"/>
            <w:vMerge w:val="restart"/>
          </w:tcPr>
          <w:p w14:paraId="225E396E" w14:textId="77777777" w:rsidR="00004C23" w:rsidRDefault="00000000">
            <w:pPr>
              <w:pStyle w:val="Body"/>
              <w:keepNext/>
              <w:jc w:val="left"/>
              <w:rPr>
                <w:bCs/>
                <w:sz w:val="16"/>
                <w:szCs w:val="16"/>
              </w:rPr>
            </w:pPr>
            <w:r>
              <w:rPr>
                <w:bCs/>
                <w:sz w:val="16"/>
                <w:szCs w:val="16"/>
              </w:rPr>
              <w:t>The device can perform an active scan.  Operations include:</w:t>
            </w:r>
          </w:p>
          <w:p w14:paraId="13CE0735" w14:textId="77777777" w:rsidR="00004C23" w:rsidRDefault="00000000">
            <w:pPr>
              <w:pStyle w:val="Body"/>
              <w:keepNext/>
              <w:keepLines w:val="0"/>
              <w:numPr>
                <w:ilvl w:val="0"/>
                <w:numId w:val="20"/>
              </w:numPr>
              <w:tabs>
                <w:tab w:val="clear" w:pos="397"/>
                <w:tab w:val="left" w:pos="163"/>
              </w:tabs>
              <w:spacing w:before="0"/>
              <w:ind w:left="163" w:hanging="163"/>
              <w:jc w:val="left"/>
              <w:rPr>
                <w:bCs/>
                <w:sz w:val="16"/>
                <w:szCs w:val="16"/>
              </w:rPr>
            </w:pPr>
            <w:r>
              <w:rPr>
                <w:bCs/>
                <w:sz w:val="16"/>
                <w:szCs w:val="16"/>
              </w:rPr>
              <w:t>Transmission of the beacon request command.</w:t>
            </w:r>
          </w:p>
        </w:tc>
        <w:tc>
          <w:tcPr>
            <w:tcW w:w="1151" w:type="dxa"/>
            <w:vMerge w:val="restart"/>
          </w:tcPr>
          <w:p w14:paraId="61F7325A" w14:textId="77777777" w:rsidR="00004C23" w:rsidRDefault="00000000">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7.3.2.4, 7.5.2.1.2</w:t>
            </w:r>
          </w:p>
        </w:tc>
        <w:tc>
          <w:tcPr>
            <w:tcW w:w="864" w:type="dxa"/>
            <w:vMerge w:val="restart"/>
          </w:tcPr>
          <w:p w14:paraId="63538614" w14:textId="77777777" w:rsidR="00004C23" w:rsidRDefault="00000000">
            <w:pPr>
              <w:pStyle w:val="Body"/>
              <w:keepNext/>
              <w:jc w:val="center"/>
              <w:rPr>
                <w:bCs/>
                <w:sz w:val="16"/>
                <w:szCs w:val="16"/>
                <w:lang w:eastAsia="ja-JP"/>
              </w:rPr>
            </w:pPr>
            <w:r>
              <w:rPr>
                <w:bCs/>
                <w:sz w:val="16"/>
                <w:szCs w:val="16"/>
                <w:lang w:eastAsia="ja-JP"/>
              </w:rPr>
              <w:t>FDT1: M</w:t>
            </w:r>
            <w:r>
              <w:rPr>
                <w:bCs/>
                <w:sz w:val="16"/>
                <w:szCs w:val="16"/>
                <w:lang w:eastAsia="ja-JP"/>
              </w:rPr>
              <w:br/>
              <w:t>JN1: M</w:t>
            </w:r>
          </w:p>
        </w:tc>
        <w:tc>
          <w:tcPr>
            <w:tcW w:w="606" w:type="dxa"/>
            <w:textDirection w:val="btLr"/>
            <w:vAlign w:val="center"/>
          </w:tcPr>
          <w:p w14:paraId="164B8FE0"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BDB3959" w14:textId="77777777" w:rsidR="00004C23" w:rsidRDefault="00004C23">
            <w:pPr>
              <w:pStyle w:val="Body"/>
              <w:jc w:val="center"/>
              <w:rPr>
                <w:sz w:val="16"/>
                <w:szCs w:val="18"/>
                <w:lang w:val="nl-NL"/>
              </w:rPr>
            </w:pPr>
          </w:p>
        </w:tc>
        <w:tc>
          <w:tcPr>
            <w:tcW w:w="1880" w:type="dxa"/>
          </w:tcPr>
          <w:p w14:paraId="5433F548" w14:textId="77777777" w:rsidR="00004C23" w:rsidRDefault="00004C23">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Content>
              <w:p w14:paraId="68559F00" w14:textId="77777777" w:rsidR="00004C23" w:rsidRDefault="00000000">
                <w:pPr>
                  <w:pStyle w:val="Body"/>
                  <w:rPr>
                    <w:snapToGrid/>
                    <w:sz w:val="16"/>
                    <w:szCs w:val="18"/>
                    <w:lang w:val="nl-NL"/>
                  </w:rPr>
                </w:pPr>
                <w:r>
                  <w:rPr>
                    <w:rStyle w:val="PlaceholderText"/>
                  </w:rPr>
                  <w:t>Click here to enter text.</w:t>
                </w:r>
              </w:p>
            </w:sdtContent>
          </w:sdt>
        </w:tc>
      </w:tr>
      <w:tr w:rsidR="00004C23" w14:paraId="73BE3415" w14:textId="77777777">
        <w:trPr>
          <w:cantSplit/>
          <w:trHeight w:val="1134"/>
        </w:trPr>
        <w:tc>
          <w:tcPr>
            <w:tcW w:w="830" w:type="dxa"/>
            <w:vMerge/>
          </w:tcPr>
          <w:p w14:paraId="1B2344D7" w14:textId="77777777" w:rsidR="00004C23" w:rsidRDefault="00004C23">
            <w:pPr>
              <w:pStyle w:val="Body"/>
              <w:jc w:val="center"/>
              <w:rPr>
                <w:b/>
                <w:sz w:val="16"/>
                <w:szCs w:val="16"/>
                <w:lang w:eastAsia="ja-JP"/>
              </w:rPr>
            </w:pPr>
          </w:p>
        </w:tc>
        <w:tc>
          <w:tcPr>
            <w:tcW w:w="1433" w:type="dxa"/>
            <w:vMerge/>
          </w:tcPr>
          <w:p w14:paraId="33149C5C" w14:textId="77777777" w:rsidR="00004C23" w:rsidRDefault="00004C23">
            <w:pPr>
              <w:pStyle w:val="Body"/>
              <w:ind w:left="360"/>
              <w:jc w:val="left"/>
              <w:rPr>
                <w:b/>
                <w:sz w:val="16"/>
                <w:szCs w:val="16"/>
                <w:lang w:eastAsia="ja-JP"/>
              </w:rPr>
            </w:pPr>
          </w:p>
        </w:tc>
        <w:tc>
          <w:tcPr>
            <w:tcW w:w="1151" w:type="dxa"/>
            <w:vMerge/>
          </w:tcPr>
          <w:p w14:paraId="38BF4E5D" w14:textId="77777777" w:rsidR="00004C23" w:rsidRDefault="00004C23">
            <w:pPr>
              <w:pStyle w:val="Body"/>
              <w:jc w:val="center"/>
              <w:rPr>
                <w:b/>
                <w:sz w:val="16"/>
                <w:szCs w:val="16"/>
                <w:lang w:eastAsia="ja-JP"/>
              </w:rPr>
            </w:pPr>
          </w:p>
        </w:tc>
        <w:tc>
          <w:tcPr>
            <w:tcW w:w="864" w:type="dxa"/>
            <w:vMerge/>
          </w:tcPr>
          <w:p w14:paraId="1E2E1091" w14:textId="77777777" w:rsidR="00004C23" w:rsidRDefault="00004C23">
            <w:pPr>
              <w:pStyle w:val="Body"/>
              <w:keepNext/>
              <w:spacing w:before="60" w:after="60"/>
              <w:jc w:val="center"/>
              <w:rPr>
                <w:b/>
                <w:sz w:val="16"/>
                <w:szCs w:val="16"/>
                <w:lang w:eastAsia="ja-JP"/>
              </w:rPr>
            </w:pPr>
          </w:p>
        </w:tc>
        <w:tc>
          <w:tcPr>
            <w:tcW w:w="606" w:type="dxa"/>
            <w:textDirection w:val="btLr"/>
            <w:vAlign w:val="center"/>
          </w:tcPr>
          <w:p w14:paraId="683E48CA"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87B5D7A" w14:textId="77777777" w:rsidR="00004C23" w:rsidRDefault="00000000">
            <w:pPr>
              <w:pStyle w:val="Body"/>
              <w:jc w:val="center"/>
              <w:rPr>
                <w:sz w:val="16"/>
                <w:szCs w:val="18"/>
                <w:lang w:val="nl-NL"/>
              </w:rPr>
            </w:pPr>
            <w:r>
              <w:rPr>
                <w:sz w:val="16"/>
                <w:szCs w:val="18"/>
                <w:lang w:val="nl-NL"/>
              </w:rPr>
              <w:t>M</w:t>
            </w:r>
          </w:p>
        </w:tc>
        <w:tc>
          <w:tcPr>
            <w:tcW w:w="1880" w:type="dxa"/>
          </w:tcPr>
          <w:p w14:paraId="6FBDE0F7" w14:textId="77777777" w:rsidR="00004C23" w:rsidRDefault="00000000">
            <w:pPr>
              <w:pStyle w:val="Body"/>
              <w:keepNext/>
              <w:jc w:val="left"/>
              <w:rPr>
                <w:sz w:val="16"/>
                <w:szCs w:val="16"/>
                <w:lang w:eastAsia="ja-JP"/>
              </w:rPr>
            </w:pPr>
            <w:r>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14:paraId="626C6727" w14:textId="77777777" w:rsidR="00004C23" w:rsidRDefault="00000000">
                <w:pPr>
                  <w:pStyle w:val="Body"/>
                  <w:rPr>
                    <w:snapToGrid/>
                    <w:sz w:val="16"/>
                    <w:szCs w:val="18"/>
                    <w:lang w:val="nl-NL"/>
                  </w:rPr>
                </w:pPr>
                <w:r>
                  <w:rPr>
                    <w:sz w:val="16"/>
                    <w:szCs w:val="18"/>
                    <w:lang w:val="nl-NL"/>
                  </w:rPr>
                  <w:t>Yes</w:t>
                </w:r>
              </w:p>
            </w:sdtContent>
          </w:sdt>
        </w:tc>
      </w:tr>
      <w:tr w:rsidR="00004C23" w14:paraId="3F65FAA1" w14:textId="77777777">
        <w:trPr>
          <w:cantSplit/>
          <w:trHeight w:val="1106"/>
        </w:trPr>
        <w:tc>
          <w:tcPr>
            <w:tcW w:w="830" w:type="dxa"/>
            <w:vMerge w:val="restart"/>
          </w:tcPr>
          <w:p w14:paraId="62E0FF90" w14:textId="77777777" w:rsidR="00004C23" w:rsidRDefault="00000000">
            <w:pPr>
              <w:pStyle w:val="Body"/>
              <w:keepNext/>
              <w:jc w:val="center"/>
              <w:rPr>
                <w:sz w:val="16"/>
                <w:szCs w:val="16"/>
                <w:lang w:eastAsia="ja-JP"/>
              </w:rPr>
            </w:pPr>
            <w:r>
              <w:rPr>
                <w:sz w:val="16"/>
                <w:szCs w:val="16"/>
                <w:lang w:eastAsia="ja-JP"/>
              </w:rPr>
              <w:t>S4</w:t>
            </w:r>
          </w:p>
        </w:tc>
        <w:tc>
          <w:tcPr>
            <w:tcW w:w="1433" w:type="dxa"/>
            <w:vMerge w:val="restart"/>
          </w:tcPr>
          <w:p w14:paraId="6CB933EA" w14:textId="77777777" w:rsidR="00004C23" w:rsidRDefault="00000000">
            <w:pPr>
              <w:pStyle w:val="Body"/>
              <w:keepNext/>
              <w:jc w:val="left"/>
              <w:rPr>
                <w:sz w:val="16"/>
                <w:szCs w:val="16"/>
              </w:rPr>
            </w:pPr>
            <w:r>
              <w:rPr>
                <w:sz w:val="16"/>
                <w:szCs w:val="16"/>
              </w:rPr>
              <w:t>The device can perform a passive scan.</w:t>
            </w:r>
          </w:p>
        </w:tc>
        <w:tc>
          <w:tcPr>
            <w:tcW w:w="1151" w:type="dxa"/>
            <w:vMerge w:val="restart"/>
          </w:tcPr>
          <w:p w14:paraId="18099AD6"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7.5.2.1.3</w:t>
            </w:r>
          </w:p>
        </w:tc>
        <w:tc>
          <w:tcPr>
            <w:tcW w:w="864" w:type="dxa"/>
            <w:vMerge w:val="restart"/>
          </w:tcPr>
          <w:p w14:paraId="4385BCEA"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7CAD272F"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9C52F89" w14:textId="77777777" w:rsidR="00004C23" w:rsidRDefault="00004C23">
            <w:pPr>
              <w:pStyle w:val="Body"/>
              <w:jc w:val="center"/>
              <w:rPr>
                <w:sz w:val="16"/>
                <w:szCs w:val="18"/>
                <w:lang w:val="nl-NL"/>
              </w:rPr>
            </w:pPr>
          </w:p>
        </w:tc>
        <w:tc>
          <w:tcPr>
            <w:tcW w:w="1880" w:type="dxa"/>
          </w:tcPr>
          <w:p w14:paraId="3CBD5F2E" w14:textId="77777777" w:rsidR="00004C23" w:rsidRDefault="00004C23">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14:paraId="47F93B55" w14:textId="77777777" w:rsidR="00004C23" w:rsidRDefault="00000000">
                <w:pPr>
                  <w:pStyle w:val="Body"/>
                  <w:rPr>
                    <w:snapToGrid/>
                    <w:sz w:val="16"/>
                    <w:szCs w:val="18"/>
                    <w:lang w:val="nl-NL"/>
                  </w:rPr>
                </w:pPr>
                <w:r>
                  <w:rPr>
                    <w:rStyle w:val="PlaceholderText"/>
                  </w:rPr>
                  <w:t>Click here to enter text.</w:t>
                </w:r>
              </w:p>
            </w:sdtContent>
          </w:sdt>
        </w:tc>
      </w:tr>
      <w:tr w:rsidR="00004C23" w14:paraId="02C2C9A5" w14:textId="77777777">
        <w:trPr>
          <w:cantSplit/>
          <w:trHeight w:val="1134"/>
        </w:trPr>
        <w:tc>
          <w:tcPr>
            <w:tcW w:w="830" w:type="dxa"/>
            <w:vMerge/>
          </w:tcPr>
          <w:p w14:paraId="464CC8A8" w14:textId="77777777" w:rsidR="00004C23" w:rsidRDefault="00004C23">
            <w:pPr>
              <w:pStyle w:val="Body"/>
              <w:jc w:val="center"/>
              <w:rPr>
                <w:b/>
                <w:sz w:val="16"/>
                <w:szCs w:val="18"/>
                <w:lang w:val="nl-NL" w:eastAsia="ja-JP"/>
              </w:rPr>
            </w:pPr>
          </w:p>
        </w:tc>
        <w:tc>
          <w:tcPr>
            <w:tcW w:w="1433" w:type="dxa"/>
            <w:vMerge/>
          </w:tcPr>
          <w:p w14:paraId="0ABAAA87" w14:textId="77777777" w:rsidR="00004C23" w:rsidRDefault="00004C23">
            <w:pPr>
              <w:pStyle w:val="Body"/>
              <w:jc w:val="left"/>
              <w:rPr>
                <w:b/>
                <w:sz w:val="16"/>
                <w:szCs w:val="18"/>
                <w:lang w:val="nl-NL" w:eastAsia="ja-JP"/>
              </w:rPr>
            </w:pPr>
          </w:p>
        </w:tc>
        <w:tc>
          <w:tcPr>
            <w:tcW w:w="1151" w:type="dxa"/>
            <w:vMerge/>
          </w:tcPr>
          <w:p w14:paraId="362CBA2F" w14:textId="77777777" w:rsidR="00004C23" w:rsidRDefault="00004C23">
            <w:pPr>
              <w:pStyle w:val="Body"/>
              <w:jc w:val="center"/>
              <w:rPr>
                <w:b/>
                <w:sz w:val="16"/>
                <w:szCs w:val="18"/>
                <w:lang w:val="nl-NL" w:eastAsia="ja-JP"/>
              </w:rPr>
            </w:pPr>
          </w:p>
        </w:tc>
        <w:tc>
          <w:tcPr>
            <w:tcW w:w="864" w:type="dxa"/>
            <w:vMerge/>
          </w:tcPr>
          <w:p w14:paraId="6CEF7F4E"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3AF3B23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2080081" w14:textId="77777777" w:rsidR="00004C23" w:rsidRDefault="00000000">
            <w:pPr>
              <w:pStyle w:val="Body"/>
              <w:jc w:val="center"/>
              <w:rPr>
                <w:sz w:val="16"/>
                <w:szCs w:val="18"/>
                <w:lang w:val="nl-NL"/>
              </w:rPr>
            </w:pPr>
            <w:r>
              <w:rPr>
                <w:sz w:val="16"/>
                <w:szCs w:val="18"/>
                <w:lang w:val="nl-NL"/>
              </w:rPr>
              <w:t>X</w:t>
            </w:r>
          </w:p>
        </w:tc>
        <w:tc>
          <w:tcPr>
            <w:tcW w:w="1880" w:type="dxa"/>
          </w:tcPr>
          <w:p w14:paraId="7808349E" w14:textId="77777777" w:rsidR="00004C23" w:rsidRDefault="00004C23">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Content>
              <w:p w14:paraId="6DD796D8" w14:textId="77777777" w:rsidR="00004C23" w:rsidRDefault="00000000">
                <w:pPr>
                  <w:pStyle w:val="Body"/>
                  <w:rPr>
                    <w:snapToGrid/>
                    <w:sz w:val="16"/>
                    <w:szCs w:val="18"/>
                    <w:lang w:val="nl-NL"/>
                  </w:rPr>
                </w:pPr>
                <w:r>
                  <w:rPr>
                    <w:rStyle w:val="PlaceholderText"/>
                  </w:rPr>
                  <w:t>Click here to enter text.</w:t>
                </w:r>
              </w:p>
            </w:sdtContent>
          </w:sdt>
        </w:tc>
      </w:tr>
      <w:tr w:rsidR="00004C23" w14:paraId="01614529" w14:textId="77777777">
        <w:trPr>
          <w:cantSplit/>
          <w:trHeight w:val="1134"/>
        </w:trPr>
        <w:tc>
          <w:tcPr>
            <w:tcW w:w="830" w:type="dxa"/>
            <w:vMerge w:val="restart"/>
          </w:tcPr>
          <w:p w14:paraId="05BE6515" w14:textId="77777777" w:rsidR="00004C23" w:rsidRDefault="00000000">
            <w:pPr>
              <w:pStyle w:val="Body"/>
              <w:keepNext/>
              <w:jc w:val="center"/>
              <w:rPr>
                <w:sz w:val="16"/>
                <w:szCs w:val="16"/>
                <w:lang w:eastAsia="ja-JP"/>
              </w:rPr>
            </w:pPr>
            <w:r>
              <w:rPr>
                <w:sz w:val="16"/>
                <w:szCs w:val="16"/>
                <w:lang w:eastAsia="ja-JP"/>
              </w:rPr>
              <w:lastRenderedPageBreak/>
              <w:t>S5</w:t>
            </w:r>
          </w:p>
        </w:tc>
        <w:tc>
          <w:tcPr>
            <w:tcW w:w="1433" w:type="dxa"/>
            <w:vMerge w:val="restart"/>
          </w:tcPr>
          <w:p w14:paraId="74389B90" w14:textId="77777777" w:rsidR="00004C23" w:rsidRDefault="00000000">
            <w:pPr>
              <w:pStyle w:val="Body"/>
              <w:rPr>
                <w:sz w:val="16"/>
                <w:szCs w:val="16"/>
              </w:rPr>
            </w:pPr>
            <w:r>
              <w:rPr>
                <w:sz w:val="16"/>
                <w:szCs w:val="16"/>
              </w:rPr>
              <w:t>The client can perform an orphan scan.  Operations include:</w:t>
            </w:r>
          </w:p>
          <w:p w14:paraId="3AB4D857" w14:textId="77777777" w:rsidR="00004C23" w:rsidRDefault="00000000">
            <w:pPr>
              <w:pStyle w:val="Body"/>
              <w:keepLines w:val="0"/>
              <w:numPr>
                <w:ilvl w:val="0"/>
                <w:numId w:val="21"/>
              </w:numPr>
              <w:tabs>
                <w:tab w:val="clear" w:pos="397"/>
                <w:tab w:val="left" w:pos="163"/>
              </w:tabs>
              <w:spacing w:before="0"/>
              <w:ind w:left="163" w:hanging="163"/>
              <w:rPr>
                <w:sz w:val="16"/>
                <w:szCs w:val="16"/>
              </w:rPr>
            </w:pPr>
            <w:r>
              <w:rPr>
                <w:sz w:val="16"/>
                <w:szCs w:val="16"/>
              </w:rPr>
              <w:t>Orphan device realignment.</w:t>
            </w:r>
          </w:p>
          <w:p w14:paraId="46DC6808" w14:textId="77777777" w:rsidR="00004C23" w:rsidRDefault="00000000">
            <w:pPr>
              <w:pStyle w:val="Body"/>
              <w:keepLines w:val="0"/>
              <w:numPr>
                <w:ilvl w:val="0"/>
                <w:numId w:val="21"/>
              </w:numPr>
              <w:tabs>
                <w:tab w:val="clear" w:pos="397"/>
                <w:tab w:val="left" w:pos="163"/>
              </w:tabs>
              <w:spacing w:before="0"/>
              <w:ind w:left="163" w:hanging="163"/>
              <w:rPr>
                <w:sz w:val="16"/>
                <w:szCs w:val="16"/>
              </w:rPr>
            </w:pPr>
            <w:r>
              <w:rPr>
                <w:sz w:val="16"/>
                <w:szCs w:val="16"/>
              </w:rPr>
              <w:t>Transmission of the orphan notify command.</w:t>
            </w:r>
          </w:p>
          <w:p w14:paraId="108FE05D" w14:textId="77777777" w:rsidR="00004C23" w:rsidRDefault="00000000">
            <w:pPr>
              <w:pStyle w:val="Body"/>
              <w:keepLines w:val="0"/>
              <w:numPr>
                <w:ilvl w:val="0"/>
                <w:numId w:val="21"/>
              </w:numPr>
              <w:tabs>
                <w:tab w:val="clear" w:pos="397"/>
                <w:tab w:val="left" w:pos="163"/>
              </w:tabs>
              <w:spacing w:before="0"/>
              <w:ind w:left="163" w:hanging="163"/>
              <w:rPr>
                <w:sz w:val="16"/>
                <w:szCs w:val="16"/>
              </w:rPr>
            </w:pPr>
            <w:r>
              <w:rPr>
                <w:sz w:val="16"/>
                <w:szCs w:val="16"/>
              </w:rPr>
              <w:t>Reception and processing of the coordinator realignment command.</w:t>
            </w:r>
          </w:p>
        </w:tc>
        <w:tc>
          <w:tcPr>
            <w:tcW w:w="1151" w:type="dxa"/>
            <w:vMerge w:val="restart"/>
          </w:tcPr>
          <w:p w14:paraId="7A9F0103"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7.3.2.3, 7.3.2.5, 7.5.2.1.4</w:t>
            </w:r>
          </w:p>
        </w:tc>
        <w:tc>
          <w:tcPr>
            <w:tcW w:w="864" w:type="dxa"/>
            <w:vMerge w:val="restart"/>
          </w:tcPr>
          <w:p w14:paraId="40F6B6E4" w14:textId="77777777" w:rsidR="00004C23" w:rsidRDefault="00000000">
            <w:pPr>
              <w:pStyle w:val="Body"/>
              <w:keepNext/>
              <w:jc w:val="center"/>
              <w:rPr>
                <w:sz w:val="16"/>
                <w:szCs w:val="16"/>
                <w:lang w:eastAsia="ja-JP"/>
              </w:rPr>
            </w:pPr>
            <w:r>
              <w:rPr>
                <w:sz w:val="16"/>
                <w:szCs w:val="16"/>
                <w:lang w:eastAsia="ja-JP"/>
              </w:rPr>
              <w:t>JN2: M</w:t>
            </w:r>
          </w:p>
        </w:tc>
        <w:tc>
          <w:tcPr>
            <w:tcW w:w="606" w:type="dxa"/>
            <w:textDirection w:val="btLr"/>
            <w:vAlign w:val="center"/>
          </w:tcPr>
          <w:p w14:paraId="53D32AC2"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71C3DD3" w14:textId="77777777" w:rsidR="00004C23" w:rsidRDefault="00004C23">
            <w:pPr>
              <w:pStyle w:val="Body"/>
              <w:jc w:val="center"/>
              <w:rPr>
                <w:sz w:val="16"/>
                <w:szCs w:val="16"/>
                <w:lang w:val="nl-NL"/>
              </w:rPr>
            </w:pPr>
          </w:p>
        </w:tc>
        <w:tc>
          <w:tcPr>
            <w:tcW w:w="1880" w:type="dxa"/>
          </w:tcPr>
          <w:p w14:paraId="417CB054" w14:textId="77777777" w:rsidR="00004C23" w:rsidRDefault="00004C23">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14:paraId="678556D6" w14:textId="77777777" w:rsidR="00004C23" w:rsidRDefault="00000000">
                <w:pPr>
                  <w:pStyle w:val="Body"/>
                  <w:rPr>
                    <w:snapToGrid/>
                    <w:sz w:val="16"/>
                    <w:szCs w:val="18"/>
                    <w:lang w:val="nl-NL"/>
                  </w:rPr>
                </w:pPr>
                <w:r>
                  <w:rPr>
                    <w:rStyle w:val="PlaceholderText"/>
                  </w:rPr>
                  <w:t>Click here to enter text.</w:t>
                </w:r>
              </w:p>
            </w:sdtContent>
          </w:sdt>
        </w:tc>
      </w:tr>
      <w:tr w:rsidR="00004C23" w14:paraId="0D9EACC7" w14:textId="77777777">
        <w:trPr>
          <w:cantSplit/>
          <w:trHeight w:val="1134"/>
        </w:trPr>
        <w:tc>
          <w:tcPr>
            <w:tcW w:w="830" w:type="dxa"/>
            <w:vMerge/>
          </w:tcPr>
          <w:p w14:paraId="0BA6DB36" w14:textId="77777777" w:rsidR="00004C23" w:rsidRDefault="00004C23">
            <w:pPr>
              <w:pStyle w:val="Body"/>
              <w:jc w:val="center"/>
              <w:rPr>
                <w:b/>
                <w:sz w:val="16"/>
                <w:szCs w:val="18"/>
                <w:lang w:val="nl-NL" w:eastAsia="ja-JP"/>
              </w:rPr>
            </w:pPr>
          </w:p>
        </w:tc>
        <w:tc>
          <w:tcPr>
            <w:tcW w:w="1433" w:type="dxa"/>
            <w:vMerge/>
          </w:tcPr>
          <w:p w14:paraId="1B346BA1" w14:textId="77777777" w:rsidR="00004C23" w:rsidRDefault="00004C23">
            <w:pPr>
              <w:pStyle w:val="Body"/>
              <w:jc w:val="left"/>
              <w:rPr>
                <w:b/>
                <w:sz w:val="16"/>
                <w:szCs w:val="18"/>
                <w:lang w:val="nl-NL" w:eastAsia="ja-JP"/>
              </w:rPr>
            </w:pPr>
          </w:p>
        </w:tc>
        <w:tc>
          <w:tcPr>
            <w:tcW w:w="1151" w:type="dxa"/>
            <w:vMerge/>
          </w:tcPr>
          <w:p w14:paraId="4511C9A1" w14:textId="77777777" w:rsidR="00004C23" w:rsidRDefault="00004C23">
            <w:pPr>
              <w:pStyle w:val="Body"/>
              <w:jc w:val="center"/>
              <w:rPr>
                <w:b/>
                <w:sz w:val="16"/>
                <w:szCs w:val="18"/>
                <w:lang w:val="nl-NL" w:eastAsia="ja-JP"/>
              </w:rPr>
            </w:pPr>
          </w:p>
        </w:tc>
        <w:tc>
          <w:tcPr>
            <w:tcW w:w="864" w:type="dxa"/>
            <w:vMerge/>
          </w:tcPr>
          <w:p w14:paraId="56710848"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49578BC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E99E7B2" w14:textId="77777777" w:rsidR="00004C23" w:rsidRDefault="00000000">
            <w:pPr>
              <w:pStyle w:val="Body"/>
              <w:jc w:val="center"/>
              <w:rPr>
                <w:sz w:val="16"/>
                <w:szCs w:val="16"/>
                <w:lang w:val="nl-NL"/>
              </w:rPr>
            </w:pPr>
            <w:r>
              <w:rPr>
                <w:sz w:val="16"/>
                <w:szCs w:val="16"/>
                <w:lang w:eastAsia="ja-JP"/>
              </w:rPr>
              <w:t>JN2:M</w:t>
            </w:r>
          </w:p>
        </w:tc>
        <w:tc>
          <w:tcPr>
            <w:tcW w:w="1880" w:type="dxa"/>
          </w:tcPr>
          <w:p w14:paraId="315A7D6B" w14:textId="77777777" w:rsidR="00004C23" w:rsidRDefault="00004C23">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14:paraId="778A3EF8" w14:textId="77777777" w:rsidR="00004C23" w:rsidRDefault="00000000">
                <w:pPr>
                  <w:pStyle w:val="Body"/>
                  <w:rPr>
                    <w:snapToGrid/>
                    <w:sz w:val="16"/>
                    <w:szCs w:val="18"/>
                    <w:lang w:val="nl-NL"/>
                  </w:rPr>
                </w:pPr>
                <w:r>
                  <w:rPr>
                    <w:sz w:val="16"/>
                    <w:szCs w:val="18"/>
                    <w:lang w:val="nl-NL"/>
                  </w:rPr>
                  <w:t>Yes</w:t>
                </w:r>
              </w:p>
            </w:sdtContent>
          </w:sdt>
        </w:tc>
      </w:tr>
      <w:tr w:rsidR="00004C23" w14:paraId="1E83BCD1" w14:textId="77777777">
        <w:trPr>
          <w:cantSplit/>
          <w:trHeight w:val="1134"/>
        </w:trPr>
        <w:tc>
          <w:tcPr>
            <w:tcW w:w="830" w:type="dxa"/>
            <w:vMerge w:val="restart"/>
          </w:tcPr>
          <w:p w14:paraId="1B570B5D" w14:textId="77777777" w:rsidR="00004C23" w:rsidRDefault="00000000">
            <w:pPr>
              <w:pStyle w:val="Body"/>
              <w:keepNext/>
              <w:jc w:val="center"/>
              <w:rPr>
                <w:sz w:val="16"/>
                <w:szCs w:val="16"/>
                <w:lang w:eastAsia="ja-JP"/>
              </w:rPr>
            </w:pPr>
            <w:r>
              <w:rPr>
                <w:sz w:val="16"/>
                <w:szCs w:val="16"/>
                <w:lang w:eastAsia="ja-JP"/>
              </w:rPr>
              <w:t>S6</w:t>
            </w:r>
          </w:p>
        </w:tc>
        <w:tc>
          <w:tcPr>
            <w:tcW w:w="1433" w:type="dxa"/>
            <w:vMerge w:val="restart"/>
          </w:tcPr>
          <w:p w14:paraId="755BA3AE" w14:textId="77777777" w:rsidR="00004C23" w:rsidRDefault="00000000">
            <w:pPr>
              <w:pStyle w:val="Body"/>
              <w:rPr>
                <w:sz w:val="16"/>
                <w:szCs w:val="16"/>
              </w:rPr>
            </w:pPr>
            <w:r>
              <w:rPr>
                <w:sz w:val="16"/>
                <w:szCs w:val="16"/>
              </w:rPr>
              <w:t>The server can perform orphan scan processing.  Operations include:</w:t>
            </w:r>
          </w:p>
          <w:p w14:paraId="57A3538E" w14:textId="77777777" w:rsidR="00004C23" w:rsidRDefault="00000000">
            <w:pPr>
              <w:pStyle w:val="Body"/>
              <w:keepLines w:val="0"/>
              <w:numPr>
                <w:ilvl w:val="0"/>
                <w:numId w:val="21"/>
              </w:numPr>
              <w:tabs>
                <w:tab w:val="clear" w:pos="397"/>
                <w:tab w:val="left" w:pos="163"/>
              </w:tabs>
              <w:spacing w:before="0"/>
              <w:ind w:left="163" w:hanging="163"/>
              <w:rPr>
                <w:sz w:val="16"/>
                <w:szCs w:val="16"/>
              </w:rPr>
            </w:pPr>
            <w:r>
              <w:rPr>
                <w:sz w:val="16"/>
                <w:szCs w:val="16"/>
              </w:rPr>
              <w:t>[MLME-</w:t>
            </w:r>
            <w:proofErr w:type="spellStart"/>
            <w:r>
              <w:rPr>
                <w:sz w:val="16"/>
                <w:szCs w:val="16"/>
              </w:rPr>
              <w:t>ORPHAN.indicate</w:t>
            </w:r>
            <w:proofErr w:type="spellEnd"/>
            <w:r>
              <w:rPr>
                <w:sz w:val="16"/>
                <w:szCs w:val="16"/>
              </w:rPr>
              <w:t xml:space="preserve"> primitive]</w:t>
            </w:r>
          </w:p>
          <w:p w14:paraId="2FC9467A" w14:textId="77777777" w:rsidR="00004C23" w:rsidRDefault="00000000">
            <w:pPr>
              <w:pStyle w:val="Body"/>
              <w:keepLines w:val="0"/>
              <w:numPr>
                <w:ilvl w:val="0"/>
                <w:numId w:val="21"/>
              </w:numPr>
              <w:tabs>
                <w:tab w:val="clear" w:pos="397"/>
                <w:tab w:val="left" w:pos="163"/>
              </w:tabs>
              <w:spacing w:before="0"/>
              <w:ind w:left="163" w:hanging="163"/>
              <w:rPr>
                <w:sz w:val="16"/>
                <w:szCs w:val="16"/>
              </w:rPr>
            </w:pPr>
            <w:r>
              <w:rPr>
                <w:sz w:val="16"/>
                <w:szCs w:val="16"/>
              </w:rPr>
              <w:t>[MLME-</w:t>
            </w:r>
            <w:proofErr w:type="spellStart"/>
            <w:r>
              <w:rPr>
                <w:sz w:val="16"/>
                <w:szCs w:val="16"/>
              </w:rPr>
              <w:t>ORPHAN.response</w:t>
            </w:r>
            <w:proofErr w:type="spellEnd"/>
            <w:r>
              <w:rPr>
                <w:sz w:val="16"/>
                <w:szCs w:val="16"/>
              </w:rPr>
              <w:t xml:space="preserve"> primitive]</w:t>
            </w:r>
          </w:p>
          <w:p w14:paraId="57A192A1" w14:textId="77777777" w:rsidR="00004C23" w:rsidRDefault="00000000">
            <w:pPr>
              <w:pStyle w:val="Body"/>
              <w:keepLines w:val="0"/>
              <w:numPr>
                <w:ilvl w:val="0"/>
                <w:numId w:val="21"/>
              </w:numPr>
              <w:tabs>
                <w:tab w:val="clear" w:pos="397"/>
                <w:tab w:val="left" w:pos="163"/>
              </w:tabs>
              <w:spacing w:before="0"/>
              <w:ind w:left="163" w:hanging="163"/>
              <w:rPr>
                <w:sz w:val="16"/>
                <w:szCs w:val="16"/>
              </w:rPr>
            </w:pPr>
            <w:r>
              <w:rPr>
                <w:sz w:val="16"/>
                <w:szCs w:val="16"/>
              </w:rPr>
              <w:t>Reception and processing of the orphan notify command.</w:t>
            </w:r>
          </w:p>
          <w:p w14:paraId="6C83224C" w14:textId="77777777" w:rsidR="00004C23" w:rsidRDefault="00000000">
            <w:pPr>
              <w:pStyle w:val="Body"/>
              <w:keepLines w:val="0"/>
              <w:numPr>
                <w:ilvl w:val="0"/>
                <w:numId w:val="21"/>
              </w:numPr>
              <w:tabs>
                <w:tab w:val="clear" w:pos="397"/>
                <w:tab w:val="left" w:pos="163"/>
              </w:tabs>
              <w:spacing w:before="0"/>
              <w:ind w:left="163" w:hanging="163"/>
              <w:rPr>
                <w:sz w:val="16"/>
                <w:szCs w:val="16"/>
              </w:rPr>
            </w:pPr>
            <w:r>
              <w:rPr>
                <w:sz w:val="16"/>
                <w:szCs w:val="16"/>
              </w:rPr>
              <w:t>Transmission of the coordinator realignment command.</w:t>
            </w:r>
          </w:p>
        </w:tc>
        <w:tc>
          <w:tcPr>
            <w:tcW w:w="1151" w:type="dxa"/>
            <w:vMerge w:val="restart"/>
          </w:tcPr>
          <w:p w14:paraId="7DC7A874"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7.1.8.1, 7.1.8.2, 7.3.2.3, 7.3.2.5, 7.5.2.1.4</w:t>
            </w:r>
          </w:p>
        </w:tc>
        <w:tc>
          <w:tcPr>
            <w:tcW w:w="864" w:type="dxa"/>
            <w:vMerge w:val="restart"/>
          </w:tcPr>
          <w:p w14:paraId="6F966B3D" w14:textId="77777777" w:rsidR="00004C23" w:rsidRDefault="00000000">
            <w:pPr>
              <w:pStyle w:val="Body"/>
              <w:keepNext/>
              <w:jc w:val="center"/>
              <w:rPr>
                <w:sz w:val="16"/>
                <w:szCs w:val="16"/>
                <w:lang w:eastAsia="ja-JP"/>
              </w:rPr>
            </w:pPr>
            <w:r>
              <w:rPr>
                <w:sz w:val="16"/>
                <w:szCs w:val="16"/>
                <w:lang w:eastAsia="ja-JP"/>
              </w:rPr>
              <w:t>FDT1: O FDT2: O</w:t>
            </w:r>
          </w:p>
        </w:tc>
        <w:tc>
          <w:tcPr>
            <w:tcW w:w="606" w:type="dxa"/>
            <w:textDirection w:val="btLr"/>
            <w:vAlign w:val="center"/>
          </w:tcPr>
          <w:p w14:paraId="789D0229"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A68DA9A" w14:textId="77777777" w:rsidR="00004C23" w:rsidRDefault="00004C23">
            <w:pPr>
              <w:pStyle w:val="Body"/>
              <w:jc w:val="center"/>
              <w:rPr>
                <w:sz w:val="16"/>
                <w:szCs w:val="16"/>
                <w:lang w:val="nl-NL"/>
              </w:rPr>
            </w:pPr>
          </w:p>
        </w:tc>
        <w:tc>
          <w:tcPr>
            <w:tcW w:w="1880" w:type="dxa"/>
          </w:tcPr>
          <w:p w14:paraId="63971B96" w14:textId="77777777" w:rsidR="00004C23" w:rsidRDefault="00004C23">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Content>
              <w:p w14:paraId="370A3AEF" w14:textId="77777777" w:rsidR="00004C23" w:rsidRDefault="00000000">
                <w:pPr>
                  <w:pStyle w:val="Body"/>
                  <w:rPr>
                    <w:snapToGrid/>
                    <w:sz w:val="16"/>
                    <w:szCs w:val="18"/>
                    <w:lang w:val="nl-NL"/>
                  </w:rPr>
                </w:pPr>
                <w:r>
                  <w:rPr>
                    <w:rStyle w:val="PlaceholderText"/>
                  </w:rPr>
                  <w:t>Click here to enter text.</w:t>
                </w:r>
              </w:p>
            </w:sdtContent>
          </w:sdt>
        </w:tc>
      </w:tr>
      <w:tr w:rsidR="00004C23" w14:paraId="2066E299" w14:textId="77777777">
        <w:trPr>
          <w:cantSplit/>
          <w:trHeight w:val="1134"/>
        </w:trPr>
        <w:tc>
          <w:tcPr>
            <w:tcW w:w="830" w:type="dxa"/>
            <w:vMerge/>
          </w:tcPr>
          <w:p w14:paraId="3EEF572C" w14:textId="77777777" w:rsidR="00004C23" w:rsidRDefault="00004C23">
            <w:pPr>
              <w:pStyle w:val="Body"/>
              <w:jc w:val="center"/>
              <w:rPr>
                <w:b/>
                <w:sz w:val="16"/>
                <w:szCs w:val="18"/>
                <w:lang w:eastAsia="ja-JP"/>
              </w:rPr>
            </w:pPr>
          </w:p>
        </w:tc>
        <w:tc>
          <w:tcPr>
            <w:tcW w:w="1433" w:type="dxa"/>
            <w:vMerge/>
          </w:tcPr>
          <w:p w14:paraId="7EF00421" w14:textId="77777777" w:rsidR="00004C23" w:rsidRDefault="00004C23">
            <w:pPr>
              <w:pStyle w:val="Body"/>
              <w:jc w:val="left"/>
              <w:rPr>
                <w:b/>
                <w:sz w:val="16"/>
                <w:szCs w:val="18"/>
                <w:lang w:eastAsia="ja-JP"/>
              </w:rPr>
            </w:pPr>
          </w:p>
        </w:tc>
        <w:tc>
          <w:tcPr>
            <w:tcW w:w="1151" w:type="dxa"/>
            <w:vMerge/>
          </w:tcPr>
          <w:p w14:paraId="58DB5B53" w14:textId="77777777" w:rsidR="00004C23" w:rsidRDefault="00004C23">
            <w:pPr>
              <w:pStyle w:val="Body"/>
              <w:jc w:val="center"/>
              <w:rPr>
                <w:b/>
                <w:sz w:val="16"/>
                <w:szCs w:val="18"/>
                <w:lang w:eastAsia="ja-JP"/>
              </w:rPr>
            </w:pPr>
          </w:p>
        </w:tc>
        <w:tc>
          <w:tcPr>
            <w:tcW w:w="864" w:type="dxa"/>
            <w:vMerge/>
          </w:tcPr>
          <w:p w14:paraId="724B6A5F" w14:textId="77777777" w:rsidR="00004C23" w:rsidRDefault="00004C23">
            <w:pPr>
              <w:pStyle w:val="Body"/>
              <w:keepNext/>
              <w:spacing w:before="60" w:after="60"/>
              <w:jc w:val="center"/>
              <w:rPr>
                <w:sz w:val="16"/>
                <w:szCs w:val="18"/>
                <w:lang w:eastAsia="ja-JP"/>
              </w:rPr>
            </w:pPr>
          </w:p>
        </w:tc>
        <w:tc>
          <w:tcPr>
            <w:tcW w:w="606" w:type="dxa"/>
            <w:textDirection w:val="btLr"/>
            <w:vAlign w:val="center"/>
          </w:tcPr>
          <w:p w14:paraId="523CBBF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F02E915" w14:textId="77777777" w:rsidR="00004C23" w:rsidRDefault="00000000">
            <w:pPr>
              <w:pStyle w:val="Body"/>
              <w:jc w:val="center"/>
              <w:rPr>
                <w:sz w:val="16"/>
                <w:szCs w:val="16"/>
                <w:lang w:val="nl-NL"/>
              </w:rPr>
            </w:pPr>
            <w:r>
              <w:rPr>
                <w:sz w:val="16"/>
                <w:szCs w:val="16"/>
                <w:lang w:val="nl-NL" w:eastAsia="ja-JP"/>
              </w:rPr>
              <w:t>FDT1: M FDT2: M</w:t>
            </w:r>
            <w:r>
              <w:rPr>
                <w:sz w:val="16"/>
                <w:szCs w:val="16"/>
                <w:lang w:val="nl-NL" w:eastAsia="ja-JP"/>
              </w:rPr>
              <w:br/>
              <w:t>FDT3: X</w:t>
            </w:r>
          </w:p>
        </w:tc>
        <w:tc>
          <w:tcPr>
            <w:tcW w:w="1880" w:type="dxa"/>
          </w:tcPr>
          <w:p w14:paraId="2DB4D758" w14:textId="77777777" w:rsidR="00004C23" w:rsidRDefault="00000000">
            <w:pPr>
              <w:pStyle w:val="Body"/>
              <w:keepNext/>
              <w:jc w:val="left"/>
              <w:rPr>
                <w:sz w:val="16"/>
                <w:szCs w:val="16"/>
                <w:lang w:eastAsia="ja-JP"/>
              </w:rPr>
            </w:pPr>
            <w:proofErr w:type="gramStart"/>
            <w:r>
              <w:rPr>
                <w:sz w:val="16"/>
                <w:szCs w:val="16"/>
                <w:lang w:eastAsia="ja-JP"/>
              </w:rPr>
              <w:t>Network</w:t>
            </w:r>
            <w:proofErr w:type="gramEnd"/>
            <w:r>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14:paraId="0DB6299B" w14:textId="77777777" w:rsidR="00004C23" w:rsidRDefault="00000000">
                <w:pPr>
                  <w:pStyle w:val="Body"/>
                  <w:rPr>
                    <w:snapToGrid/>
                    <w:sz w:val="16"/>
                    <w:szCs w:val="18"/>
                    <w:lang w:val="nl-NL"/>
                  </w:rPr>
                </w:pPr>
                <w:r>
                  <w:rPr>
                    <w:sz w:val="16"/>
                    <w:szCs w:val="18"/>
                    <w:lang w:val="nl-NL"/>
                  </w:rPr>
                  <w:t>Yes</w:t>
                </w:r>
              </w:p>
            </w:sdtContent>
          </w:sdt>
        </w:tc>
      </w:tr>
      <w:tr w:rsidR="00004C23" w14:paraId="05537CD7" w14:textId="77777777">
        <w:trPr>
          <w:cantSplit/>
          <w:trHeight w:val="1134"/>
        </w:trPr>
        <w:tc>
          <w:tcPr>
            <w:tcW w:w="830" w:type="dxa"/>
            <w:vMerge w:val="restart"/>
          </w:tcPr>
          <w:p w14:paraId="260FBF68" w14:textId="77777777" w:rsidR="00004C23" w:rsidRDefault="00000000">
            <w:pPr>
              <w:pStyle w:val="Body"/>
              <w:keepNext/>
              <w:jc w:val="center"/>
              <w:rPr>
                <w:sz w:val="16"/>
                <w:szCs w:val="16"/>
                <w:lang w:eastAsia="ja-JP"/>
              </w:rPr>
            </w:pPr>
            <w:r>
              <w:rPr>
                <w:sz w:val="16"/>
                <w:szCs w:val="16"/>
                <w:lang w:eastAsia="ja-JP"/>
              </w:rPr>
              <w:t>S7</w:t>
            </w:r>
          </w:p>
        </w:tc>
        <w:tc>
          <w:tcPr>
            <w:tcW w:w="1433" w:type="dxa"/>
            <w:vMerge w:val="restart"/>
          </w:tcPr>
          <w:p w14:paraId="452EB89F" w14:textId="77777777" w:rsidR="00004C23" w:rsidRDefault="00000000">
            <w:pPr>
              <w:pStyle w:val="Body"/>
              <w:keepNext/>
              <w:jc w:val="left"/>
              <w:rPr>
                <w:sz w:val="16"/>
                <w:szCs w:val="16"/>
              </w:rPr>
            </w:pPr>
            <w:r>
              <w:rPr>
                <w:sz w:val="16"/>
                <w:szCs w:val="16"/>
              </w:rPr>
              <w:t>The server can receive and process a beacon request command.</w:t>
            </w:r>
          </w:p>
        </w:tc>
        <w:tc>
          <w:tcPr>
            <w:tcW w:w="1151" w:type="dxa"/>
            <w:vMerge w:val="restart"/>
          </w:tcPr>
          <w:p w14:paraId="2C6D7C50"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7.3.2.4</w:t>
            </w:r>
          </w:p>
        </w:tc>
        <w:tc>
          <w:tcPr>
            <w:tcW w:w="864" w:type="dxa"/>
            <w:vMerge w:val="restart"/>
          </w:tcPr>
          <w:p w14:paraId="7F46C6A6" w14:textId="77777777" w:rsidR="00004C23" w:rsidRDefault="00000000">
            <w:pPr>
              <w:pStyle w:val="Body"/>
              <w:keepNext/>
              <w:jc w:val="center"/>
              <w:rPr>
                <w:sz w:val="16"/>
                <w:szCs w:val="16"/>
                <w:lang w:eastAsia="ja-JP"/>
              </w:rPr>
            </w:pPr>
            <w:r>
              <w:rPr>
                <w:sz w:val="16"/>
                <w:szCs w:val="16"/>
                <w:lang w:eastAsia="ja-JP"/>
              </w:rPr>
              <w:t>S3 &amp; FDT1: M</w:t>
            </w:r>
          </w:p>
        </w:tc>
        <w:tc>
          <w:tcPr>
            <w:tcW w:w="606" w:type="dxa"/>
            <w:textDirection w:val="btLr"/>
            <w:vAlign w:val="center"/>
          </w:tcPr>
          <w:p w14:paraId="593FDA58"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01A84E8B" w14:textId="77777777" w:rsidR="00004C23" w:rsidRDefault="00004C23">
            <w:pPr>
              <w:pStyle w:val="Body"/>
              <w:keepNext/>
              <w:jc w:val="center"/>
              <w:rPr>
                <w:sz w:val="16"/>
                <w:szCs w:val="16"/>
                <w:lang w:val="nl-NL" w:eastAsia="ja-JP"/>
              </w:rPr>
            </w:pPr>
          </w:p>
        </w:tc>
        <w:tc>
          <w:tcPr>
            <w:tcW w:w="1880" w:type="dxa"/>
          </w:tcPr>
          <w:p w14:paraId="30D9E58A" w14:textId="77777777" w:rsidR="00004C23" w:rsidRDefault="00004C23">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14:paraId="3247BE12" w14:textId="77777777" w:rsidR="00004C23" w:rsidRDefault="00000000">
                <w:pPr>
                  <w:pStyle w:val="Body"/>
                  <w:rPr>
                    <w:snapToGrid/>
                    <w:sz w:val="16"/>
                    <w:szCs w:val="18"/>
                    <w:lang w:val="nl-NL"/>
                  </w:rPr>
                </w:pPr>
                <w:r>
                  <w:rPr>
                    <w:rStyle w:val="PlaceholderText"/>
                  </w:rPr>
                  <w:t>Click here to enter text.</w:t>
                </w:r>
              </w:p>
            </w:sdtContent>
          </w:sdt>
        </w:tc>
      </w:tr>
      <w:tr w:rsidR="00004C23" w14:paraId="19FABDB7" w14:textId="77777777">
        <w:trPr>
          <w:cantSplit/>
          <w:trHeight w:val="1134"/>
        </w:trPr>
        <w:tc>
          <w:tcPr>
            <w:tcW w:w="830" w:type="dxa"/>
            <w:vMerge/>
          </w:tcPr>
          <w:p w14:paraId="6EE8FA17" w14:textId="77777777" w:rsidR="00004C23" w:rsidRDefault="00004C23">
            <w:pPr>
              <w:pStyle w:val="Body"/>
              <w:jc w:val="center"/>
              <w:rPr>
                <w:b/>
                <w:sz w:val="16"/>
                <w:szCs w:val="18"/>
                <w:lang w:val="nl-NL" w:eastAsia="ja-JP"/>
              </w:rPr>
            </w:pPr>
          </w:p>
        </w:tc>
        <w:tc>
          <w:tcPr>
            <w:tcW w:w="1433" w:type="dxa"/>
            <w:vMerge/>
          </w:tcPr>
          <w:p w14:paraId="7ACF2C77" w14:textId="77777777" w:rsidR="00004C23" w:rsidRDefault="00004C23">
            <w:pPr>
              <w:pStyle w:val="Body"/>
              <w:jc w:val="left"/>
              <w:rPr>
                <w:b/>
                <w:sz w:val="16"/>
                <w:szCs w:val="18"/>
                <w:lang w:val="nl-NL" w:eastAsia="ja-JP"/>
              </w:rPr>
            </w:pPr>
          </w:p>
        </w:tc>
        <w:tc>
          <w:tcPr>
            <w:tcW w:w="1151" w:type="dxa"/>
            <w:vMerge/>
          </w:tcPr>
          <w:p w14:paraId="78E9CD3C" w14:textId="77777777" w:rsidR="00004C23" w:rsidRDefault="00004C23">
            <w:pPr>
              <w:pStyle w:val="Body"/>
              <w:jc w:val="center"/>
              <w:rPr>
                <w:b/>
                <w:sz w:val="16"/>
                <w:szCs w:val="18"/>
                <w:lang w:val="nl-NL" w:eastAsia="ja-JP"/>
              </w:rPr>
            </w:pPr>
          </w:p>
        </w:tc>
        <w:tc>
          <w:tcPr>
            <w:tcW w:w="864" w:type="dxa"/>
            <w:vMerge/>
          </w:tcPr>
          <w:p w14:paraId="3C736850"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3275A61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671C92C" w14:textId="77777777" w:rsidR="00004C23" w:rsidRDefault="00000000">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tcPr>
          <w:p w14:paraId="363F90C0" w14:textId="77777777" w:rsidR="00004C23" w:rsidRDefault="00004C23">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14:paraId="3FA0E194" w14:textId="77777777" w:rsidR="00004C23" w:rsidRDefault="00000000">
                <w:pPr>
                  <w:pStyle w:val="Body"/>
                  <w:rPr>
                    <w:snapToGrid/>
                    <w:sz w:val="16"/>
                    <w:szCs w:val="18"/>
                    <w:lang w:val="nl-NL"/>
                  </w:rPr>
                </w:pPr>
                <w:r>
                  <w:rPr>
                    <w:sz w:val="16"/>
                    <w:szCs w:val="18"/>
                    <w:lang w:val="nl-NL"/>
                  </w:rPr>
                  <w:t xml:space="preserve">Yes </w:t>
                </w:r>
              </w:p>
            </w:sdtContent>
          </w:sdt>
        </w:tc>
      </w:tr>
    </w:tbl>
    <w:p w14:paraId="434CCBE1" w14:textId="77777777" w:rsidR="00004C23" w:rsidRDefault="00004C23">
      <w:pPr>
        <w:pStyle w:val="Body"/>
        <w:rPr>
          <w:lang w:val="nl-NL"/>
        </w:rPr>
      </w:pPr>
    </w:p>
    <w:p w14:paraId="74364BA1" w14:textId="77777777" w:rsidR="00004C23" w:rsidRDefault="00000000">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7FB112D8" w14:textId="77777777">
        <w:trPr>
          <w:cantSplit/>
          <w:trHeight w:val="463"/>
          <w:tblHeader/>
        </w:trPr>
        <w:tc>
          <w:tcPr>
            <w:tcW w:w="830" w:type="dxa"/>
            <w:vAlign w:val="center"/>
          </w:tcPr>
          <w:p w14:paraId="620057F9" w14:textId="77777777" w:rsidR="00004C23" w:rsidRDefault="00000000">
            <w:pPr>
              <w:pStyle w:val="TableHeading"/>
              <w:rPr>
                <w:sz w:val="16"/>
                <w:szCs w:val="18"/>
              </w:rPr>
            </w:pPr>
            <w:r>
              <w:rPr>
                <w:sz w:val="16"/>
                <w:szCs w:val="18"/>
              </w:rPr>
              <w:t>Item number</w:t>
            </w:r>
          </w:p>
        </w:tc>
        <w:tc>
          <w:tcPr>
            <w:tcW w:w="1433" w:type="dxa"/>
            <w:vAlign w:val="center"/>
          </w:tcPr>
          <w:p w14:paraId="423BC84B" w14:textId="77777777" w:rsidR="00004C23" w:rsidRDefault="00000000">
            <w:pPr>
              <w:pStyle w:val="TableHeading"/>
              <w:rPr>
                <w:sz w:val="16"/>
                <w:szCs w:val="18"/>
              </w:rPr>
            </w:pPr>
            <w:r>
              <w:rPr>
                <w:sz w:val="16"/>
                <w:szCs w:val="18"/>
              </w:rPr>
              <w:t>Item description</w:t>
            </w:r>
          </w:p>
        </w:tc>
        <w:tc>
          <w:tcPr>
            <w:tcW w:w="1151" w:type="dxa"/>
            <w:vAlign w:val="center"/>
          </w:tcPr>
          <w:p w14:paraId="0A7FC11D" w14:textId="77777777" w:rsidR="00004C23" w:rsidRDefault="00000000">
            <w:pPr>
              <w:pStyle w:val="TableHeading"/>
              <w:rPr>
                <w:sz w:val="16"/>
                <w:szCs w:val="18"/>
              </w:rPr>
            </w:pPr>
            <w:r>
              <w:rPr>
                <w:sz w:val="16"/>
                <w:szCs w:val="18"/>
              </w:rPr>
              <w:t>Reference</w:t>
            </w:r>
          </w:p>
        </w:tc>
        <w:tc>
          <w:tcPr>
            <w:tcW w:w="864" w:type="dxa"/>
            <w:vAlign w:val="center"/>
          </w:tcPr>
          <w:p w14:paraId="62201D2C" w14:textId="77777777" w:rsidR="00004C23" w:rsidRDefault="00000000">
            <w:pPr>
              <w:pStyle w:val="TableHeading"/>
              <w:rPr>
                <w:sz w:val="16"/>
                <w:szCs w:val="18"/>
              </w:rPr>
            </w:pPr>
            <w:r>
              <w:rPr>
                <w:sz w:val="16"/>
                <w:szCs w:val="18"/>
              </w:rPr>
              <w:t>Dependency</w:t>
            </w:r>
          </w:p>
        </w:tc>
        <w:tc>
          <w:tcPr>
            <w:tcW w:w="1567" w:type="dxa"/>
            <w:gridSpan w:val="2"/>
            <w:vAlign w:val="center"/>
          </w:tcPr>
          <w:p w14:paraId="050BFE33" w14:textId="77777777" w:rsidR="00004C23" w:rsidRDefault="00000000">
            <w:pPr>
              <w:pStyle w:val="TableHeading"/>
              <w:rPr>
                <w:sz w:val="16"/>
                <w:szCs w:val="18"/>
              </w:rPr>
            </w:pPr>
            <w:r>
              <w:rPr>
                <w:sz w:val="16"/>
                <w:szCs w:val="18"/>
              </w:rPr>
              <w:t>Device Type Support</w:t>
            </w:r>
          </w:p>
        </w:tc>
        <w:tc>
          <w:tcPr>
            <w:tcW w:w="1880" w:type="dxa"/>
            <w:vAlign w:val="center"/>
          </w:tcPr>
          <w:p w14:paraId="38239C81" w14:textId="77777777" w:rsidR="00004C23" w:rsidRDefault="00000000">
            <w:pPr>
              <w:pStyle w:val="TableHeading"/>
              <w:rPr>
                <w:sz w:val="16"/>
                <w:szCs w:val="18"/>
              </w:rPr>
            </w:pPr>
            <w:r>
              <w:rPr>
                <w:sz w:val="16"/>
                <w:szCs w:val="18"/>
              </w:rPr>
              <w:t>Additional Constraints</w:t>
            </w:r>
          </w:p>
        </w:tc>
        <w:tc>
          <w:tcPr>
            <w:tcW w:w="1016" w:type="dxa"/>
            <w:vAlign w:val="center"/>
          </w:tcPr>
          <w:p w14:paraId="4937E09F" w14:textId="77777777" w:rsidR="00004C23" w:rsidRDefault="00000000">
            <w:pPr>
              <w:pStyle w:val="TableHeading"/>
              <w:rPr>
                <w:sz w:val="16"/>
                <w:szCs w:val="18"/>
              </w:rPr>
            </w:pPr>
            <w:r>
              <w:rPr>
                <w:sz w:val="16"/>
                <w:szCs w:val="18"/>
              </w:rPr>
              <w:t>Platform Support</w:t>
            </w:r>
          </w:p>
        </w:tc>
      </w:tr>
      <w:tr w:rsidR="00004C23" w14:paraId="3B45652D" w14:textId="77777777">
        <w:trPr>
          <w:cantSplit/>
          <w:trHeight w:val="1722"/>
        </w:trPr>
        <w:tc>
          <w:tcPr>
            <w:tcW w:w="830" w:type="dxa"/>
            <w:vMerge w:val="restart"/>
          </w:tcPr>
          <w:p w14:paraId="472CD590" w14:textId="77777777" w:rsidR="00004C23" w:rsidRDefault="00000000">
            <w:pPr>
              <w:pStyle w:val="Body"/>
              <w:keepNext/>
              <w:jc w:val="center"/>
              <w:rPr>
                <w:sz w:val="16"/>
                <w:szCs w:val="16"/>
                <w:lang w:eastAsia="ja-JP"/>
              </w:rPr>
            </w:pPr>
            <w:r>
              <w:rPr>
                <w:sz w:val="16"/>
                <w:szCs w:val="16"/>
                <w:lang w:eastAsia="ja-JP"/>
              </w:rPr>
              <w:t>PICR1</w:t>
            </w:r>
          </w:p>
        </w:tc>
        <w:tc>
          <w:tcPr>
            <w:tcW w:w="1433" w:type="dxa"/>
            <w:vMerge w:val="restart"/>
          </w:tcPr>
          <w:p w14:paraId="1E09E123" w14:textId="77777777" w:rsidR="00004C23" w:rsidRDefault="00000000">
            <w:pPr>
              <w:pStyle w:val="Body"/>
              <w:keepNext/>
              <w:jc w:val="left"/>
              <w:rPr>
                <w:sz w:val="16"/>
                <w:szCs w:val="16"/>
              </w:rPr>
            </w:pPr>
            <w:r>
              <w:rPr>
                <w:sz w:val="16"/>
                <w:szCs w:val="16"/>
              </w:rPr>
              <w:t>PAN identifier conflict resolution is supported (</w:t>
            </w:r>
            <w:r>
              <w:rPr>
                <w:i/>
                <w:iCs/>
                <w:sz w:val="16"/>
                <w:szCs w:val="16"/>
              </w:rPr>
              <w:t>server</w:t>
            </w:r>
            <w:r>
              <w:rPr>
                <w:sz w:val="16"/>
                <w:szCs w:val="16"/>
              </w:rPr>
              <w:t>).  Operations include:</w:t>
            </w:r>
          </w:p>
          <w:p w14:paraId="7C0EBDCC" w14:textId="77777777" w:rsidR="00004C23" w:rsidRDefault="00000000">
            <w:pPr>
              <w:pStyle w:val="Body"/>
              <w:keepNext/>
              <w:keepLines w:val="0"/>
              <w:numPr>
                <w:ilvl w:val="0"/>
                <w:numId w:val="22"/>
              </w:numPr>
              <w:tabs>
                <w:tab w:val="clear" w:pos="397"/>
                <w:tab w:val="left" w:pos="163"/>
              </w:tabs>
              <w:spacing w:before="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14:paraId="5C944341" w14:textId="77777777" w:rsidR="00004C23" w:rsidRDefault="00000000">
            <w:pPr>
              <w:pStyle w:val="Body"/>
              <w:keepNext/>
              <w:keepLines w:val="0"/>
              <w:numPr>
                <w:ilvl w:val="0"/>
                <w:numId w:val="22"/>
              </w:numPr>
              <w:tabs>
                <w:tab w:val="clear" w:pos="397"/>
                <w:tab w:val="left" w:pos="163"/>
              </w:tabs>
              <w:spacing w:before="0"/>
              <w:ind w:left="163" w:hanging="163"/>
              <w:jc w:val="left"/>
              <w:rPr>
                <w:sz w:val="16"/>
                <w:szCs w:val="16"/>
                <w:lang w:eastAsia="ja-JP"/>
              </w:rPr>
            </w:pPr>
            <w:r>
              <w:rPr>
                <w:sz w:val="16"/>
                <w:szCs w:val="16"/>
              </w:rPr>
              <w:t>Transmission of the coordinator realignment command.</w:t>
            </w:r>
          </w:p>
        </w:tc>
        <w:tc>
          <w:tcPr>
            <w:tcW w:w="1151" w:type="dxa"/>
            <w:vMerge w:val="restart"/>
          </w:tcPr>
          <w:p w14:paraId="3EE4F01A"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7.3.2.2, 7.3.2.5, 7.5.2.2</w:t>
            </w:r>
          </w:p>
        </w:tc>
        <w:tc>
          <w:tcPr>
            <w:tcW w:w="864" w:type="dxa"/>
            <w:vMerge w:val="restart"/>
          </w:tcPr>
          <w:p w14:paraId="6FDBE6F7" w14:textId="77777777" w:rsidR="00004C23" w:rsidRDefault="00000000">
            <w:pPr>
              <w:pStyle w:val="Body"/>
              <w:keepNext/>
              <w:jc w:val="center"/>
              <w:rPr>
                <w:sz w:val="16"/>
                <w:szCs w:val="16"/>
                <w:lang w:eastAsia="ja-JP"/>
              </w:rPr>
            </w:pPr>
            <w:r>
              <w:rPr>
                <w:sz w:val="16"/>
                <w:szCs w:val="16"/>
                <w:lang w:eastAsia="ja-JP"/>
              </w:rPr>
              <w:t>FDT1: O</w:t>
            </w:r>
          </w:p>
        </w:tc>
        <w:tc>
          <w:tcPr>
            <w:tcW w:w="606" w:type="dxa"/>
            <w:textDirection w:val="btLr"/>
            <w:vAlign w:val="center"/>
          </w:tcPr>
          <w:p w14:paraId="6238838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D1B6867" w14:textId="77777777" w:rsidR="00004C23" w:rsidRDefault="00004C23">
            <w:pPr>
              <w:pStyle w:val="Body"/>
              <w:keepNext/>
              <w:jc w:val="center"/>
              <w:rPr>
                <w:sz w:val="16"/>
                <w:szCs w:val="16"/>
                <w:lang w:val="nl-NL" w:eastAsia="ja-JP"/>
              </w:rPr>
            </w:pPr>
          </w:p>
        </w:tc>
        <w:tc>
          <w:tcPr>
            <w:tcW w:w="1880" w:type="dxa"/>
          </w:tcPr>
          <w:p w14:paraId="0F81096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14:paraId="6452103A" w14:textId="77777777" w:rsidR="00004C23" w:rsidRDefault="00000000">
                <w:pPr>
                  <w:pStyle w:val="Body"/>
                  <w:rPr>
                    <w:snapToGrid/>
                    <w:sz w:val="16"/>
                    <w:szCs w:val="18"/>
                    <w:lang w:val="nl-NL"/>
                  </w:rPr>
                </w:pPr>
                <w:r>
                  <w:rPr>
                    <w:rStyle w:val="PlaceholderText"/>
                  </w:rPr>
                  <w:t>Click here to enter text.</w:t>
                </w:r>
              </w:p>
            </w:sdtContent>
          </w:sdt>
        </w:tc>
      </w:tr>
      <w:tr w:rsidR="00004C23" w14:paraId="33E940CB" w14:textId="77777777">
        <w:trPr>
          <w:cantSplit/>
          <w:trHeight w:val="1134"/>
        </w:trPr>
        <w:tc>
          <w:tcPr>
            <w:tcW w:w="830" w:type="dxa"/>
            <w:vMerge/>
          </w:tcPr>
          <w:p w14:paraId="70473C99" w14:textId="77777777" w:rsidR="00004C23" w:rsidRDefault="00004C23">
            <w:pPr>
              <w:pStyle w:val="Body"/>
              <w:jc w:val="center"/>
              <w:rPr>
                <w:bCs/>
                <w:sz w:val="16"/>
                <w:szCs w:val="18"/>
                <w:lang w:val="nl-NL" w:eastAsia="ja-JP"/>
              </w:rPr>
            </w:pPr>
          </w:p>
        </w:tc>
        <w:tc>
          <w:tcPr>
            <w:tcW w:w="1433" w:type="dxa"/>
            <w:vMerge/>
          </w:tcPr>
          <w:p w14:paraId="77EC9DD5" w14:textId="77777777" w:rsidR="00004C23" w:rsidRDefault="00004C23">
            <w:pPr>
              <w:pStyle w:val="Body"/>
              <w:jc w:val="left"/>
              <w:rPr>
                <w:bCs/>
                <w:sz w:val="16"/>
                <w:szCs w:val="18"/>
                <w:lang w:val="nl-NL" w:eastAsia="ja-JP"/>
              </w:rPr>
            </w:pPr>
          </w:p>
        </w:tc>
        <w:tc>
          <w:tcPr>
            <w:tcW w:w="1151" w:type="dxa"/>
            <w:vMerge/>
          </w:tcPr>
          <w:p w14:paraId="4B6FF614" w14:textId="77777777" w:rsidR="00004C23" w:rsidRDefault="00004C23">
            <w:pPr>
              <w:pStyle w:val="Body"/>
              <w:jc w:val="center"/>
              <w:rPr>
                <w:bCs/>
                <w:sz w:val="16"/>
                <w:szCs w:val="18"/>
                <w:lang w:val="nl-NL" w:eastAsia="ja-JP"/>
              </w:rPr>
            </w:pPr>
          </w:p>
        </w:tc>
        <w:tc>
          <w:tcPr>
            <w:tcW w:w="864" w:type="dxa"/>
            <w:vMerge/>
          </w:tcPr>
          <w:p w14:paraId="2140474B"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9FBBC8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97D1876"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14:paraId="1F2012ED"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14:paraId="2C82E072" w14:textId="104CDD6A" w:rsidR="00004C23" w:rsidRDefault="00000000">
                <w:pPr>
                  <w:pStyle w:val="Body"/>
                  <w:rPr>
                    <w:snapToGrid/>
                    <w:sz w:val="16"/>
                    <w:szCs w:val="18"/>
                    <w:lang w:val="nl-NL"/>
                  </w:rPr>
                </w:pPr>
                <w:r>
                  <w:rPr>
                    <w:sz w:val="16"/>
                    <w:szCs w:val="18"/>
                    <w:lang w:val="nl-NL"/>
                  </w:rPr>
                  <w:t xml:space="preserve"> </w:t>
                </w:r>
              </w:p>
            </w:sdtContent>
          </w:sdt>
        </w:tc>
      </w:tr>
      <w:tr w:rsidR="00004C23" w14:paraId="4B479E38" w14:textId="77777777">
        <w:trPr>
          <w:cantSplit/>
          <w:trHeight w:val="1644"/>
        </w:trPr>
        <w:tc>
          <w:tcPr>
            <w:tcW w:w="830" w:type="dxa"/>
            <w:vMerge w:val="restart"/>
          </w:tcPr>
          <w:p w14:paraId="16677B3F" w14:textId="77777777" w:rsidR="00004C23" w:rsidRDefault="00000000">
            <w:pPr>
              <w:pStyle w:val="Body"/>
              <w:keepNext/>
              <w:jc w:val="center"/>
              <w:rPr>
                <w:sz w:val="16"/>
                <w:szCs w:val="16"/>
                <w:lang w:eastAsia="ja-JP"/>
              </w:rPr>
            </w:pPr>
            <w:r>
              <w:rPr>
                <w:sz w:val="16"/>
                <w:szCs w:val="16"/>
                <w:lang w:eastAsia="ja-JP"/>
              </w:rPr>
              <w:t>PICR2</w:t>
            </w:r>
          </w:p>
        </w:tc>
        <w:tc>
          <w:tcPr>
            <w:tcW w:w="1433" w:type="dxa"/>
            <w:vMerge w:val="restart"/>
          </w:tcPr>
          <w:p w14:paraId="1AEFEF03" w14:textId="77777777" w:rsidR="00004C23" w:rsidRDefault="00000000">
            <w:pPr>
              <w:pStyle w:val="Body"/>
              <w:keepNext/>
              <w:jc w:val="left"/>
              <w:rPr>
                <w:sz w:val="16"/>
                <w:szCs w:val="16"/>
              </w:rPr>
            </w:pPr>
            <w:r>
              <w:rPr>
                <w:sz w:val="16"/>
                <w:szCs w:val="16"/>
              </w:rPr>
              <w:t>PAN identifier conflict resolution is supported (</w:t>
            </w:r>
            <w:r>
              <w:rPr>
                <w:i/>
                <w:iCs/>
                <w:sz w:val="16"/>
                <w:szCs w:val="16"/>
              </w:rPr>
              <w:t>client</w:t>
            </w:r>
            <w:r>
              <w:rPr>
                <w:sz w:val="16"/>
                <w:szCs w:val="16"/>
              </w:rPr>
              <w:t>).  Operations include:</w:t>
            </w:r>
          </w:p>
          <w:p w14:paraId="01B118BD" w14:textId="77777777" w:rsidR="00004C23" w:rsidRDefault="00000000">
            <w:pPr>
              <w:pStyle w:val="Body"/>
              <w:keepNext/>
              <w:keepLines w:val="0"/>
              <w:numPr>
                <w:ilvl w:val="0"/>
                <w:numId w:val="23"/>
              </w:numPr>
              <w:tabs>
                <w:tab w:val="clear" w:pos="397"/>
                <w:tab w:val="left" w:pos="163"/>
              </w:tabs>
              <w:spacing w:before="0"/>
              <w:ind w:left="163" w:hanging="163"/>
              <w:jc w:val="left"/>
              <w:rPr>
                <w:sz w:val="16"/>
                <w:szCs w:val="16"/>
              </w:rPr>
            </w:pPr>
            <w:r>
              <w:rPr>
                <w:sz w:val="16"/>
                <w:szCs w:val="16"/>
              </w:rPr>
              <w:t>Transmission of the PAN identifier conflict notification command.</w:t>
            </w:r>
          </w:p>
          <w:p w14:paraId="020ECB8D" w14:textId="77777777" w:rsidR="00004C23" w:rsidRDefault="00000000">
            <w:pPr>
              <w:pStyle w:val="Body"/>
              <w:keepNext/>
              <w:keepLines w:val="0"/>
              <w:numPr>
                <w:ilvl w:val="0"/>
                <w:numId w:val="23"/>
              </w:numPr>
              <w:tabs>
                <w:tab w:val="clear" w:pos="397"/>
                <w:tab w:val="left" w:pos="163"/>
              </w:tabs>
              <w:spacing w:before="0"/>
              <w:ind w:left="163" w:hanging="163"/>
              <w:jc w:val="left"/>
              <w:rPr>
                <w:sz w:val="16"/>
                <w:szCs w:val="16"/>
              </w:rPr>
            </w:pPr>
            <w:r>
              <w:rPr>
                <w:sz w:val="16"/>
                <w:szCs w:val="16"/>
              </w:rPr>
              <w:t>Reception and processing of the coordinator realignment command.</w:t>
            </w:r>
          </w:p>
        </w:tc>
        <w:tc>
          <w:tcPr>
            <w:tcW w:w="1151" w:type="dxa"/>
            <w:vMerge w:val="restart"/>
          </w:tcPr>
          <w:p w14:paraId="0CA39F3E"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7.3.2.2, 7.3.2.5, 7.5.2.2</w:t>
            </w:r>
          </w:p>
        </w:tc>
        <w:tc>
          <w:tcPr>
            <w:tcW w:w="864" w:type="dxa"/>
            <w:vMerge w:val="restart"/>
          </w:tcPr>
          <w:p w14:paraId="7C20CEC7" w14:textId="77777777" w:rsidR="00004C23" w:rsidRDefault="00000000">
            <w:pPr>
              <w:pStyle w:val="Body"/>
              <w:keepNext/>
              <w:jc w:val="center"/>
              <w:rPr>
                <w:sz w:val="16"/>
                <w:szCs w:val="16"/>
                <w:lang w:eastAsia="ja-JP"/>
              </w:rPr>
            </w:pPr>
            <w:r>
              <w:rPr>
                <w:sz w:val="16"/>
                <w:szCs w:val="16"/>
                <w:lang w:eastAsia="ja-JP"/>
              </w:rPr>
              <w:t>FDT2: O</w:t>
            </w:r>
            <w:r>
              <w:rPr>
                <w:sz w:val="16"/>
                <w:szCs w:val="16"/>
                <w:lang w:eastAsia="ja-JP"/>
              </w:rPr>
              <w:br/>
              <w:t>FDT3: O</w:t>
            </w:r>
          </w:p>
        </w:tc>
        <w:tc>
          <w:tcPr>
            <w:tcW w:w="606" w:type="dxa"/>
            <w:textDirection w:val="btLr"/>
            <w:vAlign w:val="center"/>
          </w:tcPr>
          <w:p w14:paraId="11A9A8E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tcPr>
          <w:p w14:paraId="34C0F930" w14:textId="77777777" w:rsidR="00004C23" w:rsidRDefault="00004C23">
            <w:pPr>
              <w:pStyle w:val="Body"/>
              <w:keepNext/>
              <w:jc w:val="center"/>
              <w:rPr>
                <w:sz w:val="16"/>
                <w:szCs w:val="16"/>
                <w:lang w:val="nl-NL" w:eastAsia="ja-JP"/>
              </w:rPr>
            </w:pPr>
          </w:p>
        </w:tc>
        <w:tc>
          <w:tcPr>
            <w:tcW w:w="1880" w:type="dxa"/>
          </w:tcPr>
          <w:p w14:paraId="6A246F6A"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14:paraId="12D33291" w14:textId="77777777" w:rsidR="00004C23" w:rsidRDefault="00000000">
                <w:pPr>
                  <w:pStyle w:val="Body"/>
                  <w:rPr>
                    <w:snapToGrid/>
                    <w:sz w:val="16"/>
                    <w:szCs w:val="18"/>
                    <w:lang w:val="nl-NL"/>
                  </w:rPr>
                </w:pPr>
                <w:r>
                  <w:rPr>
                    <w:rStyle w:val="PlaceholderText"/>
                  </w:rPr>
                  <w:t>Click here to enter text.</w:t>
                </w:r>
              </w:p>
            </w:sdtContent>
          </w:sdt>
        </w:tc>
      </w:tr>
      <w:tr w:rsidR="00004C23" w14:paraId="6949BD22" w14:textId="77777777">
        <w:trPr>
          <w:cantSplit/>
          <w:trHeight w:val="1134"/>
        </w:trPr>
        <w:tc>
          <w:tcPr>
            <w:tcW w:w="830" w:type="dxa"/>
            <w:vMerge/>
          </w:tcPr>
          <w:p w14:paraId="158DB75E" w14:textId="77777777" w:rsidR="00004C23" w:rsidRDefault="00004C23">
            <w:pPr>
              <w:pStyle w:val="Body"/>
              <w:jc w:val="center"/>
              <w:rPr>
                <w:bCs/>
                <w:sz w:val="16"/>
                <w:szCs w:val="18"/>
                <w:lang w:val="nl-NL" w:eastAsia="ja-JP"/>
              </w:rPr>
            </w:pPr>
          </w:p>
        </w:tc>
        <w:tc>
          <w:tcPr>
            <w:tcW w:w="1433" w:type="dxa"/>
            <w:vMerge/>
          </w:tcPr>
          <w:p w14:paraId="78C04FA3" w14:textId="77777777" w:rsidR="00004C23" w:rsidRDefault="00004C23">
            <w:pPr>
              <w:pStyle w:val="Body"/>
              <w:jc w:val="left"/>
              <w:rPr>
                <w:bCs/>
                <w:sz w:val="16"/>
                <w:szCs w:val="18"/>
                <w:lang w:val="nl-NL" w:eastAsia="ja-JP"/>
              </w:rPr>
            </w:pPr>
          </w:p>
        </w:tc>
        <w:tc>
          <w:tcPr>
            <w:tcW w:w="1151" w:type="dxa"/>
            <w:vMerge/>
          </w:tcPr>
          <w:p w14:paraId="04BC0CCA" w14:textId="77777777" w:rsidR="00004C23" w:rsidRDefault="00004C23">
            <w:pPr>
              <w:pStyle w:val="Body"/>
              <w:jc w:val="center"/>
              <w:rPr>
                <w:bCs/>
                <w:sz w:val="16"/>
                <w:szCs w:val="18"/>
                <w:lang w:val="nl-NL" w:eastAsia="ja-JP"/>
              </w:rPr>
            </w:pPr>
          </w:p>
        </w:tc>
        <w:tc>
          <w:tcPr>
            <w:tcW w:w="864" w:type="dxa"/>
            <w:vMerge/>
          </w:tcPr>
          <w:p w14:paraId="3D435C8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C40806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14:paraId="318ACA75"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14:paraId="3485B89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Content>
              <w:p w14:paraId="0906E9F3" w14:textId="4BBACF0A" w:rsidR="00004C23" w:rsidRDefault="007204BD">
                <w:pPr>
                  <w:pStyle w:val="Body"/>
                  <w:rPr>
                    <w:snapToGrid/>
                    <w:sz w:val="16"/>
                    <w:szCs w:val="18"/>
                    <w:lang w:val="nl-NL"/>
                  </w:rPr>
                </w:pPr>
                <w:r>
                  <w:rPr>
                    <w:rStyle w:val="PlaceholderText"/>
                  </w:rPr>
                  <w:t>Click here to enter text.</w:t>
                </w:r>
              </w:p>
            </w:sdtContent>
          </w:sdt>
        </w:tc>
      </w:tr>
    </w:tbl>
    <w:p w14:paraId="4CE9A17C" w14:textId="77777777" w:rsidR="00004C23" w:rsidRDefault="00004C23">
      <w:pPr>
        <w:pStyle w:val="Body"/>
        <w:rPr>
          <w:lang w:val="nl-NL"/>
        </w:rPr>
      </w:pPr>
    </w:p>
    <w:p w14:paraId="39E4ED9C" w14:textId="77777777" w:rsidR="00004C23" w:rsidRDefault="00000000">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2D4E4B8A" w14:textId="77777777">
        <w:trPr>
          <w:cantSplit/>
          <w:trHeight w:val="463"/>
          <w:tblHeader/>
        </w:trPr>
        <w:tc>
          <w:tcPr>
            <w:tcW w:w="830" w:type="dxa"/>
            <w:vAlign w:val="center"/>
          </w:tcPr>
          <w:p w14:paraId="1E7C522A" w14:textId="77777777" w:rsidR="00004C23" w:rsidRDefault="00000000">
            <w:pPr>
              <w:pStyle w:val="TableHeading"/>
              <w:rPr>
                <w:sz w:val="16"/>
                <w:szCs w:val="18"/>
              </w:rPr>
            </w:pPr>
            <w:r>
              <w:rPr>
                <w:sz w:val="16"/>
                <w:szCs w:val="18"/>
              </w:rPr>
              <w:t>Item number</w:t>
            </w:r>
          </w:p>
        </w:tc>
        <w:tc>
          <w:tcPr>
            <w:tcW w:w="1433" w:type="dxa"/>
            <w:vAlign w:val="center"/>
          </w:tcPr>
          <w:p w14:paraId="2268DC97" w14:textId="77777777" w:rsidR="00004C23" w:rsidRDefault="00000000">
            <w:pPr>
              <w:pStyle w:val="TableHeading"/>
              <w:rPr>
                <w:sz w:val="16"/>
                <w:szCs w:val="18"/>
              </w:rPr>
            </w:pPr>
            <w:r>
              <w:rPr>
                <w:sz w:val="16"/>
                <w:szCs w:val="18"/>
              </w:rPr>
              <w:t>Item description</w:t>
            </w:r>
          </w:p>
        </w:tc>
        <w:tc>
          <w:tcPr>
            <w:tcW w:w="1151" w:type="dxa"/>
            <w:vAlign w:val="center"/>
          </w:tcPr>
          <w:p w14:paraId="2BE363B3" w14:textId="77777777" w:rsidR="00004C23" w:rsidRDefault="00000000">
            <w:pPr>
              <w:pStyle w:val="TableHeading"/>
              <w:rPr>
                <w:sz w:val="16"/>
                <w:szCs w:val="18"/>
              </w:rPr>
            </w:pPr>
            <w:r>
              <w:rPr>
                <w:sz w:val="16"/>
                <w:szCs w:val="18"/>
              </w:rPr>
              <w:t>Reference</w:t>
            </w:r>
          </w:p>
        </w:tc>
        <w:tc>
          <w:tcPr>
            <w:tcW w:w="864" w:type="dxa"/>
            <w:vAlign w:val="center"/>
          </w:tcPr>
          <w:p w14:paraId="4D749182" w14:textId="77777777" w:rsidR="00004C23" w:rsidRDefault="00000000">
            <w:pPr>
              <w:pStyle w:val="TableHeading"/>
              <w:rPr>
                <w:sz w:val="16"/>
                <w:szCs w:val="18"/>
              </w:rPr>
            </w:pPr>
            <w:r>
              <w:rPr>
                <w:sz w:val="16"/>
                <w:szCs w:val="18"/>
              </w:rPr>
              <w:t>Dependency</w:t>
            </w:r>
          </w:p>
        </w:tc>
        <w:tc>
          <w:tcPr>
            <w:tcW w:w="1567" w:type="dxa"/>
            <w:gridSpan w:val="2"/>
            <w:vAlign w:val="center"/>
          </w:tcPr>
          <w:p w14:paraId="0BFF0D02" w14:textId="77777777" w:rsidR="00004C23" w:rsidRDefault="00000000">
            <w:pPr>
              <w:pStyle w:val="TableHeading"/>
              <w:rPr>
                <w:sz w:val="16"/>
                <w:szCs w:val="18"/>
              </w:rPr>
            </w:pPr>
            <w:r>
              <w:rPr>
                <w:sz w:val="16"/>
                <w:szCs w:val="18"/>
              </w:rPr>
              <w:t>Device Type Support</w:t>
            </w:r>
          </w:p>
        </w:tc>
        <w:tc>
          <w:tcPr>
            <w:tcW w:w="1880" w:type="dxa"/>
            <w:vAlign w:val="center"/>
          </w:tcPr>
          <w:p w14:paraId="52A2C4F7" w14:textId="77777777" w:rsidR="00004C23" w:rsidRDefault="00000000">
            <w:pPr>
              <w:pStyle w:val="TableHeading"/>
              <w:rPr>
                <w:sz w:val="16"/>
                <w:szCs w:val="18"/>
              </w:rPr>
            </w:pPr>
            <w:r>
              <w:rPr>
                <w:sz w:val="16"/>
                <w:szCs w:val="18"/>
              </w:rPr>
              <w:t>Additional Constraints</w:t>
            </w:r>
          </w:p>
        </w:tc>
        <w:tc>
          <w:tcPr>
            <w:tcW w:w="1016" w:type="dxa"/>
            <w:vAlign w:val="center"/>
          </w:tcPr>
          <w:p w14:paraId="496B1D42" w14:textId="77777777" w:rsidR="00004C23" w:rsidRDefault="00000000">
            <w:pPr>
              <w:pStyle w:val="TableHeading"/>
              <w:rPr>
                <w:sz w:val="16"/>
                <w:szCs w:val="18"/>
              </w:rPr>
            </w:pPr>
            <w:r>
              <w:rPr>
                <w:sz w:val="16"/>
                <w:szCs w:val="18"/>
              </w:rPr>
              <w:t>Platform Support</w:t>
            </w:r>
          </w:p>
        </w:tc>
      </w:tr>
      <w:tr w:rsidR="00004C23" w14:paraId="5478458B" w14:textId="77777777">
        <w:trPr>
          <w:cantSplit/>
          <w:trHeight w:val="1140"/>
        </w:trPr>
        <w:tc>
          <w:tcPr>
            <w:tcW w:w="830" w:type="dxa"/>
            <w:vMerge w:val="restart"/>
          </w:tcPr>
          <w:p w14:paraId="2FB4A974" w14:textId="77777777" w:rsidR="00004C23" w:rsidRDefault="00000000">
            <w:pPr>
              <w:pStyle w:val="Body"/>
              <w:keepNext/>
              <w:jc w:val="center"/>
              <w:rPr>
                <w:sz w:val="16"/>
                <w:szCs w:val="16"/>
                <w:lang w:eastAsia="ja-JP"/>
              </w:rPr>
            </w:pPr>
            <w:r>
              <w:rPr>
                <w:sz w:val="16"/>
                <w:szCs w:val="16"/>
                <w:lang w:eastAsia="ja-JP"/>
              </w:rPr>
              <w:t>PS1</w:t>
            </w:r>
          </w:p>
        </w:tc>
        <w:tc>
          <w:tcPr>
            <w:tcW w:w="1433" w:type="dxa"/>
            <w:vMerge w:val="restart"/>
          </w:tcPr>
          <w:p w14:paraId="40D58315" w14:textId="77777777" w:rsidR="00004C23" w:rsidRDefault="00000000">
            <w:pPr>
              <w:pStyle w:val="Body"/>
              <w:rPr>
                <w:sz w:val="16"/>
                <w:szCs w:val="16"/>
              </w:rPr>
            </w:pPr>
            <w:r>
              <w:rPr>
                <w:sz w:val="16"/>
                <w:szCs w:val="16"/>
              </w:rPr>
              <w:t>Starting a PAN is supported.  Operations include:</w:t>
            </w:r>
          </w:p>
          <w:p w14:paraId="5A12A275" w14:textId="77777777" w:rsidR="00004C23" w:rsidRDefault="00000000">
            <w:pPr>
              <w:pStyle w:val="Body"/>
              <w:keepLines w:val="0"/>
              <w:numPr>
                <w:ilvl w:val="0"/>
                <w:numId w:val="24"/>
              </w:numPr>
              <w:tabs>
                <w:tab w:val="clear" w:pos="397"/>
                <w:tab w:val="left" w:pos="163"/>
              </w:tabs>
              <w:spacing w:before="0"/>
              <w:ind w:left="163" w:hanging="163"/>
              <w:rPr>
                <w:sz w:val="16"/>
                <w:szCs w:val="16"/>
              </w:rPr>
            </w:pPr>
            <w:r>
              <w:rPr>
                <w:sz w:val="16"/>
                <w:szCs w:val="16"/>
              </w:rPr>
              <w:t>[MLME-</w:t>
            </w:r>
            <w:proofErr w:type="spellStart"/>
            <w:r>
              <w:rPr>
                <w:sz w:val="16"/>
                <w:szCs w:val="16"/>
              </w:rPr>
              <w:t>START.request</w:t>
            </w:r>
            <w:proofErr w:type="spellEnd"/>
            <w:r>
              <w:rPr>
                <w:sz w:val="16"/>
                <w:szCs w:val="16"/>
              </w:rPr>
              <w:t xml:space="preserve"> primitive]</w:t>
            </w:r>
          </w:p>
          <w:p w14:paraId="17EF3694" w14:textId="77777777" w:rsidR="00004C23" w:rsidRDefault="00000000">
            <w:pPr>
              <w:pStyle w:val="Body"/>
              <w:keepLines w:val="0"/>
              <w:numPr>
                <w:ilvl w:val="0"/>
                <w:numId w:val="24"/>
              </w:numPr>
              <w:tabs>
                <w:tab w:val="clear" w:pos="397"/>
                <w:tab w:val="left" w:pos="163"/>
              </w:tabs>
              <w:spacing w:before="0"/>
              <w:ind w:left="163" w:hanging="163"/>
              <w:rPr>
                <w:sz w:val="16"/>
                <w:szCs w:val="16"/>
              </w:rPr>
            </w:pPr>
            <w:r>
              <w:rPr>
                <w:sz w:val="16"/>
                <w:szCs w:val="16"/>
              </w:rPr>
              <w:t>[MLME-</w:t>
            </w:r>
            <w:proofErr w:type="spellStart"/>
            <w:r>
              <w:rPr>
                <w:sz w:val="16"/>
                <w:szCs w:val="16"/>
              </w:rPr>
              <w:t>START.confirm</w:t>
            </w:r>
            <w:proofErr w:type="spellEnd"/>
            <w:r>
              <w:rPr>
                <w:sz w:val="16"/>
                <w:szCs w:val="16"/>
              </w:rPr>
              <w:t xml:space="preserve"> primitive]</w:t>
            </w:r>
          </w:p>
        </w:tc>
        <w:tc>
          <w:tcPr>
            <w:tcW w:w="1151" w:type="dxa"/>
            <w:vMerge w:val="restart"/>
          </w:tcPr>
          <w:p w14:paraId="4F0D7799"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7.1.14.1, 7.1.14.2, 7.5.2.3</w:t>
            </w:r>
          </w:p>
        </w:tc>
        <w:tc>
          <w:tcPr>
            <w:tcW w:w="864" w:type="dxa"/>
            <w:vMerge w:val="restart"/>
          </w:tcPr>
          <w:p w14:paraId="52B20C63" w14:textId="77777777" w:rsidR="00004C23" w:rsidRDefault="00000000">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O</w:t>
            </w:r>
          </w:p>
        </w:tc>
        <w:tc>
          <w:tcPr>
            <w:tcW w:w="606" w:type="dxa"/>
            <w:textDirection w:val="btLr"/>
            <w:vAlign w:val="center"/>
          </w:tcPr>
          <w:p w14:paraId="139209B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48B3321" w14:textId="77777777" w:rsidR="00004C23" w:rsidRDefault="00004C23">
            <w:pPr>
              <w:pStyle w:val="Body"/>
              <w:keepNext/>
              <w:jc w:val="center"/>
              <w:rPr>
                <w:sz w:val="16"/>
                <w:szCs w:val="16"/>
                <w:lang w:val="nb-NO" w:eastAsia="ja-JP"/>
              </w:rPr>
            </w:pPr>
          </w:p>
        </w:tc>
        <w:tc>
          <w:tcPr>
            <w:tcW w:w="1880" w:type="dxa"/>
          </w:tcPr>
          <w:p w14:paraId="4B3552AD"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14:paraId="57B1A0F2" w14:textId="77777777" w:rsidR="00004C23" w:rsidRDefault="00000000">
                <w:pPr>
                  <w:pStyle w:val="Body"/>
                  <w:rPr>
                    <w:snapToGrid/>
                    <w:sz w:val="16"/>
                    <w:szCs w:val="18"/>
                    <w:lang w:val="nl-NL"/>
                  </w:rPr>
                </w:pPr>
                <w:r>
                  <w:rPr>
                    <w:rStyle w:val="PlaceholderText"/>
                  </w:rPr>
                  <w:t>Click here to enter text.</w:t>
                </w:r>
              </w:p>
            </w:sdtContent>
          </w:sdt>
        </w:tc>
      </w:tr>
      <w:tr w:rsidR="00004C23" w14:paraId="53D5255B" w14:textId="77777777">
        <w:trPr>
          <w:cantSplit/>
          <w:trHeight w:val="1134"/>
        </w:trPr>
        <w:tc>
          <w:tcPr>
            <w:tcW w:w="830" w:type="dxa"/>
            <w:vMerge/>
          </w:tcPr>
          <w:p w14:paraId="2510D956" w14:textId="77777777" w:rsidR="00004C23" w:rsidRDefault="00004C23">
            <w:pPr>
              <w:pStyle w:val="Body"/>
              <w:jc w:val="center"/>
              <w:rPr>
                <w:bCs/>
                <w:sz w:val="16"/>
                <w:szCs w:val="18"/>
                <w:lang w:val="nl-NL" w:eastAsia="ja-JP"/>
              </w:rPr>
            </w:pPr>
          </w:p>
        </w:tc>
        <w:tc>
          <w:tcPr>
            <w:tcW w:w="1433" w:type="dxa"/>
            <w:vMerge/>
          </w:tcPr>
          <w:p w14:paraId="126E8B0B" w14:textId="77777777" w:rsidR="00004C23" w:rsidRDefault="00004C23">
            <w:pPr>
              <w:pStyle w:val="Body"/>
              <w:jc w:val="left"/>
              <w:rPr>
                <w:bCs/>
                <w:sz w:val="16"/>
                <w:szCs w:val="18"/>
                <w:lang w:val="nl-NL" w:eastAsia="ja-JP"/>
              </w:rPr>
            </w:pPr>
          </w:p>
        </w:tc>
        <w:tc>
          <w:tcPr>
            <w:tcW w:w="1151" w:type="dxa"/>
            <w:vMerge/>
          </w:tcPr>
          <w:p w14:paraId="35D8CD75" w14:textId="77777777" w:rsidR="00004C23" w:rsidRDefault="00004C23">
            <w:pPr>
              <w:pStyle w:val="Body"/>
              <w:jc w:val="center"/>
              <w:rPr>
                <w:bCs/>
                <w:sz w:val="16"/>
                <w:szCs w:val="18"/>
                <w:lang w:val="nl-NL" w:eastAsia="ja-JP"/>
              </w:rPr>
            </w:pPr>
          </w:p>
        </w:tc>
        <w:tc>
          <w:tcPr>
            <w:tcW w:w="864" w:type="dxa"/>
            <w:vMerge/>
          </w:tcPr>
          <w:p w14:paraId="594EDEA3"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1C00AF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F70F027" w14:textId="77777777" w:rsidR="00004C23" w:rsidRDefault="00000000">
            <w:pPr>
              <w:pStyle w:val="Body"/>
              <w:keepNext/>
              <w:jc w:val="center"/>
              <w:rPr>
                <w:sz w:val="16"/>
                <w:szCs w:val="16"/>
                <w:lang w:val="nb-NO" w:eastAsia="ja-JP"/>
              </w:rPr>
            </w:pPr>
            <w:r>
              <w:rPr>
                <w:sz w:val="16"/>
                <w:szCs w:val="16"/>
                <w:lang w:val="nb-NO" w:eastAsia="ja-JP"/>
              </w:rPr>
              <w:t>FDT1: M</w:t>
            </w:r>
            <w:r>
              <w:rPr>
                <w:sz w:val="16"/>
                <w:szCs w:val="16"/>
                <w:lang w:val="nb-NO" w:eastAsia="ja-JP"/>
              </w:rPr>
              <w:br w:type="textWrapping" w:clear="all"/>
              <w:t>FDT2: M</w:t>
            </w:r>
            <w:r>
              <w:rPr>
                <w:sz w:val="16"/>
                <w:szCs w:val="16"/>
                <w:lang w:val="nb-NO" w:eastAsia="ja-JP"/>
              </w:rPr>
              <w:br/>
              <w:t>FDT3: X</w:t>
            </w:r>
          </w:p>
        </w:tc>
        <w:tc>
          <w:tcPr>
            <w:tcW w:w="1880" w:type="dxa"/>
          </w:tcPr>
          <w:p w14:paraId="2ABA0D3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14:paraId="3E9ACDC7" w14:textId="77777777" w:rsidR="00004C23" w:rsidRDefault="00000000">
                <w:pPr>
                  <w:pStyle w:val="Body"/>
                  <w:rPr>
                    <w:snapToGrid/>
                    <w:sz w:val="16"/>
                    <w:szCs w:val="18"/>
                    <w:lang w:val="nl-NL"/>
                  </w:rPr>
                </w:pPr>
                <w:r>
                  <w:rPr>
                    <w:sz w:val="16"/>
                    <w:szCs w:val="18"/>
                    <w:lang w:val="nl-NL"/>
                  </w:rPr>
                  <w:t xml:space="preserve">Yes </w:t>
                </w:r>
              </w:p>
            </w:sdtContent>
          </w:sdt>
        </w:tc>
      </w:tr>
    </w:tbl>
    <w:p w14:paraId="3306FAA3" w14:textId="77777777" w:rsidR="00004C23" w:rsidRDefault="00004C23">
      <w:pPr>
        <w:pStyle w:val="Body"/>
        <w:rPr>
          <w:lang w:val="nl-NL"/>
        </w:rPr>
      </w:pPr>
    </w:p>
    <w:p w14:paraId="2DCA0C3E" w14:textId="77777777" w:rsidR="00004C23" w:rsidRDefault="00000000">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6118D6CC" w14:textId="77777777">
        <w:trPr>
          <w:cantSplit/>
          <w:trHeight w:val="463"/>
          <w:tblHeader/>
        </w:trPr>
        <w:tc>
          <w:tcPr>
            <w:tcW w:w="830" w:type="dxa"/>
            <w:vAlign w:val="center"/>
          </w:tcPr>
          <w:p w14:paraId="3B4475E0" w14:textId="77777777" w:rsidR="00004C23" w:rsidRDefault="00000000">
            <w:pPr>
              <w:pStyle w:val="TableHeading"/>
              <w:rPr>
                <w:sz w:val="16"/>
                <w:szCs w:val="18"/>
              </w:rPr>
            </w:pPr>
            <w:r>
              <w:rPr>
                <w:sz w:val="16"/>
                <w:szCs w:val="18"/>
              </w:rPr>
              <w:t>Item number</w:t>
            </w:r>
          </w:p>
        </w:tc>
        <w:tc>
          <w:tcPr>
            <w:tcW w:w="1433" w:type="dxa"/>
            <w:vAlign w:val="center"/>
          </w:tcPr>
          <w:p w14:paraId="4C6AD390" w14:textId="77777777" w:rsidR="00004C23" w:rsidRDefault="00000000">
            <w:pPr>
              <w:pStyle w:val="TableHeading"/>
              <w:rPr>
                <w:sz w:val="16"/>
                <w:szCs w:val="18"/>
              </w:rPr>
            </w:pPr>
            <w:r>
              <w:rPr>
                <w:sz w:val="16"/>
                <w:szCs w:val="18"/>
              </w:rPr>
              <w:t>Item description</w:t>
            </w:r>
          </w:p>
        </w:tc>
        <w:tc>
          <w:tcPr>
            <w:tcW w:w="1151" w:type="dxa"/>
            <w:vAlign w:val="center"/>
          </w:tcPr>
          <w:p w14:paraId="39431634" w14:textId="77777777" w:rsidR="00004C23" w:rsidRDefault="00000000">
            <w:pPr>
              <w:pStyle w:val="TableHeading"/>
              <w:rPr>
                <w:sz w:val="16"/>
                <w:szCs w:val="18"/>
              </w:rPr>
            </w:pPr>
            <w:r>
              <w:rPr>
                <w:sz w:val="16"/>
                <w:szCs w:val="18"/>
              </w:rPr>
              <w:t>Reference</w:t>
            </w:r>
          </w:p>
        </w:tc>
        <w:tc>
          <w:tcPr>
            <w:tcW w:w="864" w:type="dxa"/>
            <w:vAlign w:val="center"/>
          </w:tcPr>
          <w:p w14:paraId="5DB78907" w14:textId="77777777" w:rsidR="00004C23" w:rsidRDefault="00000000">
            <w:pPr>
              <w:pStyle w:val="TableHeading"/>
              <w:rPr>
                <w:sz w:val="16"/>
                <w:szCs w:val="18"/>
              </w:rPr>
            </w:pPr>
            <w:r>
              <w:rPr>
                <w:sz w:val="16"/>
                <w:szCs w:val="18"/>
              </w:rPr>
              <w:t>Dependency</w:t>
            </w:r>
          </w:p>
        </w:tc>
        <w:tc>
          <w:tcPr>
            <w:tcW w:w="1567" w:type="dxa"/>
            <w:gridSpan w:val="2"/>
            <w:vAlign w:val="center"/>
          </w:tcPr>
          <w:p w14:paraId="6510BDF6" w14:textId="77777777" w:rsidR="00004C23" w:rsidRDefault="00000000">
            <w:pPr>
              <w:pStyle w:val="TableHeading"/>
              <w:rPr>
                <w:sz w:val="16"/>
                <w:szCs w:val="18"/>
              </w:rPr>
            </w:pPr>
            <w:r>
              <w:rPr>
                <w:sz w:val="16"/>
                <w:szCs w:val="18"/>
              </w:rPr>
              <w:t>Device Type Support</w:t>
            </w:r>
          </w:p>
        </w:tc>
        <w:tc>
          <w:tcPr>
            <w:tcW w:w="1880" w:type="dxa"/>
            <w:vAlign w:val="center"/>
          </w:tcPr>
          <w:p w14:paraId="4E548033" w14:textId="77777777" w:rsidR="00004C23" w:rsidRDefault="00000000">
            <w:pPr>
              <w:pStyle w:val="TableHeading"/>
              <w:rPr>
                <w:sz w:val="16"/>
                <w:szCs w:val="18"/>
              </w:rPr>
            </w:pPr>
            <w:r>
              <w:rPr>
                <w:sz w:val="16"/>
                <w:szCs w:val="18"/>
              </w:rPr>
              <w:t>Additional Constraints</w:t>
            </w:r>
          </w:p>
        </w:tc>
        <w:tc>
          <w:tcPr>
            <w:tcW w:w="1016" w:type="dxa"/>
            <w:vAlign w:val="center"/>
          </w:tcPr>
          <w:p w14:paraId="1AC70BB5" w14:textId="77777777" w:rsidR="00004C23" w:rsidRDefault="00000000">
            <w:pPr>
              <w:pStyle w:val="TableHeading"/>
              <w:rPr>
                <w:sz w:val="16"/>
                <w:szCs w:val="18"/>
              </w:rPr>
            </w:pPr>
            <w:r>
              <w:rPr>
                <w:sz w:val="16"/>
                <w:szCs w:val="18"/>
              </w:rPr>
              <w:t>Platform Support</w:t>
            </w:r>
          </w:p>
        </w:tc>
      </w:tr>
      <w:tr w:rsidR="00004C23" w14:paraId="3738BC7C" w14:textId="77777777">
        <w:trPr>
          <w:cantSplit/>
          <w:trHeight w:val="1351"/>
        </w:trPr>
        <w:tc>
          <w:tcPr>
            <w:tcW w:w="830" w:type="dxa"/>
            <w:vMerge w:val="restart"/>
          </w:tcPr>
          <w:p w14:paraId="10F54B38" w14:textId="77777777" w:rsidR="00004C23" w:rsidRDefault="00000000">
            <w:pPr>
              <w:pStyle w:val="Body"/>
              <w:keepNext/>
              <w:jc w:val="center"/>
              <w:rPr>
                <w:sz w:val="16"/>
                <w:szCs w:val="16"/>
                <w:lang w:eastAsia="ja-JP"/>
              </w:rPr>
            </w:pPr>
            <w:r>
              <w:rPr>
                <w:sz w:val="16"/>
                <w:szCs w:val="16"/>
                <w:lang w:eastAsia="ja-JP"/>
              </w:rPr>
              <w:t>A1</w:t>
            </w:r>
          </w:p>
        </w:tc>
        <w:tc>
          <w:tcPr>
            <w:tcW w:w="1433" w:type="dxa"/>
            <w:vMerge w:val="restart"/>
          </w:tcPr>
          <w:p w14:paraId="2D536788" w14:textId="77777777" w:rsidR="00004C23" w:rsidRDefault="00000000">
            <w:pPr>
              <w:pStyle w:val="Body"/>
              <w:keepNext/>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Pr>
          <w:p w14:paraId="73B78B1E"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7.5.3.1</w:t>
            </w:r>
          </w:p>
        </w:tc>
        <w:tc>
          <w:tcPr>
            <w:tcW w:w="864" w:type="dxa"/>
            <w:vMerge w:val="restart"/>
          </w:tcPr>
          <w:p w14:paraId="6360FF5F" w14:textId="77777777" w:rsidR="00004C23" w:rsidRDefault="00000000">
            <w:pPr>
              <w:pStyle w:val="Body"/>
              <w:keepNext/>
              <w:jc w:val="center"/>
              <w:rPr>
                <w:sz w:val="16"/>
                <w:szCs w:val="16"/>
                <w:lang w:eastAsia="ja-JP"/>
              </w:rPr>
            </w:pPr>
            <w:r>
              <w:rPr>
                <w:sz w:val="16"/>
                <w:szCs w:val="16"/>
              </w:rPr>
              <w:t xml:space="preserve">FDT1: O </w:t>
            </w:r>
            <w:r>
              <w:rPr>
                <w:sz w:val="16"/>
                <w:szCs w:val="16"/>
              </w:rPr>
              <w:br w:type="textWrapping" w:clear="all"/>
              <w:t>FDT2: O</w:t>
            </w:r>
          </w:p>
        </w:tc>
        <w:tc>
          <w:tcPr>
            <w:tcW w:w="606" w:type="dxa"/>
            <w:textDirection w:val="btLr"/>
            <w:vAlign w:val="center"/>
          </w:tcPr>
          <w:p w14:paraId="1B31DAE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2A8496D" w14:textId="77777777" w:rsidR="00004C23" w:rsidRDefault="00004C23">
            <w:pPr>
              <w:pStyle w:val="Body"/>
              <w:keepNext/>
              <w:jc w:val="center"/>
              <w:rPr>
                <w:sz w:val="16"/>
                <w:szCs w:val="16"/>
                <w:lang w:val="nl-NL"/>
              </w:rPr>
            </w:pPr>
          </w:p>
        </w:tc>
        <w:tc>
          <w:tcPr>
            <w:tcW w:w="1880" w:type="dxa"/>
          </w:tcPr>
          <w:p w14:paraId="6D15D58D"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14:paraId="79AE8532" w14:textId="77777777" w:rsidR="00004C23" w:rsidRDefault="00000000">
                <w:pPr>
                  <w:pStyle w:val="Body"/>
                  <w:rPr>
                    <w:snapToGrid/>
                    <w:sz w:val="16"/>
                    <w:szCs w:val="18"/>
                    <w:lang w:val="nl-NL"/>
                  </w:rPr>
                </w:pPr>
                <w:r>
                  <w:rPr>
                    <w:rStyle w:val="PlaceholderText"/>
                  </w:rPr>
                  <w:t>Click here to enter text.</w:t>
                </w:r>
              </w:p>
            </w:sdtContent>
          </w:sdt>
        </w:tc>
      </w:tr>
      <w:tr w:rsidR="00004C23" w14:paraId="0CD71384" w14:textId="77777777">
        <w:trPr>
          <w:cantSplit/>
          <w:trHeight w:val="1134"/>
        </w:trPr>
        <w:tc>
          <w:tcPr>
            <w:tcW w:w="830" w:type="dxa"/>
            <w:vMerge/>
          </w:tcPr>
          <w:p w14:paraId="16A3BB7D" w14:textId="77777777" w:rsidR="00004C23" w:rsidRDefault="00004C23">
            <w:pPr>
              <w:pStyle w:val="Body"/>
              <w:jc w:val="center"/>
              <w:rPr>
                <w:bCs/>
                <w:sz w:val="16"/>
                <w:szCs w:val="18"/>
                <w:lang w:val="nl-NL" w:eastAsia="ja-JP"/>
              </w:rPr>
            </w:pPr>
          </w:p>
        </w:tc>
        <w:tc>
          <w:tcPr>
            <w:tcW w:w="1433" w:type="dxa"/>
            <w:vMerge/>
          </w:tcPr>
          <w:p w14:paraId="225C671B" w14:textId="77777777" w:rsidR="00004C23" w:rsidRDefault="00004C23">
            <w:pPr>
              <w:pStyle w:val="Body"/>
              <w:jc w:val="left"/>
              <w:rPr>
                <w:bCs/>
                <w:sz w:val="16"/>
                <w:szCs w:val="18"/>
                <w:lang w:val="nl-NL" w:eastAsia="ja-JP"/>
              </w:rPr>
            </w:pPr>
          </w:p>
        </w:tc>
        <w:tc>
          <w:tcPr>
            <w:tcW w:w="1151" w:type="dxa"/>
            <w:vMerge/>
          </w:tcPr>
          <w:p w14:paraId="4DEC2F3B" w14:textId="77777777" w:rsidR="00004C23" w:rsidRDefault="00004C23">
            <w:pPr>
              <w:pStyle w:val="Body"/>
              <w:jc w:val="center"/>
              <w:rPr>
                <w:bCs/>
                <w:sz w:val="16"/>
                <w:szCs w:val="18"/>
                <w:lang w:val="nl-NL" w:eastAsia="ja-JP"/>
              </w:rPr>
            </w:pPr>
          </w:p>
        </w:tc>
        <w:tc>
          <w:tcPr>
            <w:tcW w:w="864" w:type="dxa"/>
            <w:vMerge/>
          </w:tcPr>
          <w:p w14:paraId="78DCBBA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717F1F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CAAC47B" w14:textId="77777777" w:rsidR="00004C23" w:rsidRDefault="00000000">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14:paraId="3E40998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14:paraId="4F4E6074" w14:textId="77777777" w:rsidR="00004C23" w:rsidRDefault="00000000">
                <w:pPr>
                  <w:pStyle w:val="Body"/>
                  <w:rPr>
                    <w:snapToGrid/>
                    <w:sz w:val="16"/>
                    <w:szCs w:val="18"/>
                    <w:lang w:val="nl-NL"/>
                  </w:rPr>
                </w:pPr>
                <w:r>
                  <w:rPr>
                    <w:sz w:val="16"/>
                    <w:szCs w:val="18"/>
                    <w:lang w:val="nl-NL"/>
                  </w:rPr>
                  <w:t>Yes</w:t>
                </w:r>
              </w:p>
            </w:sdtContent>
          </w:sdt>
        </w:tc>
      </w:tr>
      <w:tr w:rsidR="00004C23" w14:paraId="6ACAA462" w14:textId="77777777">
        <w:trPr>
          <w:cantSplit/>
          <w:trHeight w:val="1134"/>
        </w:trPr>
        <w:tc>
          <w:tcPr>
            <w:tcW w:w="830" w:type="dxa"/>
            <w:vMerge w:val="restart"/>
          </w:tcPr>
          <w:p w14:paraId="32146C78" w14:textId="77777777" w:rsidR="00004C23" w:rsidRDefault="00000000">
            <w:pPr>
              <w:pStyle w:val="Body"/>
              <w:keepNext/>
              <w:jc w:val="center"/>
              <w:rPr>
                <w:sz w:val="16"/>
                <w:szCs w:val="16"/>
                <w:lang w:eastAsia="ja-JP"/>
              </w:rPr>
            </w:pPr>
            <w:r>
              <w:rPr>
                <w:sz w:val="16"/>
                <w:szCs w:val="16"/>
                <w:lang w:eastAsia="ja-JP"/>
              </w:rPr>
              <w:t>A2</w:t>
            </w:r>
          </w:p>
        </w:tc>
        <w:tc>
          <w:tcPr>
            <w:tcW w:w="1433" w:type="dxa"/>
            <w:vMerge w:val="restart"/>
          </w:tcPr>
          <w:p w14:paraId="5492164D" w14:textId="77777777" w:rsidR="00004C23" w:rsidRDefault="00000000">
            <w:pPr>
              <w:pStyle w:val="Body"/>
              <w:keepNext/>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Pr>
          <w:p w14:paraId="036E7898"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7.5.3.1</w:t>
            </w:r>
          </w:p>
        </w:tc>
        <w:tc>
          <w:tcPr>
            <w:tcW w:w="864" w:type="dxa"/>
            <w:vMerge w:val="restart"/>
          </w:tcPr>
          <w:p w14:paraId="401512EB" w14:textId="77777777" w:rsidR="00004C23" w:rsidRDefault="00000000">
            <w:pPr>
              <w:pStyle w:val="Body"/>
              <w:keepNext/>
              <w:jc w:val="center"/>
              <w:rPr>
                <w:sz w:val="16"/>
                <w:szCs w:val="16"/>
              </w:rPr>
            </w:pPr>
            <w:r>
              <w:rPr>
                <w:sz w:val="16"/>
                <w:szCs w:val="16"/>
              </w:rPr>
              <w:t>FDT2: O</w:t>
            </w:r>
            <w:r>
              <w:rPr>
                <w:sz w:val="16"/>
                <w:szCs w:val="16"/>
              </w:rPr>
              <w:br/>
              <w:t>FDT3: O</w:t>
            </w:r>
          </w:p>
        </w:tc>
        <w:tc>
          <w:tcPr>
            <w:tcW w:w="606" w:type="dxa"/>
            <w:textDirection w:val="btLr"/>
            <w:vAlign w:val="center"/>
          </w:tcPr>
          <w:p w14:paraId="0383A7F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tcPr>
          <w:p w14:paraId="6CCEE24D" w14:textId="77777777" w:rsidR="00004C23" w:rsidRDefault="00004C23">
            <w:pPr>
              <w:rPr>
                <w:sz w:val="16"/>
                <w:szCs w:val="16"/>
                <w:lang w:val="nl-NL" w:eastAsia="ja-JP"/>
              </w:rPr>
            </w:pPr>
          </w:p>
        </w:tc>
        <w:tc>
          <w:tcPr>
            <w:tcW w:w="1880" w:type="dxa"/>
          </w:tcPr>
          <w:p w14:paraId="57CC99AF"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14:paraId="5F30B633" w14:textId="77777777" w:rsidR="00004C23" w:rsidRDefault="00000000">
                <w:pPr>
                  <w:pStyle w:val="Body"/>
                  <w:rPr>
                    <w:snapToGrid/>
                    <w:sz w:val="16"/>
                    <w:szCs w:val="18"/>
                    <w:lang w:val="nl-NL"/>
                  </w:rPr>
                </w:pPr>
                <w:r>
                  <w:rPr>
                    <w:rStyle w:val="PlaceholderText"/>
                  </w:rPr>
                  <w:t>Click here to enter text.</w:t>
                </w:r>
              </w:p>
            </w:sdtContent>
          </w:sdt>
        </w:tc>
      </w:tr>
      <w:tr w:rsidR="00004C23" w14:paraId="4F716285" w14:textId="77777777">
        <w:trPr>
          <w:cantSplit/>
          <w:trHeight w:val="1134"/>
        </w:trPr>
        <w:tc>
          <w:tcPr>
            <w:tcW w:w="830" w:type="dxa"/>
            <w:vMerge/>
          </w:tcPr>
          <w:p w14:paraId="7B1125FB" w14:textId="77777777" w:rsidR="00004C23" w:rsidRDefault="00004C23">
            <w:pPr>
              <w:pStyle w:val="Body"/>
              <w:jc w:val="center"/>
              <w:rPr>
                <w:bCs/>
                <w:sz w:val="16"/>
                <w:szCs w:val="18"/>
                <w:lang w:val="nl-NL" w:eastAsia="ja-JP"/>
              </w:rPr>
            </w:pPr>
          </w:p>
        </w:tc>
        <w:tc>
          <w:tcPr>
            <w:tcW w:w="1433" w:type="dxa"/>
            <w:vMerge/>
          </w:tcPr>
          <w:p w14:paraId="5BEAFB0E" w14:textId="77777777" w:rsidR="00004C23" w:rsidRDefault="00004C23">
            <w:pPr>
              <w:pStyle w:val="Body"/>
              <w:jc w:val="left"/>
              <w:rPr>
                <w:bCs/>
                <w:sz w:val="16"/>
                <w:szCs w:val="18"/>
                <w:lang w:val="nl-NL" w:eastAsia="ja-JP"/>
              </w:rPr>
            </w:pPr>
          </w:p>
        </w:tc>
        <w:tc>
          <w:tcPr>
            <w:tcW w:w="1151" w:type="dxa"/>
            <w:vMerge/>
          </w:tcPr>
          <w:p w14:paraId="60AE1F13" w14:textId="77777777" w:rsidR="00004C23" w:rsidRDefault="00004C23">
            <w:pPr>
              <w:pStyle w:val="Body"/>
              <w:jc w:val="center"/>
              <w:rPr>
                <w:bCs/>
                <w:sz w:val="16"/>
                <w:szCs w:val="18"/>
                <w:lang w:val="nl-NL" w:eastAsia="ja-JP"/>
              </w:rPr>
            </w:pPr>
          </w:p>
        </w:tc>
        <w:tc>
          <w:tcPr>
            <w:tcW w:w="864" w:type="dxa"/>
            <w:vMerge/>
          </w:tcPr>
          <w:p w14:paraId="12EB17B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FF8711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tcPr>
          <w:p w14:paraId="59182586"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14:paraId="0E64642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14:paraId="3C637AF8" w14:textId="77777777" w:rsidR="00004C23" w:rsidRDefault="00000000">
                <w:pPr>
                  <w:pStyle w:val="Body"/>
                  <w:rPr>
                    <w:snapToGrid/>
                    <w:sz w:val="16"/>
                    <w:szCs w:val="18"/>
                    <w:lang w:val="nl-NL"/>
                  </w:rPr>
                </w:pPr>
                <w:r>
                  <w:rPr>
                    <w:sz w:val="16"/>
                    <w:szCs w:val="18"/>
                    <w:lang w:val="nl-NL"/>
                  </w:rPr>
                  <w:t>Yes</w:t>
                </w:r>
              </w:p>
            </w:sdtContent>
          </w:sdt>
        </w:tc>
      </w:tr>
      <w:tr w:rsidR="00004C23" w14:paraId="65C8EADD" w14:textId="77777777">
        <w:trPr>
          <w:cantSplit/>
          <w:trHeight w:val="2313"/>
        </w:trPr>
        <w:tc>
          <w:tcPr>
            <w:tcW w:w="830" w:type="dxa"/>
            <w:vMerge w:val="restart"/>
          </w:tcPr>
          <w:p w14:paraId="4BDD6DC5" w14:textId="77777777" w:rsidR="00004C23" w:rsidRDefault="00000000">
            <w:pPr>
              <w:pStyle w:val="Body"/>
              <w:keepNext/>
              <w:jc w:val="center"/>
              <w:rPr>
                <w:sz w:val="16"/>
                <w:szCs w:val="16"/>
                <w:lang w:eastAsia="ja-JP"/>
              </w:rPr>
            </w:pPr>
            <w:r>
              <w:rPr>
                <w:sz w:val="16"/>
                <w:szCs w:val="16"/>
                <w:lang w:eastAsia="ja-JP"/>
              </w:rPr>
              <w:t>A3</w:t>
            </w:r>
          </w:p>
        </w:tc>
        <w:tc>
          <w:tcPr>
            <w:tcW w:w="1433" w:type="dxa"/>
            <w:vMerge w:val="restart"/>
          </w:tcPr>
          <w:p w14:paraId="08C8F629" w14:textId="77777777" w:rsidR="00004C23" w:rsidRDefault="00000000">
            <w:pPr>
              <w:pStyle w:val="Body"/>
              <w:rPr>
                <w:sz w:val="16"/>
                <w:szCs w:val="16"/>
              </w:rPr>
            </w:pPr>
            <w:r>
              <w:rPr>
                <w:sz w:val="16"/>
                <w:szCs w:val="16"/>
              </w:rPr>
              <w:t>The server can process association requests.  Operations include:</w:t>
            </w:r>
          </w:p>
          <w:p w14:paraId="20984356" w14:textId="77777777" w:rsidR="00004C23" w:rsidRDefault="00000000">
            <w:pPr>
              <w:pStyle w:val="Body"/>
              <w:keepLines w:val="0"/>
              <w:numPr>
                <w:ilvl w:val="0"/>
                <w:numId w:val="25"/>
              </w:numPr>
              <w:tabs>
                <w:tab w:val="clear" w:pos="397"/>
                <w:tab w:val="left" w:pos="163"/>
              </w:tabs>
              <w:spacing w:before="0"/>
              <w:ind w:left="163" w:hanging="163"/>
              <w:rPr>
                <w:sz w:val="16"/>
                <w:szCs w:val="16"/>
              </w:rPr>
            </w:pPr>
            <w:r>
              <w:rPr>
                <w:sz w:val="16"/>
                <w:szCs w:val="16"/>
              </w:rPr>
              <w:t>[MLME-</w:t>
            </w:r>
            <w:proofErr w:type="spellStart"/>
            <w:r>
              <w:rPr>
                <w:sz w:val="16"/>
                <w:szCs w:val="16"/>
              </w:rPr>
              <w:t>ASSOCIATE.indicate</w:t>
            </w:r>
            <w:proofErr w:type="spellEnd"/>
            <w:r>
              <w:rPr>
                <w:sz w:val="16"/>
                <w:szCs w:val="16"/>
              </w:rPr>
              <w:t xml:space="preserve"> primitive]</w:t>
            </w:r>
          </w:p>
          <w:p w14:paraId="0C5BF5D0" w14:textId="77777777" w:rsidR="00004C23" w:rsidRDefault="00000000">
            <w:pPr>
              <w:pStyle w:val="Body"/>
              <w:keepLines w:val="0"/>
              <w:numPr>
                <w:ilvl w:val="0"/>
                <w:numId w:val="25"/>
              </w:numPr>
              <w:tabs>
                <w:tab w:val="clear" w:pos="397"/>
                <w:tab w:val="left" w:pos="163"/>
              </w:tabs>
              <w:spacing w:before="0"/>
              <w:ind w:left="163" w:hanging="163"/>
              <w:rPr>
                <w:sz w:val="16"/>
                <w:szCs w:val="16"/>
              </w:rPr>
            </w:pPr>
            <w:r>
              <w:rPr>
                <w:sz w:val="16"/>
                <w:szCs w:val="16"/>
              </w:rPr>
              <w:t>[MLME-</w:t>
            </w:r>
            <w:proofErr w:type="spellStart"/>
            <w:r>
              <w:rPr>
                <w:sz w:val="16"/>
                <w:szCs w:val="16"/>
              </w:rPr>
              <w:t>ASSOCIATE.response</w:t>
            </w:r>
            <w:proofErr w:type="spellEnd"/>
            <w:r>
              <w:rPr>
                <w:sz w:val="16"/>
                <w:szCs w:val="16"/>
              </w:rPr>
              <w:t xml:space="preserve"> primitive]</w:t>
            </w:r>
          </w:p>
          <w:p w14:paraId="3EF1EF8C" w14:textId="77777777" w:rsidR="00004C23" w:rsidRDefault="00000000">
            <w:pPr>
              <w:pStyle w:val="Body"/>
              <w:keepLines w:val="0"/>
              <w:numPr>
                <w:ilvl w:val="0"/>
                <w:numId w:val="25"/>
              </w:numPr>
              <w:tabs>
                <w:tab w:val="clear" w:pos="397"/>
                <w:tab w:val="left" w:pos="163"/>
              </w:tabs>
              <w:spacing w:before="0"/>
              <w:ind w:left="163" w:hanging="163"/>
              <w:rPr>
                <w:sz w:val="16"/>
                <w:szCs w:val="16"/>
              </w:rPr>
            </w:pPr>
            <w:r>
              <w:rPr>
                <w:sz w:val="16"/>
                <w:szCs w:val="16"/>
              </w:rPr>
              <w:t>Reception and processing of the association request command.</w:t>
            </w:r>
          </w:p>
          <w:p w14:paraId="627FB688" w14:textId="77777777" w:rsidR="00004C23" w:rsidRDefault="00000000">
            <w:pPr>
              <w:pStyle w:val="Body"/>
              <w:keepLines w:val="0"/>
              <w:numPr>
                <w:ilvl w:val="0"/>
                <w:numId w:val="25"/>
              </w:numPr>
              <w:tabs>
                <w:tab w:val="clear" w:pos="397"/>
                <w:tab w:val="left" w:pos="163"/>
              </w:tabs>
              <w:spacing w:before="0"/>
              <w:ind w:left="163" w:hanging="163"/>
              <w:rPr>
                <w:sz w:val="16"/>
                <w:szCs w:val="16"/>
              </w:rPr>
            </w:pPr>
            <w:r>
              <w:rPr>
                <w:sz w:val="16"/>
                <w:szCs w:val="16"/>
              </w:rPr>
              <w:t>Transmission of the association response command.</w:t>
            </w:r>
          </w:p>
        </w:tc>
        <w:tc>
          <w:tcPr>
            <w:tcW w:w="1151" w:type="dxa"/>
            <w:vMerge w:val="restart"/>
          </w:tcPr>
          <w:p w14:paraId="588A7617"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7.1.3.2, 7.1.3.3, 7.3.1.1, 7.3.1.2</w:t>
            </w:r>
          </w:p>
        </w:tc>
        <w:tc>
          <w:tcPr>
            <w:tcW w:w="864" w:type="dxa"/>
            <w:vMerge w:val="restart"/>
          </w:tcPr>
          <w:p w14:paraId="52E145C4" w14:textId="77777777" w:rsidR="00004C23" w:rsidRDefault="00000000">
            <w:pPr>
              <w:pStyle w:val="Body"/>
              <w:keepNext/>
              <w:jc w:val="center"/>
              <w:rPr>
                <w:sz w:val="16"/>
                <w:szCs w:val="16"/>
                <w:lang w:eastAsia="ja-JP"/>
              </w:rPr>
            </w:pPr>
            <w:r>
              <w:rPr>
                <w:sz w:val="16"/>
                <w:szCs w:val="16"/>
                <w:lang w:eastAsia="ja-JP"/>
              </w:rPr>
              <w:t>A1: M</w:t>
            </w:r>
          </w:p>
        </w:tc>
        <w:tc>
          <w:tcPr>
            <w:tcW w:w="606" w:type="dxa"/>
            <w:textDirection w:val="btLr"/>
            <w:vAlign w:val="center"/>
          </w:tcPr>
          <w:p w14:paraId="273E623F"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F4BCFE6" w14:textId="77777777" w:rsidR="00004C23" w:rsidRDefault="00004C23">
            <w:pPr>
              <w:pStyle w:val="Body"/>
              <w:keepNext/>
              <w:jc w:val="center"/>
              <w:rPr>
                <w:sz w:val="16"/>
                <w:szCs w:val="16"/>
                <w:lang w:val="nl-NL"/>
              </w:rPr>
            </w:pPr>
          </w:p>
        </w:tc>
        <w:tc>
          <w:tcPr>
            <w:tcW w:w="1880" w:type="dxa"/>
          </w:tcPr>
          <w:p w14:paraId="3A736932"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14:paraId="7897774E" w14:textId="77777777" w:rsidR="00004C23" w:rsidRDefault="00000000">
                <w:pPr>
                  <w:pStyle w:val="Body"/>
                  <w:rPr>
                    <w:snapToGrid/>
                    <w:sz w:val="16"/>
                    <w:szCs w:val="18"/>
                  </w:rPr>
                </w:pPr>
                <w:r>
                  <w:rPr>
                    <w:rStyle w:val="PlaceholderText"/>
                  </w:rPr>
                  <w:t>Click here to enter text.</w:t>
                </w:r>
              </w:p>
            </w:sdtContent>
          </w:sdt>
        </w:tc>
      </w:tr>
      <w:tr w:rsidR="00004C23" w14:paraId="039BEB64" w14:textId="77777777">
        <w:trPr>
          <w:cantSplit/>
          <w:trHeight w:val="1134"/>
        </w:trPr>
        <w:tc>
          <w:tcPr>
            <w:tcW w:w="830" w:type="dxa"/>
            <w:vMerge/>
          </w:tcPr>
          <w:p w14:paraId="67E7001E" w14:textId="77777777" w:rsidR="00004C23" w:rsidRDefault="00004C23">
            <w:pPr>
              <w:pStyle w:val="Body"/>
              <w:jc w:val="center"/>
              <w:rPr>
                <w:b/>
                <w:sz w:val="16"/>
                <w:szCs w:val="16"/>
                <w:lang w:val="nl-NL" w:eastAsia="ja-JP"/>
              </w:rPr>
            </w:pPr>
          </w:p>
        </w:tc>
        <w:tc>
          <w:tcPr>
            <w:tcW w:w="1433" w:type="dxa"/>
            <w:vMerge/>
          </w:tcPr>
          <w:p w14:paraId="23FC64F4" w14:textId="77777777" w:rsidR="00004C23" w:rsidRDefault="00004C23">
            <w:pPr>
              <w:pStyle w:val="Body"/>
              <w:ind w:left="360"/>
              <w:jc w:val="left"/>
              <w:rPr>
                <w:b/>
                <w:sz w:val="16"/>
                <w:szCs w:val="16"/>
                <w:lang w:val="nl-NL" w:eastAsia="ja-JP"/>
              </w:rPr>
            </w:pPr>
          </w:p>
        </w:tc>
        <w:tc>
          <w:tcPr>
            <w:tcW w:w="1151" w:type="dxa"/>
            <w:vMerge/>
          </w:tcPr>
          <w:p w14:paraId="24B9A741" w14:textId="77777777" w:rsidR="00004C23" w:rsidRDefault="00004C23">
            <w:pPr>
              <w:pStyle w:val="Body"/>
              <w:jc w:val="center"/>
              <w:rPr>
                <w:b/>
                <w:sz w:val="16"/>
                <w:szCs w:val="16"/>
                <w:lang w:val="nl-NL" w:eastAsia="ja-JP"/>
              </w:rPr>
            </w:pPr>
          </w:p>
        </w:tc>
        <w:tc>
          <w:tcPr>
            <w:tcW w:w="864" w:type="dxa"/>
            <w:vMerge/>
          </w:tcPr>
          <w:p w14:paraId="01522E73" w14:textId="77777777" w:rsidR="00004C23" w:rsidRDefault="00004C23">
            <w:pPr>
              <w:pStyle w:val="Body"/>
              <w:keepNext/>
              <w:spacing w:before="60" w:after="60"/>
              <w:jc w:val="center"/>
              <w:rPr>
                <w:b/>
                <w:sz w:val="16"/>
                <w:szCs w:val="16"/>
                <w:lang w:val="nl-NL" w:eastAsia="ja-JP"/>
              </w:rPr>
            </w:pPr>
          </w:p>
        </w:tc>
        <w:tc>
          <w:tcPr>
            <w:tcW w:w="606" w:type="dxa"/>
            <w:textDirection w:val="btLr"/>
            <w:vAlign w:val="center"/>
          </w:tcPr>
          <w:p w14:paraId="48CCB058"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F95ED25" w14:textId="77777777" w:rsidR="00004C23" w:rsidRDefault="00000000">
            <w:pPr>
              <w:pStyle w:val="Body"/>
              <w:keepNext/>
              <w:jc w:val="center"/>
              <w:rPr>
                <w:sz w:val="16"/>
                <w:szCs w:val="16"/>
                <w:lang w:val="nl-NL"/>
              </w:rPr>
            </w:pPr>
            <w:r>
              <w:rPr>
                <w:sz w:val="16"/>
                <w:szCs w:val="16"/>
                <w:lang w:val="nl-NL"/>
              </w:rPr>
              <w:t xml:space="preserve">FDT1: M </w:t>
            </w:r>
            <w:r>
              <w:rPr>
                <w:sz w:val="16"/>
                <w:szCs w:val="16"/>
                <w:lang w:val="nl-NL"/>
              </w:rPr>
              <w:br w:type="textWrapping" w:clear="all"/>
              <w:t>FDT2: M</w:t>
            </w:r>
            <w:r>
              <w:rPr>
                <w:sz w:val="16"/>
                <w:szCs w:val="16"/>
                <w:lang w:val="nl-NL"/>
              </w:rPr>
              <w:br/>
              <w:t>FDT3: X</w:t>
            </w:r>
          </w:p>
        </w:tc>
        <w:tc>
          <w:tcPr>
            <w:tcW w:w="1880" w:type="dxa"/>
          </w:tcPr>
          <w:p w14:paraId="65B78D3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14:paraId="4DB0683E" w14:textId="77777777" w:rsidR="00004C23" w:rsidRDefault="00000000">
                <w:pPr>
                  <w:pStyle w:val="Body"/>
                  <w:rPr>
                    <w:snapToGrid/>
                    <w:sz w:val="16"/>
                    <w:szCs w:val="18"/>
                    <w:lang w:val="nl-NL"/>
                  </w:rPr>
                </w:pPr>
                <w:r>
                  <w:rPr>
                    <w:sz w:val="16"/>
                    <w:szCs w:val="18"/>
                    <w:lang w:val="nl-NL"/>
                  </w:rPr>
                  <w:t>Yes</w:t>
                </w:r>
              </w:p>
            </w:sdtContent>
          </w:sdt>
        </w:tc>
      </w:tr>
      <w:tr w:rsidR="00004C23" w14:paraId="5C18DC94" w14:textId="77777777">
        <w:trPr>
          <w:cantSplit/>
          <w:trHeight w:val="1974"/>
        </w:trPr>
        <w:tc>
          <w:tcPr>
            <w:tcW w:w="830" w:type="dxa"/>
            <w:vMerge w:val="restart"/>
          </w:tcPr>
          <w:p w14:paraId="0FA21F24" w14:textId="77777777" w:rsidR="00004C23" w:rsidRDefault="00000000">
            <w:pPr>
              <w:pStyle w:val="Body"/>
              <w:keepNext/>
              <w:jc w:val="center"/>
              <w:rPr>
                <w:bCs/>
                <w:sz w:val="16"/>
                <w:szCs w:val="16"/>
                <w:lang w:eastAsia="ja-JP"/>
              </w:rPr>
            </w:pPr>
            <w:r>
              <w:rPr>
                <w:bCs/>
                <w:sz w:val="16"/>
                <w:szCs w:val="16"/>
                <w:lang w:eastAsia="ja-JP"/>
              </w:rPr>
              <w:lastRenderedPageBreak/>
              <w:t>A4</w:t>
            </w:r>
          </w:p>
        </w:tc>
        <w:tc>
          <w:tcPr>
            <w:tcW w:w="1433" w:type="dxa"/>
            <w:vMerge w:val="restart"/>
          </w:tcPr>
          <w:p w14:paraId="59916A50" w14:textId="77777777" w:rsidR="00004C23" w:rsidRDefault="00000000">
            <w:pPr>
              <w:pStyle w:val="Body"/>
              <w:rPr>
                <w:bCs/>
                <w:sz w:val="16"/>
                <w:szCs w:val="16"/>
              </w:rPr>
            </w:pPr>
            <w:r>
              <w:rPr>
                <w:bCs/>
                <w:sz w:val="16"/>
                <w:szCs w:val="16"/>
              </w:rPr>
              <w:t>The client can perform association.  Operations include:</w:t>
            </w:r>
          </w:p>
          <w:p w14:paraId="3AA86EC8" w14:textId="77777777" w:rsidR="00004C23" w:rsidRDefault="00000000">
            <w:pPr>
              <w:pStyle w:val="Body"/>
              <w:keepLines w:val="0"/>
              <w:numPr>
                <w:ilvl w:val="0"/>
                <w:numId w:val="26"/>
              </w:numPr>
              <w:tabs>
                <w:tab w:val="clear" w:pos="397"/>
                <w:tab w:val="left" w:pos="163"/>
              </w:tabs>
              <w:spacing w:before="0"/>
              <w:ind w:left="163" w:hanging="163"/>
              <w:rPr>
                <w:bCs/>
                <w:sz w:val="16"/>
                <w:szCs w:val="16"/>
              </w:rPr>
            </w:pPr>
            <w:r>
              <w:rPr>
                <w:bCs/>
                <w:sz w:val="16"/>
                <w:szCs w:val="16"/>
              </w:rPr>
              <w:t>[MLME-</w:t>
            </w:r>
            <w:proofErr w:type="spellStart"/>
            <w:r>
              <w:rPr>
                <w:bCs/>
                <w:sz w:val="16"/>
                <w:szCs w:val="16"/>
              </w:rPr>
              <w:t>ASSOCIATE.request</w:t>
            </w:r>
            <w:proofErr w:type="spellEnd"/>
            <w:r>
              <w:rPr>
                <w:bCs/>
                <w:sz w:val="16"/>
                <w:szCs w:val="16"/>
              </w:rPr>
              <w:t xml:space="preserve"> primitive]</w:t>
            </w:r>
          </w:p>
          <w:p w14:paraId="6AAEC1D3" w14:textId="77777777" w:rsidR="00004C23" w:rsidRDefault="00000000">
            <w:pPr>
              <w:pStyle w:val="Body"/>
              <w:keepLines w:val="0"/>
              <w:numPr>
                <w:ilvl w:val="0"/>
                <w:numId w:val="26"/>
              </w:numPr>
              <w:tabs>
                <w:tab w:val="clear" w:pos="397"/>
                <w:tab w:val="left" w:pos="163"/>
              </w:tabs>
              <w:spacing w:before="0"/>
              <w:ind w:left="163" w:hanging="163"/>
              <w:rPr>
                <w:bCs/>
                <w:sz w:val="16"/>
                <w:szCs w:val="16"/>
              </w:rPr>
            </w:pPr>
            <w:r>
              <w:rPr>
                <w:bCs/>
                <w:sz w:val="16"/>
                <w:szCs w:val="16"/>
              </w:rPr>
              <w:t>[MLME-</w:t>
            </w:r>
            <w:proofErr w:type="spellStart"/>
            <w:r>
              <w:rPr>
                <w:bCs/>
                <w:sz w:val="16"/>
                <w:szCs w:val="16"/>
              </w:rPr>
              <w:t>ASSOCIATE.confirm</w:t>
            </w:r>
            <w:proofErr w:type="spellEnd"/>
            <w:r>
              <w:rPr>
                <w:bCs/>
                <w:sz w:val="16"/>
                <w:szCs w:val="16"/>
              </w:rPr>
              <w:t xml:space="preserve"> primitive]</w:t>
            </w:r>
          </w:p>
          <w:p w14:paraId="4D4EAD51" w14:textId="77777777" w:rsidR="00004C23" w:rsidRDefault="00000000">
            <w:pPr>
              <w:pStyle w:val="Body"/>
              <w:keepLines w:val="0"/>
              <w:numPr>
                <w:ilvl w:val="0"/>
                <w:numId w:val="26"/>
              </w:numPr>
              <w:tabs>
                <w:tab w:val="clear" w:pos="397"/>
                <w:tab w:val="left" w:pos="163"/>
              </w:tabs>
              <w:spacing w:before="0"/>
              <w:ind w:left="163" w:hanging="163"/>
              <w:rPr>
                <w:bCs/>
                <w:sz w:val="16"/>
                <w:szCs w:val="16"/>
              </w:rPr>
            </w:pPr>
            <w:r>
              <w:rPr>
                <w:bCs/>
                <w:sz w:val="16"/>
                <w:szCs w:val="16"/>
              </w:rPr>
              <w:t>Transmission of the association request command.</w:t>
            </w:r>
          </w:p>
          <w:p w14:paraId="5E5BEB51" w14:textId="77777777" w:rsidR="00004C23" w:rsidRDefault="00000000">
            <w:pPr>
              <w:pStyle w:val="Body"/>
              <w:keepLines w:val="0"/>
              <w:numPr>
                <w:ilvl w:val="0"/>
                <w:numId w:val="26"/>
              </w:numPr>
              <w:tabs>
                <w:tab w:val="clear" w:pos="397"/>
                <w:tab w:val="left" w:pos="163"/>
              </w:tabs>
              <w:spacing w:before="0"/>
              <w:ind w:left="163" w:hanging="163"/>
              <w:rPr>
                <w:bCs/>
                <w:sz w:val="16"/>
                <w:szCs w:val="16"/>
              </w:rPr>
            </w:pPr>
            <w:r>
              <w:rPr>
                <w:bCs/>
                <w:sz w:val="16"/>
                <w:szCs w:val="16"/>
              </w:rPr>
              <w:t>Reception and processing of the association response command.</w:t>
            </w:r>
          </w:p>
        </w:tc>
        <w:tc>
          <w:tcPr>
            <w:tcW w:w="1151" w:type="dxa"/>
            <w:vMerge w:val="restart"/>
          </w:tcPr>
          <w:p w14:paraId="075F7C0A" w14:textId="77777777" w:rsidR="00004C23" w:rsidRDefault="00000000">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7.1.3.1, 7.1.3.4, 7.3.1.1, 7.3.1.2</w:t>
            </w:r>
          </w:p>
        </w:tc>
        <w:tc>
          <w:tcPr>
            <w:tcW w:w="864" w:type="dxa"/>
            <w:vMerge w:val="restart"/>
          </w:tcPr>
          <w:p w14:paraId="7526378A" w14:textId="77777777" w:rsidR="00004C23" w:rsidRDefault="00000000">
            <w:pPr>
              <w:pStyle w:val="Body"/>
              <w:keepNext/>
              <w:jc w:val="center"/>
              <w:rPr>
                <w:bCs/>
                <w:sz w:val="16"/>
                <w:szCs w:val="16"/>
                <w:lang w:eastAsia="ja-JP"/>
              </w:rPr>
            </w:pPr>
            <w:r>
              <w:rPr>
                <w:bCs/>
                <w:sz w:val="16"/>
                <w:szCs w:val="16"/>
                <w:lang w:eastAsia="ja-JP"/>
              </w:rPr>
              <w:t>A2: M</w:t>
            </w:r>
          </w:p>
        </w:tc>
        <w:tc>
          <w:tcPr>
            <w:tcW w:w="606" w:type="dxa"/>
            <w:textDirection w:val="btLr"/>
            <w:vAlign w:val="center"/>
          </w:tcPr>
          <w:p w14:paraId="562D93E8"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D8FFEFA" w14:textId="77777777" w:rsidR="00004C23" w:rsidRDefault="00004C23">
            <w:pPr>
              <w:pStyle w:val="Body"/>
              <w:jc w:val="center"/>
              <w:rPr>
                <w:sz w:val="16"/>
                <w:szCs w:val="16"/>
                <w:lang w:val="nl-NL"/>
              </w:rPr>
            </w:pPr>
          </w:p>
        </w:tc>
        <w:tc>
          <w:tcPr>
            <w:tcW w:w="1880" w:type="dxa"/>
          </w:tcPr>
          <w:p w14:paraId="0835928B" w14:textId="77777777" w:rsidR="00004C23" w:rsidRDefault="00004C23">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14:paraId="0A438A2F" w14:textId="77777777" w:rsidR="00004C23" w:rsidRDefault="00000000">
                <w:pPr>
                  <w:pStyle w:val="Body"/>
                  <w:rPr>
                    <w:snapToGrid/>
                    <w:sz w:val="16"/>
                    <w:szCs w:val="18"/>
                    <w:lang w:val="nl-NL"/>
                  </w:rPr>
                </w:pPr>
                <w:r>
                  <w:rPr>
                    <w:rStyle w:val="PlaceholderText"/>
                  </w:rPr>
                  <w:t>Click here to enter text.</w:t>
                </w:r>
              </w:p>
            </w:sdtContent>
          </w:sdt>
        </w:tc>
      </w:tr>
      <w:tr w:rsidR="00004C23" w14:paraId="3C4B9F3C" w14:textId="77777777">
        <w:trPr>
          <w:cantSplit/>
          <w:trHeight w:val="1134"/>
        </w:trPr>
        <w:tc>
          <w:tcPr>
            <w:tcW w:w="830" w:type="dxa"/>
            <w:vMerge/>
          </w:tcPr>
          <w:p w14:paraId="40D2F9C0" w14:textId="77777777" w:rsidR="00004C23" w:rsidRDefault="00004C23">
            <w:pPr>
              <w:pStyle w:val="Body"/>
              <w:jc w:val="center"/>
              <w:rPr>
                <w:b/>
                <w:sz w:val="16"/>
                <w:szCs w:val="18"/>
                <w:lang w:val="nl-NL" w:eastAsia="ja-JP"/>
              </w:rPr>
            </w:pPr>
          </w:p>
        </w:tc>
        <w:tc>
          <w:tcPr>
            <w:tcW w:w="1433" w:type="dxa"/>
            <w:vMerge/>
          </w:tcPr>
          <w:p w14:paraId="78C4085F" w14:textId="77777777" w:rsidR="00004C23" w:rsidRDefault="00004C23">
            <w:pPr>
              <w:pStyle w:val="Body"/>
              <w:jc w:val="left"/>
              <w:rPr>
                <w:b/>
                <w:sz w:val="16"/>
                <w:szCs w:val="18"/>
                <w:lang w:val="nl-NL" w:eastAsia="ja-JP"/>
              </w:rPr>
            </w:pPr>
          </w:p>
        </w:tc>
        <w:tc>
          <w:tcPr>
            <w:tcW w:w="1151" w:type="dxa"/>
            <w:vMerge/>
          </w:tcPr>
          <w:p w14:paraId="13822B9C" w14:textId="77777777" w:rsidR="00004C23" w:rsidRDefault="00004C23">
            <w:pPr>
              <w:pStyle w:val="Body"/>
              <w:jc w:val="center"/>
              <w:rPr>
                <w:b/>
                <w:sz w:val="16"/>
                <w:szCs w:val="18"/>
                <w:lang w:val="nl-NL" w:eastAsia="ja-JP"/>
              </w:rPr>
            </w:pPr>
          </w:p>
        </w:tc>
        <w:tc>
          <w:tcPr>
            <w:tcW w:w="864" w:type="dxa"/>
            <w:vMerge/>
          </w:tcPr>
          <w:p w14:paraId="03CFC655"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54F8695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8EF27B8" w14:textId="77777777" w:rsidR="00004C23" w:rsidRDefault="00000000">
            <w:pPr>
              <w:pStyle w:val="Body"/>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tcPr>
          <w:p w14:paraId="69D39F40" w14:textId="77777777" w:rsidR="00004C23" w:rsidRDefault="00004C23">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14:paraId="7691392E" w14:textId="77777777" w:rsidR="00004C23" w:rsidRDefault="00000000">
                <w:pPr>
                  <w:pStyle w:val="Body"/>
                  <w:rPr>
                    <w:snapToGrid/>
                    <w:sz w:val="16"/>
                    <w:szCs w:val="18"/>
                    <w:lang w:val="nl-NL"/>
                  </w:rPr>
                </w:pPr>
                <w:r>
                  <w:rPr>
                    <w:sz w:val="16"/>
                    <w:szCs w:val="18"/>
                    <w:lang w:val="nl-NL"/>
                  </w:rPr>
                  <w:t>Yes</w:t>
                </w:r>
              </w:p>
            </w:sdtContent>
          </w:sdt>
        </w:tc>
      </w:tr>
    </w:tbl>
    <w:p w14:paraId="3C288EA6" w14:textId="77777777" w:rsidR="00004C23" w:rsidRDefault="00004C23">
      <w:pPr>
        <w:pStyle w:val="Body"/>
        <w:rPr>
          <w:lang w:val="nl-NL"/>
        </w:rPr>
      </w:pPr>
    </w:p>
    <w:p w14:paraId="7AF54593" w14:textId="77777777" w:rsidR="00004C23" w:rsidRDefault="00000000">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25B8925B" w14:textId="77777777">
        <w:trPr>
          <w:cantSplit/>
          <w:trHeight w:val="463"/>
          <w:tblHeader/>
        </w:trPr>
        <w:tc>
          <w:tcPr>
            <w:tcW w:w="830" w:type="dxa"/>
            <w:vAlign w:val="center"/>
          </w:tcPr>
          <w:p w14:paraId="2E7B1F59" w14:textId="77777777" w:rsidR="00004C23" w:rsidRDefault="00000000">
            <w:pPr>
              <w:pStyle w:val="TableHeading"/>
              <w:rPr>
                <w:sz w:val="16"/>
                <w:szCs w:val="18"/>
              </w:rPr>
            </w:pPr>
            <w:r>
              <w:rPr>
                <w:sz w:val="16"/>
                <w:szCs w:val="18"/>
              </w:rPr>
              <w:t>Item number</w:t>
            </w:r>
          </w:p>
        </w:tc>
        <w:tc>
          <w:tcPr>
            <w:tcW w:w="1433" w:type="dxa"/>
            <w:vAlign w:val="center"/>
          </w:tcPr>
          <w:p w14:paraId="446E786B" w14:textId="77777777" w:rsidR="00004C23" w:rsidRDefault="00000000">
            <w:pPr>
              <w:pStyle w:val="TableHeading"/>
              <w:rPr>
                <w:sz w:val="16"/>
                <w:szCs w:val="18"/>
              </w:rPr>
            </w:pPr>
            <w:r>
              <w:rPr>
                <w:sz w:val="16"/>
                <w:szCs w:val="18"/>
              </w:rPr>
              <w:t>Item description</w:t>
            </w:r>
          </w:p>
        </w:tc>
        <w:tc>
          <w:tcPr>
            <w:tcW w:w="1151" w:type="dxa"/>
            <w:vAlign w:val="center"/>
          </w:tcPr>
          <w:p w14:paraId="5D0E679A" w14:textId="77777777" w:rsidR="00004C23" w:rsidRDefault="00000000">
            <w:pPr>
              <w:pStyle w:val="TableHeading"/>
              <w:rPr>
                <w:sz w:val="16"/>
                <w:szCs w:val="18"/>
              </w:rPr>
            </w:pPr>
            <w:r>
              <w:rPr>
                <w:sz w:val="16"/>
                <w:szCs w:val="18"/>
              </w:rPr>
              <w:t>Reference</w:t>
            </w:r>
          </w:p>
        </w:tc>
        <w:tc>
          <w:tcPr>
            <w:tcW w:w="864" w:type="dxa"/>
            <w:vAlign w:val="center"/>
          </w:tcPr>
          <w:p w14:paraId="0CA96AC5" w14:textId="77777777" w:rsidR="00004C23" w:rsidRDefault="00000000">
            <w:pPr>
              <w:pStyle w:val="TableHeading"/>
              <w:rPr>
                <w:sz w:val="16"/>
                <w:szCs w:val="18"/>
              </w:rPr>
            </w:pPr>
            <w:r>
              <w:rPr>
                <w:sz w:val="16"/>
                <w:szCs w:val="18"/>
              </w:rPr>
              <w:t>Dependency</w:t>
            </w:r>
          </w:p>
        </w:tc>
        <w:tc>
          <w:tcPr>
            <w:tcW w:w="1567" w:type="dxa"/>
            <w:gridSpan w:val="2"/>
            <w:vAlign w:val="center"/>
          </w:tcPr>
          <w:p w14:paraId="5A71C9A7" w14:textId="77777777" w:rsidR="00004C23" w:rsidRDefault="00000000">
            <w:pPr>
              <w:pStyle w:val="TableHeading"/>
              <w:rPr>
                <w:sz w:val="16"/>
                <w:szCs w:val="18"/>
              </w:rPr>
            </w:pPr>
            <w:r>
              <w:rPr>
                <w:sz w:val="16"/>
                <w:szCs w:val="18"/>
              </w:rPr>
              <w:t>Device Type Support</w:t>
            </w:r>
          </w:p>
        </w:tc>
        <w:tc>
          <w:tcPr>
            <w:tcW w:w="1880" w:type="dxa"/>
            <w:vAlign w:val="center"/>
          </w:tcPr>
          <w:p w14:paraId="5A51ED73" w14:textId="77777777" w:rsidR="00004C23" w:rsidRDefault="00000000">
            <w:pPr>
              <w:pStyle w:val="TableHeading"/>
              <w:rPr>
                <w:sz w:val="16"/>
                <w:szCs w:val="18"/>
              </w:rPr>
            </w:pPr>
            <w:r>
              <w:rPr>
                <w:sz w:val="16"/>
                <w:szCs w:val="18"/>
              </w:rPr>
              <w:t>Additional Constraints</w:t>
            </w:r>
          </w:p>
        </w:tc>
        <w:tc>
          <w:tcPr>
            <w:tcW w:w="1016" w:type="dxa"/>
            <w:vAlign w:val="center"/>
          </w:tcPr>
          <w:p w14:paraId="140F3031" w14:textId="77777777" w:rsidR="00004C23" w:rsidRDefault="00000000">
            <w:pPr>
              <w:pStyle w:val="TableHeading"/>
              <w:rPr>
                <w:sz w:val="16"/>
                <w:szCs w:val="18"/>
              </w:rPr>
            </w:pPr>
            <w:r>
              <w:rPr>
                <w:sz w:val="16"/>
                <w:szCs w:val="18"/>
              </w:rPr>
              <w:t>Platform Support</w:t>
            </w:r>
          </w:p>
        </w:tc>
      </w:tr>
      <w:tr w:rsidR="00004C23" w14:paraId="59FB4020" w14:textId="77777777">
        <w:trPr>
          <w:cantSplit/>
          <w:trHeight w:val="1706"/>
        </w:trPr>
        <w:tc>
          <w:tcPr>
            <w:tcW w:w="830" w:type="dxa"/>
            <w:vMerge w:val="restart"/>
          </w:tcPr>
          <w:p w14:paraId="34D37CA2" w14:textId="77777777" w:rsidR="00004C23" w:rsidRDefault="00000000">
            <w:pPr>
              <w:pStyle w:val="Body"/>
              <w:keepNext/>
              <w:jc w:val="center"/>
              <w:rPr>
                <w:sz w:val="16"/>
                <w:szCs w:val="16"/>
                <w:lang w:eastAsia="ja-JP"/>
              </w:rPr>
            </w:pPr>
            <w:r>
              <w:rPr>
                <w:sz w:val="16"/>
                <w:szCs w:val="16"/>
                <w:lang w:eastAsia="ja-JP"/>
              </w:rPr>
              <w:t>D1</w:t>
            </w:r>
          </w:p>
        </w:tc>
        <w:tc>
          <w:tcPr>
            <w:tcW w:w="1433" w:type="dxa"/>
            <w:vMerge w:val="restart"/>
          </w:tcPr>
          <w:p w14:paraId="306128F2" w14:textId="77777777" w:rsidR="00004C23" w:rsidRDefault="00000000">
            <w:pPr>
              <w:pStyle w:val="Body"/>
              <w:rPr>
                <w:sz w:val="16"/>
                <w:szCs w:val="16"/>
              </w:rPr>
            </w:pPr>
            <w:r>
              <w:rPr>
                <w:sz w:val="16"/>
                <w:szCs w:val="16"/>
              </w:rPr>
              <w:t>The device can request a disassociation.  Operations include:</w:t>
            </w:r>
          </w:p>
          <w:p w14:paraId="1A6C9A71" w14:textId="77777777" w:rsidR="00004C23" w:rsidRDefault="00000000">
            <w:pPr>
              <w:pStyle w:val="Body"/>
              <w:keepLines w:val="0"/>
              <w:numPr>
                <w:ilvl w:val="0"/>
                <w:numId w:val="27"/>
              </w:numPr>
              <w:tabs>
                <w:tab w:val="clear" w:pos="397"/>
                <w:tab w:val="left" w:pos="163"/>
              </w:tabs>
              <w:spacing w:before="0"/>
              <w:ind w:left="163" w:hanging="163"/>
              <w:rPr>
                <w:sz w:val="16"/>
                <w:szCs w:val="16"/>
              </w:rPr>
            </w:pPr>
            <w:r>
              <w:rPr>
                <w:sz w:val="16"/>
                <w:szCs w:val="16"/>
              </w:rPr>
              <w:t>[MLME-</w:t>
            </w:r>
            <w:proofErr w:type="spellStart"/>
            <w:r>
              <w:rPr>
                <w:sz w:val="16"/>
                <w:szCs w:val="16"/>
              </w:rPr>
              <w:t>DISASSOCIATE.request</w:t>
            </w:r>
            <w:proofErr w:type="spellEnd"/>
            <w:r>
              <w:rPr>
                <w:sz w:val="16"/>
                <w:szCs w:val="16"/>
              </w:rPr>
              <w:t xml:space="preserve"> primitive]</w:t>
            </w:r>
          </w:p>
          <w:p w14:paraId="536DA250" w14:textId="77777777" w:rsidR="00004C23" w:rsidRDefault="00000000">
            <w:pPr>
              <w:pStyle w:val="Body"/>
              <w:keepLines w:val="0"/>
              <w:numPr>
                <w:ilvl w:val="0"/>
                <w:numId w:val="27"/>
              </w:numPr>
              <w:tabs>
                <w:tab w:val="clear" w:pos="397"/>
                <w:tab w:val="left" w:pos="163"/>
              </w:tabs>
              <w:spacing w:before="0"/>
              <w:ind w:left="163" w:hanging="163"/>
              <w:rPr>
                <w:sz w:val="16"/>
                <w:szCs w:val="16"/>
              </w:rPr>
            </w:pPr>
            <w:r>
              <w:rPr>
                <w:sz w:val="16"/>
                <w:szCs w:val="16"/>
              </w:rPr>
              <w:t>[MLME-</w:t>
            </w:r>
            <w:proofErr w:type="spellStart"/>
            <w:r>
              <w:rPr>
                <w:sz w:val="16"/>
                <w:szCs w:val="16"/>
              </w:rPr>
              <w:t>DISASSOCIATE.confirm</w:t>
            </w:r>
            <w:proofErr w:type="spellEnd"/>
            <w:r>
              <w:rPr>
                <w:sz w:val="16"/>
                <w:szCs w:val="16"/>
              </w:rPr>
              <w:t xml:space="preserve"> primitive]</w:t>
            </w:r>
          </w:p>
          <w:p w14:paraId="2FF8B8EC" w14:textId="77777777" w:rsidR="00004C23" w:rsidRDefault="00000000">
            <w:pPr>
              <w:pStyle w:val="Body"/>
              <w:keepLines w:val="0"/>
              <w:numPr>
                <w:ilvl w:val="0"/>
                <w:numId w:val="27"/>
              </w:numPr>
              <w:tabs>
                <w:tab w:val="clear" w:pos="397"/>
                <w:tab w:val="left" w:pos="163"/>
              </w:tabs>
              <w:spacing w:before="0"/>
              <w:ind w:left="163" w:hanging="163"/>
              <w:rPr>
                <w:sz w:val="16"/>
                <w:szCs w:val="16"/>
              </w:rPr>
            </w:pPr>
            <w:r>
              <w:rPr>
                <w:sz w:val="16"/>
                <w:szCs w:val="16"/>
              </w:rPr>
              <w:t>Transmission of the disassociation notify command.</w:t>
            </w:r>
          </w:p>
        </w:tc>
        <w:tc>
          <w:tcPr>
            <w:tcW w:w="1151" w:type="dxa"/>
            <w:vMerge w:val="restart"/>
          </w:tcPr>
          <w:p w14:paraId="73DAF1C0"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7.1.4.1, 7.1.4.3, 7.3.1.3</w:t>
            </w:r>
          </w:p>
        </w:tc>
        <w:tc>
          <w:tcPr>
            <w:tcW w:w="864" w:type="dxa"/>
            <w:vMerge w:val="restart"/>
          </w:tcPr>
          <w:p w14:paraId="31793F8C"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1387ADD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723B0C5" w14:textId="77777777" w:rsidR="00004C23" w:rsidRDefault="00004C23">
            <w:pPr>
              <w:pStyle w:val="Body"/>
              <w:keepNext/>
              <w:jc w:val="center"/>
              <w:rPr>
                <w:sz w:val="16"/>
                <w:szCs w:val="16"/>
                <w:lang w:val="nl-NL"/>
              </w:rPr>
            </w:pPr>
          </w:p>
        </w:tc>
        <w:tc>
          <w:tcPr>
            <w:tcW w:w="1880" w:type="dxa"/>
          </w:tcPr>
          <w:p w14:paraId="0F4155DA"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14:paraId="58874F54" w14:textId="77777777" w:rsidR="00004C23" w:rsidRDefault="00000000">
                <w:pPr>
                  <w:pStyle w:val="Body"/>
                  <w:rPr>
                    <w:snapToGrid/>
                    <w:sz w:val="16"/>
                    <w:szCs w:val="18"/>
                    <w:lang w:val="nl-NL"/>
                  </w:rPr>
                </w:pPr>
                <w:r>
                  <w:rPr>
                    <w:rStyle w:val="PlaceholderText"/>
                  </w:rPr>
                  <w:t>Click here to enter text.</w:t>
                </w:r>
              </w:p>
            </w:sdtContent>
          </w:sdt>
        </w:tc>
      </w:tr>
      <w:tr w:rsidR="00004C23" w14:paraId="509856AB" w14:textId="77777777">
        <w:trPr>
          <w:cantSplit/>
          <w:trHeight w:val="1134"/>
        </w:trPr>
        <w:tc>
          <w:tcPr>
            <w:tcW w:w="830" w:type="dxa"/>
            <w:vMerge/>
          </w:tcPr>
          <w:p w14:paraId="16D7FA12" w14:textId="77777777" w:rsidR="00004C23" w:rsidRDefault="00004C23">
            <w:pPr>
              <w:pStyle w:val="Body"/>
              <w:jc w:val="center"/>
              <w:rPr>
                <w:bCs/>
                <w:sz w:val="16"/>
                <w:szCs w:val="18"/>
                <w:lang w:val="nl-NL" w:eastAsia="ja-JP"/>
              </w:rPr>
            </w:pPr>
          </w:p>
        </w:tc>
        <w:tc>
          <w:tcPr>
            <w:tcW w:w="1433" w:type="dxa"/>
            <w:vMerge/>
          </w:tcPr>
          <w:p w14:paraId="76A15456" w14:textId="77777777" w:rsidR="00004C23" w:rsidRDefault="00004C23">
            <w:pPr>
              <w:pStyle w:val="Body"/>
              <w:jc w:val="left"/>
              <w:rPr>
                <w:bCs/>
                <w:sz w:val="16"/>
                <w:szCs w:val="18"/>
                <w:lang w:val="nl-NL" w:eastAsia="ja-JP"/>
              </w:rPr>
            </w:pPr>
          </w:p>
        </w:tc>
        <w:tc>
          <w:tcPr>
            <w:tcW w:w="1151" w:type="dxa"/>
            <w:vMerge/>
          </w:tcPr>
          <w:p w14:paraId="262D523E" w14:textId="77777777" w:rsidR="00004C23" w:rsidRDefault="00004C23">
            <w:pPr>
              <w:pStyle w:val="Body"/>
              <w:jc w:val="center"/>
              <w:rPr>
                <w:bCs/>
                <w:sz w:val="16"/>
                <w:szCs w:val="18"/>
                <w:lang w:val="nl-NL" w:eastAsia="ja-JP"/>
              </w:rPr>
            </w:pPr>
          </w:p>
        </w:tc>
        <w:tc>
          <w:tcPr>
            <w:tcW w:w="864" w:type="dxa"/>
            <w:vMerge/>
          </w:tcPr>
          <w:p w14:paraId="33B8D6B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510E05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37AA773" w14:textId="77777777" w:rsidR="00004C23" w:rsidRDefault="00000000">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14:paraId="13768B5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Content>
              <w:p w14:paraId="45CC7B05" w14:textId="77777777" w:rsidR="00004C23" w:rsidRDefault="00000000">
                <w:pPr>
                  <w:pStyle w:val="Body"/>
                  <w:rPr>
                    <w:sz w:val="16"/>
                    <w:szCs w:val="18"/>
                    <w:lang w:val="nl-NL"/>
                  </w:rPr>
                </w:pPr>
                <w:r>
                  <w:rPr>
                    <w:rStyle w:val="PlaceholderText"/>
                  </w:rPr>
                  <w:t>Click here to enter text.</w:t>
                </w:r>
              </w:p>
            </w:sdtContent>
          </w:sdt>
        </w:tc>
      </w:tr>
      <w:tr w:rsidR="00004C23" w14:paraId="62DA021D" w14:textId="77777777">
        <w:trPr>
          <w:cantSplit/>
          <w:trHeight w:val="1577"/>
        </w:trPr>
        <w:tc>
          <w:tcPr>
            <w:tcW w:w="830" w:type="dxa"/>
            <w:vMerge w:val="restart"/>
          </w:tcPr>
          <w:p w14:paraId="7F41AE84" w14:textId="77777777" w:rsidR="00004C23" w:rsidRDefault="00000000">
            <w:pPr>
              <w:pStyle w:val="Body"/>
              <w:keepNext/>
              <w:jc w:val="center"/>
              <w:rPr>
                <w:bCs/>
                <w:sz w:val="16"/>
                <w:szCs w:val="16"/>
                <w:lang w:eastAsia="ja-JP"/>
              </w:rPr>
            </w:pPr>
            <w:r>
              <w:rPr>
                <w:bCs/>
                <w:sz w:val="16"/>
                <w:szCs w:val="16"/>
                <w:lang w:eastAsia="ja-JP"/>
              </w:rPr>
              <w:lastRenderedPageBreak/>
              <w:t>D2</w:t>
            </w:r>
          </w:p>
        </w:tc>
        <w:tc>
          <w:tcPr>
            <w:tcW w:w="1433" w:type="dxa"/>
            <w:vMerge w:val="restart"/>
          </w:tcPr>
          <w:p w14:paraId="15D0FA56" w14:textId="77777777" w:rsidR="00004C23" w:rsidRDefault="00000000">
            <w:pPr>
              <w:pStyle w:val="Body"/>
              <w:rPr>
                <w:bCs/>
                <w:sz w:val="16"/>
                <w:szCs w:val="16"/>
              </w:rPr>
            </w:pPr>
            <w:r>
              <w:rPr>
                <w:bCs/>
                <w:sz w:val="16"/>
                <w:szCs w:val="16"/>
              </w:rPr>
              <w:t>The client can react to a disassociation from the server.  Operations include:</w:t>
            </w:r>
          </w:p>
          <w:p w14:paraId="0D207CCD" w14:textId="77777777" w:rsidR="00004C23" w:rsidRDefault="00000000">
            <w:pPr>
              <w:pStyle w:val="Body"/>
              <w:keepLines w:val="0"/>
              <w:numPr>
                <w:ilvl w:val="0"/>
                <w:numId w:val="27"/>
              </w:numPr>
              <w:tabs>
                <w:tab w:val="clear" w:pos="397"/>
                <w:tab w:val="left" w:pos="163"/>
              </w:tabs>
              <w:spacing w:before="0"/>
              <w:ind w:left="163" w:hanging="163"/>
              <w:rPr>
                <w:bCs/>
                <w:sz w:val="16"/>
                <w:szCs w:val="16"/>
              </w:rPr>
            </w:pPr>
            <w:r>
              <w:rPr>
                <w:bCs/>
                <w:sz w:val="16"/>
                <w:szCs w:val="16"/>
              </w:rPr>
              <w:t>[MLME-</w:t>
            </w:r>
            <w:proofErr w:type="spellStart"/>
            <w:r>
              <w:rPr>
                <w:bCs/>
                <w:sz w:val="16"/>
                <w:szCs w:val="16"/>
              </w:rPr>
              <w:t>DISASSOCIATE.indicate</w:t>
            </w:r>
            <w:proofErr w:type="spellEnd"/>
            <w:r>
              <w:rPr>
                <w:bCs/>
                <w:sz w:val="16"/>
                <w:szCs w:val="16"/>
              </w:rPr>
              <w:t xml:space="preserve"> primitive]</w:t>
            </w:r>
          </w:p>
          <w:p w14:paraId="326089DB" w14:textId="77777777" w:rsidR="00004C23" w:rsidRDefault="00000000">
            <w:pPr>
              <w:pStyle w:val="Body"/>
              <w:keepLines w:val="0"/>
              <w:numPr>
                <w:ilvl w:val="0"/>
                <w:numId w:val="27"/>
              </w:numPr>
              <w:tabs>
                <w:tab w:val="clear" w:pos="397"/>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Pr>
          <w:p w14:paraId="3C95780A" w14:textId="77777777" w:rsidR="00004C23" w:rsidRDefault="00000000">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7.1.4.2, 7.3.1.3</w:t>
            </w:r>
          </w:p>
        </w:tc>
        <w:tc>
          <w:tcPr>
            <w:tcW w:w="864" w:type="dxa"/>
            <w:vMerge w:val="restart"/>
          </w:tcPr>
          <w:p w14:paraId="4D2AFD89" w14:textId="77777777" w:rsidR="00004C23" w:rsidRDefault="00000000">
            <w:pPr>
              <w:pStyle w:val="Body"/>
              <w:keepNext/>
              <w:jc w:val="center"/>
              <w:rPr>
                <w:bCs/>
                <w:sz w:val="16"/>
                <w:szCs w:val="16"/>
                <w:lang w:eastAsia="ja-JP"/>
              </w:rPr>
            </w:pPr>
            <w:r>
              <w:rPr>
                <w:bCs/>
                <w:sz w:val="16"/>
                <w:szCs w:val="16"/>
                <w:lang w:eastAsia="ja-JP"/>
              </w:rPr>
              <w:t>O</w:t>
            </w:r>
          </w:p>
        </w:tc>
        <w:tc>
          <w:tcPr>
            <w:tcW w:w="606" w:type="dxa"/>
            <w:textDirection w:val="btLr"/>
            <w:vAlign w:val="center"/>
          </w:tcPr>
          <w:p w14:paraId="054D4BD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1621247" w14:textId="77777777" w:rsidR="00004C23" w:rsidRDefault="00004C23">
            <w:pPr>
              <w:pStyle w:val="Body"/>
              <w:keepNext/>
              <w:jc w:val="center"/>
              <w:rPr>
                <w:sz w:val="16"/>
                <w:szCs w:val="16"/>
                <w:lang w:val="nl-NL" w:eastAsia="ja-JP"/>
              </w:rPr>
            </w:pPr>
          </w:p>
        </w:tc>
        <w:tc>
          <w:tcPr>
            <w:tcW w:w="1880" w:type="dxa"/>
          </w:tcPr>
          <w:p w14:paraId="2A63EB9C"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14:paraId="565293E4" w14:textId="77777777" w:rsidR="00004C23" w:rsidRDefault="00000000">
                <w:pPr>
                  <w:pStyle w:val="Body"/>
                  <w:rPr>
                    <w:snapToGrid/>
                    <w:sz w:val="16"/>
                    <w:szCs w:val="18"/>
                    <w:lang w:val="nl-NL"/>
                  </w:rPr>
                </w:pPr>
                <w:r>
                  <w:rPr>
                    <w:rStyle w:val="PlaceholderText"/>
                  </w:rPr>
                  <w:t>Click here to enter text.</w:t>
                </w:r>
              </w:p>
            </w:sdtContent>
          </w:sdt>
          <w:p w14:paraId="39007D77" w14:textId="77777777" w:rsidR="00004C23" w:rsidRDefault="00004C23">
            <w:pPr>
              <w:pStyle w:val="Body"/>
              <w:rPr>
                <w:sz w:val="16"/>
                <w:szCs w:val="18"/>
                <w:lang w:val="nl-NL"/>
              </w:rPr>
            </w:pPr>
          </w:p>
        </w:tc>
      </w:tr>
      <w:tr w:rsidR="00004C23" w14:paraId="7E9BC9A1" w14:textId="77777777">
        <w:trPr>
          <w:cantSplit/>
          <w:trHeight w:val="1134"/>
        </w:trPr>
        <w:tc>
          <w:tcPr>
            <w:tcW w:w="830" w:type="dxa"/>
            <w:vMerge/>
          </w:tcPr>
          <w:p w14:paraId="6090021A" w14:textId="77777777" w:rsidR="00004C23" w:rsidRDefault="00004C23">
            <w:pPr>
              <w:pStyle w:val="Body"/>
              <w:jc w:val="center"/>
              <w:rPr>
                <w:bCs/>
                <w:sz w:val="16"/>
                <w:szCs w:val="18"/>
                <w:lang w:val="nl-NL" w:eastAsia="ja-JP"/>
              </w:rPr>
            </w:pPr>
          </w:p>
        </w:tc>
        <w:tc>
          <w:tcPr>
            <w:tcW w:w="1433" w:type="dxa"/>
            <w:vMerge/>
          </w:tcPr>
          <w:p w14:paraId="0FAD8B0C" w14:textId="77777777" w:rsidR="00004C23" w:rsidRDefault="00004C23">
            <w:pPr>
              <w:pStyle w:val="Body"/>
              <w:jc w:val="left"/>
              <w:rPr>
                <w:bCs/>
                <w:sz w:val="16"/>
                <w:szCs w:val="18"/>
                <w:lang w:val="nl-NL" w:eastAsia="ja-JP"/>
              </w:rPr>
            </w:pPr>
          </w:p>
        </w:tc>
        <w:tc>
          <w:tcPr>
            <w:tcW w:w="1151" w:type="dxa"/>
            <w:vMerge/>
          </w:tcPr>
          <w:p w14:paraId="0FBBF88B" w14:textId="77777777" w:rsidR="00004C23" w:rsidRDefault="00004C23">
            <w:pPr>
              <w:pStyle w:val="Body"/>
              <w:jc w:val="center"/>
              <w:rPr>
                <w:bCs/>
                <w:sz w:val="16"/>
                <w:szCs w:val="18"/>
                <w:lang w:val="nl-NL" w:eastAsia="ja-JP"/>
              </w:rPr>
            </w:pPr>
          </w:p>
        </w:tc>
        <w:tc>
          <w:tcPr>
            <w:tcW w:w="864" w:type="dxa"/>
            <w:vMerge/>
          </w:tcPr>
          <w:p w14:paraId="393AB44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C22E21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14814C0"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X FDT3: X</w:t>
            </w:r>
          </w:p>
        </w:tc>
        <w:tc>
          <w:tcPr>
            <w:tcW w:w="1880" w:type="dxa"/>
          </w:tcPr>
          <w:p w14:paraId="4550CA6A"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Content>
              <w:p w14:paraId="477214FB" w14:textId="77777777" w:rsidR="00004C23" w:rsidRDefault="00000000">
                <w:pPr>
                  <w:pStyle w:val="Body"/>
                  <w:rPr>
                    <w:snapToGrid/>
                    <w:sz w:val="16"/>
                    <w:szCs w:val="18"/>
                    <w:lang w:val="nl-NL"/>
                  </w:rPr>
                </w:pPr>
                <w:r>
                  <w:rPr>
                    <w:rStyle w:val="PlaceholderText"/>
                  </w:rPr>
                  <w:t>Click here to enter text.</w:t>
                </w:r>
              </w:p>
            </w:sdtContent>
          </w:sdt>
        </w:tc>
      </w:tr>
      <w:tr w:rsidR="00004C23" w14:paraId="6DFB6A8F" w14:textId="77777777">
        <w:trPr>
          <w:cantSplit/>
          <w:trHeight w:val="1655"/>
        </w:trPr>
        <w:tc>
          <w:tcPr>
            <w:tcW w:w="830" w:type="dxa"/>
            <w:vMerge w:val="restart"/>
          </w:tcPr>
          <w:p w14:paraId="39932DA2" w14:textId="77777777" w:rsidR="00004C23" w:rsidRDefault="00000000">
            <w:pPr>
              <w:pStyle w:val="Body"/>
              <w:keepNext/>
              <w:jc w:val="center"/>
              <w:rPr>
                <w:bCs/>
                <w:sz w:val="16"/>
                <w:szCs w:val="16"/>
                <w:lang w:eastAsia="ja-JP"/>
              </w:rPr>
            </w:pPr>
            <w:r>
              <w:rPr>
                <w:bCs/>
                <w:sz w:val="16"/>
                <w:szCs w:val="16"/>
                <w:lang w:eastAsia="ja-JP"/>
              </w:rPr>
              <w:t>D3</w:t>
            </w:r>
          </w:p>
        </w:tc>
        <w:tc>
          <w:tcPr>
            <w:tcW w:w="1433" w:type="dxa"/>
            <w:vMerge w:val="restart"/>
          </w:tcPr>
          <w:p w14:paraId="5E4A7B56" w14:textId="77777777" w:rsidR="00004C23" w:rsidRDefault="00000000">
            <w:pPr>
              <w:pStyle w:val="Body"/>
              <w:rPr>
                <w:bCs/>
                <w:sz w:val="16"/>
                <w:szCs w:val="16"/>
              </w:rPr>
            </w:pPr>
            <w:r>
              <w:rPr>
                <w:bCs/>
                <w:sz w:val="16"/>
                <w:szCs w:val="16"/>
              </w:rPr>
              <w:t>The server can react to a disassociation from a client device.  Operations include:</w:t>
            </w:r>
          </w:p>
          <w:p w14:paraId="6A6A8A20" w14:textId="77777777" w:rsidR="00004C23" w:rsidRDefault="00000000">
            <w:pPr>
              <w:pStyle w:val="Body"/>
              <w:keepLines w:val="0"/>
              <w:numPr>
                <w:ilvl w:val="0"/>
                <w:numId w:val="27"/>
              </w:numPr>
              <w:tabs>
                <w:tab w:val="clear" w:pos="397"/>
                <w:tab w:val="left" w:pos="163"/>
              </w:tabs>
              <w:spacing w:before="0"/>
              <w:ind w:left="163" w:hanging="163"/>
              <w:rPr>
                <w:bCs/>
                <w:sz w:val="16"/>
                <w:szCs w:val="16"/>
              </w:rPr>
            </w:pPr>
            <w:r>
              <w:rPr>
                <w:bCs/>
                <w:sz w:val="16"/>
                <w:szCs w:val="16"/>
              </w:rPr>
              <w:t>[MLME-</w:t>
            </w:r>
            <w:proofErr w:type="spellStart"/>
            <w:r>
              <w:rPr>
                <w:bCs/>
                <w:sz w:val="16"/>
                <w:szCs w:val="16"/>
              </w:rPr>
              <w:t>DISASSOCIATE.indicate</w:t>
            </w:r>
            <w:proofErr w:type="spellEnd"/>
            <w:r>
              <w:rPr>
                <w:bCs/>
                <w:sz w:val="16"/>
                <w:szCs w:val="16"/>
              </w:rPr>
              <w:t xml:space="preserve"> primitive]</w:t>
            </w:r>
          </w:p>
          <w:p w14:paraId="1441DF72" w14:textId="77777777" w:rsidR="00004C23" w:rsidRDefault="00000000">
            <w:pPr>
              <w:pStyle w:val="Body"/>
              <w:keepLines w:val="0"/>
              <w:numPr>
                <w:ilvl w:val="0"/>
                <w:numId w:val="27"/>
              </w:numPr>
              <w:tabs>
                <w:tab w:val="clear" w:pos="397"/>
                <w:tab w:val="left" w:pos="163"/>
              </w:tabs>
              <w:spacing w:before="0"/>
              <w:ind w:left="163" w:hanging="163"/>
              <w:rPr>
                <w:bCs/>
                <w:sz w:val="16"/>
                <w:szCs w:val="16"/>
              </w:rPr>
            </w:pPr>
            <w:r>
              <w:rPr>
                <w:bCs/>
                <w:sz w:val="16"/>
                <w:szCs w:val="16"/>
              </w:rPr>
              <w:t>Reception and processing of the disassociation notify command.</w:t>
            </w:r>
          </w:p>
        </w:tc>
        <w:tc>
          <w:tcPr>
            <w:tcW w:w="1151" w:type="dxa"/>
            <w:vMerge w:val="restart"/>
          </w:tcPr>
          <w:p w14:paraId="3E25C885" w14:textId="77777777" w:rsidR="00004C23" w:rsidRDefault="00000000">
            <w:pPr>
              <w:pStyle w:val="Body"/>
              <w:keepNext/>
              <w:jc w:val="center"/>
              <w:rPr>
                <w:bCs/>
                <w:sz w:val="16"/>
                <w:szCs w:val="16"/>
                <w:lang w:eastAsia="ja-JP"/>
              </w:rPr>
            </w:pPr>
            <w:r>
              <w:fldChar w:fldCharType="begin"/>
            </w:r>
            <w:r>
              <w:instrText xml:space="preserve"> REF _Ref72146498 \n \h  \* MERGEFORMAT </w:instrText>
            </w:r>
            <w:r>
              <w:fldChar w:fldCharType="separate"/>
            </w:r>
            <w:r>
              <w:rPr>
                <w:bCs/>
                <w:sz w:val="16"/>
                <w:szCs w:val="16"/>
                <w:lang w:eastAsia="ja-JP"/>
              </w:rPr>
              <w:t>[R9]</w:t>
            </w:r>
            <w:r>
              <w:fldChar w:fldCharType="end"/>
            </w:r>
            <w:r>
              <w:rPr>
                <w:bCs/>
                <w:sz w:val="16"/>
                <w:szCs w:val="16"/>
                <w:lang w:eastAsia="ja-JP"/>
              </w:rPr>
              <w:t xml:space="preserve"> 7.1.4.2, 7.3.1.3</w:t>
            </w:r>
          </w:p>
        </w:tc>
        <w:tc>
          <w:tcPr>
            <w:tcW w:w="864" w:type="dxa"/>
            <w:vMerge w:val="restart"/>
          </w:tcPr>
          <w:p w14:paraId="4A8A6152" w14:textId="77777777" w:rsidR="00004C23" w:rsidRDefault="00000000">
            <w:pPr>
              <w:pStyle w:val="Body"/>
              <w:keepNext/>
              <w:jc w:val="center"/>
              <w:rPr>
                <w:bCs/>
                <w:sz w:val="16"/>
                <w:szCs w:val="16"/>
                <w:lang w:eastAsia="ja-JP"/>
              </w:rPr>
            </w:pPr>
            <w:r>
              <w:rPr>
                <w:bCs/>
                <w:sz w:val="16"/>
                <w:szCs w:val="16"/>
                <w:lang w:eastAsia="ja-JP"/>
              </w:rPr>
              <w:t>O</w:t>
            </w:r>
          </w:p>
        </w:tc>
        <w:tc>
          <w:tcPr>
            <w:tcW w:w="606" w:type="dxa"/>
            <w:textDirection w:val="btLr"/>
            <w:vAlign w:val="center"/>
          </w:tcPr>
          <w:p w14:paraId="39C459CF"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CB63DEE" w14:textId="77777777" w:rsidR="00004C23" w:rsidRDefault="00004C23">
            <w:pPr>
              <w:pStyle w:val="Body"/>
              <w:keepNext/>
              <w:jc w:val="center"/>
              <w:rPr>
                <w:sz w:val="16"/>
                <w:szCs w:val="16"/>
                <w:lang w:val="nl-NL"/>
              </w:rPr>
            </w:pPr>
          </w:p>
        </w:tc>
        <w:tc>
          <w:tcPr>
            <w:tcW w:w="1880" w:type="dxa"/>
          </w:tcPr>
          <w:p w14:paraId="3672A43C"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14:paraId="6713644A" w14:textId="77777777" w:rsidR="00004C23" w:rsidRDefault="00000000">
                <w:pPr>
                  <w:pStyle w:val="Body"/>
                  <w:rPr>
                    <w:snapToGrid/>
                    <w:sz w:val="16"/>
                    <w:szCs w:val="18"/>
                    <w:lang w:val="nl-NL"/>
                  </w:rPr>
                </w:pPr>
                <w:r>
                  <w:rPr>
                    <w:rStyle w:val="PlaceholderText"/>
                  </w:rPr>
                  <w:t>Click here to enter text.</w:t>
                </w:r>
              </w:p>
            </w:sdtContent>
          </w:sdt>
        </w:tc>
      </w:tr>
      <w:tr w:rsidR="00004C23" w14:paraId="49F5C403" w14:textId="77777777">
        <w:trPr>
          <w:cantSplit/>
          <w:trHeight w:val="1134"/>
        </w:trPr>
        <w:tc>
          <w:tcPr>
            <w:tcW w:w="830" w:type="dxa"/>
            <w:vMerge/>
          </w:tcPr>
          <w:p w14:paraId="6133DD91" w14:textId="77777777" w:rsidR="00004C23" w:rsidRDefault="00004C23">
            <w:pPr>
              <w:pStyle w:val="Body"/>
              <w:jc w:val="center"/>
              <w:rPr>
                <w:b/>
                <w:sz w:val="16"/>
                <w:szCs w:val="16"/>
                <w:lang w:val="nl-NL" w:eastAsia="ja-JP"/>
              </w:rPr>
            </w:pPr>
          </w:p>
        </w:tc>
        <w:tc>
          <w:tcPr>
            <w:tcW w:w="1433" w:type="dxa"/>
            <w:vMerge/>
          </w:tcPr>
          <w:p w14:paraId="1DC7F9FD" w14:textId="77777777" w:rsidR="00004C23" w:rsidRDefault="00004C23">
            <w:pPr>
              <w:pStyle w:val="Body"/>
              <w:ind w:left="360"/>
              <w:jc w:val="left"/>
              <w:rPr>
                <w:b/>
                <w:sz w:val="16"/>
                <w:szCs w:val="16"/>
                <w:lang w:val="nl-NL" w:eastAsia="ja-JP"/>
              </w:rPr>
            </w:pPr>
          </w:p>
        </w:tc>
        <w:tc>
          <w:tcPr>
            <w:tcW w:w="1151" w:type="dxa"/>
            <w:vMerge/>
          </w:tcPr>
          <w:p w14:paraId="1BCE317C" w14:textId="77777777" w:rsidR="00004C23" w:rsidRDefault="00004C23">
            <w:pPr>
              <w:pStyle w:val="Body"/>
              <w:jc w:val="center"/>
              <w:rPr>
                <w:b/>
                <w:sz w:val="16"/>
                <w:szCs w:val="16"/>
                <w:lang w:val="nl-NL" w:eastAsia="ja-JP"/>
              </w:rPr>
            </w:pPr>
          </w:p>
        </w:tc>
        <w:tc>
          <w:tcPr>
            <w:tcW w:w="864" w:type="dxa"/>
            <w:vMerge/>
          </w:tcPr>
          <w:p w14:paraId="504D1BF7" w14:textId="77777777" w:rsidR="00004C23" w:rsidRDefault="00004C23">
            <w:pPr>
              <w:pStyle w:val="Body"/>
              <w:keepNext/>
              <w:spacing w:before="60" w:after="60"/>
              <w:jc w:val="center"/>
              <w:rPr>
                <w:b/>
                <w:sz w:val="16"/>
                <w:szCs w:val="16"/>
                <w:lang w:val="nl-NL" w:eastAsia="ja-JP"/>
              </w:rPr>
            </w:pPr>
          </w:p>
        </w:tc>
        <w:tc>
          <w:tcPr>
            <w:tcW w:w="606" w:type="dxa"/>
            <w:textDirection w:val="btLr"/>
            <w:vAlign w:val="center"/>
          </w:tcPr>
          <w:p w14:paraId="3936BC3B"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3DFF3B0" w14:textId="77777777" w:rsidR="00004C23" w:rsidRDefault="00000000">
            <w:pPr>
              <w:pStyle w:val="Body"/>
              <w:keepNext/>
              <w:jc w:val="center"/>
              <w:rPr>
                <w:sz w:val="16"/>
                <w:szCs w:val="16"/>
                <w:lang w:val="nl-NL"/>
              </w:rPr>
            </w:pPr>
            <w:r>
              <w:rPr>
                <w:sz w:val="16"/>
                <w:szCs w:val="16"/>
                <w:lang w:val="nl-NL" w:eastAsia="ja-JP"/>
              </w:rPr>
              <w:t>FDT1: X FDT2: X</w:t>
            </w:r>
            <w:r>
              <w:rPr>
                <w:sz w:val="16"/>
                <w:szCs w:val="16"/>
                <w:lang w:val="nl-NL" w:eastAsia="ja-JP"/>
              </w:rPr>
              <w:br/>
              <w:t>FDT3: X</w:t>
            </w:r>
          </w:p>
        </w:tc>
        <w:tc>
          <w:tcPr>
            <w:tcW w:w="1880" w:type="dxa"/>
          </w:tcPr>
          <w:p w14:paraId="419448A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Content>
              <w:p w14:paraId="70B424D4" w14:textId="77777777" w:rsidR="00004C23" w:rsidRDefault="00000000">
                <w:pPr>
                  <w:pStyle w:val="Body"/>
                  <w:rPr>
                    <w:snapToGrid/>
                    <w:sz w:val="16"/>
                    <w:szCs w:val="18"/>
                    <w:lang w:val="nl-NL"/>
                  </w:rPr>
                </w:pPr>
                <w:r>
                  <w:rPr>
                    <w:rStyle w:val="PlaceholderText"/>
                  </w:rPr>
                  <w:t>Click here to enter text.</w:t>
                </w:r>
              </w:p>
            </w:sdtContent>
          </w:sdt>
        </w:tc>
      </w:tr>
    </w:tbl>
    <w:p w14:paraId="746D8F9D" w14:textId="77777777" w:rsidR="00004C23" w:rsidRDefault="00004C23">
      <w:pPr>
        <w:rPr>
          <w:lang w:val="nl-NL"/>
        </w:rPr>
      </w:pPr>
    </w:p>
    <w:p w14:paraId="2A2B62C9" w14:textId="77777777" w:rsidR="00004C23" w:rsidRDefault="00000000">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514B3FA7" w14:textId="77777777">
        <w:trPr>
          <w:cantSplit/>
          <w:trHeight w:val="463"/>
          <w:tblHeader/>
        </w:trPr>
        <w:tc>
          <w:tcPr>
            <w:tcW w:w="830" w:type="dxa"/>
            <w:vAlign w:val="center"/>
          </w:tcPr>
          <w:p w14:paraId="5D799076" w14:textId="77777777" w:rsidR="00004C23" w:rsidRDefault="00000000">
            <w:pPr>
              <w:pStyle w:val="TableHeading"/>
              <w:rPr>
                <w:sz w:val="16"/>
                <w:szCs w:val="18"/>
              </w:rPr>
            </w:pPr>
            <w:r>
              <w:rPr>
                <w:sz w:val="16"/>
                <w:szCs w:val="18"/>
              </w:rPr>
              <w:t>Item number</w:t>
            </w:r>
          </w:p>
        </w:tc>
        <w:tc>
          <w:tcPr>
            <w:tcW w:w="1433" w:type="dxa"/>
            <w:vAlign w:val="center"/>
          </w:tcPr>
          <w:p w14:paraId="1BA7D7BC" w14:textId="77777777" w:rsidR="00004C23" w:rsidRDefault="00000000">
            <w:pPr>
              <w:pStyle w:val="TableHeading"/>
              <w:rPr>
                <w:sz w:val="16"/>
                <w:szCs w:val="18"/>
              </w:rPr>
            </w:pPr>
            <w:r>
              <w:rPr>
                <w:sz w:val="16"/>
                <w:szCs w:val="18"/>
              </w:rPr>
              <w:t>Item description</w:t>
            </w:r>
          </w:p>
        </w:tc>
        <w:tc>
          <w:tcPr>
            <w:tcW w:w="1151" w:type="dxa"/>
            <w:vAlign w:val="center"/>
          </w:tcPr>
          <w:p w14:paraId="110C0B1C" w14:textId="77777777" w:rsidR="00004C23" w:rsidRDefault="00000000">
            <w:pPr>
              <w:pStyle w:val="TableHeading"/>
              <w:rPr>
                <w:sz w:val="16"/>
                <w:szCs w:val="18"/>
              </w:rPr>
            </w:pPr>
            <w:r>
              <w:rPr>
                <w:sz w:val="16"/>
                <w:szCs w:val="18"/>
              </w:rPr>
              <w:t>Reference</w:t>
            </w:r>
          </w:p>
        </w:tc>
        <w:tc>
          <w:tcPr>
            <w:tcW w:w="864" w:type="dxa"/>
            <w:vAlign w:val="center"/>
          </w:tcPr>
          <w:p w14:paraId="1612F369" w14:textId="77777777" w:rsidR="00004C23" w:rsidRDefault="00000000">
            <w:pPr>
              <w:pStyle w:val="TableHeading"/>
              <w:rPr>
                <w:sz w:val="16"/>
                <w:szCs w:val="18"/>
              </w:rPr>
            </w:pPr>
            <w:r>
              <w:rPr>
                <w:sz w:val="16"/>
                <w:szCs w:val="18"/>
              </w:rPr>
              <w:t>Dependency</w:t>
            </w:r>
          </w:p>
        </w:tc>
        <w:tc>
          <w:tcPr>
            <w:tcW w:w="1567" w:type="dxa"/>
            <w:gridSpan w:val="2"/>
            <w:vAlign w:val="center"/>
          </w:tcPr>
          <w:p w14:paraId="7010CC7F" w14:textId="77777777" w:rsidR="00004C23" w:rsidRDefault="00000000">
            <w:pPr>
              <w:pStyle w:val="TableHeading"/>
              <w:rPr>
                <w:sz w:val="16"/>
                <w:szCs w:val="18"/>
              </w:rPr>
            </w:pPr>
            <w:r>
              <w:rPr>
                <w:sz w:val="16"/>
                <w:szCs w:val="18"/>
              </w:rPr>
              <w:t>Device Type Support</w:t>
            </w:r>
          </w:p>
        </w:tc>
        <w:tc>
          <w:tcPr>
            <w:tcW w:w="1880" w:type="dxa"/>
            <w:vAlign w:val="center"/>
          </w:tcPr>
          <w:p w14:paraId="4F821DAB" w14:textId="77777777" w:rsidR="00004C23" w:rsidRDefault="00000000">
            <w:pPr>
              <w:pStyle w:val="TableHeading"/>
              <w:rPr>
                <w:sz w:val="16"/>
                <w:szCs w:val="18"/>
              </w:rPr>
            </w:pPr>
            <w:r>
              <w:rPr>
                <w:sz w:val="16"/>
                <w:szCs w:val="18"/>
              </w:rPr>
              <w:t>Additional Constraints</w:t>
            </w:r>
          </w:p>
        </w:tc>
        <w:tc>
          <w:tcPr>
            <w:tcW w:w="1016" w:type="dxa"/>
            <w:vAlign w:val="center"/>
          </w:tcPr>
          <w:p w14:paraId="4DB91AF0" w14:textId="77777777" w:rsidR="00004C23" w:rsidRDefault="00000000">
            <w:pPr>
              <w:pStyle w:val="TableHeading"/>
              <w:rPr>
                <w:sz w:val="16"/>
                <w:szCs w:val="18"/>
              </w:rPr>
            </w:pPr>
            <w:r>
              <w:rPr>
                <w:sz w:val="16"/>
                <w:szCs w:val="18"/>
              </w:rPr>
              <w:t>Platform Support</w:t>
            </w:r>
          </w:p>
        </w:tc>
      </w:tr>
      <w:tr w:rsidR="00004C23" w14:paraId="5FB33BBF" w14:textId="77777777">
        <w:trPr>
          <w:cantSplit/>
          <w:trHeight w:val="997"/>
        </w:trPr>
        <w:tc>
          <w:tcPr>
            <w:tcW w:w="830" w:type="dxa"/>
            <w:vMerge w:val="restart"/>
          </w:tcPr>
          <w:p w14:paraId="4ED5DB09" w14:textId="77777777" w:rsidR="00004C23" w:rsidRDefault="00000000">
            <w:pPr>
              <w:pStyle w:val="Body"/>
              <w:keepNext/>
              <w:jc w:val="center"/>
              <w:rPr>
                <w:sz w:val="16"/>
                <w:szCs w:val="16"/>
                <w:lang w:eastAsia="ja-JP"/>
              </w:rPr>
            </w:pPr>
            <w:r>
              <w:rPr>
                <w:sz w:val="16"/>
                <w:szCs w:val="16"/>
                <w:lang w:eastAsia="ja-JP"/>
              </w:rPr>
              <w:t>BS1</w:t>
            </w:r>
          </w:p>
        </w:tc>
        <w:tc>
          <w:tcPr>
            <w:tcW w:w="1433" w:type="dxa"/>
            <w:vMerge w:val="restart"/>
          </w:tcPr>
          <w:p w14:paraId="7D40BB49" w14:textId="77777777" w:rsidR="00004C23" w:rsidRDefault="00000000">
            <w:pPr>
              <w:pStyle w:val="Body"/>
              <w:rPr>
                <w:sz w:val="16"/>
                <w:szCs w:val="16"/>
              </w:rPr>
            </w:pPr>
            <w:r>
              <w:rPr>
                <w:sz w:val="16"/>
                <w:szCs w:val="16"/>
              </w:rPr>
              <w:t>Beacon notification is supported.  Operations include:</w:t>
            </w:r>
          </w:p>
          <w:p w14:paraId="375DE99D" w14:textId="77777777" w:rsidR="00004C23" w:rsidRDefault="00000000">
            <w:pPr>
              <w:pStyle w:val="Body"/>
              <w:keepLines w:val="0"/>
              <w:numPr>
                <w:ilvl w:val="0"/>
                <w:numId w:val="28"/>
              </w:numPr>
              <w:tabs>
                <w:tab w:val="clear" w:pos="397"/>
                <w:tab w:val="left" w:pos="163"/>
              </w:tabs>
              <w:spacing w:before="0"/>
              <w:ind w:left="163" w:hanging="163"/>
              <w:rPr>
                <w:sz w:val="16"/>
                <w:szCs w:val="16"/>
                <w:lang w:val="fr-FR" w:eastAsia="ja-JP"/>
              </w:rPr>
            </w:pPr>
            <w:r>
              <w:rPr>
                <w:sz w:val="16"/>
                <w:szCs w:val="16"/>
                <w:lang w:val="fr-FR"/>
              </w:rPr>
              <w:t>[</w:t>
            </w:r>
            <w:proofErr w:type="spellStart"/>
            <w:r>
              <w:rPr>
                <w:sz w:val="16"/>
                <w:szCs w:val="16"/>
                <w:lang w:val="fr-FR"/>
              </w:rPr>
              <w:t>MLME-BEACON-NOTIFY.indication</w:t>
            </w:r>
            <w:proofErr w:type="spellEnd"/>
            <w:r>
              <w:rPr>
                <w:sz w:val="16"/>
                <w:szCs w:val="16"/>
                <w:lang w:val="fr-FR"/>
              </w:rPr>
              <w:t xml:space="preserve"> primitive]</w:t>
            </w:r>
          </w:p>
        </w:tc>
        <w:tc>
          <w:tcPr>
            <w:tcW w:w="1151" w:type="dxa"/>
            <w:vMerge w:val="restart"/>
          </w:tcPr>
          <w:p w14:paraId="28D7FCE2"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7.1.5.1</w:t>
            </w:r>
          </w:p>
        </w:tc>
        <w:tc>
          <w:tcPr>
            <w:tcW w:w="864" w:type="dxa"/>
            <w:vMerge w:val="restart"/>
          </w:tcPr>
          <w:p w14:paraId="010D4392"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74E5E6D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2D6C0A5" w14:textId="77777777" w:rsidR="00004C23" w:rsidRDefault="00004C23">
            <w:pPr>
              <w:pStyle w:val="Body"/>
              <w:keepNext/>
              <w:jc w:val="center"/>
              <w:rPr>
                <w:sz w:val="16"/>
                <w:szCs w:val="16"/>
                <w:lang w:val="nl-NL"/>
              </w:rPr>
            </w:pPr>
          </w:p>
        </w:tc>
        <w:tc>
          <w:tcPr>
            <w:tcW w:w="1880" w:type="dxa"/>
          </w:tcPr>
          <w:p w14:paraId="73A951D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14:paraId="41B534B1" w14:textId="77777777" w:rsidR="00004C23" w:rsidRDefault="00000000">
                <w:pPr>
                  <w:pStyle w:val="Body"/>
                  <w:rPr>
                    <w:snapToGrid/>
                    <w:sz w:val="16"/>
                    <w:szCs w:val="18"/>
                    <w:lang w:val="nl-NL"/>
                  </w:rPr>
                </w:pPr>
                <w:r>
                  <w:rPr>
                    <w:rStyle w:val="PlaceholderText"/>
                  </w:rPr>
                  <w:t>Click here to enter text.</w:t>
                </w:r>
              </w:p>
            </w:sdtContent>
          </w:sdt>
        </w:tc>
      </w:tr>
      <w:tr w:rsidR="00004C23" w14:paraId="33E5551C" w14:textId="77777777">
        <w:trPr>
          <w:cantSplit/>
          <w:trHeight w:val="1134"/>
        </w:trPr>
        <w:tc>
          <w:tcPr>
            <w:tcW w:w="830" w:type="dxa"/>
            <w:vMerge/>
          </w:tcPr>
          <w:p w14:paraId="7A07F93B" w14:textId="77777777" w:rsidR="00004C23" w:rsidRDefault="00004C23">
            <w:pPr>
              <w:pStyle w:val="Body"/>
              <w:jc w:val="center"/>
              <w:rPr>
                <w:bCs/>
                <w:sz w:val="16"/>
                <w:szCs w:val="18"/>
                <w:lang w:val="nl-NL" w:eastAsia="ja-JP"/>
              </w:rPr>
            </w:pPr>
          </w:p>
        </w:tc>
        <w:tc>
          <w:tcPr>
            <w:tcW w:w="1433" w:type="dxa"/>
            <w:vMerge/>
          </w:tcPr>
          <w:p w14:paraId="1EF14D63" w14:textId="77777777" w:rsidR="00004C23" w:rsidRDefault="00004C23">
            <w:pPr>
              <w:pStyle w:val="Body"/>
              <w:jc w:val="left"/>
              <w:rPr>
                <w:bCs/>
                <w:sz w:val="16"/>
                <w:szCs w:val="18"/>
                <w:lang w:val="nl-NL" w:eastAsia="ja-JP"/>
              </w:rPr>
            </w:pPr>
          </w:p>
        </w:tc>
        <w:tc>
          <w:tcPr>
            <w:tcW w:w="1151" w:type="dxa"/>
            <w:vMerge/>
          </w:tcPr>
          <w:p w14:paraId="2A3299AC" w14:textId="77777777" w:rsidR="00004C23" w:rsidRDefault="00004C23">
            <w:pPr>
              <w:pStyle w:val="Body"/>
              <w:jc w:val="center"/>
              <w:rPr>
                <w:bCs/>
                <w:sz w:val="16"/>
                <w:szCs w:val="18"/>
                <w:lang w:val="nl-NL" w:eastAsia="ja-JP"/>
              </w:rPr>
            </w:pPr>
          </w:p>
        </w:tc>
        <w:tc>
          <w:tcPr>
            <w:tcW w:w="864" w:type="dxa"/>
            <w:vMerge/>
          </w:tcPr>
          <w:p w14:paraId="723E12A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25D9EB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C9E2EBD" w14:textId="77777777" w:rsidR="00004C23" w:rsidRDefault="00000000">
            <w:pPr>
              <w:pStyle w:val="Body"/>
              <w:keepNext/>
              <w:jc w:val="center"/>
              <w:rPr>
                <w:sz w:val="16"/>
                <w:szCs w:val="16"/>
                <w:lang w:val="nl-NL"/>
              </w:rPr>
            </w:pPr>
            <w:r>
              <w:rPr>
                <w:sz w:val="16"/>
                <w:szCs w:val="16"/>
                <w:lang w:val="nb-NO" w:eastAsia="ja-JP"/>
              </w:rPr>
              <w:t>FDT1: M FDT2: M FDT3: M</w:t>
            </w:r>
          </w:p>
        </w:tc>
        <w:tc>
          <w:tcPr>
            <w:tcW w:w="1880" w:type="dxa"/>
          </w:tcPr>
          <w:p w14:paraId="0B73F03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14:paraId="79D322A7" w14:textId="77777777" w:rsidR="00004C23" w:rsidRDefault="00000000">
                <w:pPr>
                  <w:pStyle w:val="Body"/>
                  <w:rPr>
                    <w:snapToGrid/>
                    <w:sz w:val="16"/>
                    <w:szCs w:val="18"/>
                    <w:lang w:val="nl-NL"/>
                  </w:rPr>
                </w:pPr>
                <w:r>
                  <w:rPr>
                    <w:sz w:val="16"/>
                    <w:szCs w:val="18"/>
                    <w:lang w:val="nl-NL"/>
                  </w:rPr>
                  <w:t>Yes</w:t>
                </w:r>
              </w:p>
            </w:sdtContent>
          </w:sdt>
        </w:tc>
      </w:tr>
      <w:tr w:rsidR="00004C23" w14:paraId="684D7282" w14:textId="77777777">
        <w:trPr>
          <w:cantSplit/>
          <w:trHeight w:val="1577"/>
        </w:trPr>
        <w:tc>
          <w:tcPr>
            <w:tcW w:w="830" w:type="dxa"/>
            <w:vMerge w:val="restart"/>
          </w:tcPr>
          <w:p w14:paraId="7FFED122" w14:textId="77777777" w:rsidR="00004C23" w:rsidRDefault="00000000">
            <w:pPr>
              <w:pStyle w:val="Body"/>
              <w:keepNext/>
              <w:jc w:val="center"/>
              <w:rPr>
                <w:sz w:val="16"/>
                <w:szCs w:val="16"/>
                <w:lang w:eastAsia="ja-JP"/>
              </w:rPr>
            </w:pPr>
            <w:r>
              <w:rPr>
                <w:sz w:val="16"/>
                <w:szCs w:val="16"/>
                <w:lang w:eastAsia="ja-JP"/>
              </w:rPr>
              <w:lastRenderedPageBreak/>
              <w:t>BS2</w:t>
            </w:r>
          </w:p>
        </w:tc>
        <w:tc>
          <w:tcPr>
            <w:tcW w:w="1433" w:type="dxa"/>
            <w:vMerge w:val="restart"/>
          </w:tcPr>
          <w:p w14:paraId="6DAA0DDE" w14:textId="77777777" w:rsidR="00004C23" w:rsidRDefault="00000000">
            <w:pPr>
              <w:pStyle w:val="Body"/>
              <w:rPr>
                <w:sz w:val="16"/>
                <w:szCs w:val="16"/>
              </w:rPr>
            </w:pPr>
            <w:r>
              <w:rPr>
                <w:sz w:val="16"/>
                <w:szCs w:val="16"/>
              </w:rPr>
              <w:t>The client can synchronize to a beacon.  Operations include:</w:t>
            </w:r>
          </w:p>
          <w:p w14:paraId="2FE2FC0E" w14:textId="77777777" w:rsidR="00004C23" w:rsidRDefault="00000000">
            <w:pPr>
              <w:pStyle w:val="Body"/>
              <w:keepLines w:val="0"/>
              <w:numPr>
                <w:ilvl w:val="0"/>
                <w:numId w:val="28"/>
              </w:numPr>
              <w:tabs>
                <w:tab w:val="clear" w:pos="397"/>
                <w:tab w:val="left" w:pos="163"/>
              </w:tabs>
              <w:spacing w:before="0"/>
              <w:ind w:left="163" w:hanging="163"/>
              <w:rPr>
                <w:sz w:val="16"/>
                <w:szCs w:val="16"/>
              </w:rPr>
            </w:pPr>
            <w:r>
              <w:rPr>
                <w:sz w:val="16"/>
                <w:szCs w:val="16"/>
              </w:rPr>
              <w:t>(Tracking only for beacon networks)</w:t>
            </w:r>
          </w:p>
          <w:p w14:paraId="31EC690C" w14:textId="77777777" w:rsidR="00004C23" w:rsidRDefault="00000000">
            <w:pPr>
              <w:pStyle w:val="Body"/>
              <w:keepLines w:val="0"/>
              <w:numPr>
                <w:ilvl w:val="0"/>
                <w:numId w:val="28"/>
              </w:numPr>
              <w:tabs>
                <w:tab w:val="clear" w:pos="397"/>
                <w:tab w:val="left" w:pos="163"/>
              </w:tabs>
              <w:spacing w:before="0"/>
              <w:ind w:left="163" w:hanging="163"/>
              <w:rPr>
                <w:sz w:val="16"/>
                <w:szCs w:val="16"/>
              </w:rPr>
            </w:pPr>
            <w:r>
              <w:rPr>
                <w:sz w:val="16"/>
                <w:szCs w:val="16"/>
              </w:rPr>
              <w:t>[MLME-</w:t>
            </w:r>
            <w:proofErr w:type="spellStart"/>
            <w:r>
              <w:rPr>
                <w:sz w:val="16"/>
                <w:szCs w:val="16"/>
              </w:rPr>
              <w:t>SYNC.request</w:t>
            </w:r>
            <w:proofErr w:type="spellEnd"/>
            <w:r>
              <w:rPr>
                <w:sz w:val="16"/>
                <w:szCs w:val="16"/>
              </w:rPr>
              <w:t xml:space="preserve"> primitive]</w:t>
            </w:r>
          </w:p>
          <w:p w14:paraId="5586C188" w14:textId="77777777" w:rsidR="00004C23" w:rsidRDefault="00000000">
            <w:pPr>
              <w:pStyle w:val="Body"/>
              <w:keepLines w:val="0"/>
              <w:numPr>
                <w:ilvl w:val="0"/>
                <w:numId w:val="28"/>
              </w:numPr>
              <w:tabs>
                <w:tab w:val="clear" w:pos="397"/>
                <w:tab w:val="left" w:pos="163"/>
              </w:tabs>
              <w:spacing w:before="0"/>
              <w:ind w:left="163" w:hanging="163"/>
              <w:rPr>
                <w:sz w:val="16"/>
                <w:szCs w:val="16"/>
                <w:lang w:val="fr-FR"/>
              </w:rPr>
            </w:pPr>
            <w:r>
              <w:rPr>
                <w:sz w:val="16"/>
                <w:szCs w:val="16"/>
                <w:lang w:val="fr-FR"/>
              </w:rPr>
              <w:t>[</w:t>
            </w:r>
            <w:proofErr w:type="spellStart"/>
            <w:r>
              <w:rPr>
                <w:sz w:val="16"/>
                <w:szCs w:val="16"/>
                <w:lang w:val="fr-FR"/>
              </w:rPr>
              <w:t>MLME-SYNC-LOSS.indication</w:t>
            </w:r>
            <w:proofErr w:type="spellEnd"/>
            <w:r>
              <w:rPr>
                <w:sz w:val="16"/>
                <w:szCs w:val="16"/>
                <w:lang w:val="fr-FR"/>
              </w:rPr>
              <w:t xml:space="preserve"> primitive]</w:t>
            </w:r>
          </w:p>
        </w:tc>
        <w:tc>
          <w:tcPr>
            <w:tcW w:w="1151" w:type="dxa"/>
            <w:vMerge w:val="restart"/>
          </w:tcPr>
          <w:p w14:paraId="2DBB65E2"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7.1.15.1, 7.1.15.2, 7.5.4</w:t>
            </w:r>
          </w:p>
        </w:tc>
        <w:tc>
          <w:tcPr>
            <w:tcW w:w="864" w:type="dxa"/>
            <w:vMerge w:val="restart"/>
          </w:tcPr>
          <w:p w14:paraId="09406306"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0623A17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FF531BD" w14:textId="77777777" w:rsidR="00004C23" w:rsidRDefault="00004C23">
            <w:pPr>
              <w:pStyle w:val="Body"/>
              <w:keepNext/>
              <w:jc w:val="center"/>
              <w:rPr>
                <w:sz w:val="16"/>
                <w:szCs w:val="16"/>
                <w:lang w:val="nl-NL" w:eastAsia="ja-JP"/>
              </w:rPr>
            </w:pPr>
          </w:p>
        </w:tc>
        <w:tc>
          <w:tcPr>
            <w:tcW w:w="1880" w:type="dxa"/>
          </w:tcPr>
          <w:p w14:paraId="1C81D04B"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14:paraId="3B207C4D" w14:textId="77777777" w:rsidR="00004C23" w:rsidRDefault="00000000">
                <w:pPr>
                  <w:pStyle w:val="Body"/>
                  <w:rPr>
                    <w:snapToGrid/>
                    <w:sz w:val="16"/>
                    <w:szCs w:val="18"/>
                    <w:lang w:val="nl-NL"/>
                  </w:rPr>
                </w:pPr>
                <w:r>
                  <w:rPr>
                    <w:rStyle w:val="PlaceholderText"/>
                  </w:rPr>
                  <w:t>Click here to enter text.</w:t>
                </w:r>
              </w:p>
            </w:sdtContent>
          </w:sdt>
        </w:tc>
      </w:tr>
      <w:tr w:rsidR="00004C23" w14:paraId="1641CE62" w14:textId="77777777">
        <w:trPr>
          <w:cantSplit/>
          <w:trHeight w:val="1134"/>
        </w:trPr>
        <w:tc>
          <w:tcPr>
            <w:tcW w:w="830" w:type="dxa"/>
            <w:vMerge/>
          </w:tcPr>
          <w:p w14:paraId="7E2ECB93" w14:textId="77777777" w:rsidR="00004C23" w:rsidRDefault="00004C23">
            <w:pPr>
              <w:pStyle w:val="Body"/>
              <w:jc w:val="center"/>
              <w:rPr>
                <w:bCs/>
                <w:sz w:val="16"/>
                <w:szCs w:val="18"/>
                <w:lang w:val="nl-NL" w:eastAsia="ja-JP"/>
              </w:rPr>
            </w:pPr>
          </w:p>
        </w:tc>
        <w:tc>
          <w:tcPr>
            <w:tcW w:w="1433" w:type="dxa"/>
            <w:vMerge/>
          </w:tcPr>
          <w:p w14:paraId="6444CB40" w14:textId="77777777" w:rsidR="00004C23" w:rsidRDefault="00004C23">
            <w:pPr>
              <w:pStyle w:val="Body"/>
              <w:jc w:val="left"/>
              <w:rPr>
                <w:bCs/>
                <w:sz w:val="16"/>
                <w:szCs w:val="18"/>
                <w:lang w:val="nl-NL" w:eastAsia="ja-JP"/>
              </w:rPr>
            </w:pPr>
          </w:p>
        </w:tc>
        <w:tc>
          <w:tcPr>
            <w:tcW w:w="1151" w:type="dxa"/>
            <w:vMerge/>
          </w:tcPr>
          <w:p w14:paraId="3E36320A" w14:textId="77777777" w:rsidR="00004C23" w:rsidRDefault="00004C23">
            <w:pPr>
              <w:pStyle w:val="Body"/>
              <w:jc w:val="center"/>
              <w:rPr>
                <w:bCs/>
                <w:sz w:val="16"/>
                <w:szCs w:val="18"/>
                <w:lang w:val="nl-NL" w:eastAsia="ja-JP"/>
              </w:rPr>
            </w:pPr>
          </w:p>
        </w:tc>
        <w:tc>
          <w:tcPr>
            <w:tcW w:w="864" w:type="dxa"/>
            <w:vMerge/>
          </w:tcPr>
          <w:p w14:paraId="402A70AA"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7310B1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F834952" w14:textId="77777777" w:rsidR="00004C23" w:rsidRDefault="00000000">
            <w:pPr>
              <w:pStyle w:val="Body"/>
              <w:keepNext/>
              <w:jc w:val="center"/>
              <w:rPr>
                <w:sz w:val="16"/>
                <w:szCs w:val="16"/>
                <w:lang w:val="nl-NL" w:eastAsia="ja-JP"/>
              </w:rPr>
            </w:pPr>
            <w:r>
              <w:rPr>
                <w:sz w:val="16"/>
                <w:szCs w:val="16"/>
                <w:lang w:val="nb-NO" w:eastAsia="ja-JP"/>
              </w:rPr>
              <w:t>FDT1: X FDT2: X FDT3: X</w:t>
            </w:r>
          </w:p>
        </w:tc>
        <w:tc>
          <w:tcPr>
            <w:tcW w:w="1880" w:type="dxa"/>
          </w:tcPr>
          <w:p w14:paraId="1AA0B212"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Content>
              <w:p w14:paraId="21DC29F1" w14:textId="77777777" w:rsidR="00004C23" w:rsidRDefault="00000000">
                <w:pPr>
                  <w:pStyle w:val="Body"/>
                  <w:rPr>
                    <w:snapToGrid/>
                    <w:sz w:val="16"/>
                    <w:szCs w:val="18"/>
                    <w:lang w:val="nl-NL"/>
                  </w:rPr>
                </w:pPr>
                <w:r>
                  <w:rPr>
                    <w:rStyle w:val="PlaceholderText"/>
                  </w:rPr>
                  <w:t>Click here to enter text.</w:t>
                </w:r>
              </w:p>
            </w:sdtContent>
          </w:sdt>
        </w:tc>
      </w:tr>
    </w:tbl>
    <w:p w14:paraId="7597322E" w14:textId="77777777" w:rsidR="00004C23" w:rsidRDefault="00004C23">
      <w:pPr>
        <w:rPr>
          <w:lang w:val="nl-NL"/>
        </w:rPr>
      </w:pPr>
    </w:p>
    <w:p w14:paraId="446D11D6" w14:textId="77777777" w:rsidR="00004C23" w:rsidRDefault="00000000">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0F78CD40" w14:textId="77777777">
        <w:trPr>
          <w:cantSplit/>
          <w:trHeight w:val="463"/>
          <w:tblHeader/>
        </w:trPr>
        <w:tc>
          <w:tcPr>
            <w:tcW w:w="830" w:type="dxa"/>
            <w:vAlign w:val="center"/>
          </w:tcPr>
          <w:p w14:paraId="275213CA" w14:textId="77777777" w:rsidR="00004C23" w:rsidRDefault="00000000">
            <w:pPr>
              <w:pStyle w:val="TableHeading"/>
              <w:rPr>
                <w:sz w:val="16"/>
                <w:szCs w:val="18"/>
              </w:rPr>
            </w:pPr>
            <w:r>
              <w:rPr>
                <w:sz w:val="16"/>
                <w:szCs w:val="18"/>
              </w:rPr>
              <w:t>Item number</w:t>
            </w:r>
          </w:p>
        </w:tc>
        <w:tc>
          <w:tcPr>
            <w:tcW w:w="1433" w:type="dxa"/>
            <w:vAlign w:val="center"/>
          </w:tcPr>
          <w:p w14:paraId="12CDE615" w14:textId="77777777" w:rsidR="00004C23" w:rsidRDefault="00000000">
            <w:pPr>
              <w:pStyle w:val="TableHeading"/>
              <w:rPr>
                <w:sz w:val="16"/>
                <w:szCs w:val="18"/>
              </w:rPr>
            </w:pPr>
            <w:r>
              <w:rPr>
                <w:sz w:val="16"/>
                <w:szCs w:val="18"/>
              </w:rPr>
              <w:t>Item description</w:t>
            </w:r>
          </w:p>
        </w:tc>
        <w:tc>
          <w:tcPr>
            <w:tcW w:w="1151" w:type="dxa"/>
            <w:vAlign w:val="center"/>
          </w:tcPr>
          <w:p w14:paraId="000061DD" w14:textId="77777777" w:rsidR="00004C23" w:rsidRDefault="00000000">
            <w:pPr>
              <w:pStyle w:val="TableHeading"/>
              <w:rPr>
                <w:sz w:val="16"/>
                <w:szCs w:val="18"/>
              </w:rPr>
            </w:pPr>
            <w:r>
              <w:rPr>
                <w:sz w:val="16"/>
                <w:szCs w:val="18"/>
              </w:rPr>
              <w:t>Reference</w:t>
            </w:r>
          </w:p>
        </w:tc>
        <w:tc>
          <w:tcPr>
            <w:tcW w:w="864" w:type="dxa"/>
            <w:vAlign w:val="center"/>
          </w:tcPr>
          <w:p w14:paraId="29B71189" w14:textId="77777777" w:rsidR="00004C23" w:rsidRDefault="00000000">
            <w:pPr>
              <w:pStyle w:val="TableHeading"/>
              <w:rPr>
                <w:sz w:val="16"/>
                <w:szCs w:val="18"/>
              </w:rPr>
            </w:pPr>
            <w:r>
              <w:rPr>
                <w:sz w:val="16"/>
                <w:szCs w:val="18"/>
              </w:rPr>
              <w:t>Dependency</w:t>
            </w:r>
          </w:p>
        </w:tc>
        <w:tc>
          <w:tcPr>
            <w:tcW w:w="1567" w:type="dxa"/>
            <w:gridSpan w:val="2"/>
            <w:vAlign w:val="center"/>
          </w:tcPr>
          <w:p w14:paraId="6F287BBA" w14:textId="77777777" w:rsidR="00004C23" w:rsidRDefault="00000000">
            <w:pPr>
              <w:pStyle w:val="TableHeading"/>
              <w:rPr>
                <w:sz w:val="16"/>
                <w:szCs w:val="18"/>
              </w:rPr>
            </w:pPr>
            <w:r>
              <w:rPr>
                <w:sz w:val="16"/>
                <w:szCs w:val="18"/>
              </w:rPr>
              <w:t>Device Type Support</w:t>
            </w:r>
          </w:p>
        </w:tc>
        <w:tc>
          <w:tcPr>
            <w:tcW w:w="1880" w:type="dxa"/>
            <w:vAlign w:val="center"/>
          </w:tcPr>
          <w:p w14:paraId="7F1F76B8" w14:textId="77777777" w:rsidR="00004C23" w:rsidRDefault="00000000">
            <w:pPr>
              <w:pStyle w:val="TableHeading"/>
              <w:rPr>
                <w:sz w:val="16"/>
                <w:szCs w:val="18"/>
              </w:rPr>
            </w:pPr>
            <w:r>
              <w:rPr>
                <w:sz w:val="16"/>
                <w:szCs w:val="18"/>
              </w:rPr>
              <w:t>Additional Constraints</w:t>
            </w:r>
          </w:p>
        </w:tc>
        <w:tc>
          <w:tcPr>
            <w:tcW w:w="1016" w:type="dxa"/>
            <w:vAlign w:val="center"/>
          </w:tcPr>
          <w:p w14:paraId="751A5D43" w14:textId="77777777" w:rsidR="00004C23" w:rsidRDefault="00000000">
            <w:pPr>
              <w:pStyle w:val="TableHeading"/>
              <w:rPr>
                <w:sz w:val="16"/>
                <w:szCs w:val="18"/>
              </w:rPr>
            </w:pPr>
            <w:r>
              <w:rPr>
                <w:sz w:val="16"/>
                <w:szCs w:val="18"/>
              </w:rPr>
              <w:t>Platform Support</w:t>
            </w:r>
          </w:p>
        </w:tc>
      </w:tr>
      <w:tr w:rsidR="00004C23" w14:paraId="4CA9B37D" w14:textId="77777777">
        <w:trPr>
          <w:cantSplit/>
          <w:trHeight w:val="1551"/>
        </w:trPr>
        <w:tc>
          <w:tcPr>
            <w:tcW w:w="830" w:type="dxa"/>
            <w:vMerge w:val="restart"/>
          </w:tcPr>
          <w:p w14:paraId="2866D81C" w14:textId="77777777" w:rsidR="00004C23" w:rsidRDefault="00000000">
            <w:pPr>
              <w:pStyle w:val="Body"/>
              <w:keepNext/>
              <w:jc w:val="center"/>
              <w:rPr>
                <w:sz w:val="16"/>
                <w:szCs w:val="16"/>
                <w:lang w:eastAsia="ja-JP"/>
              </w:rPr>
            </w:pPr>
            <w:r>
              <w:rPr>
                <w:sz w:val="16"/>
                <w:szCs w:val="16"/>
                <w:lang w:eastAsia="ja-JP"/>
              </w:rPr>
              <w:t>T1</w:t>
            </w:r>
          </w:p>
        </w:tc>
        <w:tc>
          <w:tcPr>
            <w:tcW w:w="1433" w:type="dxa"/>
            <w:vMerge w:val="restart"/>
          </w:tcPr>
          <w:p w14:paraId="0C7D6512" w14:textId="77777777" w:rsidR="00004C23" w:rsidRDefault="00000000">
            <w:pPr>
              <w:pStyle w:val="Body"/>
              <w:rPr>
                <w:sz w:val="16"/>
                <w:szCs w:val="16"/>
              </w:rPr>
            </w:pPr>
            <w:r>
              <w:rPr>
                <w:sz w:val="16"/>
                <w:szCs w:val="16"/>
              </w:rPr>
              <w:t>Frame transmission is supported.  Operations include:</w:t>
            </w:r>
          </w:p>
          <w:p w14:paraId="419B0E2C" w14:textId="77777777" w:rsidR="00004C23" w:rsidRDefault="00000000">
            <w:pPr>
              <w:pStyle w:val="Body"/>
              <w:keepLines w:val="0"/>
              <w:numPr>
                <w:ilvl w:val="0"/>
                <w:numId w:val="29"/>
              </w:numPr>
              <w:tabs>
                <w:tab w:val="clear" w:pos="397"/>
                <w:tab w:val="left" w:pos="163"/>
              </w:tabs>
              <w:spacing w:before="0"/>
              <w:ind w:left="163" w:hanging="163"/>
              <w:rPr>
                <w:sz w:val="16"/>
                <w:szCs w:val="16"/>
              </w:rPr>
            </w:pPr>
            <w:r>
              <w:rPr>
                <w:sz w:val="16"/>
                <w:szCs w:val="16"/>
              </w:rPr>
              <w:t>Frame construction</w:t>
            </w:r>
          </w:p>
          <w:p w14:paraId="747B9562" w14:textId="77777777" w:rsidR="00004C23" w:rsidRDefault="00000000">
            <w:pPr>
              <w:pStyle w:val="Body"/>
              <w:keepLines w:val="0"/>
              <w:numPr>
                <w:ilvl w:val="0"/>
                <w:numId w:val="29"/>
              </w:numPr>
              <w:tabs>
                <w:tab w:val="clear" w:pos="397"/>
                <w:tab w:val="left" w:pos="163"/>
              </w:tabs>
              <w:spacing w:before="0"/>
              <w:ind w:left="163" w:hanging="163"/>
              <w:rPr>
                <w:sz w:val="16"/>
                <w:szCs w:val="16"/>
              </w:rPr>
            </w:pPr>
            <w:r>
              <w:rPr>
                <w:sz w:val="16"/>
                <w:szCs w:val="16"/>
              </w:rPr>
              <w:t>[MCPS-</w:t>
            </w:r>
            <w:proofErr w:type="spellStart"/>
            <w:r>
              <w:rPr>
                <w:sz w:val="16"/>
                <w:szCs w:val="16"/>
              </w:rPr>
              <w:t>DATA.request</w:t>
            </w:r>
            <w:proofErr w:type="spellEnd"/>
            <w:r>
              <w:rPr>
                <w:sz w:val="16"/>
                <w:szCs w:val="16"/>
              </w:rPr>
              <w:t xml:space="preserve"> primitive]</w:t>
            </w:r>
          </w:p>
          <w:p w14:paraId="441EC3EB" w14:textId="77777777" w:rsidR="00004C23" w:rsidRDefault="00000000">
            <w:pPr>
              <w:pStyle w:val="Body"/>
              <w:keepLines w:val="0"/>
              <w:numPr>
                <w:ilvl w:val="0"/>
                <w:numId w:val="29"/>
              </w:numPr>
              <w:tabs>
                <w:tab w:val="clear" w:pos="397"/>
                <w:tab w:val="left" w:pos="163"/>
              </w:tabs>
              <w:spacing w:before="0"/>
              <w:ind w:left="163" w:hanging="163"/>
              <w:rPr>
                <w:sz w:val="16"/>
                <w:szCs w:val="16"/>
                <w:lang w:eastAsia="ja-JP"/>
              </w:rPr>
            </w:pPr>
            <w:r>
              <w:rPr>
                <w:sz w:val="16"/>
                <w:szCs w:val="16"/>
              </w:rPr>
              <w:t>[MCPS-</w:t>
            </w:r>
            <w:proofErr w:type="spellStart"/>
            <w:r>
              <w:rPr>
                <w:sz w:val="16"/>
                <w:szCs w:val="16"/>
              </w:rPr>
              <w:t>DATA.confirm</w:t>
            </w:r>
            <w:proofErr w:type="spellEnd"/>
            <w:r>
              <w:rPr>
                <w:sz w:val="16"/>
                <w:szCs w:val="16"/>
              </w:rPr>
              <w:t xml:space="preserve"> primitive]</w:t>
            </w:r>
          </w:p>
          <w:p w14:paraId="6B4ED6D3" w14:textId="77777777" w:rsidR="00004C23" w:rsidRDefault="00000000">
            <w:pPr>
              <w:pStyle w:val="Body"/>
              <w:keepLines w:val="0"/>
              <w:numPr>
                <w:ilvl w:val="0"/>
                <w:numId w:val="29"/>
              </w:numPr>
              <w:tabs>
                <w:tab w:val="clear" w:pos="397"/>
                <w:tab w:val="left" w:pos="163"/>
              </w:tabs>
              <w:spacing w:before="0"/>
              <w:ind w:left="163" w:hanging="163"/>
              <w:rPr>
                <w:sz w:val="16"/>
                <w:szCs w:val="16"/>
                <w:lang w:eastAsia="ja-JP"/>
              </w:rPr>
            </w:pPr>
            <w:r>
              <w:rPr>
                <w:sz w:val="16"/>
                <w:szCs w:val="16"/>
              </w:rPr>
              <w:t>Transmission of data frames.</w:t>
            </w:r>
          </w:p>
        </w:tc>
        <w:tc>
          <w:tcPr>
            <w:tcW w:w="1151" w:type="dxa"/>
            <w:vMerge w:val="restart"/>
          </w:tcPr>
          <w:p w14:paraId="4A944F4B"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7.1.1.1, 7.1.1.2, 7.2.1, 7.2.2.2, 7.5.6.1</w:t>
            </w:r>
          </w:p>
        </w:tc>
        <w:tc>
          <w:tcPr>
            <w:tcW w:w="864" w:type="dxa"/>
            <w:vMerge w:val="restart"/>
          </w:tcPr>
          <w:p w14:paraId="36B2C6CA"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0381055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7B742F6" w14:textId="77777777" w:rsidR="00004C23" w:rsidRDefault="00004C23">
            <w:pPr>
              <w:pStyle w:val="Body"/>
              <w:keepNext/>
              <w:jc w:val="center"/>
              <w:rPr>
                <w:sz w:val="16"/>
                <w:szCs w:val="16"/>
                <w:lang w:val="nl-NL"/>
              </w:rPr>
            </w:pPr>
          </w:p>
        </w:tc>
        <w:tc>
          <w:tcPr>
            <w:tcW w:w="1880" w:type="dxa"/>
          </w:tcPr>
          <w:p w14:paraId="1C90951C"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14:paraId="71B5206C" w14:textId="77777777" w:rsidR="00004C23" w:rsidRDefault="00000000">
                <w:pPr>
                  <w:pStyle w:val="Body"/>
                  <w:rPr>
                    <w:snapToGrid/>
                    <w:sz w:val="16"/>
                    <w:szCs w:val="18"/>
                    <w:lang w:val="nl-NL"/>
                  </w:rPr>
                </w:pPr>
                <w:r>
                  <w:rPr>
                    <w:rStyle w:val="PlaceholderText"/>
                  </w:rPr>
                  <w:t>Click here to enter text.</w:t>
                </w:r>
              </w:p>
            </w:sdtContent>
          </w:sdt>
        </w:tc>
      </w:tr>
      <w:tr w:rsidR="00004C23" w14:paraId="4F7BFCA1" w14:textId="77777777">
        <w:trPr>
          <w:cantSplit/>
          <w:trHeight w:val="1134"/>
        </w:trPr>
        <w:tc>
          <w:tcPr>
            <w:tcW w:w="830" w:type="dxa"/>
            <w:vMerge/>
          </w:tcPr>
          <w:p w14:paraId="25579DC0" w14:textId="77777777" w:rsidR="00004C23" w:rsidRDefault="00004C23">
            <w:pPr>
              <w:pStyle w:val="Body"/>
              <w:jc w:val="center"/>
              <w:rPr>
                <w:bCs/>
                <w:sz w:val="16"/>
                <w:szCs w:val="18"/>
                <w:lang w:val="nl-NL" w:eastAsia="ja-JP"/>
              </w:rPr>
            </w:pPr>
          </w:p>
        </w:tc>
        <w:tc>
          <w:tcPr>
            <w:tcW w:w="1433" w:type="dxa"/>
            <w:vMerge/>
          </w:tcPr>
          <w:p w14:paraId="2D4B9256" w14:textId="77777777" w:rsidR="00004C23" w:rsidRDefault="00004C23">
            <w:pPr>
              <w:pStyle w:val="Body"/>
              <w:jc w:val="left"/>
              <w:rPr>
                <w:bCs/>
                <w:sz w:val="16"/>
                <w:szCs w:val="18"/>
                <w:lang w:val="nl-NL" w:eastAsia="ja-JP"/>
              </w:rPr>
            </w:pPr>
          </w:p>
        </w:tc>
        <w:tc>
          <w:tcPr>
            <w:tcW w:w="1151" w:type="dxa"/>
            <w:vMerge/>
          </w:tcPr>
          <w:p w14:paraId="4739C0F0" w14:textId="77777777" w:rsidR="00004C23" w:rsidRDefault="00004C23">
            <w:pPr>
              <w:pStyle w:val="Body"/>
              <w:jc w:val="center"/>
              <w:rPr>
                <w:bCs/>
                <w:sz w:val="16"/>
                <w:szCs w:val="18"/>
                <w:lang w:val="nl-NL" w:eastAsia="ja-JP"/>
              </w:rPr>
            </w:pPr>
          </w:p>
        </w:tc>
        <w:tc>
          <w:tcPr>
            <w:tcW w:w="864" w:type="dxa"/>
            <w:vMerge/>
          </w:tcPr>
          <w:p w14:paraId="0DAB8CE9"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0949725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1B3D662" w14:textId="77777777" w:rsidR="00004C23" w:rsidRDefault="00000000">
            <w:pPr>
              <w:pStyle w:val="Body"/>
              <w:keepNext/>
              <w:jc w:val="center"/>
              <w:rPr>
                <w:sz w:val="16"/>
                <w:szCs w:val="16"/>
                <w:lang w:val="nl-NL"/>
              </w:rPr>
            </w:pPr>
            <w:r>
              <w:rPr>
                <w:sz w:val="16"/>
                <w:szCs w:val="16"/>
                <w:lang w:val="nl-NL"/>
              </w:rPr>
              <w:t>M</w:t>
            </w:r>
          </w:p>
        </w:tc>
        <w:tc>
          <w:tcPr>
            <w:tcW w:w="1880" w:type="dxa"/>
          </w:tcPr>
          <w:p w14:paraId="4B344D96"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14:paraId="3091411F" w14:textId="77777777" w:rsidR="00004C23" w:rsidRDefault="00000000">
                <w:pPr>
                  <w:pStyle w:val="Body"/>
                  <w:rPr>
                    <w:snapToGrid/>
                    <w:sz w:val="16"/>
                    <w:szCs w:val="18"/>
                    <w:lang w:val="nl-NL"/>
                  </w:rPr>
                </w:pPr>
                <w:r>
                  <w:rPr>
                    <w:sz w:val="16"/>
                    <w:szCs w:val="18"/>
                    <w:lang w:val="nl-NL"/>
                  </w:rPr>
                  <w:t>Yes</w:t>
                </w:r>
              </w:p>
            </w:sdtContent>
          </w:sdt>
        </w:tc>
      </w:tr>
      <w:tr w:rsidR="00004C23" w14:paraId="3A6978EC" w14:textId="77777777">
        <w:trPr>
          <w:cantSplit/>
          <w:trHeight w:val="1076"/>
        </w:trPr>
        <w:tc>
          <w:tcPr>
            <w:tcW w:w="830" w:type="dxa"/>
            <w:vMerge w:val="restart"/>
          </w:tcPr>
          <w:p w14:paraId="6297996F" w14:textId="77777777" w:rsidR="00004C23" w:rsidRDefault="00000000">
            <w:pPr>
              <w:pStyle w:val="Body"/>
              <w:keepNext/>
              <w:jc w:val="center"/>
              <w:rPr>
                <w:sz w:val="16"/>
                <w:szCs w:val="16"/>
                <w:lang w:eastAsia="ja-JP"/>
              </w:rPr>
            </w:pPr>
            <w:r>
              <w:rPr>
                <w:sz w:val="16"/>
                <w:szCs w:val="16"/>
                <w:lang w:eastAsia="ja-JP"/>
              </w:rPr>
              <w:t>T2</w:t>
            </w:r>
          </w:p>
        </w:tc>
        <w:tc>
          <w:tcPr>
            <w:tcW w:w="1433" w:type="dxa"/>
            <w:vMerge w:val="restart"/>
          </w:tcPr>
          <w:p w14:paraId="6CE61535" w14:textId="77777777" w:rsidR="00004C23" w:rsidRDefault="00000000">
            <w:pPr>
              <w:pStyle w:val="Body"/>
              <w:rPr>
                <w:sz w:val="16"/>
                <w:szCs w:val="16"/>
              </w:rPr>
            </w:pPr>
            <w:r>
              <w:rPr>
                <w:sz w:val="16"/>
                <w:szCs w:val="16"/>
              </w:rPr>
              <w:t>Implicit (command frame) transmission confirmation is supported.  Operations include:</w:t>
            </w:r>
          </w:p>
          <w:p w14:paraId="51C882F2" w14:textId="77777777" w:rsidR="00004C23" w:rsidRDefault="00000000">
            <w:pPr>
              <w:pStyle w:val="Body"/>
              <w:keepLines w:val="0"/>
              <w:numPr>
                <w:ilvl w:val="0"/>
                <w:numId w:val="30"/>
              </w:numPr>
              <w:tabs>
                <w:tab w:val="clear" w:pos="397"/>
                <w:tab w:val="left" w:pos="163"/>
              </w:tabs>
              <w:spacing w:before="0"/>
              <w:ind w:left="163" w:hanging="163"/>
              <w:rPr>
                <w:sz w:val="16"/>
                <w:szCs w:val="16"/>
              </w:rPr>
            </w:pPr>
            <w:r>
              <w:rPr>
                <w:sz w:val="16"/>
                <w:szCs w:val="16"/>
              </w:rPr>
              <w:t>[MLME-COMM-</w:t>
            </w:r>
            <w:proofErr w:type="spellStart"/>
            <w:r>
              <w:rPr>
                <w:sz w:val="16"/>
                <w:szCs w:val="16"/>
              </w:rPr>
              <w:t>STATUS.indication</w:t>
            </w:r>
            <w:proofErr w:type="spellEnd"/>
            <w:r>
              <w:rPr>
                <w:sz w:val="16"/>
                <w:szCs w:val="16"/>
              </w:rPr>
              <w:t xml:space="preserve"> primitive]</w:t>
            </w:r>
          </w:p>
        </w:tc>
        <w:tc>
          <w:tcPr>
            <w:tcW w:w="1151" w:type="dxa"/>
            <w:vMerge w:val="restart"/>
          </w:tcPr>
          <w:p w14:paraId="14545EF3"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7.1.12.1</w:t>
            </w:r>
          </w:p>
        </w:tc>
        <w:tc>
          <w:tcPr>
            <w:tcW w:w="864" w:type="dxa"/>
            <w:vMerge w:val="restart"/>
          </w:tcPr>
          <w:p w14:paraId="03CB4C60"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293DA5E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D12CDD6" w14:textId="77777777" w:rsidR="00004C23" w:rsidRDefault="00004C23">
            <w:pPr>
              <w:pStyle w:val="Body"/>
              <w:keepNext/>
              <w:jc w:val="center"/>
              <w:rPr>
                <w:sz w:val="16"/>
                <w:szCs w:val="16"/>
                <w:lang w:val="nl-NL" w:eastAsia="ja-JP"/>
              </w:rPr>
            </w:pPr>
          </w:p>
        </w:tc>
        <w:tc>
          <w:tcPr>
            <w:tcW w:w="1880" w:type="dxa"/>
          </w:tcPr>
          <w:p w14:paraId="156F5DB1"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14:paraId="6C6A05B2" w14:textId="77777777" w:rsidR="00004C23" w:rsidRDefault="00000000">
                <w:pPr>
                  <w:pStyle w:val="Body"/>
                  <w:rPr>
                    <w:snapToGrid/>
                    <w:sz w:val="16"/>
                    <w:szCs w:val="18"/>
                    <w:lang w:val="nl-NL"/>
                  </w:rPr>
                </w:pPr>
                <w:r>
                  <w:rPr>
                    <w:rStyle w:val="PlaceholderText"/>
                  </w:rPr>
                  <w:t>Click here to enter text.</w:t>
                </w:r>
              </w:p>
            </w:sdtContent>
          </w:sdt>
        </w:tc>
      </w:tr>
      <w:tr w:rsidR="00004C23" w14:paraId="6D1BA85D" w14:textId="77777777">
        <w:trPr>
          <w:cantSplit/>
          <w:trHeight w:val="1134"/>
        </w:trPr>
        <w:tc>
          <w:tcPr>
            <w:tcW w:w="830" w:type="dxa"/>
            <w:vMerge/>
          </w:tcPr>
          <w:p w14:paraId="7B50C7ED" w14:textId="77777777" w:rsidR="00004C23" w:rsidRDefault="00004C23">
            <w:pPr>
              <w:pStyle w:val="Body"/>
              <w:jc w:val="center"/>
              <w:rPr>
                <w:bCs/>
                <w:sz w:val="16"/>
                <w:szCs w:val="18"/>
                <w:lang w:val="nl-NL" w:eastAsia="ja-JP"/>
              </w:rPr>
            </w:pPr>
          </w:p>
        </w:tc>
        <w:tc>
          <w:tcPr>
            <w:tcW w:w="1433" w:type="dxa"/>
            <w:vMerge/>
          </w:tcPr>
          <w:p w14:paraId="6512D943" w14:textId="77777777" w:rsidR="00004C23" w:rsidRDefault="00004C23">
            <w:pPr>
              <w:pStyle w:val="Body"/>
              <w:jc w:val="left"/>
              <w:rPr>
                <w:bCs/>
                <w:sz w:val="16"/>
                <w:szCs w:val="18"/>
                <w:lang w:val="nl-NL" w:eastAsia="ja-JP"/>
              </w:rPr>
            </w:pPr>
          </w:p>
        </w:tc>
        <w:tc>
          <w:tcPr>
            <w:tcW w:w="1151" w:type="dxa"/>
            <w:vMerge/>
          </w:tcPr>
          <w:p w14:paraId="1F25DD72" w14:textId="77777777" w:rsidR="00004C23" w:rsidRDefault="00004C23">
            <w:pPr>
              <w:pStyle w:val="Body"/>
              <w:jc w:val="center"/>
              <w:rPr>
                <w:bCs/>
                <w:sz w:val="16"/>
                <w:szCs w:val="18"/>
                <w:lang w:val="nl-NL" w:eastAsia="ja-JP"/>
              </w:rPr>
            </w:pPr>
          </w:p>
        </w:tc>
        <w:tc>
          <w:tcPr>
            <w:tcW w:w="864" w:type="dxa"/>
            <w:vMerge/>
          </w:tcPr>
          <w:p w14:paraId="0AAD2CCB"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09C1B1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FC76BA3" w14:textId="77777777" w:rsidR="00004C23" w:rsidRDefault="00000000">
            <w:pPr>
              <w:pStyle w:val="Body"/>
              <w:keepNext/>
              <w:jc w:val="center"/>
              <w:rPr>
                <w:sz w:val="16"/>
                <w:szCs w:val="16"/>
                <w:lang w:val="nl-NL" w:eastAsia="ja-JP"/>
              </w:rPr>
            </w:pPr>
            <w:r>
              <w:rPr>
                <w:sz w:val="16"/>
                <w:szCs w:val="16"/>
                <w:lang w:val="nl-NL" w:eastAsia="ja-JP"/>
              </w:rPr>
              <w:t>M</w:t>
            </w:r>
          </w:p>
        </w:tc>
        <w:tc>
          <w:tcPr>
            <w:tcW w:w="1880" w:type="dxa"/>
          </w:tcPr>
          <w:p w14:paraId="50792DD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14:paraId="53E0AB62" w14:textId="77777777" w:rsidR="00004C23" w:rsidRDefault="00000000">
                <w:pPr>
                  <w:pStyle w:val="Body"/>
                  <w:rPr>
                    <w:snapToGrid/>
                    <w:sz w:val="16"/>
                    <w:szCs w:val="18"/>
                    <w:lang w:val="nl-NL"/>
                  </w:rPr>
                </w:pPr>
                <w:r>
                  <w:rPr>
                    <w:sz w:val="16"/>
                    <w:szCs w:val="18"/>
                    <w:lang w:val="nl-NL"/>
                  </w:rPr>
                  <w:t>Yes</w:t>
                </w:r>
              </w:p>
            </w:sdtContent>
          </w:sdt>
        </w:tc>
      </w:tr>
    </w:tbl>
    <w:p w14:paraId="5916E8DA" w14:textId="77777777" w:rsidR="00004C23" w:rsidRDefault="00004C23"/>
    <w:p w14:paraId="5EEFD0C7" w14:textId="77777777" w:rsidR="00004C23" w:rsidRDefault="00000000">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192030FB" w14:textId="77777777">
        <w:trPr>
          <w:cantSplit/>
          <w:trHeight w:val="463"/>
          <w:tblHeader/>
        </w:trPr>
        <w:tc>
          <w:tcPr>
            <w:tcW w:w="830" w:type="dxa"/>
            <w:vAlign w:val="center"/>
          </w:tcPr>
          <w:p w14:paraId="31295D7A" w14:textId="77777777" w:rsidR="00004C23" w:rsidRDefault="00000000">
            <w:pPr>
              <w:pStyle w:val="TableHeading"/>
              <w:rPr>
                <w:sz w:val="16"/>
                <w:szCs w:val="18"/>
              </w:rPr>
            </w:pPr>
            <w:r>
              <w:rPr>
                <w:sz w:val="16"/>
                <w:szCs w:val="18"/>
              </w:rPr>
              <w:t>Item number</w:t>
            </w:r>
          </w:p>
        </w:tc>
        <w:tc>
          <w:tcPr>
            <w:tcW w:w="1433" w:type="dxa"/>
            <w:vAlign w:val="center"/>
          </w:tcPr>
          <w:p w14:paraId="1AF3DC7A" w14:textId="77777777" w:rsidR="00004C23" w:rsidRDefault="00000000">
            <w:pPr>
              <w:pStyle w:val="TableHeading"/>
              <w:rPr>
                <w:sz w:val="16"/>
                <w:szCs w:val="18"/>
              </w:rPr>
            </w:pPr>
            <w:r>
              <w:rPr>
                <w:sz w:val="16"/>
                <w:szCs w:val="18"/>
              </w:rPr>
              <w:t>Item description</w:t>
            </w:r>
          </w:p>
        </w:tc>
        <w:tc>
          <w:tcPr>
            <w:tcW w:w="1151" w:type="dxa"/>
            <w:vAlign w:val="center"/>
          </w:tcPr>
          <w:p w14:paraId="185DEEEB" w14:textId="77777777" w:rsidR="00004C23" w:rsidRDefault="00000000">
            <w:pPr>
              <w:pStyle w:val="TableHeading"/>
              <w:rPr>
                <w:sz w:val="16"/>
                <w:szCs w:val="18"/>
              </w:rPr>
            </w:pPr>
            <w:r>
              <w:rPr>
                <w:sz w:val="16"/>
                <w:szCs w:val="18"/>
              </w:rPr>
              <w:t>Reference</w:t>
            </w:r>
          </w:p>
        </w:tc>
        <w:tc>
          <w:tcPr>
            <w:tcW w:w="864" w:type="dxa"/>
            <w:vAlign w:val="center"/>
          </w:tcPr>
          <w:p w14:paraId="66A3627E" w14:textId="77777777" w:rsidR="00004C23" w:rsidRDefault="00000000">
            <w:pPr>
              <w:pStyle w:val="TableHeading"/>
              <w:rPr>
                <w:sz w:val="16"/>
                <w:szCs w:val="18"/>
              </w:rPr>
            </w:pPr>
            <w:r>
              <w:rPr>
                <w:sz w:val="16"/>
                <w:szCs w:val="18"/>
              </w:rPr>
              <w:t>Dependency</w:t>
            </w:r>
          </w:p>
        </w:tc>
        <w:tc>
          <w:tcPr>
            <w:tcW w:w="1567" w:type="dxa"/>
            <w:gridSpan w:val="2"/>
            <w:vAlign w:val="center"/>
          </w:tcPr>
          <w:p w14:paraId="250673A9" w14:textId="77777777" w:rsidR="00004C23" w:rsidRDefault="00000000">
            <w:pPr>
              <w:pStyle w:val="TableHeading"/>
              <w:rPr>
                <w:sz w:val="16"/>
                <w:szCs w:val="18"/>
              </w:rPr>
            </w:pPr>
            <w:r>
              <w:rPr>
                <w:sz w:val="16"/>
                <w:szCs w:val="18"/>
              </w:rPr>
              <w:t>Device Type Support</w:t>
            </w:r>
          </w:p>
        </w:tc>
        <w:tc>
          <w:tcPr>
            <w:tcW w:w="1880" w:type="dxa"/>
            <w:vAlign w:val="center"/>
          </w:tcPr>
          <w:p w14:paraId="038FE5DA" w14:textId="77777777" w:rsidR="00004C23" w:rsidRDefault="00000000">
            <w:pPr>
              <w:pStyle w:val="TableHeading"/>
              <w:rPr>
                <w:sz w:val="16"/>
                <w:szCs w:val="18"/>
              </w:rPr>
            </w:pPr>
            <w:r>
              <w:rPr>
                <w:sz w:val="16"/>
                <w:szCs w:val="18"/>
              </w:rPr>
              <w:t>Additional Constraints</w:t>
            </w:r>
          </w:p>
        </w:tc>
        <w:tc>
          <w:tcPr>
            <w:tcW w:w="1016" w:type="dxa"/>
            <w:vAlign w:val="center"/>
          </w:tcPr>
          <w:p w14:paraId="42718C4D" w14:textId="77777777" w:rsidR="00004C23" w:rsidRDefault="00000000">
            <w:pPr>
              <w:pStyle w:val="TableHeading"/>
              <w:rPr>
                <w:sz w:val="16"/>
                <w:szCs w:val="18"/>
              </w:rPr>
            </w:pPr>
            <w:r>
              <w:rPr>
                <w:sz w:val="16"/>
                <w:szCs w:val="18"/>
              </w:rPr>
              <w:t>Platform Support</w:t>
            </w:r>
          </w:p>
        </w:tc>
      </w:tr>
      <w:tr w:rsidR="00004C23" w14:paraId="5EE39336" w14:textId="77777777">
        <w:trPr>
          <w:cantSplit/>
          <w:trHeight w:val="1351"/>
        </w:trPr>
        <w:tc>
          <w:tcPr>
            <w:tcW w:w="830" w:type="dxa"/>
            <w:vMerge w:val="restart"/>
          </w:tcPr>
          <w:p w14:paraId="0303B9D8" w14:textId="77777777" w:rsidR="00004C23" w:rsidRDefault="00000000">
            <w:pPr>
              <w:pStyle w:val="Body"/>
              <w:keepNext/>
              <w:jc w:val="center"/>
              <w:rPr>
                <w:sz w:val="16"/>
                <w:szCs w:val="16"/>
                <w:lang w:eastAsia="ja-JP"/>
              </w:rPr>
            </w:pPr>
            <w:r>
              <w:rPr>
                <w:sz w:val="16"/>
                <w:szCs w:val="16"/>
                <w:lang w:eastAsia="ja-JP"/>
              </w:rPr>
              <w:t>R1</w:t>
            </w:r>
          </w:p>
        </w:tc>
        <w:tc>
          <w:tcPr>
            <w:tcW w:w="1433" w:type="dxa"/>
            <w:vMerge w:val="restart"/>
          </w:tcPr>
          <w:p w14:paraId="40FD50D6" w14:textId="77777777" w:rsidR="00004C23" w:rsidRDefault="00000000">
            <w:pPr>
              <w:pStyle w:val="Body"/>
              <w:rPr>
                <w:sz w:val="16"/>
                <w:szCs w:val="16"/>
              </w:rPr>
            </w:pPr>
            <w:r>
              <w:rPr>
                <w:sz w:val="16"/>
                <w:szCs w:val="16"/>
              </w:rPr>
              <w:t>Frame reception is supported.  Operations include:</w:t>
            </w:r>
          </w:p>
          <w:p w14:paraId="5112F284" w14:textId="77777777" w:rsidR="00004C23" w:rsidRDefault="00000000">
            <w:pPr>
              <w:pStyle w:val="Body"/>
              <w:keepLines w:val="0"/>
              <w:numPr>
                <w:ilvl w:val="0"/>
                <w:numId w:val="30"/>
              </w:numPr>
              <w:tabs>
                <w:tab w:val="clear" w:pos="397"/>
                <w:tab w:val="left" w:pos="163"/>
              </w:tabs>
              <w:spacing w:before="0"/>
              <w:ind w:left="163" w:hanging="163"/>
              <w:rPr>
                <w:sz w:val="16"/>
                <w:szCs w:val="16"/>
              </w:rPr>
            </w:pPr>
            <w:r>
              <w:rPr>
                <w:sz w:val="16"/>
                <w:szCs w:val="16"/>
              </w:rPr>
              <w:t>Data frame de-construction</w:t>
            </w:r>
          </w:p>
          <w:p w14:paraId="5EEE9B73" w14:textId="77777777" w:rsidR="00004C23" w:rsidRDefault="00000000">
            <w:pPr>
              <w:pStyle w:val="Body"/>
              <w:keepLines w:val="0"/>
              <w:numPr>
                <w:ilvl w:val="0"/>
                <w:numId w:val="30"/>
              </w:numPr>
              <w:tabs>
                <w:tab w:val="clear" w:pos="397"/>
                <w:tab w:val="left" w:pos="163"/>
              </w:tabs>
              <w:spacing w:before="0"/>
              <w:ind w:left="163" w:hanging="163"/>
              <w:rPr>
                <w:sz w:val="16"/>
                <w:szCs w:val="16"/>
                <w:lang w:eastAsia="ja-JP"/>
              </w:rPr>
            </w:pPr>
            <w:r>
              <w:rPr>
                <w:sz w:val="16"/>
                <w:szCs w:val="16"/>
              </w:rPr>
              <w:t>[MCPS-</w:t>
            </w:r>
            <w:proofErr w:type="spellStart"/>
            <w:r>
              <w:rPr>
                <w:sz w:val="16"/>
                <w:szCs w:val="16"/>
              </w:rPr>
              <w:t>DATA.indication</w:t>
            </w:r>
            <w:proofErr w:type="spellEnd"/>
            <w:r>
              <w:rPr>
                <w:sz w:val="16"/>
                <w:szCs w:val="16"/>
              </w:rPr>
              <w:t xml:space="preserve"> primitive]</w:t>
            </w:r>
          </w:p>
          <w:p w14:paraId="02CE8165" w14:textId="77777777" w:rsidR="00004C23" w:rsidRDefault="00000000">
            <w:pPr>
              <w:pStyle w:val="Body"/>
              <w:keepLines w:val="0"/>
              <w:numPr>
                <w:ilvl w:val="0"/>
                <w:numId w:val="30"/>
              </w:numPr>
              <w:tabs>
                <w:tab w:val="clear" w:pos="397"/>
                <w:tab w:val="left" w:pos="163"/>
              </w:tabs>
              <w:spacing w:before="0"/>
              <w:ind w:left="163" w:hanging="163"/>
              <w:rPr>
                <w:sz w:val="16"/>
                <w:szCs w:val="16"/>
                <w:lang w:eastAsia="ja-JP"/>
              </w:rPr>
            </w:pPr>
            <w:r>
              <w:rPr>
                <w:sz w:val="16"/>
                <w:szCs w:val="16"/>
              </w:rPr>
              <w:t>Reception of data frames.</w:t>
            </w:r>
          </w:p>
        </w:tc>
        <w:tc>
          <w:tcPr>
            <w:tcW w:w="1151" w:type="dxa"/>
            <w:vMerge w:val="restart"/>
          </w:tcPr>
          <w:p w14:paraId="4746A169"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7.1.1.3, 7.2.1, 7.2.2.2</w:t>
            </w:r>
          </w:p>
        </w:tc>
        <w:tc>
          <w:tcPr>
            <w:tcW w:w="864" w:type="dxa"/>
            <w:vMerge w:val="restart"/>
          </w:tcPr>
          <w:p w14:paraId="7BAB08F1"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6B83078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CC58BC2" w14:textId="77777777" w:rsidR="00004C23" w:rsidRDefault="00004C23">
            <w:pPr>
              <w:pStyle w:val="Body"/>
              <w:keepNext/>
              <w:jc w:val="center"/>
              <w:rPr>
                <w:sz w:val="16"/>
                <w:szCs w:val="16"/>
                <w:lang w:val="nl-NL"/>
              </w:rPr>
            </w:pPr>
          </w:p>
        </w:tc>
        <w:tc>
          <w:tcPr>
            <w:tcW w:w="1880" w:type="dxa"/>
          </w:tcPr>
          <w:p w14:paraId="618F5BB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14:paraId="53BEEEFF" w14:textId="77777777" w:rsidR="00004C23" w:rsidRDefault="00000000">
                <w:pPr>
                  <w:pStyle w:val="Body"/>
                  <w:rPr>
                    <w:snapToGrid/>
                    <w:sz w:val="16"/>
                    <w:szCs w:val="18"/>
                    <w:lang w:val="nl-NL"/>
                  </w:rPr>
                </w:pPr>
                <w:r>
                  <w:rPr>
                    <w:rStyle w:val="PlaceholderText"/>
                  </w:rPr>
                  <w:t>Click here to enter text.</w:t>
                </w:r>
              </w:p>
            </w:sdtContent>
          </w:sdt>
        </w:tc>
      </w:tr>
      <w:tr w:rsidR="00004C23" w14:paraId="37C33724" w14:textId="77777777">
        <w:trPr>
          <w:cantSplit/>
          <w:trHeight w:val="1134"/>
        </w:trPr>
        <w:tc>
          <w:tcPr>
            <w:tcW w:w="830" w:type="dxa"/>
            <w:vMerge/>
          </w:tcPr>
          <w:p w14:paraId="5B937201" w14:textId="77777777" w:rsidR="00004C23" w:rsidRDefault="00004C23">
            <w:pPr>
              <w:pStyle w:val="Body"/>
              <w:jc w:val="center"/>
              <w:rPr>
                <w:bCs/>
                <w:sz w:val="16"/>
                <w:szCs w:val="18"/>
                <w:lang w:val="nl-NL" w:eastAsia="ja-JP"/>
              </w:rPr>
            </w:pPr>
          </w:p>
        </w:tc>
        <w:tc>
          <w:tcPr>
            <w:tcW w:w="1433" w:type="dxa"/>
            <w:vMerge/>
          </w:tcPr>
          <w:p w14:paraId="42898613" w14:textId="77777777" w:rsidR="00004C23" w:rsidRDefault="00004C23">
            <w:pPr>
              <w:pStyle w:val="Body"/>
              <w:jc w:val="left"/>
              <w:rPr>
                <w:bCs/>
                <w:sz w:val="16"/>
                <w:szCs w:val="18"/>
                <w:lang w:val="nl-NL" w:eastAsia="ja-JP"/>
              </w:rPr>
            </w:pPr>
          </w:p>
        </w:tc>
        <w:tc>
          <w:tcPr>
            <w:tcW w:w="1151" w:type="dxa"/>
            <w:vMerge/>
          </w:tcPr>
          <w:p w14:paraId="30E96E74" w14:textId="77777777" w:rsidR="00004C23" w:rsidRDefault="00004C23">
            <w:pPr>
              <w:pStyle w:val="Body"/>
              <w:jc w:val="center"/>
              <w:rPr>
                <w:bCs/>
                <w:sz w:val="16"/>
                <w:szCs w:val="18"/>
                <w:lang w:val="nl-NL" w:eastAsia="ja-JP"/>
              </w:rPr>
            </w:pPr>
          </w:p>
        </w:tc>
        <w:tc>
          <w:tcPr>
            <w:tcW w:w="864" w:type="dxa"/>
            <w:vMerge/>
          </w:tcPr>
          <w:p w14:paraId="063F3308"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1957A0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E77E46B" w14:textId="77777777" w:rsidR="00004C23" w:rsidRDefault="00000000">
            <w:pPr>
              <w:pStyle w:val="Body"/>
              <w:keepNext/>
              <w:jc w:val="center"/>
              <w:rPr>
                <w:sz w:val="16"/>
                <w:szCs w:val="16"/>
                <w:lang w:val="nl-NL"/>
              </w:rPr>
            </w:pPr>
            <w:r>
              <w:rPr>
                <w:sz w:val="16"/>
                <w:szCs w:val="16"/>
                <w:lang w:val="nl-NL"/>
              </w:rPr>
              <w:t>M</w:t>
            </w:r>
          </w:p>
        </w:tc>
        <w:tc>
          <w:tcPr>
            <w:tcW w:w="1880" w:type="dxa"/>
          </w:tcPr>
          <w:p w14:paraId="7882B05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14:paraId="48B3E0C8" w14:textId="77777777" w:rsidR="00004C23" w:rsidRDefault="00000000">
                <w:pPr>
                  <w:pStyle w:val="Body"/>
                  <w:rPr>
                    <w:snapToGrid/>
                    <w:sz w:val="16"/>
                    <w:szCs w:val="18"/>
                    <w:lang w:val="nl-NL"/>
                  </w:rPr>
                </w:pPr>
                <w:r>
                  <w:rPr>
                    <w:sz w:val="16"/>
                    <w:szCs w:val="18"/>
                    <w:lang w:val="nl-NL"/>
                  </w:rPr>
                  <w:t>Yes</w:t>
                </w:r>
              </w:p>
            </w:sdtContent>
          </w:sdt>
        </w:tc>
      </w:tr>
      <w:tr w:rsidR="00004C23" w14:paraId="04735FD8" w14:textId="77777777">
        <w:trPr>
          <w:cantSplit/>
          <w:trHeight w:val="1134"/>
        </w:trPr>
        <w:tc>
          <w:tcPr>
            <w:tcW w:w="830" w:type="dxa"/>
            <w:vMerge w:val="restart"/>
          </w:tcPr>
          <w:p w14:paraId="57273BCA" w14:textId="77777777" w:rsidR="00004C23" w:rsidRDefault="00000000">
            <w:pPr>
              <w:pStyle w:val="Body"/>
              <w:keepNext/>
              <w:jc w:val="center"/>
              <w:rPr>
                <w:sz w:val="16"/>
                <w:szCs w:val="16"/>
                <w:lang w:eastAsia="ja-JP"/>
              </w:rPr>
            </w:pPr>
            <w:r>
              <w:rPr>
                <w:sz w:val="16"/>
                <w:szCs w:val="16"/>
                <w:lang w:eastAsia="ja-JP"/>
              </w:rPr>
              <w:t>R2</w:t>
            </w:r>
          </w:p>
        </w:tc>
        <w:tc>
          <w:tcPr>
            <w:tcW w:w="1433" w:type="dxa"/>
            <w:vMerge w:val="restart"/>
          </w:tcPr>
          <w:p w14:paraId="172D9AD0" w14:textId="77777777" w:rsidR="00004C23" w:rsidRDefault="00000000">
            <w:pPr>
              <w:pStyle w:val="Body"/>
              <w:rPr>
                <w:sz w:val="16"/>
                <w:szCs w:val="16"/>
              </w:rPr>
            </w:pPr>
            <w:r>
              <w:rPr>
                <w:sz w:val="16"/>
                <w:szCs w:val="16"/>
              </w:rPr>
              <w:t>Receiver control is supported.  Operations include:</w:t>
            </w:r>
          </w:p>
          <w:p w14:paraId="4B98DCA7" w14:textId="77777777" w:rsidR="00004C23" w:rsidRDefault="00000000">
            <w:pPr>
              <w:pStyle w:val="Body"/>
              <w:keepLines w:val="0"/>
              <w:numPr>
                <w:ilvl w:val="0"/>
                <w:numId w:val="31"/>
              </w:numPr>
              <w:tabs>
                <w:tab w:val="clear" w:pos="397"/>
                <w:tab w:val="left" w:pos="163"/>
              </w:tabs>
              <w:spacing w:before="0"/>
              <w:ind w:left="163" w:hanging="163"/>
              <w:rPr>
                <w:sz w:val="16"/>
                <w:szCs w:val="16"/>
              </w:rPr>
            </w:pPr>
            <w:r>
              <w:rPr>
                <w:sz w:val="16"/>
                <w:szCs w:val="16"/>
              </w:rPr>
              <w:t>[MLME-RX-</w:t>
            </w:r>
            <w:proofErr w:type="spellStart"/>
            <w:r>
              <w:rPr>
                <w:sz w:val="16"/>
                <w:szCs w:val="16"/>
              </w:rPr>
              <w:t>ENABLE.request</w:t>
            </w:r>
            <w:proofErr w:type="spellEnd"/>
            <w:r>
              <w:rPr>
                <w:sz w:val="16"/>
                <w:szCs w:val="16"/>
              </w:rPr>
              <w:t xml:space="preserve"> primitive]</w:t>
            </w:r>
          </w:p>
          <w:p w14:paraId="4255CA42" w14:textId="77777777" w:rsidR="00004C23" w:rsidRDefault="00000000">
            <w:pPr>
              <w:pStyle w:val="Body"/>
              <w:keepLines w:val="0"/>
              <w:numPr>
                <w:ilvl w:val="0"/>
                <w:numId w:val="31"/>
              </w:numPr>
              <w:tabs>
                <w:tab w:val="clear" w:pos="397"/>
                <w:tab w:val="left" w:pos="163"/>
              </w:tabs>
              <w:spacing w:before="0"/>
              <w:ind w:left="163" w:hanging="163"/>
              <w:rPr>
                <w:sz w:val="16"/>
                <w:szCs w:val="16"/>
              </w:rPr>
            </w:pPr>
            <w:r>
              <w:rPr>
                <w:sz w:val="16"/>
                <w:szCs w:val="16"/>
              </w:rPr>
              <w:t>[MLME-RX-</w:t>
            </w:r>
            <w:proofErr w:type="spellStart"/>
            <w:r>
              <w:rPr>
                <w:sz w:val="16"/>
                <w:szCs w:val="16"/>
              </w:rPr>
              <w:t>ENABLE.confirm</w:t>
            </w:r>
            <w:proofErr w:type="spellEnd"/>
            <w:r>
              <w:rPr>
                <w:sz w:val="16"/>
                <w:szCs w:val="16"/>
              </w:rPr>
              <w:t xml:space="preserve"> primitive]</w:t>
            </w:r>
          </w:p>
        </w:tc>
        <w:tc>
          <w:tcPr>
            <w:tcW w:w="1151" w:type="dxa"/>
            <w:vMerge w:val="restart"/>
          </w:tcPr>
          <w:p w14:paraId="703D2CC7"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7.1.10.1, 7.1.10.2</w:t>
            </w:r>
          </w:p>
        </w:tc>
        <w:tc>
          <w:tcPr>
            <w:tcW w:w="864" w:type="dxa"/>
            <w:vMerge w:val="restart"/>
          </w:tcPr>
          <w:p w14:paraId="75EBB039"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6DD4642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81235B6" w14:textId="77777777" w:rsidR="00004C23" w:rsidRDefault="00004C23">
            <w:pPr>
              <w:pStyle w:val="Body"/>
              <w:keepNext/>
              <w:jc w:val="center"/>
              <w:rPr>
                <w:sz w:val="16"/>
                <w:szCs w:val="16"/>
                <w:lang w:val="nl-NL"/>
              </w:rPr>
            </w:pPr>
          </w:p>
        </w:tc>
        <w:tc>
          <w:tcPr>
            <w:tcW w:w="1880" w:type="dxa"/>
          </w:tcPr>
          <w:p w14:paraId="3DA33400"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14:paraId="390EB646" w14:textId="77777777" w:rsidR="00004C23" w:rsidRDefault="00000000">
                <w:pPr>
                  <w:pStyle w:val="Body"/>
                  <w:rPr>
                    <w:snapToGrid/>
                    <w:sz w:val="16"/>
                    <w:szCs w:val="18"/>
                    <w:lang w:val="nl-NL"/>
                  </w:rPr>
                </w:pPr>
                <w:r>
                  <w:rPr>
                    <w:rStyle w:val="PlaceholderText"/>
                  </w:rPr>
                  <w:t>Click here to enter text.</w:t>
                </w:r>
              </w:p>
            </w:sdtContent>
          </w:sdt>
        </w:tc>
      </w:tr>
      <w:tr w:rsidR="00004C23" w14:paraId="33481F67" w14:textId="77777777">
        <w:trPr>
          <w:cantSplit/>
          <w:trHeight w:val="1134"/>
        </w:trPr>
        <w:tc>
          <w:tcPr>
            <w:tcW w:w="830" w:type="dxa"/>
            <w:vMerge/>
          </w:tcPr>
          <w:p w14:paraId="59308EB9" w14:textId="77777777" w:rsidR="00004C23" w:rsidRDefault="00004C23">
            <w:pPr>
              <w:pStyle w:val="Body"/>
              <w:jc w:val="center"/>
              <w:rPr>
                <w:bCs/>
                <w:sz w:val="16"/>
                <w:szCs w:val="18"/>
                <w:lang w:val="nl-NL" w:eastAsia="ja-JP"/>
              </w:rPr>
            </w:pPr>
          </w:p>
        </w:tc>
        <w:tc>
          <w:tcPr>
            <w:tcW w:w="1433" w:type="dxa"/>
            <w:vMerge/>
          </w:tcPr>
          <w:p w14:paraId="36E04452" w14:textId="77777777" w:rsidR="00004C23" w:rsidRDefault="00004C23">
            <w:pPr>
              <w:pStyle w:val="Body"/>
              <w:jc w:val="left"/>
              <w:rPr>
                <w:bCs/>
                <w:sz w:val="16"/>
                <w:szCs w:val="18"/>
                <w:lang w:val="nl-NL" w:eastAsia="ja-JP"/>
              </w:rPr>
            </w:pPr>
          </w:p>
        </w:tc>
        <w:tc>
          <w:tcPr>
            <w:tcW w:w="1151" w:type="dxa"/>
            <w:vMerge/>
          </w:tcPr>
          <w:p w14:paraId="54A9D3F5" w14:textId="77777777" w:rsidR="00004C23" w:rsidRDefault="00004C23">
            <w:pPr>
              <w:pStyle w:val="Body"/>
              <w:jc w:val="center"/>
              <w:rPr>
                <w:bCs/>
                <w:sz w:val="16"/>
                <w:szCs w:val="18"/>
                <w:lang w:val="nl-NL" w:eastAsia="ja-JP"/>
              </w:rPr>
            </w:pPr>
          </w:p>
        </w:tc>
        <w:tc>
          <w:tcPr>
            <w:tcW w:w="864" w:type="dxa"/>
            <w:vMerge/>
          </w:tcPr>
          <w:p w14:paraId="1235338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E0572A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20BDFCF" w14:textId="77777777" w:rsidR="00004C23" w:rsidRDefault="00000000">
            <w:pPr>
              <w:pStyle w:val="Body"/>
              <w:keepNext/>
              <w:jc w:val="center"/>
              <w:rPr>
                <w:sz w:val="16"/>
                <w:szCs w:val="16"/>
                <w:lang w:val="nl-NL"/>
              </w:rPr>
            </w:pPr>
            <w:r>
              <w:rPr>
                <w:sz w:val="16"/>
                <w:szCs w:val="16"/>
                <w:lang w:val="nl-NL"/>
              </w:rPr>
              <w:t>O</w:t>
            </w:r>
          </w:p>
        </w:tc>
        <w:tc>
          <w:tcPr>
            <w:tcW w:w="1880" w:type="dxa"/>
          </w:tcPr>
          <w:p w14:paraId="2C95E70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howingPlcHdr/>
            </w:sdtPr>
            <w:sdtContent>
              <w:p w14:paraId="0DCE02A5" w14:textId="77777777" w:rsidR="00004C23" w:rsidRDefault="00000000">
                <w:pPr>
                  <w:pStyle w:val="Body"/>
                  <w:rPr>
                    <w:snapToGrid/>
                    <w:sz w:val="16"/>
                    <w:szCs w:val="18"/>
                    <w:lang w:val="nl-NL"/>
                  </w:rPr>
                </w:pPr>
                <w:r>
                  <w:rPr>
                    <w:rStyle w:val="PlaceholderText"/>
                  </w:rPr>
                  <w:t>Click here to enter text.</w:t>
                </w:r>
              </w:p>
            </w:sdtContent>
          </w:sdt>
        </w:tc>
      </w:tr>
      <w:tr w:rsidR="00004C23" w14:paraId="21317591" w14:textId="77777777">
        <w:trPr>
          <w:cantSplit/>
          <w:trHeight w:val="1148"/>
        </w:trPr>
        <w:tc>
          <w:tcPr>
            <w:tcW w:w="830" w:type="dxa"/>
            <w:vMerge w:val="restart"/>
          </w:tcPr>
          <w:p w14:paraId="70E97361" w14:textId="77777777" w:rsidR="00004C23" w:rsidRDefault="00000000">
            <w:pPr>
              <w:pStyle w:val="Body"/>
              <w:keepNext/>
              <w:jc w:val="center"/>
              <w:rPr>
                <w:sz w:val="16"/>
                <w:szCs w:val="16"/>
                <w:lang w:eastAsia="ja-JP"/>
              </w:rPr>
            </w:pPr>
            <w:r>
              <w:rPr>
                <w:sz w:val="16"/>
                <w:szCs w:val="16"/>
                <w:lang w:eastAsia="ja-JP"/>
              </w:rPr>
              <w:t>R3</w:t>
            </w:r>
          </w:p>
        </w:tc>
        <w:tc>
          <w:tcPr>
            <w:tcW w:w="1433" w:type="dxa"/>
            <w:vMerge w:val="restart"/>
          </w:tcPr>
          <w:p w14:paraId="46FC3C96" w14:textId="77777777" w:rsidR="00004C23" w:rsidRDefault="00000000">
            <w:pPr>
              <w:pStyle w:val="Body"/>
              <w:rPr>
                <w:sz w:val="16"/>
                <w:szCs w:val="16"/>
              </w:rPr>
            </w:pPr>
            <w:r>
              <w:rPr>
                <w:sz w:val="16"/>
                <w:szCs w:val="16"/>
              </w:rPr>
              <w:t xml:space="preserve">Filtering and rejection </w:t>
            </w:r>
            <w:proofErr w:type="gramStart"/>
            <w:r>
              <w:rPr>
                <w:sz w:val="16"/>
                <w:szCs w:val="16"/>
              </w:rPr>
              <w:t>is</w:t>
            </w:r>
            <w:proofErr w:type="gramEnd"/>
            <w:r>
              <w:rPr>
                <w:sz w:val="16"/>
                <w:szCs w:val="16"/>
              </w:rPr>
              <w:t xml:space="preserve"> supported.</w:t>
            </w:r>
          </w:p>
        </w:tc>
        <w:tc>
          <w:tcPr>
            <w:tcW w:w="1151" w:type="dxa"/>
            <w:vMerge w:val="restart"/>
          </w:tcPr>
          <w:p w14:paraId="55AD1325"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7.5.6.2</w:t>
            </w:r>
          </w:p>
        </w:tc>
        <w:tc>
          <w:tcPr>
            <w:tcW w:w="864" w:type="dxa"/>
            <w:vMerge w:val="restart"/>
          </w:tcPr>
          <w:p w14:paraId="6BC4454F"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63A3E3DB"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16921A7" w14:textId="77777777" w:rsidR="00004C23" w:rsidRDefault="00004C23">
            <w:pPr>
              <w:pStyle w:val="Body"/>
              <w:keepNext/>
              <w:jc w:val="center"/>
              <w:rPr>
                <w:sz w:val="16"/>
                <w:szCs w:val="16"/>
                <w:lang w:val="nl-NL"/>
              </w:rPr>
            </w:pPr>
          </w:p>
        </w:tc>
        <w:tc>
          <w:tcPr>
            <w:tcW w:w="1880" w:type="dxa"/>
          </w:tcPr>
          <w:p w14:paraId="593CB60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14:paraId="091FBA0F" w14:textId="77777777" w:rsidR="00004C23" w:rsidRDefault="00000000">
                <w:pPr>
                  <w:pStyle w:val="Body"/>
                  <w:rPr>
                    <w:snapToGrid/>
                    <w:sz w:val="16"/>
                    <w:szCs w:val="18"/>
                    <w:lang w:val="nl-NL"/>
                  </w:rPr>
                </w:pPr>
                <w:r>
                  <w:rPr>
                    <w:rStyle w:val="PlaceholderText"/>
                  </w:rPr>
                  <w:t>Click here to enter text.</w:t>
                </w:r>
              </w:p>
            </w:sdtContent>
          </w:sdt>
        </w:tc>
      </w:tr>
      <w:tr w:rsidR="00004C23" w14:paraId="160FB971" w14:textId="77777777">
        <w:trPr>
          <w:cantSplit/>
          <w:trHeight w:val="1134"/>
        </w:trPr>
        <w:tc>
          <w:tcPr>
            <w:tcW w:w="830" w:type="dxa"/>
            <w:vMerge/>
          </w:tcPr>
          <w:p w14:paraId="01780449" w14:textId="77777777" w:rsidR="00004C23" w:rsidRDefault="00004C23">
            <w:pPr>
              <w:pStyle w:val="Body"/>
              <w:jc w:val="center"/>
              <w:rPr>
                <w:b/>
                <w:sz w:val="16"/>
                <w:szCs w:val="16"/>
                <w:lang w:val="nl-NL" w:eastAsia="ja-JP"/>
              </w:rPr>
            </w:pPr>
          </w:p>
        </w:tc>
        <w:tc>
          <w:tcPr>
            <w:tcW w:w="1433" w:type="dxa"/>
            <w:vMerge/>
          </w:tcPr>
          <w:p w14:paraId="7449185E" w14:textId="77777777" w:rsidR="00004C23" w:rsidRDefault="00004C23">
            <w:pPr>
              <w:pStyle w:val="Body"/>
              <w:ind w:left="360"/>
              <w:jc w:val="left"/>
              <w:rPr>
                <w:b/>
                <w:sz w:val="16"/>
                <w:szCs w:val="16"/>
                <w:lang w:val="nl-NL" w:eastAsia="ja-JP"/>
              </w:rPr>
            </w:pPr>
          </w:p>
        </w:tc>
        <w:tc>
          <w:tcPr>
            <w:tcW w:w="1151" w:type="dxa"/>
            <w:vMerge/>
          </w:tcPr>
          <w:p w14:paraId="3338C2AA" w14:textId="77777777" w:rsidR="00004C23" w:rsidRDefault="00004C23">
            <w:pPr>
              <w:pStyle w:val="Body"/>
              <w:jc w:val="center"/>
              <w:rPr>
                <w:b/>
                <w:sz w:val="16"/>
                <w:szCs w:val="16"/>
                <w:lang w:val="nl-NL" w:eastAsia="ja-JP"/>
              </w:rPr>
            </w:pPr>
          </w:p>
        </w:tc>
        <w:tc>
          <w:tcPr>
            <w:tcW w:w="864" w:type="dxa"/>
            <w:vMerge/>
          </w:tcPr>
          <w:p w14:paraId="2390C428" w14:textId="77777777" w:rsidR="00004C23" w:rsidRDefault="00004C23">
            <w:pPr>
              <w:pStyle w:val="Body"/>
              <w:keepNext/>
              <w:spacing w:before="60" w:after="60"/>
              <w:jc w:val="center"/>
              <w:rPr>
                <w:b/>
                <w:sz w:val="16"/>
                <w:szCs w:val="16"/>
                <w:lang w:val="nl-NL" w:eastAsia="ja-JP"/>
              </w:rPr>
            </w:pPr>
          </w:p>
        </w:tc>
        <w:tc>
          <w:tcPr>
            <w:tcW w:w="606" w:type="dxa"/>
            <w:textDirection w:val="btLr"/>
            <w:vAlign w:val="center"/>
          </w:tcPr>
          <w:p w14:paraId="03C2088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5CED0C7" w14:textId="77777777" w:rsidR="00004C23" w:rsidRDefault="00000000">
            <w:pPr>
              <w:pStyle w:val="Body"/>
              <w:keepNext/>
              <w:jc w:val="center"/>
              <w:rPr>
                <w:sz w:val="16"/>
                <w:szCs w:val="16"/>
                <w:lang w:val="nl-NL"/>
              </w:rPr>
            </w:pPr>
            <w:r>
              <w:rPr>
                <w:sz w:val="16"/>
                <w:szCs w:val="16"/>
                <w:lang w:val="nl-NL"/>
              </w:rPr>
              <w:t>M</w:t>
            </w:r>
          </w:p>
        </w:tc>
        <w:tc>
          <w:tcPr>
            <w:tcW w:w="1880" w:type="dxa"/>
          </w:tcPr>
          <w:p w14:paraId="2A2C4E0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14:paraId="00BAB71E" w14:textId="77777777" w:rsidR="00004C23" w:rsidRDefault="00000000">
                <w:pPr>
                  <w:pStyle w:val="Body"/>
                  <w:rPr>
                    <w:snapToGrid/>
                    <w:sz w:val="16"/>
                    <w:szCs w:val="18"/>
                    <w:lang w:val="nl-NL"/>
                  </w:rPr>
                </w:pPr>
                <w:r>
                  <w:rPr>
                    <w:sz w:val="16"/>
                    <w:szCs w:val="18"/>
                    <w:lang w:val="nl-NL"/>
                  </w:rPr>
                  <w:t>Yes</w:t>
                </w:r>
              </w:p>
            </w:sdtContent>
          </w:sdt>
        </w:tc>
      </w:tr>
      <w:tr w:rsidR="00004C23" w14:paraId="0AC2C20A" w14:textId="77777777">
        <w:trPr>
          <w:cantSplit/>
          <w:trHeight w:val="935"/>
        </w:trPr>
        <w:tc>
          <w:tcPr>
            <w:tcW w:w="830" w:type="dxa"/>
            <w:vMerge w:val="restart"/>
          </w:tcPr>
          <w:p w14:paraId="7449D8B9" w14:textId="77777777" w:rsidR="00004C23" w:rsidRDefault="00000000">
            <w:pPr>
              <w:pStyle w:val="Body"/>
              <w:keepNext/>
              <w:jc w:val="center"/>
              <w:rPr>
                <w:sz w:val="16"/>
                <w:szCs w:val="16"/>
                <w:lang w:eastAsia="ja-JP"/>
              </w:rPr>
            </w:pPr>
            <w:r>
              <w:rPr>
                <w:sz w:val="16"/>
                <w:szCs w:val="16"/>
                <w:lang w:eastAsia="ja-JP"/>
              </w:rPr>
              <w:t>R4</w:t>
            </w:r>
          </w:p>
          <w:p w14:paraId="500C3125" w14:textId="77777777" w:rsidR="00004C23" w:rsidRDefault="00004C23">
            <w:pPr>
              <w:rPr>
                <w:sz w:val="16"/>
                <w:szCs w:val="16"/>
                <w:lang w:eastAsia="ja-JP"/>
              </w:rPr>
            </w:pPr>
          </w:p>
        </w:tc>
        <w:tc>
          <w:tcPr>
            <w:tcW w:w="1433" w:type="dxa"/>
            <w:vMerge w:val="restart"/>
          </w:tcPr>
          <w:p w14:paraId="7EC64B4E" w14:textId="77777777" w:rsidR="00004C23" w:rsidRDefault="00000000">
            <w:pPr>
              <w:pStyle w:val="Body"/>
              <w:rPr>
                <w:sz w:val="16"/>
                <w:szCs w:val="16"/>
              </w:rPr>
            </w:pPr>
            <w:r>
              <w:rPr>
                <w:sz w:val="16"/>
                <w:szCs w:val="16"/>
              </w:rPr>
              <w:t>Promiscuous mode is supported.</w:t>
            </w:r>
          </w:p>
        </w:tc>
        <w:tc>
          <w:tcPr>
            <w:tcW w:w="1151" w:type="dxa"/>
            <w:vMerge w:val="restart"/>
          </w:tcPr>
          <w:p w14:paraId="1843DAA3"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7.5.6.6</w:t>
            </w:r>
          </w:p>
        </w:tc>
        <w:tc>
          <w:tcPr>
            <w:tcW w:w="864" w:type="dxa"/>
            <w:vMerge w:val="restart"/>
          </w:tcPr>
          <w:p w14:paraId="7E2756E2"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463D1ABB"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13750E0" w14:textId="77777777" w:rsidR="00004C23" w:rsidRDefault="00004C23">
            <w:pPr>
              <w:pStyle w:val="Body"/>
              <w:jc w:val="center"/>
              <w:rPr>
                <w:sz w:val="16"/>
                <w:szCs w:val="16"/>
                <w:lang w:val="nl-NL"/>
              </w:rPr>
            </w:pPr>
          </w:p>
        </w:tc>
        <w:tc>
          <w:tcPr>
            <w:tcW w:w="1880" w:type="dxa"/>
          </w:tcPr>
          <w:p w14:paraId="32266C28" w14:textId="77777777" w:rsidR="00004C23" w:rsidRDefault="00004C23">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14:paraId="070FF8A7" w14:textId="77777777" w:rsidR="00004C23" w:rsidRDefault="00000000">
                <w:pPr>
                  <w:pStyle w:val="Body"/>
                  <w:rPr>
                    <w:snapToGrid/>
                    <w:sz w:val="16"/>
                    <w:szCs w:val="18"/>
                    <w:lang w:val="nl-NL"/>
                  </w:rPr>
                </w:pPr>
                <w:r>
                  <w:rPr>
                    <w:rStyle w:val="PlaceholderText"/>
                  </w:rPr>
                  <w:t>Click here to enter text.</w:t>
                </w:r>
              </w:p>
            </w:sdtContent>
          </w:sdt>
        </w:tc>
      </w:tr>
      <w:tr w:rsidR="00004C23" w14:paraId="622E5D93" w14:textId="77777777">
        <w:trPr>
          <w:cantSplit/>
          <w:trHeight w:val="1134"/>
        </w:trPr>
        <w:tc>
          <w:tcPr>
            <w:tcW w:w="830" w:type="dxa"/>
            <w:vMerge/>
          </w:tcPr>
          <w:p w14:paraId="6C9AA2EA" w14:textId="77777777" w:rsidR="00004C23" w:rsidRDefault="00004C23">
            <w:pPr>
              <w:pStyle w:val="Body"/>
              <w:jc w:val="center"/>
              <w:rPr>
                <w:b/>
                <w:sz w:val="16"/>
                <w:szCs w:val="18"/>
                <w:lang w:val="nl-NL" w:eastAsia="ja-JP"/>
              </w:rPr>
            </w:pPr>
          </w:p>
        </w:tc>
        <w:tc>
          <w:tcPr>
            <w:tcW w:w="1433" w:type="dxa"/>
            <w:vMerge/>
          </w:tcPr>
          <w:p w14:paraId="0368EE70" w14:textId="77777777" w:rsidR="00004C23" w:rsidRDefault="00004C23">
            <w:pPr>
              <w:pStyle w:val="Body"/>
              <w:jc w:val="left"/>
              <w:rPr>
                <w:b/>
                <w:sz w:val="16"/>
                <w:szCs w:val="18"/>
                <w:lang w:val="nl-NL" w:eastAsia="ja-JP"/>
              </w:rPr>
            </w:pPr>
          </w:p>
        </w:tc>
        <w:tc>
          <w:tcPr>
            <w:tcW w:w="1151" w:type="dxa"/>
            <w:vMerge/>
          </w:tcPr>
          <w:p w14:paraId="6B8FE2E0" w14:textId="77777777" w:rsidR="00004C23" w:rsidRDefault="00004C23">
            <w:pPr>
              <w:pStyle w:val="Body"/>
              <w:jc w:val="center"/>
              <w:rPr>
                <w:b/>
                <w:sz w:val="16"/>
                <w:szCs w:val="18"/>
                <w:lang w:val="nl-NL" w:eastAsia="ja-JP"/>
              </w:rPr>
            </w:pPr>
          </w:p>
        </w:tc>
        <w:tc>
          <w:tcPr>
            <w:tcW w:w="864" w:type="dxa"/>
            <w:vMerge/>
          </w:tcPr>
          <w:p w14:paraId="09FFA151"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2EDC504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5019CCC" w14:textId="77777777" w:rsidR="00004C23" w:rsidRDefault="00000000">
            <w:pPr>
              <w:pStyle w:val="Body"/>
              <w:jc w:val="center"/>
              <w:rPr>
                <w:sz w:val="16"/>
                <w:szCs w:val="16"/>
                <w:lang w:val="nl-NL"/>
              </w:rPr>
            </w:pPr>
            <w:r>
              <w:rPr>
                <w:sz w:val="16"/>
                <w:szCs w:val="16"/>
                <w:lang w:val="nl-NL"/>
              </w:rPr>
              <w:t>O</w:t>
            </w:r>
          </w:p>
        </w:tc>
        <w:tc>
          <w:tcPr>
            <w:tcW w:w="1880" w:type="dxa"/>
          </w:tcPr>
          <w:p w14:paraId="39E91D7E" w14:textId="77777777" w:rsidR="00004C23" w:rsidRDefault="00004C23">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howingPlcHdr/>
            </w:sdtPr>
            <w:sdtContent>
              <w:p w14:paraId="3F1D4D61" w14:textId="77777777" w:rsidR="00004C23" w:rsidRDefault="00000000">
                <w:pPr>
                  <w:pStyle w:val="Body"/>
                  <w:rPr>
                    <w:snapToGrid/>
                    <w:sz w:val="16"/>
                    <w:szCs w:val="18"/>
                    <w:lang w:val="nl-NL"/>
                  </w:rPr>
                </w:pPr>
                <w:r>
                  <w:rPr>
                    <w:rStyle w:val="PlaceholderText"/>
                  </w:rPr>
                  <w:t>Click here to enter text.</w:t>
                </w:r>
              </w:p>
            </w:sdtContent>
          </w:sdt>
        </w:tc>
      </w:tr>
    </w:tbl>
    <w:p w14:paraId="27C8BA5A" w14:textId="77777777" w:rsidR="00004C23" w:rsidRDefault="00004C23">
      <w:pPr>
        <w:pStyle w:val="Body"/>
        <w:rPr>
          <w:lang w:val="nl-NL"/>
        </w:rPr>
      </w:pPr>
    </w:p>
    <w:p w14:paraId="5AA1E264" w14:textId="77777777" w:rsidR="00004C23" w:rsidRDefault="00000000">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2AF0FF2A" w14:textId="77777777">
        <w:trPr>
          <w:cantSplit/>
          <w:trHeight w:val="463"/>
          <w:tblHeader/>
        </w:trPr>
        <w:tc>
          <w:tcPr>
            <w:tcW w:w="830" w:type="dxa"/>
            <w:vAlign w:val="center"/>
          </w:tcPr>
          <w:p w14:paraId="0F76EC0D" w14:textId="77777777" w:rsidR="00004C23" w:rsidRDefault="00000000">
            <w:pPr>
              <w:pStyle w:val="TableHeading"/>
              <w:rPr>
                <w:sz w:val="16"/>
                <w:szCs w:val="18"/>
              </w:rPr>
            </w:pPr>
            <w:r>
              <w:rPr>
                <w:sz w:val="16"/>
                <w:szCs w:val="18"/>
              </w:rPr>
              <w:t>Item number</w:t>
            </w:r>
          </w:p>
        </w:tc>
        <w:tc>
          <w:tcPr>
            <w:tcW w:w="1433" w:type="dxa"/>
            <w:vAlign w:val="center"/>
          </w:tcPr>
          <w:p w14:paraId="604A5A67" w14:textId="77777777" w:rsidR="00004C23" w:rsidRDefault="00000000">
            <w:pPr>
              <w:pStyle w:val="TableHeading"/>
              <w:rPr>
                <w:sz w:val="16"/>
                <w:szCs w:val="18"/>
              </w:rPr>
            </w:pPr>
            <w:r>
              <w:rPr>
                <w:sz w:val="16"/>
                <w:szCs w:val="18"/>
              </w:rPr>
              <w:t>Item description</w:t>
            </w:r>
          </w:p>
        </w:tc>
        <w:tc>
          <w:tcPr>
            <w:tcW w:w="1151" w:type="dxa"/>
            <w:vAlign w:val="center"/>
          </w:tcPr>
          <w:p w14:paraId="1F7B1DA7" w14:textId="77777777" w:rsidR="00004C23" w:rsidRDefault="00000000">
            <w:pPr>
              <w:pStyle w:val="TableHeading"/>
              <w:rPr>
                <w:sz w:val="16"/>
                <w:szCs w:val="18"/>
              </w:rPr>
            </w:pPr>
            <w:r>
              <w:rPr>
                <w:sz w:val="16"/>
                <w:szCs w:val="18"/>
              </w:rPr>
              <w:t>Reference</w:t>
            </w:r>
          </w:p>
        </w:tc>
        <w:tc>
          <w:tcPr>
            <w:tcW w:w="864" w:type="dxa"/>
            <w:vAlign w:val="center"/>
          </w:tcPr>
          <w:p w14:paraId="512D4949" w14:textId="77777777" w:rsidR="00004C23" w:rsidRDefault="00000000">
            <w:pPr>
              <w:pStyle w:val="TableHeading"/>
              <w:rPr>
                <w:sz w:val="16"/>
                <w:szCs w:val="18"/>
              </w:rPr>
            </w:pPr>
            <w:r>
              <w:rPr>
                <w:sz w:val="16"/>
                <w:szCs w:val="18"/>
              </w:rPr>
              <w:t>Dependency</w:t>
            </w:r>
          </w:p>
        </w:tc>
        <w:tc>
          <w:tcPr>
            <w:tcW w:w="1567" w:type="dxa"/>
            <w:gridSpan w:val="2"/>
            <w:vAlign w:val="center"/>
          </w:tcPr>
          <w:p w14:paraId="51616982" w14:textId="77777777" w:rsidR="00004C23" w:rsidRDefault="00000000">
            <w:pPr>
              <w:pStyle w:val="TableHeading"/>
              <w:rPr>
                <w:sz w:val="16"/>
                <w:szCs w:val="18"/>
              </w:rPr>
            </w:pPr>
            <w:r>
              <w:rPr>
                <w:sz w:val="16"/>
                <w:szCs w:val="18"/>
              </w:rPr>
              <w:t>Device Type Support</w:t>
            </w:r>
          </w:p>
        </w:tc>
        <w:tc>
          <w:tcPr>
            <w:tcW w:w="1880" w:type="dxa"/>
            <w:vAlign w:val="center"/>
          </w:tcPr>
          <w:p w14:paraId="211980F6" w14:textId="77777777" w:rsidR="00004C23" w:rsidRDefault="00000000">
            <w:pPr>
              <w:pStyle w:val="TableHeading"/>
              <w:rPr>
                <w:sz w:val="16"/>
                <w:szCs w:val="18"/>
              </w:rPr>
            </w:pPr>
            <w:r>
              <w:rPr>
                <w:sz w:val="16"/>
                <w:szCs w:val="18"/>
              </w:rPr>
              <w:t>Additional Constraints</w:t>
            </w:r>
          </w:p>
        </w:tc>
        <w:tc>
          <w:tcPr>
            <w:tcW w:w="1016" w:type="dxa"/>
            <w:vAlign w:val="center"/>
          </w:tcPr>
          <w:p w14:paraId="6A7523F3" w14:textId="77777777" w:rsidR="00004C23" w:rsidRDefault="00000000">
            <w:pPr>
              <w:pStyle w:val="TableHeading"/>
              <w:rPr>
                <w:sz w:val="16"/>
                <w:szCs w:val="18"/>
              </w:rPr>
            </w:pPr>
            <w:r>
              <w:rPr>
                <w:sz w:val="16"/>
                <w:szCs w:val="18"/>
              </w:rPr>
              <w:t>Platform Support</w:t>
            </w:r>
          </w:p>
        </w:tc>
      </w:tr>
      <w:tr w:rsidR="00004C23" w14:paraId="151EAFB1" w14:textId="77777777">
        <w:trPr>
          <w:cantSplit/>
          <w:trHeight w:val="1004"/>
        </w:trPr>
        <w:tc>
          <w:tcPr>
            <w:tcW w:w="830" w:type="dxa"/>
            <w:vMerge w:val="restart"/>
          </w:tcPr>
          <w:p w14:paraId="7A79B895" w14:textId="77777777" w:rsidR="00004C23" w:rsidRDefault="00000000">
            <w:pPr>
              <w:pStyle w:val="Body"/>
              <w:keepNext/>
              <w:jc w:val="center"/>
              <w:rPr>
                <w:sz w:val="16"/>
                <w:szCs w:val="16"/>
                <w:lang w:eastAsia="ja-JP"/>
              </w:rPr>
            </w:pPr>
            <w:r>
              <w:rPr>
                <w:sz w:val="16"/>
                <w:szCs w:val="16"/>
                <w:lang w:eastAsia="ja-JP"/>
              </w:rPr>
              <w:t>TH1</w:t>
            </w:r>
          </w:p>
        </w:tc>
        <w:tc>
          <w:tcPr>
            <w:tcW w:w="1433" w:type="dxa"/>
            <w:vMerge w:val="restart"/>
          </w:tcPr>
          <w:p w14:paraId="2AAB3387" w14:textId="77777777" w:rsidR="00004C23" w:rsidRDefault="00000000">
            <w:pPr>
              <w:pStyle w:val="Body"/>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Pr>
          <w:p w14:paraId="04E47E37"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w:t>
            </w:r>
          </w:p>
        </w:tc>
        <w:tc>
          <w:tcPr>
            <w:tcW w:w="864" w:type="dxa"/>
            <w:vMerge w:val="restart"/>
          </w:tcPr>
          <w:p w14:paraId="4CCAB1FC" w14:textId="77777777" w:rsidR="00004C23" w:rsidRDefault="00000000">
            <w:pPr>
              <w:pStyle w:val="Body"/>
              <w:keepNext/>
              <w:jc w:val="center"/>
              <w:rPr>
                <w:sz w:val="16"/>
                <w:szCs w:val="16"/>
                <w:lang w:eastAsia="ja-JP"/>
              </w:rPr>
            </w:pPr>
            <w:r>
              <w:rPr>
                <w:sz w:val="16"/>
                <w:szCs w:val="16"/>
                <w:lang w:eastAsia="ja-JP"/>
              </w:rPr>
              <w:t>FDT1: O</w:t>
            </w:r>
            <w:r>
              <w:rPr>
                <w:sz w:val="16"/>
                <w:szCs w:val="16"/>
                <w:lang w:eastAsia="ja-JP"/>
              </w:rPr>
              <w:br/>
              <w:t>FDT2: O</w:t>
            </w:r>
          </w:p>
        </w:tc>
        <w:tc>
          <w:tcPr>
            <w:tcW w:w="606" w:type="dxa"/>
            <w:textDirection w:val="btLr"/>
            <w:vAlign w:val="center"/>
          </w:tcPr>
          <w:p w14:paraId="171AFE9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1A6C6B9" w14:textId="77777777" w:rsidR="00004C23" w:rsidRDefault="00004C23">
            <w:pPr>
              <w:pStyle w:val="Body"/>
              <w:keepNext/>
              <w:jc w:val="center"/>
              <w:rPr>
                <w:sz w:val="16"/>
                <w:szCs w:val="16"/>
                <w:lang w:val="nl-NL"/>
              </w:rPr>
            </w:pPr>
          </w:p>
        </w:tc>
        <w:tc>
          <w:tcPr>
            <w:tcW w:w="1880" w:type="dxa"/>
          </w:tcPr>
          <w:p w14:paraId="76225A15"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Content>
              <w:p w14:paraId="1EE6BE49" w14:textId="77777777" w:rsidR="00004C23" w:rsidRDefault="00000000">
                <w:pPr>
                  <w:pStyle w:val="Body"/>
                  <w:rPr>
                    <w:snapToGrid/>
                    <w:sz w:val="16"/>
                    <w:szCs w:val="18"/>
                    <w:lang w:val="nl-NL"/>
                  </w:rPr>
                </w:pPr>
                <w:r>
                  <w:rPr>
                    <w:rStyle w:val="PlaceholderText"/>
                  </w:rPr>
                  <w:t>Click here to enter text.</w:t>
                </w:r>
              </w:p>
            </w:sdtContent>
          </w:sdt>
        </w:tc>
      </w:tr>
      <w:tr w:rsidR="00004C23" w14:paraId="6C7C7251" w14:textId="77777777">
        <w:trPr>
          <w:cantSplit/>
          <w:trHeight w:val="1134"/>
        </w:trPr>
        <w:tc>
          <w:tcPr>
            <w:tcW w:w="830" w:type="dxa"/>
            <w:vMerge/>
          </w:tcPr>
          <w:p w14:paraId="5546E37B" w14:textId="77777777" w:rsidR="00004C23" w:rsidRDefault="00004C23">
            <w:pPr>
              <w:pStyle w:val="Body"/>
              <w:jc w:val="center"/>
              <w:rPr>
                <w:bCs/>
                <w:sz w:val="16"/>
                <w:szCs w:val="18"/>
                <w:lang w:eastAsia="ja-JP"/>
              </w:rPr>
            </w:pPr>
          </w:p>
        </w:tc>
        <w:tc>
          <w:tcPr>
            <w:tcW w:w="1433" w:type="dxa"/>
            <w:vMerge/>
          </w:tcPr>
          <w:p w14:paraId="1B91B8C8" w14:textId="77777777" w:rsidR="00004C23" w:rsidRDefault="00004C23">
            <w:pPr>
              <w:pStyle w:val="Body"/>
              <w:ind w:left="360"/>
              <w:jc w:val="left"/>
              <w:rPr>
                <w:bCs/>
                <w:sz w:val="16"/>
                <w:szCs w:val="18"/>
                <w:lang w:eastAsia="ja-JP"/>
              </w:rPr>
            </w:pPr>
          </w:p>
        </w:tc>
        <w:tc>
          <w:tcPr>
            <w:tcW w:w="1151" w:type="dxa"/>
            <w:vMerge/>
          </w:tcPr>
          <w:p w14:paraId="406A94FE" w14:textId="77777777" w:rsidR="00004C23" w:rsidRDefault="00004C23">
            <w:pPr>
              <w:pStyle w:val="Body"/>
              <w:jc w:val="center"/>
              <w:rPr>
                <w:bCs/>
                <w:sz w:val="16"/>
                <w:szCs w:val="18"/>
                <w:lang w:eastAsia="ja-JP"/>
              </w:rPr>
            </w:pPr>
          </w:p>
        </w:tc>
        <w:tc>
          <w:tcPr>
            <w:tcW w:w="864" w:type="dxa"/>
            <w:vMerge/>
          </w:tcPr>
          <w:p w14:paraId="53E2A0E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84476F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594DDE3" w14:textId="77777777" w:rsidR="00004C23" w:rsidRDefault="00000000">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14:paraId="2B11267B" w14:textId="77777777" w:rsidR="00004C23" w:rsidRDefault="00000000">
            <w:pPr>
              <w:pStyle w:val="Body"/>
              <w:keepNext/>
              <w:jc w:val="left"/>
              <w:rPr>
                <w:sz w:val="16"/>
                <w:szCs w:val="16"/>
                <w:lang w:eastAsia="ja-JP"/>
              </w:rPr>
            </w:pPr>
            <w:r>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14:paraId="4BFE0E6E" w14:textId="77777777" w:rsidR="00004C23" w:rsidRDefault="00000000">
                <w:pPr>
                  <w:pStyle w:val="Body"/>
                  <w:rPr>
                    <w:snapToGrid/>
                    <w:sz w:val="16"/>
                    <w:szCs w:val="18"/>
                    <w:lang w:val="nl-NL"/>
                  </w:rPr>
                </w:pPr>
                <w:r>
                  <w:rPr>
                    <w:sz w:val="16"/>
                    <w:szCs w:val="18"/>
                    <w:lang w:val="nl-NL"/>
                  </w:rPr>
                  <w:t>Yes</w:t>
                </w:r>
              </w:p>
            </w:sdtContent>
          </w:sdt>
        </w:tc>
      </w:tr>
      <w:tr w:rsidR="00004C23" w14:paraId="1D469A37" w14:textId="77777777">
        <w:trPr>
          <w:cantSplit/>
          <w:trHeight w:val="1134"/>
        </w:trPr>
        <w:tc>
          <w:tcPr>
            <w:tcW w:w="830" w:type="dxa"/>
            <w:vMerge w:val="restart"/>
          </w:tcPr>
          <w:p w14:paraId="7D3A7DE4" w14:textId="77777777" w:rsidR="00004C23" w:rsidRDefault="00000000">
            <w:pPr>
              <w:pStyle w:val="Body"/>
              <w:keepNext/>
              <w:jc w:val="center"/>
              <w:rPr>
                <w:sz w:val="16"/>
                <w:szCs w:val="16"/>
                <w:lang w:eastAsia="ja-JP"/>
              </w:rPr>
            </w:pPr>
            <w:r>
              <w:rPr>
                <w:sz w:val="16"/>
                <w:szCs w:val="16"/>
                <w:lang w:eastAsia="ja-JP"/>
              </w:rPr>
              <w:t>TH2</w:t>
            </w:r>
          </w:p>
        </w:tc>
        <w:tc>
          <w:tcPr>
            <w:tcW w:w="1433" w:type="dxa"/>
            <w:vMerge w:val="restart"/>
          </w:tcPr>
          <w:p w14:paraId="47FC8665" w14:textId="77777777" w:rsidR="00004C23" w:rsidRDefault="00000000">
            <w:pPr>
              <w:pStyle w:val="Body"/>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Pr>
          <w:p w14:paraId="3DBCA031"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w:t>
            </w:r>
          </w:p>
        </w:tc>
        <w:tc>
          <w:tcPr>
            <w:tcW w:w="864" w:type="dxa"/>
            <w:vMerge w:val="restart"/>
          </w:tcPr>
          <w:p w14:paraId="085A46EE" w14:textId="77777777" w:rsidR="00004C23" w:rsidRDefault="00000000">
            <w:pPr>
              <w:pStyle w:val="Body"/>
              <w:keepNext/>
              <w:jc w:val="center"/>
              <w:rPr>
                <w:sz w:val="16"/>
                <w:szCs w:val="16"/>
                <w:lang w:eastAsia="ja-JP"/>
              </w:rPr>
            </w:pPr>
            <w:r>
              <w:rPr>
                <w:sz w:val="16"/>
                <w:szCs w:val="16"/>
                <w:lang w:eastAsia="ja-JP"/>
              </w:rPr>
              <w:t>FDT2: O</w:t>
            </w:r>
            <w:r>
              <w:rPr>
                <w:sz w:val="16"/>
                <w:szCs w:val="16"/>
                <w:lang w:eastAsia="ja-JP"/>
              </w:rPr>
              <w:br/>
              <w:t>FDT3: O</w:t>
            </w:r>
          </w:p>
        </w:tc>
        <w:tc>
          <w:tcPr>
            <w:tcW w:w="606" w:type="dxa"/>
            <w:textDirection w:val="btLr"/>
            <w:vAlign w:val="center"/>
          </w:tcPr>
          <w:p w14:paraId="0A5FC4B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70B9447" w14:textId="77777777" w:rsidR="00004C23" w:rsidRDefault="00004C23">
            <w:pPr>
              <w:pStyle w:val="Body"/>
              <w:keepNext/>
              <w:jc w:val="center"/>
              <w:rPr>
                <w:sz w:val="16"/>
                <w:szCs w:val="16"/>
                <w:lang w:val="nl-NL"/>
              </w:rPr>
            </w:pPr>
          </w:p>
        </w:tc>
        <w:tc>
          <w:tcPr>
            <w:tcW w:w="1880" w:type="dxa"/>
          </w:tcPr>
          <w:p w14:paraId="324426CF"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14:paraId="7B91A3D2" w14:textId="77777777" w:rsidR="00004C23" w:rsidRDefault="00000000">
                <w:pPr>
                  <w:pStyle w:val="Body"/>
                  <w:rPr>
                    <w:snapToGrid/>
                    <w:sz w:val="16"/>
                    <w:szCs w:val="18"/>
                    <w:lang w:val="nl-NL"/>
                  </w:rPr>
                </w:pPr>
                <w:r>
                  <w:rPr>
                    <w:rStyle w:val="PlaceholderText"/>
                  </w:rPr>
                  <w:t>Click here to enter text.</w:t>
                </w:r>
              </w:p>
            </w:sdtContent>
          </w:sdt>
        </w:tc>
      </w:tr>
      <w:tr w:rsidR="00004C23" w14:paraId="7944E3FA" w14:textId="77777777">
        <w:trPr>
          <w:cantSplit/>
          <w:trHeight w:val="1134"/>
        </w:trPr>
        <w:tc>
          <w:tcPr>
            <w:tcW w:w="830" w:type="dxa"/>
            <w:vMerge/>
          </w:tcPr>
          <w:p w14:paraId="3896EB40" w14:textId="77777777" w:rsidR="00004C23" w:rsidRDefault="00004C23">
            <w:pPr>
              <w:pStyle w:val="Body"/>
              <w:jc w:val="center"/>
              <w:rPr>
                <w:bCs/>
                <w:sz w:val="16"/>
                <w:szCs w:val="18"/>
                <w:lang w:val="nl-NL" w:eastAsia="ja-JP"/>
              </w:rPr>
            </w:pPr>
          </w:p>
        </w:tc>
        <w:tc>
          <w:tcPr>
            <w:tcW w:w="1433" w:type="dxa"/>
            <w:vMerge/>
          </w:tcPr>
          <w:p w14:paraId="10CBC3BB" w14:textId="77777777" w:rsidR="00004C23" w:rsidRDefault="00004C23">
            <w:pPr>
              <w:pStyle w:val="Body"/>
              <w:jc w:val="left"/>
              <w:rPr>
                <w:bCs/>
                <w:sz w:val="16"/>
                <w:szCs w:val="18"/>
                <w:lang w:val="nl-NL" w:eastAsia="ja-JP"/>
              </w:rPr>
            </w:pPr>
          </w:p>
        </w:tc>
        <w:tc>
          <w:tcPr>
            <w:tcW w:w="1151" w:type="dxa"/>
            <w:vMerge/>
          </w:tcPr>
          <w:p w14:paraId="7420895D" w14:textId="77777777" w:rsidR="00004C23" w:rsidRDefault="00004C23">
            <w:pPr>
              <w:pStyle w:val="Body"/>
              <w:jc w:val="center"/>
              <w:rPr>
                <w:bCs/>
                <w:sz w:val="16"/>
                <w:szCs w:val="18"/>
                <w:lang w:val="nl-NL" w:eastAsia="ja-JP"/>
              </w:rPr>
            </w:pPr>
          </w:p>
        </w:tc>
        <w:tc>
          <w:tcPr>
            <w:tcW w:w="864" w:type="dxa"/>
            <w:vMerge/>
          </w:tcPr>
          <w:p w14:paraId="1F42A9FA"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B7F929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827A297" w14:textId="77777777" w:rsidR="00004C23" w:rsidRDefault="00000000">
            <w:pPr>
              <w:pStyle w:val="Body"/>
              <w:keepNext/>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14:paraId="33955EBC"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14:paraId="04603103" w14:textId="77777777" w:rsidR="00004C23" w:rsidRDefault="00000000">
                <w:pPr>
                  <w:pStyle w:val="Body"/>
                  <w:rPr>
                    <w:snapToGrid/>
                    <w:sz w:val="16"/>
                    <w:szCs w:val="18"/>
                    <w:lang w:val="nl-NL"/>
                  </w:rPr>
                </w:pPr>
                <w:r>
                  <w:rPr>
                    <w:sz w:val="16"/>
                    <w:szCs w:val="18"/>
                    <w:lang w:val="nl-NL"/>
                  </w:rPr>
                  <w:t>Yes</w:t>
                </w:r>
              </w:p>
            </w:sdtContent>
          </w:sdt>
        </w:tc>
      </w:tr>
      <w:tr w:rsidR="00004C23" w14:paraId="44E5016C" w14:textId="77777777">
        <w:trPr>
          <w:cantSplit/>
          <w:trHeight w:val="1946"/>
        </w:trPr>
        <w:tc>
          <w:tcPr>
            <w:tcW w:w="830" w:type="dxa"/>
            <w:vMerge w:val="restart"/>
          </w:tcPr>
          <w:p w14:paraId="62EAEE3F" w14:textId="77777777" w:rsidR="00004C23" w:rsidRDefault="00000000">
            <w:pPr>
              <w:pStyle w:val="Body"/>
              <w:keepNext/>
              <w:jc w:val="center"/>
              <w:rPr>
                <w:sz w:val="16"/>
                <w:szCs w:val="16"/>
                <w:lang w:eastAsia="ja-JP"/>
              </w:rPr>
            </w:pPr>
            <w:r>
              <w:rPr>
                <w:sz w:val="16"/>
                <w:szCs w:val="16"/>
                <w:lang w:eastAsia="ja-JP"/>
              </w:rPr>
              <w:t>TH3</w:t>
            </w:r>
          </w:p>
        </w:tc>
        <w:tc>
          <w:tcPr>
            <w:tcW w:w="1433" w:type="dxa"/>
            <w:vMerge w:val="restart"/>
          </w:tcPr>
          <w:p w14:paraId="69C2CD9C" w14:textId="77777777" w:rsidR="00004C23" w:rsidRDefault="00000000">
            <w:pPr>
              <w:pStyle w:val="Body"/>
              <w:rPr>
                <w:sz w:val="16"/>
                <w:szCs w:val="16"/>
              </w:rPr>
            </w:pPr>
            <w:r>
              <w:rPr>
                <w:sz w:val="16"/>
                <w:szCs w:val="16"/>
              </w:rPr>
              <w:t>The server can manage transactions to its devices.  Operations include:</w:t>
            </w:r>
          </w:p>
          <w:p w14:paraId="7156DAFF" w14:textId="77777777" w:rsidR="00004C23" w:rsidRDefault="00000000">
            <w:pPr>
              <w:pStyle w:val="Body"/>
              <w:keepLines w:val="0"/>
              <w:numPr>
                <w:ilvl w:val="0"/>
                <w:numId w:val="32"/>
              </w:numPr>
              <w:tabs>
                <w:tab w:val="clear" w:pos="397"/>
                <w:tab w:val="left" w:pos="163"/>
              </w:tabs>
              <w:spacing w:before="0"/>
              <w:ind w:left="163" w:hanging="163"/>
              <w:rPr>
                <w:sz w:val="16"/>
                <w:szCs w:val="16"/>
              </w:rPr>
            </w:pPr>
            <w:r>
              <w:rPr>
                <w:sz w:val="16"/>
                <w:szCs w:val="16"/>
              </w:rPr>
              <w:t>Transaction queuing</w:t>
            </w:r>
            <w:r>
              <w:rPr>
                <w:sz w:val="16"/>
                <w:szCs w:val="16"/>
              </w:rPr>
              <w:tab/>
            </w:r>
          </w:p>
          <w:p w14:paraId="2C1C561C" w14:textId="77777777" w:rsidR="00004C23" w:rsidRDefault="00000000">
            <w:pPr>
              <w:pStyle w:val="Body"/>
              <w:keepLines w:val="0"/>
              <w:numPr>
                <w:ilvl w:val="0"/>
                <w:numId w:val="32"/>
              </w:numPr>
              <w:tabs>
                <w:tab w:val="clear" w:pos="397"/>
                <w:tab w:val="left" w:pos="163"/>
                <w:tab w:val="left" w:pos="3240"/>
              </w:tabs>
              <w:spacing w:before="0"/>
              <w:ind w:left="163" w:hanging="163"/>
              <w:rPr>
                <w:sz w:val="16"/>
                <w:szCs w:val="16"/>
              </w:rPr>
            </w:pPr>
            <w:r>
              <w:rPr>
                <w:sz w:val="16"/>
                <w:szCs w:val="16"/>
              </w:rPr>
              <w:t>Reception and processing of the data request command.</w:t>
            </w:r>
          </w:p>
        </w:tc>
        <w:tc>
          <w:tcPr>
            <w:tcW w:w="1151" w:type="dxa"/>
            <w:vMerge w:val="restart"/>
          </w:tcPr>
          <w:p w14:paraId="5620322F"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7.5.5, 7.1.1.4, 7.1.1.5, 7.3.2.1</w:t>
            </w:r>
          </w:p>
        </w:tc>
        <w:tc>
          <w:tcPr>
            <w:tcW w:w="864" w:type="dxa"/>
            <w:vMerge w:val="restart"/>
          </w:tcPr>
          <w:p w14:paraId="2C320FE4" w14:textId="77777777" w:rsidR="00004C23" w:rsidRDefault="00000000">
            <w:pPr>
              <w:pStyle w:val="Body"/>
              <w:keepNext/>
              <w:jc w:val="center"/>
              <w:rPr>
                <w:sz w:val="16"/>
                <w:szCs w:val="16"/>
                <w:lang w:eastAsia="ja-JP"/>
              </w:rPr>
            </w:pPr>
            <w:r>
              <w:rPr>
                <w:sz w:val="16"/>
                <w:szCs w:val="16"/>
                <w:lang w:eastAsia="ja-JP"/>
              </w:rPr>
              <w:t>TH1: M</w:t>
            </w:r>
          </w:p>
        </w:tc>
        <w:tc>
          <w:tcPr>
            <w:tcW w:w="606" w:type="dxa"/>
            <w:textDirection w:val="btLr"/>
            <w:vAlign w:val="center"/>
          </w:tcPr>
          <w:p w14:paraId="17985700"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4A4E652E" w14:textId="77777777" w:rsidR="00004C23" w:rsidRDefault="00004C23">
            <w:pPr>
              <w:pStyle w:val="Body"/>
              <w:keepNext/>
              <w:jc w:val="center"/>
              <w:rPr>
                <w:sz w:val="16"/>
                <w:szCs w:val="16"/>
                <w:lang w:val="nl-NL"/>
              </w:rPr>
            </w:pPr>
          </w:p>
        </w:tc>
        <w:tc>
          <w:tcPr>
            <w:tcW w:w="1880" w:type="dxa"/>
          </w:tcPr>
          <w:p w14:paraId="3C8C68C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14:paraId="719D9188" w14:textId="77777777" w:rsidR="00004C23" w:rsidRDefault="00000000">
                <w:pPr>
                  <w:pStyle w:val="Body"/>
                  <w:rPr>
                    <w:snapToGrid/>
                    <w:sz w:val="16"/>
                    <w:szCs w:val="18"/>
                    <w:lang w:val="nl-NL"/>
                  </w:rPr>
                </w:pPr>
                <w:r>
                  <w:rPr>
                    <w:rStyle w:val="PlaceholderText"/>
                  </w:rPr>
                  <w:t>Click here to enter text.</w:t>
                </w:r>
              </w:p>
            </w:sdtContent>
          </w:sdt>
        </w:tc>
      </w:tr>
      <w:tr w:rsidR="00004C23" w14:paraId="159768FA" w14:textId="77777777">
        <w:trPr>
          <w:cantSplit/>
          <w:trHeight w:val="1134"/>
        </w:trPr>
        <w:tc>
          <w:tcPr>
            <w:tcW w:w="830" w:type="dxa"/>
            <w:vMerge/>
          </w:tcPr>
          <w:p w14:paraId="20745F2F" w14:textId="77777777" w:rsidR="00004C23" w:rsidRDefault="00004C23">
            <w:pPr>
              <w:pStyle w:val="Body"/>
              <w:jc w:val="center"/>
              <w:rPr>
                <w:b/>
                <w:sz w:val="16"/>
                <w:szCs w:val="16"/>
                <w:lang w:val="nl-NL" w:eastAsia="ja-JP"/>
              </w:rPr>
            </w:pPr>
          </w:p>
        </w:tc>
        <w:tc>
          <w:tcPr>
            <w:tcW w:w="1433" w:type="dxa"/>
            <w:vMerge/>
          </w:tcPr>
          <w:p w14:paraId="2B744479" w14:textId="77777777" w:rsidR="00004C23" w:rsidRDefault="00004C23">
            <w:pPr>
              <w:pStyle w:val="Body"/>
              <w:ind w:left="360"/>
              <w:jc w:val="left"/>
              <w:rPr>
                <w:b/>
                <w:sz w:val="16"/>
                <w:szCs w:val="16"/>
                <w:lang w:val="nl-NL" w:eastAsia="ja-JP"/>
              </w:rPr>
            </w:pPr>
          </w:p>
        </w:tc>
        <w:tc>
          <w:tcPr>
            <w:tcW w:w="1151" w:type="dxa"/>
            <w:vMerge/>
          </w:tcPr>
          <w:p w14:paraId="2673AADA" w14:textId="77777777" w:rsidR="00004C23" w:rsidRDefault="00004C23">
            <w:pPr>
              <w:pStyle w:val="Body"/>
              <w:jc w:val="center"/>
              <w:rPr>
                <w:b/>
                <w:sz w:val="16"/>
                <w:szCs w:val="16"/>
                <w:lang w:val="nl-NL" w:eastAsia="ja-JP"/>
              </w:rPr>
            </w:pPr>
          </w:p>
        </w:tc>
        <w:tc>
          <w:tcPr>
            <w:tcW w:w="864" w:type="dxa"/>
            <w:vMerge/>
          </w:tcPr>
          <w:p w14:paraId="3E6E3F51" w14:textId="77777777" w:rsidR="00004C23" w:rsidRDefault="00004C23">
            <w:pPr>
              <w:pStyle w:val="Body"/>
              <w:keepNext/>
              <w:spacing w:before="60" w:after="60"/>
              <w:jc w:val="center"/>
              <w:rPr>
                <w:b/>
                <w:sz w:val="16"/>
                <w:szCs w:val="16"/>
                <w:lang w:val="nl-NL" w:eastAsia="ja-JP"/>
              </w:rPr>
            </w:pPr>
          </w:p>
        </w:tc>
        <w:tc>
          <w:tcPr>
            <w:tcW w:w="606" w:type="dxa"/>
            <w:textDirection w:val="btLr"/>
            <w:vAlign w:val="center"/>
          </w:tcPr>
          <w:p w14:paraId="267FE344"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33E5D34" w14:textId="77777777" w:rsidR="00004C23" w:rsidRDefault="00000000">
            <w:pPr>
              <w:pStyle w:val="Body"/>
              <w:keepNext/>
              <w:jc w:val="center"/>
              <w:rPr>
                <w:sz w:val="16"/>
                <w:szCs w:val="16"/>
                <w:lang w:val="nl-NL"/>
              </w:rPr>
            </w:pPr>
            <w:r>
              <w:rPr>
                <w:sz w:val="16"/>
                <w:szCs w:val="16"/>
                <w:lang w:val="nb-NO" w:eastAsia="ja-JP"/>
              </w:rPr>
              <w:t>FDT1: M FDT2: M</w:t>
            </w:r>
            <w:r>
              <w:rPr>
                <w:sz w:val="16"/>
                <w:szCs w:val="16"/>
                <w:lang w:val="nb-NO" w:eastAsia="ja-JP"/>
              </w:rPr>
              <w:br/>
              <w:t>FDT3: X</w:t>
            </w:r>
          </w:p>
        </w:tc>
        <w:tc>
          <w:tcPr>
            <w:tcW w:w="1880" w:type="dxa"/>
          </w:tcPr>
          <w:p w14:paraId="5A8A61E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14:paraId="09DA450B" w14:textId="77777777" w:rsidR="00004C23" w:rsidRDefault="00000000">
                <w:pPr>
                  <w:pStyle w:val="Body"/>
                  <w:rPr>
                    <w:snapToGrid/>
                    <w:sz w:val="16"/>
                    <w:szCs w:val="18"/>
                    <w:lang w:val="nl-NL"/>
                  </w:rPr>
                </w:pPr>
                <w:r>
                  <w:rPr>
                    <w:sz w:val="16"/>
                    <w:szCs w:val="18"/>
                    <w:lang w:val="nl-NL"/>
                  </w:rPr>
                  <w:t>Yes</w:t>
                </w:r>
              </w:p>
            </w:sdtContent>
          </w:sdt>
        </w:tc>
      </w:tr>
      <w:tr w:rsidR="00004C23" w14:paraId="7D187D7E" w14:textId="77777777">
        <w:trPr>
          <w:cantSplit/>
          <w:trHeight w:val="935"/>
        </w:trPr>
        <w:tc>
          <w:tcPr>
            <w:tcW w:w="830" w:type="dxa"/>
            <w:vMerge w:val="restart"/>
          </w:tcPr>
          <w:p w14:paraId="6CA2F837" w14:textId="77777777" w:rsidR="00004C23" w:rsidRDefault="00000000">
            <w:pPr>
              <w:pStyle w:val="Body"/>
              <w:keepNext/>
              <w:jc w:val="center"/>
              <w:rPr>
                <w:sz w:val="16"/>
                <w:szCs w:val="16"/>
                <w:lang w:eastAsia="ja-JP"/>
              </w:rPr>
            </w:pPr>
            <w:r>
              <w:rPr>
                <w:sz w:val="16"/>
                <w:szCs w:val="16"/>
                <w:lang w:eastAsia="ja-JP"/>
              </w:rPr>
              <w:t>TH30</w:t>
            </w:r>
          </w:p>
        </w:tc>
        <w:tc>
          <w:tcPr>
            <w:tcW w:w="1433" w:type="dxa"/>
            <w:vMerge w:val="restart"/>
          </w:tcPr>
          <w:p w14:paraId="43193511" w14:textId="77777777" w:rsidR="00004C23" w:rsidRDefault="00000000">
            <w:pPr>
              <w:pStyle w:val="Body"/>
              <w:rPr>
                <w:sz w:val="16"/>
                <w:szCs w:val="16"/>
              </w:rPr>
            </w:pPr>
            <w:r>
              <w:rPr>
                <w:sz w:val="16"/>
                <w:szCs w:val="16"/>
              </w:rPr>
              <w:t>The server can manage transaction purging operations:</w:t>
            </w:r>
          </w:p>
          <w:p w14:paraId="391593FC" w14:textId="77777777" w:rsidR="00004C23" w:rsidRDefault="00000000">
            <w:pPr>
              <w:pStyle w:val="Body"/>
              <w:keepLines w:val="0"/>
              <w:numPr>
                <w:ilvl w:val="0"/>
                <w:numId w:val="32"/>
              </w:numPr>
              <w:tabs>
                <w:tab w:val="clear" w:pos="397"/>
                <w:tab w:val="left" w:pos="163"/>
              </w:tabs>
              <w:spacing w:before="0"/>
              <w:ind w:left="163" w:hanging="163"/>
              <w:rPr>
                <w:sz w:val="16"/>
                <w:szCs w:val="16"/>
              </w:rPr>
            </w:pPr>
            <w:r>
              <w:rPr>
                <w:sz w:val="16"/>
                <w:szCs w:val="16"/>
              </w:rPr>
              <w:t>[MCPS-</w:t>
            </w:r>
            <w:proofErr w:type="spellStart"/>
            <w:r>
              <w:rPr>
                <w:sz w:val="16"/>
                <w:szCs w:val="16"/>
              </w:rPr>
              <w:t>PURGE.request</w:t>
            </w:r>
            <w:proofErr w:type="spellEnd"/>
            <w:r>
              <w:rPr>
                <w:sz w:val="16"/>
                <w:szCs w:val="16"/>
              </w:rPr>
              <w:t xml:space="preserve"> primitive]</w:t>
            </w:r>
          </w:p>
          <w:p w14:paraId="0BDAF6FA" w14:textId="77777777" w:rsidR="00004C23" w:rsidRDefault="00000000">
            <w:pPr>
              <w:pStyle w:val="Body"/>
              <w:keepLines w:val="0"/>
              <w:numPr>
                <w:ilvl w:val="0"/>
                <w:numId w:val="32"/>
              </w:numPr>
              <w:tabs>
                <w:tab w:val="clear" w:pos="397"/>
                <w:tab w:val="left" w:pos="163"/>
              </w:tabs>
              <w:spacing w:before="0"/>
              <w:ind w:left="163" w:hanging="163"/>
              <w:rPr>
                <w:sz w:val="16"/>
                <w:szCs w:val="16"/>
              </w:rPr>
            </w:pPr>
            <w:r>
              <w:rPr>
                <w:sz w:val="16"/>
                <w:szCs w:val="16"/>
              </w:rPr>
              <w:t>[MCPS-</w:t>
            </w:r>
            <w:proofErr w:type="spellStart"/>
            <w:r>
              <w:rPr>
                <w:sz w:val="16"/>
                <w:szCs w:val="16"/>
              </w:rPr>
              <w:t>PURGE.confirm</w:t>
            </w:r>
            <w:proofErr w:type="spellEnd"/>
            <w:r>
              <w:rPr>
                <w:sz w:val="16"/>
                <w:szCs w:val="16"/>
              </w:rPr>
              <w:t xml:space="preserve"> primitive]</w:t>
            </w:r>
          </w:p>
        </w:tc>
        <w:tc>
          <w:tcPr>
            <w:tcW w:w="1151" w:type="dxa"/>
            <w:vMerge w:val="restart"/>
          </w:tcPr>
          <w:p w14:paraId="6A4192C9"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7.1.1.4, 7.1.1.5, 7.3.2.1</w:t>
            </w:r>
          </w:p>
        </w:tc>
        <w:tc>
          <w:tcPr>
            <w:tcW w:w="864" w:type="dxa"/>
            <w:vMerge w:val="restart"/>
          </w:tcPr>
          <w:p w14:paraId="70A90B2C" w14:textId="77777777" w:rsidR="00004C23" w:rsidRDefault="00000000">
            <w:pPr>
              <w:pStyle w:val="Body"/>
              <w:keepNext/>
              <w:jc w:val="center"/>
              <w:rPr>
                <w:sz w:val="16"/>
                <w:szCs w:val="16"/>
                <w:lang w:eastAsia="ja-JP"/>
              </w:rPr>
            </w:pPr>
            <w:r>
              <w:rPr>
                <w:sz w:val="16"/>
                <w:szCs w:val="16"/>
                <w:lang w:eastAsia="ja-JP"/>
              </w:rPr>
              <w:t>TH1: M</w:t>
            </w:r>
          </w:p>
        </w:tc>
        <w:tc>
          <w:tcPr>
            <w:tcW w:w="606" w:type="dxa"/>
            <w:textDirection w:val="btLr"/>
            <w:vAlign w:val="center"/>
          </w:tcPr>
          <w:p w14:paraId="201E953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5050218C" w14:textId="77777777" w:rsidR="00004C23" w:rsidRDefault="00004C23">
            <w:pPr>
              <w:pStyle w:val="Body"/>
              <w:jc w:val="center"/>
              <w:rPr>
                <w:sz w:val="16"/>
                <w:szCs w:val="16"/>
                <w:lang w:val="nl-NL"/>
              </w:rPr>
            </w:pPr>
          </w:p>
        </w:tc>
        <w:tc>
          <w:tcPr>
            <w:tcW w:w="1880" w:type="dxa"/>
          </w:tcPr>
          <w:p w14:paraId="2D23D047" w14:textId="77777777" w:rsidR="00004C23" w:rsidRDefault="00004C23">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14:paraId="51F9F428" w14:textId="77777777" w:rsidR="00004C23" w:rsidRDefault="00000000">
                <w:pPr>
                  <w:pStyle w:val="Body"/>
                  <w:rPr>
                    <w:snapToGrid/>
                    <w:sz w:val="16"/>
                    <w:szCs w:val="18"/>
                    <w:lang w:val="nl-NL"/>
                  </w:rPr>
                </w:pPr>
                <w:r>
                  <w:rPr>
                    <w:rStyle w:val="PlaceholderText"/>
                  </w:rPr>
                  <w:t>Click here to enter text.</w:t>
                </w:r>
              </w:p>
            </w:sdtContent>
          </w:sdt>
        </w:tc>
      </w:tr>
      <w:tr w:rsidR="00004C23" w14:paraId="78311F1D" w14:textId="77777777">
        <w:trPr>
          <w:cantSplit/>
          <w:trHeight w:val="1134"/>
        </w:trPr>
        <w:tc>
          <w:tcPr>
            <w:tcW w:w="830" w:type="dxa"/>
            <w:vMerge/>
          </w:tcPr>
          <w:p w14:paraId="2F93383F" w14:textId="77777777" w:rsidR="00004C23" w:rsidRDefault="00004C23">
            <w:pPr>
              <w:pStyle w:val="Body"/>
              <w:jc w:val="center"/>
              <w:rPr>
                <w:b/>
                <w:sz w:val="16"/>
                <w:szCs w:val="18"/>
                <w:lang w:val="nl-NL" w:eastAsia="ja-JP"/>
              </w:rPr>
            </w:pPr>
          </w:p>
        </w:tc>
        <w:tc>
          <w:tcPr>
            <w:tcW w:w="1433" w:type="dxa"/>
            <w:vMerge/>
          </w:tcPr>
          <w:p w14:paraId="3DE18AE6" w14:textId="77777777" w:rsidR="00004C23" w:rsidRDefault="00004C23">
            <w:pPr>
              <w:pStyle w:val="Body"/>
              <w:jc w:val="left"/>
              <w:rPr>
                <w:b/>
                <w:sz w:val="16"/>
                <w:szCs w:val="18"/>
                <w:lang w:val="nl-NL" w:eastAsia="ja-JP"/>
              </w:rPr>
            </w:pPr>
          </w:p>
        </w:tc>
        <w:tc>
          <w:tcPr>
            <w:tcW w:w="1151" w:type="dxa"/>
            <w:vMerge/>
          </w:tcPr>
          <w:p w14:paraId="109A745F" w14:textId="77777777" w:rsidR="00004C23" w:rsidRDefault="00004C23">
            <w:pPr>
              <w:pStyle w:val="Body"/>
              <w:jc w:val="center"/>
              <w:rPr>
                <w:b/>
                <w:sz w:val="16"/>
                <w:szCs w:val="18"/>
                <w:lang w:val="nl-NL" w:eastAsia="ja-JP"/>
              </w:rPr>
            </w:pPr>
          </w:p>
        </w:tc>
        <w:tc>
          <w:tcPr>
            <w:tcW w:w="864" w:type="dxa"/>
            <w:vMerge/>
          </w:tcPr>
          <w:p w14:paraId="106F19AF"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113918C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6777735" w14:textId="77777777" w:rsidR="00004C23" w:rsidRDefault="00000000">
            <w:pPr>
              <w:pStyle w:val="Body"/>
              <w:jc w:val="center"/>
              <w:rPr>
                <w:sz w:val="16"/>
                <w:szCs w:val="16"/>
                <w:lang w:val="nl-NL"/>
              </w:rPr>
            </w:pPr>
            <w:r>
              <w:rPr>
                <w:sz w:val="16"/>
                <w:szCs w:val="16"/>
                <w:lang w:val="nl-NL"/>
              </w:rPr>
              <w:t>O</w:t>
            </w:r>
          </w:p>
        </w:tc>
        <w:tc>
          <w:tcPr>
            <w:tcW w:w="1880" w:type="dxa"/>
          </w:tcPr>
          <w:p w14:paraId="402516F4" w14:textId="77777777" w:rsidR="00004C23" w:rsidRDefault="00004C23">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howingPlcHdr/>
            </w:sdtPr>
            <w:sdtContent>
              <w:p w14:paraId="69EE5B4A" w14:textId="77777777" w:rsidR="00004C23" w:rsidRDefault="00000000">
                <w:pPr>
                  <w:pStyle w:val="Body"/>
                  <w:rPr>
                    <w:snapToGrid/>
                    <w:sz w:val="16"/>
                    <w:szCs w:val="18"/>
                    <w:lang w:val="nl-NL"/>
                  </w:rPr>
                </w:pPr>
                <w:r>
                  <w:rPr>
                    <w:rStyle w:val="PlaceholderText"/>
                  </w:rPr>
                  <w:t>Click here to enter text.</w:t>
                </w:r>
              </w:p>
            </w:sdtContent>
          </w:sdt>
        </w:tc>
      </w:tr>
      <w:tr w:rsidR="00004C23" w14:paraId="6A636233" w14:textId="77777777">
        <w:trPr>
          <w:cantSplit/>
          <w:trHeight w:val="1134"/>
        </w:trPr>
        <w:tc>
          <w:tcPr>
            <w:tcW w:w="830" w:type="dxa"/>
            <w:vMerge w:val="restart"/>
          </w:tcPr>
          <w:p w14:paraId="0F8397B2" w14:textId="77777777" w:rsidR="00004C23" w:rsidRDefault="00000000">
            <w:pPr>
              <w:pStyle w:val="Body"/>
              <w:keepNext/>
              <w:jc w:val="center"/>
              <w:rPr>
                <w:sz w:val="16"/>
                <w:szCs w:val="16"/>
                <w:lang w:eastAsia="ja-JP"/>
              </w:rPr>
            </w:pPr>
            <w:r>
              <w:rPr>
                <w:sz w:val="16"/>
                <w:szCs w:val="16"/>
                <w:lang w:eastAsia="ja-JP"/>
              </w:rPr>
              <w:t>TH4</w:t>
            </w:r>
          </w:p>
        </w:tc>
        <w:tc>
          <w:tcPr>
            <w:tcW w:w="1433" w:type="dxa"/>
            <w:vMerge w:val="restart"/>
          </w:tcPr>
          <w:p w14:paraId="465F3A64" w14:textId="77777777" w:rsidR="00004C23" w:rsidRDefault="00000000">
            <w:pPr>
              <w:pStyle w:val="Body"/>
              <w:rPr>
                <w:sz w:val="16"/>
                <w:szCs w:val="16"/>
              </w:rPr>
            </w:pPr>
            <w:r>
              <w:rPr>
                <w:sz w:val="16"/>
                <w:szCs w:val="16"/>
              </w:rPr>
              <w:t>The client can extract data from the coordinator following an indication of data in a beacon.</w:t>
            </w:r>
          </w:p>
        </w:tc>
        <w:tc>
          <w:tcPr>
            <w:tcW w:w="1151" w:type="dxa"/>
            <w:vMerge w:val="restart"/>
          </w:tcPr>
          <w:p w14:paraId="4E4FE70B"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7.5.6.3</w:t>
            </w:r>
          </w:p>
        </w:tc>
        <w:tc>
          <w:tcPr>
            <w:tcW w:w="864" w:type="dxa"/>
            <w:vMerge w:val="restart"/>
          </w:tcPr>
          <w:p w14:paraId="6A5F6D3B" w14:textId="77777777" w:rsidR="00004C23" w:rsidRDefault="00000000">
            <w:pPr>
              <w:pStyle w:val="Body"/>
              <w:keepNext/>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extDirection w:val="btLr"/>
            <w:vAlign w:val="center"/>
          </w:tcPr>
          <w:p w14:paraId="69EE6146"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916A965" w14:textId="77777777" w:rsidR="00004C23" w:rsidRDefault="00004C23">
            <w:pPr>
              <w:pStyle w:val="Body"/>
              <w:jc w:val="center"/>
              <w:rPr>
                <w:sz w:val="16"/>
                <w:szCs w:val="16"/>
                <w:lang w:val="nl-NL"/>
              </w:rPr>
            </w:pPr>
          </w:p>
        </w:tc>
        <w:tc>
          <w:tcPr>
            <w:tcW w:w="1880" w:type="dxa"/>
          </w:tcPr>
          <w:p w14:paraId="756D8844" w14:textId="77777777" w:rsidR="00004C23" w:rsidRDefault="00004C23">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14:paraId="06118D38" w14:textId="77777777" w:rsidR="00004C23" w:rsidRDefault="00000000">
                <w:pPr>
                  <w:pStyle w:val="Body"/>
                  <w:rPr>
                    <w:snapToGrid/>
                    <w:sz w:val="16"/>
                    <w:szCs w:val="18"/>
                    <w:lang w:val="nl-NL"/>
                  </w:rPr>
                </w:pPr>
                <w:r>
                  <w:rPr>
                    <w:rStyle w:val="PlaceholderText"/>
                  </w:rPr>
                  <w:t>Click here to enter text.</w:t>
                </w:r>
              </w:p>
            </w:sdtContent>
          </w:sdt>
        </w:tc>
      </w:tr>
      <w:tr w:rsidR="00004C23" w14:paraId="04AB9B67" w14:textId="77777777">
        <w:trPr>
          <w:cantSplit/>
          <w:trHeight w:val="1134"/>
        </w:trPr>
        <w:tc>
          <w:tcPr>
            <w:tcW w:w="830" w:type="dxa"/>
            <w:vMerge/>
          </w:tcPr>
          <w:p w14:paraId="01BB3BF6" w14:textId="77777777" w:rsidR="00004C23" w:rsidRDefault="00004C23">
            <w:pPr>
              <w:pStyle w:val="Body"/>
              <w:jc w:val="center"/>
              <w:rPr>
                <w:b/>
                <w:sz w:val="16"/>
                <w:szCs w:val="18"/>
                <w:lang w:val="nl-NL" w:eastAsia="ja-JP"/>
              </w:rPr>
            </w:pPr>
          </w:p>
        </w:tc>
        <w:tc>
          <w:tcPr>
            <w:tcW w:w="1433" w:type="dxa"/>
            <w:vMerge/>
          </w:tcPr>
          <w:p w14:paraId="06F80265" w14:textId="77777777" w:rsidR="00004C23" w:rsidRDefault="00004C23">
            <w:pPr>
              <w:pStyle w:val="Body"/>
              <w:jc w:val="left"/>
              <w:rPr>
                <w:b/>
                <w:sz w:val="16"/>
                <w:szCs w:val="18"/>
                <w:lang w:val="nl-NL" w:eastAsia="ja-JP"/>
              </w:rPr>
            </w:pPr>
          </w:p>
        </w:tc>
        <w:tc>
          <w:tcPr>
            <w:tcW w:w="1151" w:type="dxa"/>
            <w:vMerge/>
          </w:tcPr>
          <w:p w14:paraId="73808EBE" w14:textId="77777777" w:rsidR="00004C23" w:rsidRDefault="00004C23">
            <w:pPr>
              <w:pStyle w:val="Body"/>
              <w:jc w:val="center"/>
              <w:rPr>
                <w:b/>
                <w:sz w:val="16"/>
                <w:szCs w:val="18"/>
                <w:lang w:val="nl-NL" w:eastAsia="ja-JP"/>
              </w:rPr>
            </w:pPr>
          </w:p>
        </w:tc>
        <w:tc>
          <w:tcPr>
            <w:tcW w:w="864" w:type="dxa"/>
            <w:vMerge/>
          </w:tcPr>
          <w:p w14:paraId="25F10CBF"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2B82BE2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1C58B93" w14:textId="77777777" w:rsidR="00004C23" w:rsidRDefault="00000000">
            <w:pPr>
              <w:pStyle w:val="Body"/>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X</w:t>
            </w:r>
          </w:p>
        </w:tc>
        <w:tc>
          <w:tcPr>
            <w:tcW w:w="1880" w:type="dxa"/>
          </w:tcPr>
          <w:p w14:paraId="22886317" w14:textId="77777777" w:rsidR="00004C23" w:rsidRDefault="00004C23">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Content>
              <w:p w14:paraId="654E3747" w14:textId="77777777" w:rsidR="00004C23" w:rsidRDefault="00000000">
                <w:pPr>
                  <w:pStyle w:val="Body"/>
                  <w:rPr>
                    <w:snapToGrid/>
                    <w:sz w:val="16"/>
                    <w:szCs w:val="18"/>
                    <w:lang w:val="nl-NL"/>
                  </w:rPr>
                </w:pPr>
                <w:r>
                  <w:rPr>
                    <w:rStyle w:val="PlaceholderText"/>
                  </w:rPr>
                  <w:t>Click here to enter text.</w:t>
                </w:r>
              </w:p>
            </w:sdtContent>
          </w:sdt>
        </w:tc>
      </w:tr>
      <w:tr w:rsidR="00004C23" w14:paraId="78BAD933" w14:textId="77777777">
        <w:trPr>
          <w:cantSplit/>
          <w:trHeight w:val="1521"/>
        </w:trPr>
        <w:tc>
          <w:tcPr>
            <w:tcW w:w="830" w:type="dxa"/>
            <w:vMerge w:val="restart"/>
          </w:tcPr>
          <w:p w14:paraId="46757484" w14:textId="77777777" w:rsidR="00004C23" w:rsidRDefault="00000000">
            <w:pPr>
              <w:pStyle w:val="Body"/>
              <w:keepNext/>
              <w:jc w:val="center"/>
              <w:rPr>
                <w:sz w:val="16"/>
                <w:szCs w:val="16"/>
                <w:lang w:eastAsia="ja-JP"/>
              </w:rPr>
            </w:pPr>
            <w:r>
              <w:rPr>
                <w:sz w:val="16"/>
                <w:szCs w:val="16"/>
                <w:lang w:eastAsia="ja-JP"/>
              </w:rPr>
              <w:lastRenderedPageBreak/>
              <w:t>TH5</w:t>
            </w:r>
          </w:p>
        </w:tc>
        <w:tc>
          <w:tcPr>
            <w:tcW w:w="1433" w:type="dxa"/>
            <w:vMerge w:val="restart"/>
          </w:tcPr>
          <w:p w14:paraId="2303CB57" w14:textId="77777777" w:rsidR="00004C23" w:rsidRDefault="00000000">
            <w:pPr>
              <w:pStyle w:val="Body"/>
              <w:rPr>
                <w:sz w:val="16"/>
                <w:szCs w:val="16"/>
              </w:rPr>
            </w:pPr>
            <w:r>
              <w:rPr>
                <w:sz w:val="16"/>
                <w:szCs w:val="16"/>
              </w:rPr>
              <w:t>The client can poll for data.  Operations include:</w:t>
            </w:r>
          </w:p>
          <w:p w14:paraId="639C84D9" w14:textId="77777777" w:rsidR="00004C23" w:rsidRDefault="00000000">
            <w:pPr>
              <w:pStyle w:val="Body"/>
              <w:keepLines w:val="0"/>
              <w:numPr>
                <w:ilvl w:val="0"/>
                <w:numId w:val="33"/>
              </w:numPr>
              <w:tabs>
                <w:tab w:val="clear" w:pos="397"/>
                <w:tab w:val="left" w:pos="163"/>
              </w:tabs>
              <w:spacing w:before="0"/>
              <w:ind w:left="163" w:hanging="163"/>
              <w:rPr>
                <w:sz w:val="16"/>
                <w:szCs w:val="16"/>
              </w:rPr>
            </w:pPr>
            <w:r>
              <w:rPr>
                <w:sz w:val="16"/>
                <w:szCs w:val="16"/>
              </w:rPr>
              <w:t>[MLME-</w:t>
            </w:r>
            <w:proofErr w:type="spellStart"/>
            <w:r>
              <w:rPr>
                <w:sz w:val="16"/>
                <w:szCs w:val="16"/>
              </w:rPr>
              <w:t>POLL.request</w:t>
            </w:r>
            <w:proofErr w:type="spellEnd"/>
            <w:r>
              <w:rPr>
                <w:sz w:val="16"/>
                <w:szCs w:val="16"/>
              </w:rPr>
              <w:t xml:space="preserve"> primitive]</w:t>
            </w:r>
          </w:p>
          <w:p w14:paraId="06A1542C" w14:textId="77777777" w:rsidR="00004C23" w:rsidRDefault="00000000">
            <w:pPr>
              <w:pStyle w:val="Body"/>
              <w:keepLines w:val="0"/>
              <w:numPr>
                <w:ilvl w:val="0"/>
                <w:numId w:val="33"/>
              </w:numPr>
              <w:tabs>
                <w:tab w:val="clear" w:pos="397"/>
                <w:tab w:val="left" w:pos="163"/>
              </w:tabs>
              <w:spacing w:before="0"/>
              <w:ind w:left="163" w:hanging="163"/>
              <w:rPr>
                <w:sz w:val="16"/>
                <w:szCs w:val="16"/>
              </w:rPr>
            </w:pPr>
            <w:r>
              <w:rPr>
                <w:sz w:val="16"/>
                <w:szCs w:val="16"/>
              </w:rPr>
              <w:t>[MLME-</w:t>
            </w:r>
            <w:proofErr w:type="spellStart"/>
            <w:r>
              <w:rPr>
                <w:sz w:val="16"/>
                <w:szCs w:val="16"/>
              </w:rPr>
              <w:t>POLL.confirm</w:t>
            </w:r>
            <w:proofErr w:type="spellEnd"/>
            <w:r>
              <w:rPr>
                <w:sz w:val="16"/>
                <w:szCs w:val="16"/>
              </w:rPr>
              <w:t xml:space="preserve"> primitive]</w:t>
            </w:r>
          </w:p>
          <w:p w14:paraId="7626DF91" w14:textId="77777777" w:rsidR="00004C23" w:rsidRDefault="00000000">
            <w:pPr>
              <w:pStyle w:val="Body"/>
              <w:keepLines w:val="0"/>
              <w:numPr>
                <w:ilvl w:val="0"/>
                <w:numId w:val="33"/>
              </w:numPr>
              <w:tabs>
                <w:tab w:val="clear" w:pos="397"/>
                <w:tab w:val="left" w:pos="163"/>
              </w:tabs>
              <w:spacing w:before="0"/>
              <w:ind w:left="163" w:hanging="163"/>
              <w:rPr>
                <w:sz w:val="16"/>
                <w:szCs w:val="16"/>
              </w:rPr>
            </w:pPr>
            <w:r>
              <w:rPr>
                <w:sz w:val="16"/>
                <w:szCs w:val="16"/>
              </w:rPr>
              <w:t>Transmission of the data request command.</w:t>
            </w:r>
          </w:p>
        </w:tc>
        <w:tc>
          <w:tcPr>
            <w:tcW w:w="1151" w:type="dxa"/>
            <w:vMerge w:val="restart"/>
          </w:tcPr>
          <w:p w14:paraId="4C5BB7BC"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7.1.16.1, 7.1.16.2, 7.3.2.1</w:t>
            </w:r>
          </w:p>
        </w:tc>
        <w:tc>
          <w:tcPr>
            <w:tcW w:w="864" w:type="dxa"/>
            <w:vMerge w:val="restart"/>
          </w:tcPr>
          <w:p w14:paraId="75A47D16" w14:textId="77777777" w:rsidR="00004C23" w:rsidRDefault="00000000">
            <w:pPr>
              <w:pStyle w:val="Body"/>
              <w:keepNext/>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extDirection w:val="btLr"/>
            <w:vAlign w:val="center"/>
          </w:tcPr>
          <w:p w14:paraId="425FB45F"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C977242" w14:textId="77777777" w:rsidR="00004C23" w:rsidRDefault="00004C23">
            <w:pPr>
              <w:pStyle w:val="Body"/>
              <w:jc w:val="center"/>
              <w:rPr>
                <w:sz w:val="16"/>
                <w:szCs w:val="16"/>
                <w:lang w:val="nl-NL"/>
              </w:rPr>
            </w:pPr>
          </w:p>
        </w:tc>
        <w:tc>
          <w:tcPr>
            <w:tcW w:w="1880" w:type="dxa"/>
          </w:tcPr>
          <w:p w14:paraId="09072E57" w14:textId="77777777" w:rsidR="00004C23" w:rsidRDefault="00004C23">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14:paraId="7389637E" w14:textId="77777777" w:rsidR="00004C23" w:rsidRDefault="00000000">
                <w:pPr>
                  <w:pStyle w:val="Body"/>
                  <w:rPr>
                    <w:snapToGrid/>
                    <w:sz w:val="16"/>
                    <w:szCs w:val="18"/>
                    <w:lang w:val="nl-NL"/>
                  </w:rPr>
                </w:pPr>
                <w:r>
                  <w:rPr>
                    <w:rStyle w:val="PlaceholderText"/>
                  </w:rPr>
                  <w:t>Click here to enter text.</w:t>
                </w:r>
              </w:p>
            </w:sdtContent>
          </w:sdt>
        </w:tc>
      </w:tr>
      <w:tr w:rsidR="00004C23" w14:paraId="31C994B1" w14:textId="77777777">
        <w:trPr>
          <w:cantSplit/>
          <w:trHeight w:val="1134"/>
        </w:trPr>
        <w:tc>
          <w:tcPr>
            <w:tcW w:w="830" w:type="dxa"/>
            <w:vMerge/>
          </w:tcPr>
          <w:p w14:paraId="332B6041" w14:textId="77777777" w:rsidR="00004C23" w:rsidRDefault="00004C23">
            <w:pPr>
              <w:pStyle w:val="Body"/>
              <w:jc w:val="center"/>
              <w:rPr>
                <w:b/>
                <w:sz w:val="16"/>
                <w:szCs w:val="18"/>
                <w:lang w:val="nl-NL" w:eastAsia="ja-JP"/>
              </w:rPr>
            </w:pPr>
          </w:p>
        </w:tc>
        <w:tc>
          <w:tcPr>
            <w:tcW w:w="1433" w:type="dxa"/>
            <w:vMerge/>
          </w:tcPr>
          <w:p w14:paraId="221878A7" w14:textId="77777777" w:rsidR="00004C23" w:rsidRDefault="00004C23">
            <w:pPr>
              <w:pStyle w:val="Body"/>
              <w:jc w:val="left"/>
              <w:rPr>
                <w:b/>
                <w:sz w:val="16"/>
                <w:szCs w:val="18"/>
                <w:lang w:val="nl-NL" w:eastAsia="ja-JP"/>
              </w:rPr>
            </w:pPr>
          </w:p>
        </w:tc>
        <w:tc>
          <w:tcPr>
            <w:tcW w:w="1151" w:type="dxa"/>
            <w:vMerge/>
          </w:tcPr>
          <w:p w14:paraId="1FD96CBF" w14:textId="77777777" w:rsidR="00004C23" w:rsidRDefault="00004C23">
            <w:pPr>
              <w:pStyle w:val="Body"/>
              <w:jc w:val="center"/>
              <w:rPr>
                <w:b/>
                <w:sz w:val="16"/>
                <w:szCs w:val="18"/>
                <w:lang w:val="nl-NL" w:eastAsia="ja-JP"/>
              </w:rPr>
            </w:pPr>
          </w:p>
        </w:tc>
        <w:tc>
          <w:tcPr>
            <w:tcW w:w="864" w:type="dxa"/>
            <w:vMerge/>
          </w:tcPr>
          <w:p w14:paraId="732D9933"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375B341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0EAF64E" w14:textId="77777777" w:rsidR="00004C23" w:rsidRDefault="00000000">
            <w:pPr>
              <w:pStyle w:val="Body"/>
              <w:jc w:val="center"/>
              <w:rPr>
                <w:sz w:val="16"/>
                <w:szCs w:val="16"/>
                <w:lang w:val="nl-NL"/>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tcPr>
          <w:p w14:paraId="10F7E9E7" w14:textId="77777777" w:rsidR="00004C23" w:rsidRDefault="00004C23">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14:paraId="11D4F50C" w14:textId="77777777" w:rsidR="00004C23" w:rsidRDefault="00000000">
                <w:pPr>
                  <w:pStyle w:val="Body"/>
                  <w:rPr>
                    <w:snapToGrid/>
                    <w:sz w:val="16"/>
                    <w:szCs w:val="18"/>
                    <w:lang w:val="nl-NL"/>
                  </w:rPr>
                </w:pPr>
                <w:r>
                  <w:rPr>
                    <w:sz w:val="16"/>
                    <w:szCs w:val="18"/>
                    <w:lang w:val="nl-NL"/>
                  </w:rPr>
                  <w:t>Yes</w:t>
                </w:r>
              </w:p>
            </w:sdtContent>
          </w:sdt>
        </w:tc>
      </w:tr>
    </w:tbl>
    <w:p w14:paraId="1D5A2125" w14:textId="77777777" w:rsidR="00004C23" w:rsidRDefault="00000000">
      <w:r>
        <w:t>O</w:t>
      </w:r>
      <w:r>
        <w:rPr>
          <w:vertAlign w:val="superscript"/>
        </w:rPr>
        <w:t>5</w:t>
      </w:r>
      <w:r>
        <w:t>: At least one of these options must be supported.</w:t>
      </w:r>
    </w:p>
    <w:p w14:paraId="25B64FED" w14:textId="77777777" w:rsidR="00004C23" w:rsidRDefault="00000000">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1ACB7E3E" w14:textId="77777777">
        <w:trPr>
          <w:cantSplit/>
          <w:trHeight w:val="463"/>
          <w:tblHeader/>
        </w:trPr>
        <w:tc>
          <w:tcPr>
            <w:tcW w:w="830" w:type="dxa"/>
            <w:vAlign w:val="center"/>
          </w:tcPr>
          <w:p w14:paraId="5E24F583" w14:textId="77777777" w:rsidR="00004C23" w:rsidRDefault="00000000">
            <w:pPr>
              <w:pStyle w:val="TableHeading"/>
              <w:rPr>
                <w:sz w:val="16"/>
                <w:szCs w:val="18"/>
              </w:rPr>
            </w:pPr>
            <w:r>
              <w:rPr>
                <w:sz w:val="16"/>
                <w:szCs w:val="18"/>
              </w:rPr>
              <w:t>Item number</w:t>
            </w:r>
          </w:p>
        </w:tc>
        <w:tc>
          <w:tcPr>
            <w:tcW w:w="1433" w:type="dxa"/>
            <w:vAlign w:val="center"/>
          </w:tcPr>
          <w:p w14:paraId="4AEB8831" w14:textId="77777777" w:rsidR="00004C23" w:rsidRDefault="00000000">
            <w:pPr>
              <w:pStyle w:val="TableHeading"/>
              <w:rPr>
                <w:sz w:val="16"/>
                <w:szCs w:val="18"/>
              </w:rPr>
            </w:pPr>
            <w:r>
              <w:rPr>
                <w:sz w:val="16"/>
                <w:szCs w:val="18"/>
              </w:rPr>
              <w:t>Item description</w:t>
            </w:r>
          </w:p>
        </w:tc>
        <w:tc>
          <w:tcPr>
            <w:tcW w:w="1151" w:type="dxa"/>
            <w:vAlign w:val="center"/>
          </w:tcPr>
          <w:p w14:paraId="48D4A554" w14:textId="77777777" w:rsidR="00004C23" w:rsidRDefault="00000000">
            <w:pPr>
              <w:pStyle w:val="TableHeading"/>
              <w:rPr>
                <w:sz w:val="16"/>
                <w:szCs w:val="18"/>
              </w:rPr>
            </w:pPr>
            <w:r>
              <w:rPr>
                <w:sz w:val="16"/>
                <w:szCs w:val="18"/>
              </w:rPr>
              <w:t>Reference</w:t>
            </w:r>
          </w:p>
        </w:tc>
        <w:tc>
          <w:tcPr>
            <w:tcW w:w="864" w:type="dxa"/>
            <w:vAlign w:val="center"/>
          </w:tcPr>
          <w:p w14:paraId="20D76614" w14:textId="77777777" w:rsidR="00004C23" w:rsidRDefault="00000000">
            <w:pPr>
              <w:pStyle w:val="TableHeading"/>
              <w:rPr>
                <w:sz w:val="16"/>
                <w:szCs w:val="18"/>
              </w:rPr>
            </w:pPr>
            <w:r>
              <w:rPr>
                <w:sz w:val="16"/>
                <w:szCs w:val="18"/>
              </w:rPr>
              <w:t>Dependency</w:t>
            </w:r>
          </w:p>
        </w:tc>
        <w:tc>
          <w:tcPr>
            <w:tcW w:w="1567" w:type="dxa"/>
            <w:gridSpan w:val="2"/>
            <w:vAlign w:val="center"/>
          </w:tcPr>
          <w:p w14:paraId="0273C996" w14:textId="77777777" w:rsidR="00004C23" w:rsidRDefault="00000000">
            <w:pPr>
              <w:pStyle w:val="TableHeading"/>
              <w:rPr>
                <w:sz w:val="16"/>
                <w:szCs w:val="18"/>
              </w:rPr>
            </w:pPr>
            <w:r>
              <w:rPr>
                <w:sz w:val="16"/>
                <w:szCs w:val="18"/>
              </w:rPr>
              <w:t>Device Type Support</w:t>
            </w:r>
          </w:p>
        </w:tc>
        <w:tc>
          <w:tcPr>
            <w:tcW w:w="1880" w:type="dxa"/>
            <w:vAlign w:val="center"/>
          </w:tcPr>
          <w:p w14:paraId="2F093B70" w14:textId="77777777" w:rsidR="00004C23" w:rsidRDefault="00000000">
            <w:pPr>
              <w:pStyle w:val="TableHeading"/>
              <w:rPr>
                <w:sz w:val="16"/>
                <w:szCs w:val="18"/>
              </w:rPr>
            </w:pPr>
            <w:r>
              <w:rPr>
                <w:sz w:val="16"/>
                <w:szCs w:val="18"/>
              </w:rPr>
              <w:t>Additional Constraints</w:t>
            </w:r>
          </w:p>
        </w:tc>
        <w:tc>
          <w:tcPr>
            <w:tcW w:w="1016" w:type="dxa"/>
            <w:vAlign w:val="center"/>
          </w:tcPr>
          <w:p w14:paraId="1039F728" w14:textId="77777777" w:rsidR="00004C23" w:rsidRDefault="00000000">
            <w:pPr>
              <w:pStyle w:val="TableHeading"/>
              <w:rPr>
                <w:sz w:val="16"/>
                <w:szCs w:val="18"/>
              </w:rPr>
            </w:pPr>
            <w:r>
              <w:rPr>
                <w:sz w:val="16"/>
                <w:szCs w:val="18"/>
              </w:rPr>
              <w:t>Platform Support</w:t>
            </w:r>
          </w:p>
        </w:tc>
      </w:tr>
      <w:tr w:rsidR="00004C23" w14:paraId="1FAB2734" w14:textId="77777777">
        <w:trPr>
          <w:cantSplit/>
          <w:trHeight w:val="1004"/>
        </w:trPr>
        <w:tc>
          <w:tcPr>
            <w:tcW w:w="830" w:type="dxa"/>
            <w:vMerge w:val="restart"/>
          </w:tcPr>
          <w:p w14:paraId="0BB6D9A8" w14:textId="77777777" w:rsidR="00004C23" w:rsidRDefault="00000000">
            <w:pPr>
              <w:pStyle w:val="Body"/>
              <w:keepNext/>
              <w:jc w:val="center"/>
              <w:rPr>
                <w:sz w:val="16"/>
                <w:szCs w:val="16"/>
                <w:lang w:eastAsia="ja-JP"/>
              </w:rPr>
            </w:pPr>
            <w:r>
              <w:rPr>
                <w:sz w:val="16"/>
                <w:szCs w:val="16"/>
                <w:lang w:eastAsia="ja-JP"/>
              </w:rPr>
              <w:t>AS1</w:t>
            </w:r>
          </w:p>
        </w:tc>
        <w:tc>
          <w:tcPr>
            <w:tcW w:w="1433" w:type="dxa"/>
            <w:vMerge w:val="restart"/>
          </w:tcPr>
          <w:p w14:paraId="00C8C04D" w14:textId="77777777" w:rsidR="00004C23" w:rsidRDefault="00000000">
            <w:pPr>
              <w:pStyle w:val="Body"/>
              <w:rPr>
                <w:sz w:val="16"/>
                <w:szCs w:val="16"/>
                <w:lang w:eastAsia="ja-JP"/>
              </w:rPr>
            </w:pPr>
            <w:r>
              <w:rPr>
                <w:sz w:val="16"/>
                <w:szCs w:val="16"/>
              </w:rPr>
              <w:t>The acknowledgement service is supported.</w:t>
            </w:r>
          </w:p>
        </w:tc>
        <w:tc>
          <w:tcPr>
            <w:tcW w:w="1151" w:type="dxa"/>
            <w:vMerge w:val="restart"/>
          </w:tcPr>
          <w:p w14:paraId="3085FB47"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7.5.6.4</w:t>
            </w:r>
          </w:p>
        </w:tc>
        <w:tc>
          <w:tcPr>
            <w:tcW w:w="864" w:type="dxa"/>
            <w:vMerge w:val="restart"/>
          </w:tcPr>
          <w:p w14:paraId="1F059A34"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34F97FD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2AA2D1D" w14:textId="77777777" w:rsidR="00004C23" w:rsidRDefault="00004C23">
            <w:pPr>
              <w:pStyle w:val="Body"/>
              <w:keepNext/>
              <w:jc w:val="center"/>
              <w:rPr>
                <w:sz w:val="16"/>
                <w:szCs w:val="16"/>
                <w:lang w:val="nl-NL"/>
              </w:rPr>
            </w:pPr>
          </w:p>
        </w:tc>
        <w:tc>
          <w:tcPr>
            <w:tcW w:w="1880" w:type="dxa"/>
          </w:tcPr>
          <w:p w14:paraId="3591971A"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14:paraId="2D5E8F45" w14:textId="77777777" w:rsidR="00004C23" w:rsidRDefault="00000000">
                <w:pPr>
                  <w:pStyle w:val="Body"/>
                  <w:rPr>
                    <w:snapToGrid/>
                    <w:sz w:val="16"/>
                    <w:szCs w:val="18"/>
                    <w:lang w:val="nl-NL"/>
                  </w:rPr>
                </w:pPr>
                <w:r>
                  <w:rPr>
                    <w:rStyle w:val="PlaceholderText"/>
                  </w:rPr>
                  <w:t>Click here to enter text.</w:t>
                </w:r>
              </w:p>
            </w:sdtContent>
          </w:sdt>
        </w:tc>
      </w:tr>
      <w:tr w:rsidR="00004C23" w14:paraId="0CBFC1E1" w14:textId="77777777">
        <w:trPr>
          <w:cantSplit/>
          <w:trHeight w:val="1134"/>
        </w:trPr>
        <w:tc>
          <w:tcPr>
            <w:tcW w:w="830" w:type="dxa"/>
            <w:vMerge/>
          </w:tcPr>
          <w:p w14:paraId="040BC744" w14:textId="77777777" w:rsidR="00004C23" w:rsidRDefault="00004C23">
            <w:pPr>
              <w:pStyle w:val="Body"/>
              <w:jc w:val="center"/>
              <w:rPr>
                <w:bCs/>
                <w:sz w:val="16"/>
                <w:szCs w:val="18"/>
                <w:lang w:eastAsia="ja-JP"/>
              </w:rPr>
            </w:pPr>
          </w:p>
        </w:tc>
        <w:tc>
          <w:tcPr>
            <w:tcW w:w="1433" w:type="dxa"/>
            <w:vMerge/>
          </w:tcPr>
          <w:p w14:paraId="52E83938" w14:textId="77777777" w:rsidR="00004C23" w:rsidRDefault="00004C23">
            <w:pPr>
              <w:pStyle w:val="Body"/>
              <w:ind w:left="360"/>
              <w:jc w:val="left"/>
              <w:rPr>
                <w:bCs/>
                <w:sz w:val="16"/>
                <w:szCs w:val="18"/>
                <w:lang w:eastAsia="ja-JP"/>
              </w:rPr>
            </w:pPr>
          </w:p>
        </w:tc>
        <w:tc>
          <w:tcPr>
            <w:tcW w:w="1151" w:type="dxa"/>
            <w:vMerge/>
          </w:tcPr>
          <w:p w14:paraId="31E7F80E" w14:textId="77777777" w:rsidR="00004C23" w:rsidRDefault="00004C23">
            <w:pPr>
              <w:pStyle w:val="Body"/>
              <w:jc w:val="center"/>
              <w:rPr>
                <w:bCs/>
                <w:sz w:val="16"/>
                <w:szCs w:val="18"/>
                <w:lang w:eastAsia="ja-JP"/>
              </w:rPr>
            </w:pPr>
          </w:p>
        </w:tc>
        <w:tc>
          <w:tcPr>
            <w:tcW w:w="864" w:type="dxa"/>
            <w:vMerge/>
          </w:tcPr>
          <w:p w14:paraId="2B23FB5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E6E12A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FCF10B2" w14:textId="77777777" w:rsidR="00004C23" w:rsidRDefault="00000000">
            <w:pPr>
              <w:pStyle w:val="Body"/>
              <w:keepNext/>
              <w:jc w:val="center"/>
              <w:rPr>
                <w:sz w:val="16"/>
                <w:szCs w:val="16"/>
                <w:lang w:val="nl-NL"/>
              </w:rPr>
            </w:pPr>
            <w:r>
              <w:rPr>
                <w:sz w:val="16"/>
                <w:szCs w:val="16"/>
                <w:lang w:val="nl-NL"/>
              </w:rPr>
              <w:t>M</w:t>
            </w:r>
          </w:p>
        </w:tc>
        <w:tc>
          <w:tcPr>
            <w:tcW w:w="1880" w:type="dxa"/>
          </w:tcPr>
          <w:p w14:paraId="45C0700E"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14:paraId="02979870" w14:textId="77777777" w:rsidR="00004C23" w:rsidRDefault="00000000">
                <w:pPr>
                  <w:pStyle w:val="Body"/>
                  <w:rPr>
                    <w:snapToGrid/>
                    <w:sz w:val="16"/>
                    <w:szCs w:val="18"/>
                    <w:lang w:val="nl-NL"/>
                  </w:rPr>
                </w:pPr>
                <w:r>
                  <w:rPr>
                    <w:sz w:val="16"/>
                    <w:szCs w:val="18"/>
                    <w:lang w:val="nl-NL"/>
                  </w:rPr>
                  <w:t>Yes</w:t>
                </w:r>
              </w:p>
            </w:sdtContent>
          </w:sdt>
        </w:tc>
      </w:tr>
      <w:tr w:rsidR="00004C23" w14:paraId="5A85CE57" w14:textId="77777777">
        <w:trPr>
          <w:cantSplit/>
          <w:trHeight w:val="1134"/>
        </w:trPr>
        <w:tc>
          <w:tcPr>
            <w:tcW w:w="830" w:type="dxa"/>
            <w:vMerge w:val="restart"/>
          </w:tcPr>
          <w:p w14:paraId="337D8944" w14:textId="77777777" w:rsidR="00004C23" w:rsidRDefault="00000000">
            <w:pPr>
              <w:pStyle w:val="Body"/>
              <w:keepNext/>
              <w:jc w:val="center"/>
              <w:rPr>
                <w:sz w:val="16"/>
                <w:szCs w:val="16"/>
                <w:lang w:eastAsia="ja-JP"/>
              </w:rPr>
            </w:pPr>
            <w:r>
              <w:rPr>
                <w:sz w:val="16"/>
                <w:szCs w:val="16"/>
                <w:lang w:eastAsia="ja-JP"/>
              </w:rPr>
              <w:t>AS2</w:t>
            </w:r>
          </w:p>
        </w:tc>
        <w:tc>
          <w:tcPr>
            <w:tcW w:w="1433" w:type="dxa"/>
            <w:vMerge w:val="restart"/>
          </w:tcPr>
          <w:p w14:paraId="7207CCD5" w14:textId="77777777" w:rsidR="00004C23" w:rsidRDefault="00000000">
            <w:pPr>
              <w:pStyle w:val="Body"/>
              <w:rPr>
                <w:sz w:val="16"/>
                <w:szCs w:val="16"/>
              </w:rPr>
            </w:pPr>
            <w:r>
              <w:rPr>
                <w:sz w:val="16"/>
                <w:szCs w:val="16"/>
              </w:rPr>
              <w:t xml:space="preserve">The device can transmit, </w:t>
            </w:r>
            <w:proofErr w:type="gramStart"/>
            <w:r>
              <w:rPr>
                <w:sz w:val="16"/>
                <w:szCs w:val="16"/>
              </w:rPr>
              <w:t>receive</w:t>
            </w:r>
            <w:proofErr w:type="gramEnd"/>
            <w:r>
              <w:rPr>
                <w:sz w:val="16"/>
                <w:szCs w:val="16"/>
              </w:rPr>
              <w:t xml:space="preserve"> and process acknowledgement frames.</w:t>
            </w:r>
          </w:p>
        </w:tc>
        <w:tc>
          <w:tcPr>
            <w:tcW w:w="1151" w:type="dxa"/>
            <w:vMerge w:val="restart"/>
          </w:tcPr>
          <w:p w14:paraId="304A01DA"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7.2.2.3</w:t>
            </w:r>
          </w:p>
        </w:tc>
        <w:tc>
          <w:tcPr>
            <w:tcW w:w="864" w:type="dxa"/>
            <w:vMerge w:val="restart"/>
          </w:tcPr>
          <w:p w14:paraId="2235CACF" w14:textId="77777777" w:rsidR="00004C23" w:rsidRDefault="00000000">
            <w:pPr>
              <w:pStyle w:val="Body"/>
              <w:keepNext/>
              <w:jc w:val="center"/>
              <w:rPr>
                <w:sz w:val="16"/>
                <w:szCs w:val="16"/>
                <w:lang w:eastAsia="ja-JP"/>
              </w:rPr>
            </w:pPr>
            <w:r>
              <w:rPr>
                <w:sz w:val="16"/>
                <w:szCs w:val="16"/>
                <w:lang w:eastAsia="ja-JP"/>
              </w:rPr>
              <w:t>AS1: M</w:t>
            </w:r>
          </w:p>
        </w:tc>
        <w:tc>
          <w:tcPr>
            <w:tcW w:w="606" w:type="dxa"/>
            <w:textDirection w:val="btLr"/>
            <w:vAlign w:val="center"/>
          </w:tcPr>
          <w:p w14:paraId="04B22D0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27670D6" w14:textId="77777777" w:rsidR="00004C23" w:rsidRDefault="00004C23">
            <w:pPr>
              <w:pStyle w:val="Body"/>
              <w:keepNext/>
              <w:jc w:val="center"/>
              <w:rPr>
                <w:sz w:val="16"/>
                <w:szCs w:val="16"/>
                <w:lang w:val="nl-NL"/>
              </w:rPr>
            </w:pPr>
          </w:p>
        </w:tc>
        <w:tc>
          <w:tcPr>
            <w:tcW w:w="1880" w:type="dxa"/>
          </w:tcPr>
          <w:p w14:paraId="54D38EEB"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14:paraId="531EAAA8" w14:textId="77777777" w:rsidR="00004C23" w:rsidRDefault="00000000">
                <w:pPr>
                  <w:pStyle w:val="Body"/>
                  <w:rPr>
                    <w:snapToGrid/>
                    <w:sz w:val="16"/>
                    <w:szCs w:val="18"/>
                    <w:lang w:val="nl-NL"/>
                  </w:rPr>
                </w:pPr>
                <w:r>
                  <w:rPr>
                    <w:rStyle w:val="PlaceholderText"/>
                  </w:rPr>
                  <w:t>Click here to enter text.</w:t>
                </w:r>
              </w:p>
            </w:sdtContent>
          </w:sdt>
        </w:tc>
      </w:tr>
      <w:tr w:rsidR="00004C23" w14:paraId="7A382044" w14:textId="77777777">
        <w:trPr>
          <w:cantSplit/>
          <w:trHeight w:val="1134"/>
        </w:trPr>
        <w:tc>
          <w:tcPr>
            <w:tcW w:w="830" w:type="dxa"/>
            <w:vMerge/>
          </w:tcPr>
          <w:p w14:paraId="5A49BB3E" w14:textId="77777777" w:rsidR="00004C23" w:rsidRDefault="00004C23">
            <w:pPr>
              <w:pStyle w:val="Body"/>
              <w:jc w:val="center"/>
              <w:rPr>
                <w:bCs/>
                <w:sz w:val="16"/>
                <w:szCs w:val="18"/>
                <w:lang w:val="nl-NL" w:eastAsia="ja-JP"/>
              </w:rPr>
            </w:pPr>
          </w:p>
        </w:tc>
        <w:tc>
          <w:tcPr>
            <w:tcW w:w="1433" w:type="dxa"/>
            <w:vMerge/>
          </w:tcPr>
          <w:p w14:paraId="59A118FB" w14:textId="77777777" w:rsidR="00004C23" w:rsidRDefault="00004C23">
            <w:pPr>
              <w:pStyle w:val="Body"/>
              <w:jc w:val="left"/>
              <w:rPr>
                <w:bCs/>
                <w:sz w:val="16"/>
                <w:szCs w:val="18"/>
                <w:lang w:val="nl-NL" w:eastAsia="ja-JP"/>
              </w:rPr>
            </w:pPr>
          </w:p>
        </w:tc>
        <w:tc>
          <w:tcPr>
            <w:tcW w:w="1151" w:type="dxa"/>
            <w:vMerge/>
          </w:tcPr>
          <w:p w14:paraId="14483EC3" w14:textId="77777777" w:rsidR="00004C23" w:rsidRDefault="00004C23">
            <w:pPr>
              <w:pStyle w:val="Body"/>
              <w:jc w:val="center"/>
              <w:rPr>
                <w:bCs/>
                <w:sz w:val="16"/>
                <w:szCs w:val="18"/>
                <w:lang w:val="nl-NL" w:eastAsia="ja-JP"/>
              </w:rPr>
            </w:pPr>
          </w:p>
        </w:tc>
        <w:tc>
          <w:tcPr>
            <w:tcW w:w="864" w:type="dxa"/>
            <w:vMerge/>
          </w:tcPr>
          <w:p w14:paraId="329C6FB2"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675C3A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EDEA14C" w14:textId="77777777" w:rsidR="00004C23" w:rsidRDefault="00000000">
            <w:pPr>
              <w:pStyle w:val="Body"/>
              <w:keepNext/>
              <w:jc w:val="center"/>
              <w:rPr>
                <w:sz w:val="16"/>
                <w:szCs w:val="16"/>
                <w:lang w:val="nl-NL"/>
              </w:rPr>
            </w:pPr>
            <w:r>
              <w:rPr>
                <w:sz w:val="16"/>
                <w:szCs w:val="16"/>
                <w:lang w:val="nl-NL"/>
              </w:rPr>
              <w:t>M</w:t>
            </w:r>
          </w:p>
        </w:tc>
        <w:tc>
          <w:tcPr>
            <w:tcW w:w="1880" w:type="dxa"/>
          </w:tcPr>
          <w:p w14:paraId="1DDEC816" w14:textId="77777777" w:rsidR="00004C23" w:rsidRDefault="00004C23">
            <w:pPr>
              <w:pStyle w:val="Body"/>
              <w:keepNext/>
              <w:jc w:val="left"/>
              <w:rPr>
                <w:sz w:val="16"/>
                <w:szCs w:val="16"/>
                <w:lang w:val="nl-NL" w:eastAsia="ja-JP"/>
              </w:rPr>
            </w:pPr>
          </w:p>
        </w:tc>
        <w:tc>
          <w:tcPr>
            <w:tcW w:w="1016" w:type="dxa"/>
          </w:tcPr>
          <w:p w14:paraId="06AEC7EA" w14:textId="77777777" w:rsidR="00004C23" w:rsidRDefault="00000000">
            <w:pPr>
              <w:pStyle w:val="Body"/>
              <w:rPr>
                <w:sz w:val="16"/>
                <w:szCs w:val="18"/>
                <w:lang w:val="nl-NL" w:eastAsia="zh-CN"/>
              </w:rPr>
            </w:pPr>
            <w:r>
              <w:rPr>
                <w:rFonts w:hint="eastAsia"/>
                <w:sz w:val="16"/>
                <w:szCs w:val="18"/>
                <w:lang w:val="nl-NL" w:eastAsia="zh-CN"/>
              </w:rPr>
              <w:t>Y</w:t>
            </w:r>
            <w:r>
              <w:rPr>
                <w:sz w:val="16"/>
                <w:szCs w:val="18"/>
                <w:lang w:val="nl-NL" w:eastAsia="zh-CN"/>
              </w:rPr>
              <w:t>es</w:t>
            </w:r>
          </w:p>
        </w:tc>
      </w:tr>
      <w:tr w:rsidR="00004C23" w14:paraId="0862F036" w14:textId="77777777">
        <w:trPr>
          <w:cantSplit/>
          <w:trHeight w:val="910"/>
        </w:trPr>
        <w:tc>
          <w:tcPr>
            <w:tcW w:w="830" w:type="dxa"/>
            <w:vMerge w:val="restart"/>
          </w:tcPr>
          <w:p w14:paraId="563ABCC0" w14:textId="77777777" w:rsidR="00004C23" w:rsidRDefault="00000000">
            <w:pPr>
              <w:pStyle w:val="Body"/>
              <w:keepNext/>
              <w:jc w:val="center"/>
              <w:rPr>
                <w:sz w:val="16"/>
                <w:szCs w:val="16"/>
                <w:lang w:eastAsia="ja-JP"/>
              </w:rPr>
            </w:pPr>
            <w:r>
              <w:rPr>
                <w:sz w:val="16"/>
                <w:szCs w:val="16"/>
                <w:lang w:eastAsia="ja-JP"/>
              </w:rPr>
              <w:t>AS3</w:t>
            </w:r>
          </w:p>
        </w:tc>
        <w:tc>
          <w:tcPr>
            <w:tcW w:w="1433" w:type="dxa"/>
            <w:vMerge w:val="restart"/>
          </w:tcPr>
          <w:p w14:paraId="2667E8E5" w14:textId="77777777" w:rsidR="00004C23" w:rsidRDefault="00000000">
            <w:pPr>
              <w:pStyle w:val="Body"/>
              <w:keepNext/>
              <w:jc w:val="center"/>
              <w:rPr>
                <w:sz w:val="16"/>
                <w:szCs w:val="16"/>
                <w:lang w:eastAsia="ja-JP"/>
              </w:rPr>
            </w:pPr>
            <w:r>
              <w:rPr>
                <w:sz w:val="16"/>
                <w:szCs w:val="16"/>
                <w:lang w:eastAsia="ja-JP"/>
              </w:rPr>
              <w:t>Deprecated</w:t>
            </w:r>
          </w:p>
        </w:tc>
        <w:tc>
          <w:tcPr>
            <w:tcW w:w="1151" w:type="dxa"/>
            <w:vMerge w:val="restart"/>
          </w:tcPr>
          <w:p w14:paraId="7B5E562E"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7.5.6.4.2, 7.5.6.5</w:t>
            </w:r>
          </w:p>
        </w:tc>
        <w:tc>
          <w:tcPr>
            <w:tcW w:w="864" w:type="dxa"/>
            <w:vMerge w:val="restart"/>
          </w:tcPr>
          <w:p w14:paraId="6D1D1D5E" w14:textId="77777777" w:rsidR="00004C23" w:rsidRDefault="00000000">
            <w:pPr>
              <w:pStyle w:val="Body"/>
              <w:keepNext/>
              <w:jc w:val="center"/>
              <w:rPr>
                <w:sz w:val="16"/>
                <w:szCs w:val="16"/>
                <w:lang w:eastAsia="ja-JP"/>
              </w:rPr>
            </w:pPr>
            <w:r>
              <w:rPr>
                <w:sz w:val="16"/>
                <w:szCs w:val="16"/>
                <w:lang w:eastAsia="ja-JP"/>
              </w:rPr>
              <w:t>AS1: M</w:t>
            </w:r>
          </w:p>
        </w:tc>
        <w:tc>
          <w:tcPr>
            <w:tcW w:w="606" w:type="dxa"/>
            <w:textDirection w:val="btLr"/>
            <w:vAlign w:val="center"/>
          </w:tcPr>
          <w:p w14:paraId="10FC8654"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42B9FCA3" w14:textId="77777777" w:rsidR="00004C23" w:rsidRDefault="00004C23">
            <w:pPr>
              <w:pStyle w:val="Body"/>
              <w:keepNext/>
              <w:jc w:val="center"/>
              <w:rPr>
                <w:sz w:val="16"/>
                <w:szCs w:val="16"/>
                <w:lang w:val="nl-NL"/>
              </w:rPr>
            </w:pPr>
          </w:p>
        </w:tc>
        <w:tc>
          <w:tcPr>
            <w:tcW w:w="1880" w:type="dxa"/>
          </w:tcPr>
          <w:p w14:paraId="741DD4ED"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14:paraId="377E6E87" w14:textId="77777777" w:rsidR="00004C23" w:rsidRDefault="00000000">
                <w:pPr>
                  <w:pStyle w:val="Body"/>
                  <w:rPr>
                    <w:snapToGrid/>
                    <w:sz w:val="16"/>
                    <w:szCs w:val="18"/>
                    <w:lang w:val="nl-NL"/>
                  </w:rPr>
                </w:pPr>
                <w:r>
                  <w:rPr>
                    <w:rStyle w:val="PlaceholderText"/>
                  </w:rPr>
                  <w:t>Click here to enter text.</w:t>
                </w:r>
              </w:p>
            </w:sdtContent>
          </w:sdt>
        </w:tc>
      </w:tr>
      <w:tr w:rsidR="00004C23" w14:paraId="18C4E5AD" w14:textId="77777777">
        <w:trPr>
          <w:cantSplit/>
          <w:trHeight w:val="980"/>
        </w:trPr>
        <w:tc>
          <w:tcPr>
            <w:tcW w:w="830" w:type="dxa"/>
            <w:vMerge/>
          </w:tcPr>
          <w:p w14:paraId="56A5FFD0" w14:textId="77777777" w:rsidR="00004C23" w:rsidRDefault="00004C23">
            <w:pPr>
              <w:pStyle w:val="Body"/>
              <w:jc w:val="center"/>
              <w:rPr>
                <w:b/>
                <w:sz w:val="16"/>
                <w:szCs w:val="16"/>
                <w:lang w:val="nl-NL" w:eastAsia="ja-JP"/>
              </w:rPr>
            </w:pPr>
          </w:p>
        </w:tc>
        <w:tc>
          <w:tcPr>
            <w:tcW w:w="1433" w:type="dxa"/>
            <w:vMerge/>
          </w:tcPr>
          <w:p w14:paraId="3953B13E" w14:textId="77777777" w:rsidR="00004C23" w:rsidRDefault="00004C23">
            <w:pPr>
              <w:pStyle w:val="Body"/>
              <w:ind w:left="360"/>
              <w:jc w:val="left"/>
              <w:rPr>
                <w:b/>
                <w:sz w:val="16"/>
                <w:szCs w:val="16"/>
                <w:lang w:val="nl-NL" w:eastAsia="ja-JP"/>
              </w:rPr>
            </w:pPr>
          </w:p>
        </w:tc>
        <w:tc>
          <w:tcPr>
            <w:tcW w:w="1151" w:type="dxa"/>
            <w:vMerge/>
          </w:tcPr>
          <w:p w14:paraId="5AC379D4" w14:textId="77777777" w:rsidR="00004C23" w:rsidRDefault="00004C23">
            <w:pPr>
              <w:pStyle w:val="Body"/>
              <w:jc w:val="center"/>
              <w:rPr>
                <w:b/>
                <w:sz w:val="16"/>
                <w:szCs w:val="16"/>
                <w:lang w:val="nl-NL" w:eastAsia="ja-JP"/>
              </w:rPr>
            </w:pPr>
          </w:p>
        </w:tc>
        <w:tc>
          <w:tcPr>
            <w:tcW w:w="864" w:type="dxa"/>
            <w:vMerge/>
          </w:tcPr>
          <w:p w14:paraId="18259FD9" w14:textId="77777777" w:rsidR="00004C23" w:rsidRDefault="00004C23">
            <w:pPr>
              <w:pStyle w:val="Body"/>
              <w:keepNext/>
              <w:spacing w:before="60" w:after="60"/>
              <w:jc w:val="center"/>
              <w:rPr>
                <w:b/>
                <w:sz w:val="16"/>
                <w:szCs w:val="16"/>
                <w:lang w:val="nl-NL" w:eastAsia="ja-JP"/>
              </w:rPr>
            </w:pPr>
          </w:p>
        </w:tc>
        <w:tc>
          <w:tcPr>
            <w:tcW w:w="606" w:type="dxa"/>
            <w:textDirection w:val="btLr"/>
            <w:vAlign w:val="center"/>
          </w:tcPr>
          <w:p w14:paraId="7671F58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CE58155" w14:textId="77777777" w:rsidR="00004C23" w:rsidRDefault="00000000">
            <w:pPr>
              <w:pStyle w:val="Body"/>
              <w:keepNext/>
              <w:jc w:val="center"/>
              <w:rPr>
                <w:sz w:val="16"/>
                <w:szCs w:val="16"/>
                <w:lang w:val="nl-NL"/>
              </w:rPr>
            </w:pPr>
            <w:r>
              <w:rPr>
                <w:sz w:val="16"/>
                <w:szCs w:val="16"/>
                <w:lang w:val="nl-NL"/>
              </w:rPr>
              <w:t>X</w:t>
            </w:r>
          </w:p>
        </w:tc>
        <w:tc>
          <w:tcPr>
            <w:tcW w:w="1880" w:type="dxa"/>
          </w:tcPr>
          <w:p w14:paraId="5B9F576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Content>
              <w:p w14:paraId="0AE89C68" w14:textId="77777777" w:rsidR="00004C23" w:rsidRDefault="00000000">
                <w:pPr>
                  <w:pStyle w:val="Body"/>
                  <w:rPr>
                    <w:snapToGrid/>
                    <w:sz w:val="16"/>
                    <w:szCs w:val="18"/>
                    <w:lang w:val="nl-NL"/>
                  </w:rPr>
                </w:pPr>
                <w:r>
                  <w:rPr>
                    <w:rStyle w:val="PlaceholderText"/>
                  </w:rPr>
                  <w:t>Click here to enter text.</w:t>
                </w:r>
              </w:p>
            </w:sdtContent>
          </w:sdt>
        </w:tc>
      </w:tr>
      <w:tr w:rsidR="00004C23" w14:paraId="42A92304" w14:textId="77777777">
        <w:trPr>
          <w:cantSplit/>
          <w:trHeight w:val="935"/>
        </w:trPr>
        <w:tc>
          <w:tcPr>
            <w:tcW w:w="830" w:type="dxa"/>
            <w:vMerge w:val="restart"/>
          </w:tcPr>
          <w:p w14:paraId="54ABD18C" w14:textId="77777777" w:rsidR="00004C23" w:rsidRDefault="00000000">
            <w:pPr>
              <w:pStyle w:val="Body"/>
              <w:keepNext/>
              <w:jc w:val="center"/>
              <w:rPr>
                <w:sz w:val="16"/>
                <w:szCs w:val="16"/>
                <w:lang w:eastAsia="ja-JP"/>
              </w:rPr>
            </w:pPr>
            <w:r>
              <w:rPr>
                <w:sz w:val="16"/>
                <w:szCs w:val="16"/>
                <w:lang w:eastAsia="ja-JP"/>
              </w:rPr>
              <w:lastRenderedPageBreak/>
              <w:t>AS4</w:t>
            </w:r>
          </w:p>
        </w:tc>
        <w:tc>
          <w:tcPr>
            <w:tcW w:w="1433" w:type="dxa"/>
            <w:vMerge w:val="restart"/>
          </w:tcPr>
          <w:p w14:paraId="5E92CE6F" w14:textId="77777777" w:rsidR="00004C23" w:rsidRDefault="00000000">
            <w:pPr>
              <w:pStyle w:val="Body"/>
              <w:rPr>
                <w:sz w:val="16"/>
                <w:szCs w:val="16"/>
              </w:rPr>
            </w:pPr>
            <w:r>
              <w:rPr>
                <w:sz w:val="16"/>
                <w:szCs w:val="16"/>
              </w:rPr>
              <w:t>Retransmissions are supported.</w:t>
            </w:r>
          </w:p>
        </w:tc>
        <w:tc>
          <w:tcPr>
            <w:tcW w:w="1151" w:type="dxa"/>
            <w:vMerge w:val="restart"/>
          </w:tcPr>
          <w:p w14:paraId="41066BB7"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7.5.6.5</w:t>
            </w:r>
          </w:p>
        </w:tc>
        <w:tc>
          <w:tcPr>
            <w:tcW w:w="864" w:type="dxa"/>
            <w:vMerge w:val="restart"/>
          </w:tcPr>
          <w:p w14:paraId="2E5F1AD5" w14:textId="77777777" w:rsidR="00004C23" w:rsidRDefault="00000000">
            <w:pPr>
              <w:pStyle w:val="Body"/>
              <w:keepNext/>
              <w:jc w:val="center"/>
              <w:rPr>
                <w:sz w:val="16"/>
                <w:szCs w:val="16"/>
                <w:lang w:eastAsia="ja-JP"/>
              </w:rPr>
            </w:pPr>
            <w:r>
              <w:rPr>
                <w:sz w:val="16"/>
                <w:szCs w:val="16"/>
                <w:lang w:eastAsia="ja-JP"/>
              </w:rPr>
              <w:t>AS1: M</w:t>
            </w:r>
          </w:p>
        </w:tc>
        <w:tc>
          <w:tcPr>
            <w:tcW w:w="606" w:type="dxa"/>
            <w:textDirection w:val="btLr"/>
            <w:vAlign w:val="center"/>
          </w:tcPr>
          <w:p w14:paraId="11951E92"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0C27B91" w14:textId="77777777" w:rsidR="00004C23" w:rsidRDefault="00004C23">
            <w:pPr>
              <w:pStyle w:val="Body"/>
              <w:jc w:val="center"/>
              <w:rPr>
                <w:sz w:val="16"/>
                <w:szCs w:val="16"/>
                <w:lang w:val="nl-NL"/>
              </w:rPr>
            </w:pPr>
          </w:p>
        </w:tc>
        <w:tc>
          <w:tcPr>
            <w:tcW w:w="1880" w:type="dxa"/>
          </w:tcPr>
          <w:p w14:paraId="600B29D0" w14:textId="77777777" w:rsidR="00004C23" w:rsidRDefault="00004C23">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14:paraId="274FFCFC" w14:textId="77777777" w:rsidR="00004C23" w:rsidRDefault="00000000">
                <w:pPr>
                  <w:pStyle w:val="Body"/>
                  <w:rPr>
                    <w:snapToGrid/>
                    <w:sz w:val="16"/>
                    <w:szCs w:val="18"/>
                    <w:lang w:val="nl-NL"/>
                  </w:rPr>
                </w:pPr>
                <w:r>
                  <w:rPr>
                    <w:rStyle w:val="PlaceholderText"/>
                  </w:rPr>
                  <w:t>Click here to enter text.</w:t>
                </w:r>
              </w:p>
            </w:sdtContent>
          </w:sdt>
        </w:tc>
      </w:tr>
      <w:tr w:rsidR="00004C23" w14:paraId="2D121C59" w14:textId="77777777">
        <w:trPr>
          <w:cantSplit/>
          <w:trHeight w:val="1134"/>
        </w:trPr>
        <w:tc>
          <w:tcPr>
            <w:tcW w:w="830" w:type="dxa"/>
            <w:vMerge/>
          </w:tcPr>
          <w:p w14:paraId="6DB137A0" w14:textId="77777777" w:rsidR="00004C23" w:rsidRDefault="00004C23">
            <w:pPr>
              <w:pStyle w:val="Body"/>
              <w:jc w:val="center"/>
              <w:rPr>
                <w:b/>
                <w:sz w:val="16"/>
                <w:szCs w:val="18"/>
                <w:lang w:val="nl-NL" w:eastAsia="ja-JP"/>
              </w:rPr>
            </w:pPr>
          </w:p>
        </w:tc>
        <w:tc>
          <w:tcPr>
            <w:tcW w:w="1433" w:type="dxa"/>
            <w:vMerge/>
          </w:tcPr>
          <w:p w14:paraId="42AFF9E6" w14:textId="77777777" w:rsidR="00004C23" w:rsidRDefault="00004C23">
            <w:pPr>
              <w:pStyle w:val="Body"/>
              <w:jc w:val="left"/>
              <w:rPr>
                <w:b/>
                <w:sz w:val="16"/>
                <w:szCs w:val="18"/>
                <w:lang w:val="nl-NL" w:eastAsia="ja-JP"/>
              </w:rPr>
            </w:pPr>
          </w:p>
        </w:tc>
        <w:tc>
          <w:tcPr>
            <w:tcW w:w="1151" w:type="dxa"/>
            <w:vMerge/>
          </w:tcPr>
          <w:p w14:paraId="7412C14C" w14:textId="77777777" w:rsidR="00004C23" w:rsidRDefault="00004C23">
            <w:pPr>
              <w:pStyle w:val="Body"/>
              <w:jc w:val="center"/>
              <w:rPr>
                <w:b/>
                <w:sz w:val="16"/>
                <w:szCs w:val="18"/>
                <w:lang w:val="nl-NL" w:eastAsia="ja-JP"/>
              </w:rPr>
            </w:pPr>
          </w:p>
        </w:tc>
        <w:tc>
          <w:tcPr>
            <w:tcW w:w="864" w:type="dxa"/>
            <w:vMerge/>
          </w:tcPr>
          <w:p w14:paraId="0E8E6B29" w14:textId="77777777" w:rsidR="00004C23" w:rsidRDefault="00004C23">
            <w:pPr>
              <w:pStyle w:val="Body"/>
              <w:keepNext/>
              <w:spacing w:before="60" w:after="60"/>
              <w:jc w:val="center"/>
              <w:rPr>
                <w:sz w:val="16"/>
                <w:szCs w:val="18"/>
                <w:lang w:val="nl-NL" w:eastAsia="ja-JP"/>
              </w:rPr>
            </w:pPr>
          </w:p>
        </w:tc>
        <w:tc>
          <w:tcPr>
            <w:tcW w:w="606" w:type="dxa"/>
            <w:textDirection w:val="btLr"/>
            <w:vAlign w:val="center"/>
          </w:tcPr>
          <w:p w14:paraId="08B1C2C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6897587" w14:textId="77777777" w:rsidR="00004C23" w:rsidRDefault="00000000">
            <w:pPr>
              <w:pStyle w:val="Body"/>
              <w:jc w:val="center"/>
              <w:rPr>
                <w:sz w:val="16"/>
                <w:szCs w:val="16"/>
                <w:lang w:val="nl-NL"/>
              </w:rPr>
            </w:pPr>
            <w:r>
              <w:rPr>
                <w:sz w:val="16"/>
                <w:szCs w:val="16"/>
                <w:lang w:val="nl-NL"/>
              </w:rPr>
              <w:t>M</w:t>
            </w:r>
          </w:p>
        </w:tc>
        <w:tc>
          <w:tcPr>
            <w:tcW w:w="1880" w:type="dxa"/>
          </w:tcPr>
          <w:p w14:paraId="026E88D9" w14:textId="77777777" w:rsidR="00004C23" w:rsidRDefault="00004C23">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14:paraId="6584A746" w14:textId="77777777" w:rsidR="00004C23" w:rsidRDefault="00000000">
                <w:pPr>
                  <w:pStyle w:val="Body"/>
                  <w:rPr>
                    <w:snapToGrid/>
                    <w:sz w:val="16"/>
                    <w:szCs w:val="18"/>
                    <w:lang w:val="nl-NL"/>
                  </w:rPr>
                </w:pPr>
                <w:r>
                  <w:rPr>
                    <w:sz w:val="16"/>
                    <w:szCs w:val="18"/>
                    <w:lang w:val="nl-NL"/>
                  </w:rPr>
                  <w:t>Yes</w:t>
                </w:r>
              </w:p>
            </w:sdtContent>
          </w:sdt>
        </w:tc>
      </w:tr>
    </w:tbl>
    <w:p w14:paraId="2AD64CBD" w14:textId="77777777" w:rsidR="00004C23" w:rsidRDefault="00004C23">
      <w:pPr>
        <w:pStyle w:val="Body"/>
      </w:pPr>
    </w:p>
    <w:p w14:paraId="7A4AB04B" w14:textId="77777777" w:rsidR="00004C23" w:rsidRDefault="00000000">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62A08C40" w14:textId="77777777">
        <w:trPr>
          <w:cantSplit/>
          <w:trHeight w:val="463"/>
          <w:tblHeader/>
        </w:trPr>
        <w:tc>
          <w:tcPr>
            <w:tcW w:w="830" w:type="dxa"/>
            <w:vAlign w:val="center"/>
          </w:tcPr>
          <w:p w14:paraId="1E5A31F2" w14:textId="77777777" w:rsidR="00004C23" w:rsidRDefault="00000000">
            <w:pPr>
              <w:pStyle w:val="TableHeading"/>
              <w:rPr>
                <w:sz w:val="16"/>
                <w:szCs w:val="18"/>
              </w:rPr>
            </w:pPr>
            <w:r>
              <w:rPr>
                <w:sz w:val="16"/>
                <w:szCs w:val="18"/>
              </w:rPr>
              <w:t>Item number</w:t>
            </w:r>
          </w:p>
        </w:tc>
        <w:tc>
          <w:tcPr>
            <w:tcW w:w="1433" w:type="dxa"/>
            <w:vAlign w:val="center"/>
          </w:tcPr>
          <w:p w14:paraId="053ADEC5" w14:textId="77777777" w:rsidR="00004C23" w:rsidRDefault="00000000">
            <w:pPr>
              <w:pStyle w:val="TableHeading"/>
              <w:rPr>
                <w:sz w:val="16"/>
                <w:szCs w:val="18"/>
              </w:rPr>
            </w:pPr>
            <w:r>
              <w:rPr>
                <w:sz w:val="16"/>
                <w:szCs w:val="18"/>
              </w:rPr>
              <w:t>Item description</w:t>
            </w:r>
          </w:p>
        </w:tc>
        <w:tc>
          <w:tcPr>
            <w:tcW w:w="1151" w:type="dxa"/>
            <w:vAlign w:val="center"/>
          </w:tcPr>
          <w:p w14:paraId="3E80D47A" w14:textId="77777777" w:rsidR="00004C23" w:rsidRDefault="00000000">
            <w:pPr>
              <w:pStyle w:val="TableHeading"/>
              <w:rPr>
                <w:sz w:val="16"/>
                <w:szCs w:val="18"/>
              </w:rPr>
            </w:pPr>
            <w:r>
              <w:rPr>
                <w:sz w:val="16"/>
                <w:szCs w:val="18"/>
              </w:rPr>
              <w:t>Reference</w:t>
            </w:r>
          </w:p>
        </w:tc>
        <w:tc>
          <w:tcPr>
            <w:tcW w:w="864" w:type="dxa"/>
            <w:vAlign w:val="center"/>
          </w:tcPr>
          <w:p w14:paraId="6F642CE6" w14:textId="77777777" w:rsidR="00004C23" w:rsidRDefault="00000000">
            <w:pPr>
              <w:pStyle w:val="TableHeading"/>
              <w:rPr>
                <w:sz w:val="16"/>
                <w:szCs w:val="18"/>
              </w:rPr>
            </w:pPr>
            <w:r>
              <w:rPr>
                <w:sz w:val="16"/>
                <w:szCs w:val="18"/>
              </w:rPr>
              <w:t>Dependency</w:t>
            </w:r>
          </w:p>
        </w:tc>
        <w:tc>
          <w:tcPr>
            <w:tcW w:w="1567" w:type="dxa"/>
            <w:gridSpan w:val="2"/>
            <w:vAlign w:val="center"/>
          </w:tcPr>
          <w:p w14:paraId="711B78ED" w14:textId="77777777" w:rsidR="00004C23" w:rsidRDefault="00000000">
            <w:pPr>
              <w:pStyle w:val="TableHeading"/>
              <w:rPr>
                <w:sz w:val="16"/>
                <w:szCs w:val="18"/>
              </w:rPr>
            </w:pPr>
            <w:r>
              <w:rPr>
                <w:sz w:val="16"/>
                <w:szCs w:val="18"/>
              </w:rPr>
              <w:t>Device Type Support</w:t>
            </w:r>
          </w:p>
        </w:tc>
        <w:tc>
          <w:tcPr>
            <w:tcW w:w="1880" w:type="dxa"/>
            <w:vAlign w:val="center"/>
          </w:tcPr>
          <w:p w14:paraId="45FB023A" w14:textId="77777777" w:rsidR="00004C23" w:rsidRDefault="00000000">
            <w:pPr>
              <w:pStyle w:val="TableHeading"/>
              <w:rPr>
                <w:sz w:val="16"/>
                <w:szCs w:val="18"/>
              </w:rPr>
            </w:pPr>
            <w:r>
              <w:rPr>
                <w:sz w:val="16"/>
                <w:szCs w:val="18"/>
              </w:rPr>
              <w:t>Additional Constraints</w:t>
            </w:r>
          </w:p>
        </w:tc>
        <w:tc>
          <w:tcPr>
            <w:tcW w:w="1016" w:type="dxa"/>
            <w:vAlign w:val="center"/>
          </w:tcPr>
          <w:p w14:paraId="499134B9" w14:textId="77777777" w:rsidR="00004C23" w:rsidRDefault="00000000">
            <w:pPr>
              <w:pStyle w:val="TableHeading"/>
              <w:rPr>
                <w:sz w:val="16"/>
                <w:szCs w:val="18"/>
              </w:rPr>
            </w:pPr>
            <w:r>
              <w:rPr>
                <w:sz w:val="16"/>
                <w:szCs w:val="18"/>
              </w:rPr>
              <w:t>Platform Support</w:t>
            </w:r>
          </w:p>
        </w:tc>
      </w:tr>
      <w:tr w:rsidR="00004C23" w14:paraId="099569BF" w14:textId="77777777">
        <w:trPr>
          <w:cantSplit/>
          <w:trHeight w:val="1004"/>
        </w:trPr>
        <w:tc>
          <w:tcPr>
            <w:tcW w:w="830" w:type="dxa"/>
            <w:vMerge w:val="restart"/>
          </w:tcPr>
          <w:p w14:paraId="4431546F" w14:textId="77777777" w:rsidR="00004C23" w:rsidRDefault="00000000">
            <w:pPr>
              <w:pStyle w:val="Body"/>
              <w:keepNext/>
              <w:jc w:val="center"/>
              <w:rPr>
                <w:sz w:val="16"/>
                <w:szCs w:val="16"/>
                <w:lang w:eastAsia="ja-JP"/>
              </w:rPr>
            </w:pPr>
            <w:r>
              <w:rPr>
                <w:sz w:val="16"/>
                <w:szCs w:val="16"/>
                <w:lang w:eastAsia="ja-JP"/>
              </w:rPr>
              <w:t>MM1</w:t>
            </w:r>
          </w:p>
        </w:tc>
        <w:tc>
          <w:tcPr>
            <w:tcW w:w="1433" w:type="dxa"/>
            <w:vMerge w:val="restart"/>
          </w:tcPr>
          <w:p w14:paraId="3380F05B" w14:textId="77777777" w:rsidR="00004C23" w:rsidRDefault="00000000">
            <w:pPr>
              <w:pStyle w:val="Body"/>
              <w:rPr>
                <w:sz w:val="16"/>
                <w:szCs w:val="16"/>
              </w:rPr>
            </w:pPr>
            <w:r>
              <w:rPr>
                <w:sz w:val="16"/>
                <w:szCs w:val="16"/>
              </w:rPr>
              <w:t>MIB management is supported.  Operations include:</w:t>
            </w:r>
          </w:p>
          <w:p w14:paraId="74919837" w14:textId="77777777" w:rsidR="00004C23" w:rsidRDefault="00000000">
            <w:pPr>
              <w:pStyle w:val="Body"/>
              <w:keepLines w:val="0"/>
              <w:numPr>
                <w:ilvl w:val="0"/>
                <w:numId w:val="34"/>
              </w:numPr>
              <w:tabs>
                <w:tab w:val="clear" w:pos="397"/>
                <w:tab w:val="left" w:pos="163"/>
              </w:tabs>
              <w:spacing w:before="0"/>
              <w:ind w:left="163" w:hanging="163"/>
              <w:rPr>
                <w:sz w:val="16"/>
                <w:szCs w:val="16"/>
                <w:lang w:eastAsia="ja-JP"/>
              </w:rPr>
            </w:pPr>
            <w:r>
              <w:rPr>
                <w:sz w:val="16"/>
                <w:szCs w:val="16"/>
              </w:rPr>
              <w:t>MIB attribute storage</w:t>
            </w:r>
          </w:p>
        </w:tc>
        <w:tc>
          <w:tcPr>
            <w:tcW w:w="1151" w:type="dxa"/>
            <w:vMerge w:val="restart"/>
          </w:tcPr>
          <w:p w14:paraId="108968EC"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7.4.2</w:t>
            </w:r>
          </w:p>
        </w:tc>
        <w:tc>
          <w:tcPr>
            <w:tcW w:w="864" w:type="dxa"/>
            <w:vMerge w:val="restart"/>
          </w:tcPr>
          <w:p w14:paraId="028AF1CA"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276A93D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EB7A26A" w14:textId="77777777" w:rsidR="00004C23" w:rsidRDefault="00004C23">
            <w:pPr>
              <w:pStyle w:val="Body"/>
              <w:keepNext/>
              <w:jc w:val="center"/>
              <w:rPr>
                <w:sz w:val="16"/>
                <w:szCs w:val="16"/>
                <w:lang w:val="nl-NL"/>
              </w:rPr>
            </w:pPr>
          </w:p>
        </w:tc>
        <w:tc>
          <w:tcPr>
            <w:tcW w:w="1880" w:type="dxa"/>
          </w:tcPr>
          <w:p w14:paraId="25DE832B"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14:paraId="645AC71C" w14:textId="77777777" w:rsidR="00004C23" w:rsidRDefault="00000000">
                <w:pPr>
                  <w:pStyle w:val="Body"/>
                  <w:rPr>
                    <w:snapToGrid/>
                    <w:sz w:val="16"/>
                    <w:szCs w:val="18"/>
                    <w:lang w:val="nl-NL"/>
                  </w:rPr>
                </w:pPr>
                <w:r>
                  <w:rPr>
                    <w:rStyle w:val="PlaceholderText"/>
                  </w:rPr>
                  <w:t>Click here to enter text.</w:t>
                </w:r>
              </w:p>
            </w:sdtContent>
          </w:sdt>
        </w:tc>
      </w:tr>
      <w:tr w:rsidR="00004C23" w14:paraId="36BA47FF" w14:textId="77777777">
        <w:trPr>
          <w:cantSplit/>
          <w:trHeight w:val="1134"/>
        </w:trPr>
        <w:tc>
          <w:tcPr>
            <w:tcW w:w="830" w:type="dxa"/>
            <w:vMerge/>
          </w:tcPr>
          <w:p w14:paraId="44067F6E" w14:textId="77777777" w:rsidR="00004C23" w:rsidRDefault="00004C23">
            <w:pPr>
              <w:pStyle w:val="Body"/>
              <w:jc w:val="center"/>
              <w:rPr>
                <w:bCs/>
                <w:sz w:val="16"/>
                <w:szCs w:val="18"/>
                <w:lang w:eastAsia="ja-JP"/>
              </w:rPr>
            </w:pPr>
          </w:p>
        </w:tc>
        <w:tc>
          <w:tcPr>
            <w:tcW w:w="1433" w:type="dxa"/>
            <w:vMerge/>
          </w:tcPr>
          <w:p w14:paraId="48537DE5" w14:textId="77777777" w:rsidR="00004C23" w:rsidRDefault="00004C23">
            <w:pPr>
              <w:pStyle w:val="Body"/>
              <w:ind w:left="360"/>
              <w:jc w:val="left"/>
              <w:rPr>
                <w:bCs/>
                <w:sz w:val="16"/>
                <w:szCs w:val="18"/>
                <w:lang w:eastAsia="ja-JP"/>
              </w:rPr>
            </w:pPr>
          </w:p>
        </w:tc>
        <w:tc>
          <w:tcPr>
            <w:tcW w:w="1151" w:type="dxa"/>
            <w:vMerge/>
          </w:tcPr>
          <w:p w14:paraId="4611995A" w14:textId="77777777" w:rsidR="00004C23" w:rsidRDefault="00004C23">
            <w:pPr>
              <w:pStyle w:val="Body"/>
              <w:jc w:val="center"/>
              <w:rPr>
                <w:bCs/>
                <w:sz w:val="16"/>
                <w:szCs w:val="18"/>
                <w:lang w:eastAsia="ja-JP"/>
              </w:rPr>
            </w:pPr>
          </w:p>
        </w:tc>
        <w:tc>
          <w:tcPr>
            <w:tcW w:w="864" w:type="dxa"/>
            <w:vMerge/>
          </w:tcPr>
          <w:p w14:paraId="2C34DF6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36B0D6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CED9E27" w14:textId="77777777" w:rsidR="00004C23" w:rsidRDefault="00000000">
            <w:pPr>
              <w:pStyle w:val="Body"/>
              <w:keepNext/>
              <w:jc w:val="center"/>
              <w:rPr>
                <w:sz w:val="16"/>
                <w:szCs w:val="16"/>
                <w:lang w:val="nl-NL"/>
              </w:rPr>
            </w:pPr>
            <w:r>
              <w:rPr>
                <w:sz w:val="16"/>
                <w:szCs w:val="16"/>
                <w:lang w:val="nl-NL"/>
              </w:rPr>
              <w:t>M</w:t>
            </w:r>
          </w:p>
        </w:tc>
        <w:tc>
          <w:tcPr>
            <w:tcW w:w="1880" w:type="dxa"/>
          </w:tcPr>
          <w:p w14:paraId="02D91C6F"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14:paraId="5E246EC4" w14:textId="77777777" w:rsidR="00004C23" w:rsidRDefault="00000000">
                <w:pPr>
                  <w:pStyle w:val="Body"/>
                  <w:rPr>
                    <w:snapToGrid/>
                    <w:sz w:val="16"/>
                    <w:szCs w:val="18"/>
                    <w:lang w:val="nl-NL"/>
                  </w:rPr>
                </w:pPr>
                <w:r>
                  <w:rPr>
                    <w:sz w:val="16"/>
                    <w:szCs w:val="18"/>
                    <w:lang w:val="nl-NL"/>
                  </w:rPr>
                  <w:t>Yes</w:t>
                </w:r>
              </w:p>
            </w:sdtContent>
          </w:sdt>
        </w:tc>
      </w:tr>
      <w:tr w:rsidR="00004C23" w14:paraId="7D608479" w14:textId="77777777">
        <w:trPr>
          <w:cantSplit/>
          <w:trHeight w:val="1218"/>
        </w:trPr>
        <w:tc>
          <w:tcPr>
            <w:tcW w:w="830" w:type="dxa"/>
            <w:vMerge w:val="restart"/>
          </w:tcPr>
          <w:p w14:paraId="2368D69C" w14:textId="77777777" w:rsidR="00004C23" w:rsidRDefault="00000000">
            <w:pPr>
              <w:pStyle w:val="Body"/>
              <w:keepNext/>
              <w:jc w:val="center"/>
              <w:rPr>
                <w:sz w:val="16"/>
                <w:szCs w:val="16"/>
                <w:lang w:eastAsia="ja-JP"/>
              </w:rPr>
            </w:pPr>
            <w:r>
              <w:rPr>
                <w:sz w:val="16"/>
                <w:szCs w:val="16"/>
                <w:lang w:eastAsia="ja-JP"/>
              </w:rPr>
              <w:t>MM2</w:t>
            </w:r>
          </w:p>
        </w:tc>
        <w:tc>
          <w:tcPr>
            <w:tcW w:w="1433" w:type="dxa"/>
            <w:vMerge w:val="restart"/>
          </w:tcPr>
          <w:p w14:paraId="07FDD167" w14:textId="77777777" w:rsidR="00004C23" w:rsidRDefault="00000000">
            <w:pPr>
              <w:pStyle w:val="Body"/>
              <w:rPr>
                <w:sz w:val="16"/>
                <w:szCs w:val="16"/>
              </w:rPr>
            </w:pPr>
            <w:r>
              <w:rPr>
                <w:sz w:val="16"/>
                <w:szCs w:val="16"/>
              </w:rPr>
              <w:t>The device supports the reading of MIB attributes.  Operations include:</w:t>
            </w:r>
          </w:p>
          <w:p w14:paraId="2F570EC5" w14:textId="77777777" w:rsidR="00004C23" w:rsidRDefault="00000000">
            <w:pPr>
              <w:pStyle w:val="Body"/>
              <w:keepLines w:val="0"/>
              <w:numPr>
                <w:ilvl w:val="0"/>
                <w:numId w:val="34"/>
              </w:numPr>
              <w:tabs>
                <w:tab w:val="clear" w:pos="397"/>
                <w:tab w:val="left" w:pos="163"/>
              </w:tabs>
              <w:spacing w:before="0"/>
              <w:ind w:left="163" w:hanging="163"/>
              <w:rPr>
                <w:sz w:val="16"/>
                <w:szCs w:val="16"/>
              </w:rPr>
            </w:pPr>
            <w:r>
              <w:rPr>
                <w:sz w:val="16"/>
                <w:szCs w:val="16"/>
              </w:rPr>
              <w:t>[MLME-</w:t>
            </w:r>
            <w:proofErr w:type="spellStart"/>
            <w:r>
              <w:rPr>
                <w:sz w:val="16"/>
                <w:szCs w:val="16"/>
              </w:rPr>
              <w:t>GET.request</w:t>
            </w:r>
            <w:proofErr w:type="spellEnd"/>
            <w:r>
              <w:rPr>
                <w:sz w:val="16"/>
                <w:szCs w:val="16"/>
              </w:rPr>
              <w:t xml:space="preserve"> primitive]</w:t>
            </w:r>
          </w:p>
          <w:p w14:paraId="39DE77CE" w14:textId="77777777" w:rsidR="00004C23" w:rsidRDefault="00000000">
            <w:pPr>
              <w:pStyle w:val="Body"/>
              <w:keepLines w:val="0"/>
              <w:numPr>
                <w:ilvl w:val="0"/>
                <w:numId w:val="34"/>
              </w:numPr>
              <w:tabs>
                <w:tab w:val="clear" w:pos="397"/>
                <w:tab w:val="left" w:pos="163"/>
              </w:tabs>
              <w:spacing w:before="0"/>
              <w:ind w:left="163" w:hanging="163"/>
              <w:rPr>
                <w:sz w:val="16"/>
                <w:szCs w:val="16"/>
              </w:rPr>
            </w:pPr>
            <w:r>
              <w:rPr>
                <w:sz w:val="16"/>
                <w:szCs w:val="16"/>
              </w:rPr>
              <w:t>[MLME-</w:t>
            </w:r>
            <w:proofErr w:type="spellStart"/>
            <w:r>
              <w:rPr>
                <w:sz w:val="16"/>
                <w:szCs w:val="16"/>
              </w:rPr>
              <w:t>GET.confirm</w:t>
            </w:r>
            <w:proofErr w:type="spellEnd"/>
            <w:r>
              <w:rPr>
                <w:sz w:val="16"/>
                <w:szCs w:val="16"/>
              </w:rPr>
              <w:t xml:space="preserve"> primitive]</w:t>
            </w:r>
          </w:p>
        </w:tc>
        <w:tc>
          <w:tcPr>
            <w:tcW w:w="1151" w:type="dxa"/>
            <w:vMerge w:val="restart"/>
          </w:tcPr>
          <w:p w14:paraId="26A6E451"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7.1.6.1, 7.1.6.2, 7.4.2</w:t>
            </w:r>
          </w:p>
        </w:tc>
        <w:tc>
          <w:tcPr>
            <w:tcW w:w="864" w:type="dxa"/>
            <w:vMerge w:val="restart"/>
          </w:tcPr>
          <w:p w14:paraId="6B91C007" w14:textId="77777777" w:rsidR="00004C23" w:rsidRDefault="00000000">
            <w:pPr>
              <w:pStyle w:val="Body"/>
              <w:keepNext/>
              <w:jc w:val="center"/>
              <w:rPr>
                <w:sz w:val="16"/>
                <w:szCs w:val="16"/>
                <w:lang w:eastAsia="ja-JP"/>
              </w:rPr>
            </w:pPr>
            <w:r>
              <w:rPr>
                <w:sz w:val="16"/>
                <w:szCs w:val="16"/>
                <w:lang w:eastAsia="ja-JP"/>
              </w:rPr>
              <w:t>MM1: O</w:t>
            </w:r>
          </w:p>
        </w:tc>
        <w:tc>
          <w:tcPr>
            <w:tcW w:w="606" w:type="dxa"/>
            <w:textDirection w:val="btLr"/>
            <w:vAlign w:val="center"/>
          </w:tcPr>
          <w:p w14:paraId="5180CD1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549EC69" w14:textId="77777777" w:rsidR="00004C23" w:rsidRDefault="00004C23">
            <w:pPr>
              <w:pStyle w:val="Body"/>
              <w:keepNext/>
              <w:jc w:val="center"/>
              <w:rPr>
                <w:sz w:val="16"/>
                <w:szCs w:val="16"/>
                <w:lang w:val="nl-NL"/>
              </w:rPr>
            </w:pPr>
          </w:p>
        </w:tc>
        <w:tc>
          <w:tcPr>
            <w:tcW w:w="1880" w:type="dxa"/>
          </w:tcPr>
          <w:p w14:paraId="0FFF634C"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14:paraId="53910458" w14:textId="77777777" w:rsidR="00004C23" w:rsidRDefault="00000000">
                <w:pPr>
                  <w:pStyle w:val="Body"/>
                  <w:rPr>
                    <w:snapToGrid/>
                    <w:sz w:val="16"/>
                    <w:szCs w:val="18"/>
                    <w:lang w:val="nl-NL"/>
                  </w:rPr>
                </w:pPr>
                <w:r>
                  <w:rPr>
                    <w:rStyle w:val="PlaceholderText"/>
                  </w:rPr>
                  <w:t>Click here to enter text.</w:t>
                </w:r>
              </w:p>
            </w:sdtContent>
          </w:sdt>
        </w:tc>
      </w:tr>
      <w:tr w:rsidR="00004C23" w14:paraId="48A50E02" w14:textId="77777777">
        <w:trPr>
          <w:cantSplit/>
          <w:trHeight w:val="1134"/>
        </w:trPr>
        <w:tc>
          <w:tcPr>
            <w:tcW w:w="830" w:type="dxa"/>
            <w:vMerge/>
          </w:tcPr>
          <w:p w14:paraId="7AC7145C" w14:textId="77777777" w:rsidR="00004C23" w:rsidRDefault="00004C23">
            <w:pPr>
              <w:pStyle w:val="Body"/>
              <w:jc w:val="center"/>
              <w:rPr>
                <w:bCs/>
                <w:sz w:val="16"/>
                <w:szCs w:val="18"/>
                <w:lang w:val="nl-NL" w:eastAsia="ja-JP"/>
              </w:rPr>
            </w:pPr>
          </w:p>
        </w:tc>
        <w:tc>
          <w:tcPr>
            <w:tcW w:w="1433" w:type="dxa"/>
            <w:vMerge/>
          </w:tcPr>
          <w:p w14:paraId="4264F7BF" w14:textId="77777777" w:rsidR="00004C23" w:rsidRDefault="00004C23">
            <w:pPr>
              <w:pStyle w:val="Body"/>
              <w:jc w:val="left"/>
              <w:rPr>
                <w:bCs/>
                <w:sz w:val="16"/>
                <w:szCs w:val="18"/>
                <w:lang w:val="nl-NL" w:eastAsia="ja-JP"/>
              </w:rPr>
            </w:pPr>
          </w:p>
        </w:tc>
        <w:tc>
          <w:tcPr>
            <w:tcW w:w="1151" w:type="dxa"/>
            <w:vMerge/>
          </w:tcPr>
          <w:p w14:paraId="36812AA3" w14:textId="77777777" w:rsidR="00004C23" w:rsidRDefault="00004C23">
            <w:pPr>
              <w:pStyle w:val="Body"/>
              <w:jc w:val="center"/>
              <w:rPr>
                <w:bCs/>
                <w:sz w:val="16"/>
                <w:szCs w:val="18"/>
                <w:lang w:val="nl-NL" w:eastAsia="ja-JP"/>
              </w:rPr>
            </w:pPr>
          </w:p>
        </w:tc>
        <w:tc>
          <w:tcPr>
            <w:tcW w:w="864" w:type="dxa"/>
            <w:vMerge/>
          </w:tcPr>
          <w:p w14:paraId="144D774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AE66E6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52676C7" w14:textId="77777777" w:rsidR="00004C23" w:rsidRDefault="00000000">
            <w:pPr>
              <w:pStyle w:val="Body"/>
              <w:keepNext/>
              <w:jc w:val="center"/>
              <w:rPr>
                <w:sz w:val="16"/>
                <w:szCs w:val="16"/>
                <w:lang w:val="nl-NL"/>
              </w:rPr>
            </w:pPr>
            <w:r>
              <w:rPr>
                <w:sz w:val="16"/>
                <w:szCs w:val="16"/>
                <w:lang w:val="nl-NL"/>
              </w:rPr>
              <w:t>M</w:t>
            </w:r>
          </w:p>
        </w:tc>
        <w:tc>
          <w:tcPr>
            <w:tcW w:w="1880" w:type="dxa"/>
          </w:tcPr>
          <w:p w14:paraId="5FA798D1"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14:paraId="3B9E72C0" w14:textId="77777777" w:rsidR="00004C23" w:rsidRDefault="00000000">
                <w:pPr>
                  <w:pStyle w:val="Body"/>
                  <w:rPr>
                    <w:snapToGrid/>
                    <w:sz w:val="16"/>
                    <w:szCs w:val="18"/>
                    <w:lang w:val="nl-NL"/>
                  </w:rPr>
                </w:pPr>
                <w:r>
                  <w:rPr>
                    <w:sz w:val="16"/>
                    <w:szCs w:val="18"/>
                    <w:lang w:val="nl-NL"/>
                  </w:rPr>
                  <w:t>Yes</w:t>
                </w:r>
              </w:p>
            </w:sdtContent>
          </w:sdt>
        </w:tc>
      </w:tr>
      <w:tr w:rsidR="00004C23" w14:paraId="33CA1503" w14:textId="77777777">
        <w:trPr>
          <w:cantSplit/>
          <w:trHeight w:val="1469"/>
        </w:trPr>
        <w:tc>
          <w:tcPr>
            <w:tcW w:w="830" w:type="dxa"/>
            <w:vMerge w:val="restart"/>
          </w:tcPr>
          <w:p w14:paraId="7F174FE5" w14:textId="77777777" w:rsidR="00004C23" w:rsidRDefault="00000000">
            <w:pPr>
              <w:pStyle w:val="Body"/>
              <w:keepNext/>
              <w:jc w:val="center"/>
              <w:rPr>
                <w:sz w:val="16"/>
                <w:szCs w:val="16"/>
                <w:lang w:eastAsia="ja-JP"/>
              </w:rPr>
            </w:pPr>
            <w:r>
              <w:rPr>
                <w:sz w:val="16"/>
                <w:szCs w:val="16"/>
                <w:lang w:eastAsia="ja-JP"/>
              </w:rPr>
              <w:t>MM3</w:t>
            </w:r>
          </w:p>
        </w:tc>
        <w:tc>
          <w:tcPr>
            <w:tcW w:w="1433" w:type="dxa"/>
            <w:vMerge w:val="restart"/>
          </w:tcPr>
          <w:p w14:paraId="3C60F6FB" w14:textId="77777777" w:rsidR="00004C23" w:rsidRDefault="00000000">
            <w:pPr>
              <w:pStyle w:val="Body"/>
              <w:rPr>
                <w:sz w:val="16"/>
                <w:szCs w:val="16"/>
              </w:rPr>
            </w:pPr>
            <w:r>
              <w:rPr>
                <w:sz w:val="16"/>
                <w:szCs w:val="16"/>
              </w:rPr>
              <w:t>The device supports the writing of MIB attributes.  Operations include:</w:t>
            </w:r>
          </w:p>
          <w:p w14:paraId="6EEFDF83" w14:textId="77777777" w:rsidR="00004C23" w:rsidRDefault="00000000">
            <w:pPr>
              <w:pStyle w:val="Body"/>
              <w:keepLines w:val="0"/>
              <w:numPr>
                <w:ilvl w:val="0"/>
                <w:numId w:val="35"/>
              </w:numPr>
              <w:tabs>
                <w:tab w:val="clear" w:pos="397"/>
                <w:tab w:val="left" w:pos="163"/>
              </w:tabs>
              <w:spacing w:before="0"/>
              <w:ind w:left="163" w:hanging="163"/>
              <w:rPr>
                <w:sz w:val="16"/>
                <w:szCs w:val="16"/>
              </w:rPr>
            </w:pPr>
            <w:r>
              <w:rPr>
                <w:sz w:val="16"/>
                <w:szCs w:val="16"/>
              </w:rPr>
              <w:t>MIB attribute verification</w:t>
            </w:r>
          </w:p>
          <w:p w14:paraId="035E86C0" w14:textId="77777777" w:rsidR="00004C23" w:rsidRDefault="00000000">
            <w:pPr>
              <w:pStyle w:val="Body"/>
              <w:keepLines w:val="0"/>
              <w:numPr>
                <w:ilvl w:val="0"/>
                <w:numId w:val="35"/>
              </w:numPr>
              <w:tabs>
                <w:tab w:val="clear" w:pos="397"/>
                <w:tab w:val="left" w:pos="163"/>
              </w:tabs>
              <w:spacing w:before="0"/>
              <w:ind w:left="163" w:hanging="163"/>
              <w:rPr>
                <w:sz w:val="16"/>
                <w:szCs w:val="16"/>
              </w:rPr>
            </w:pPr>
            <w:r>
              <w:rPr>
                <w:sz w:val="16"/>
                <w:szCs w:val="16"/>
              </w:rPr>
              <w:t>[MLME-</w:t>
            </w:r>
            <w:proofErr w:type="spellStart"/>
            <w:r>
              <w:rPr>
                <w:sz w:val="16"/>
                <w:szCs w:val="16"/>
              </w:rPr>
              <w:t>SET.request</w:t>
            </w:r>
            <w:proofErr w:type="spellEnd"/>
            <w:r>
              <w:rPr>
                <w:sz w:val="16"/>
                <w:szCs w:val="16"/>
              </w:rPr>
              <w:t xml:space="preserve"> primitive]</w:t>
            </w:r>
          </w:p>
          <w:p w14:paraId="5C64256D" w14:textId="77777777" w:rsidR="00004C23" w:rsidRDefault="00000000">
            <w:pPr>
              <w:pStyle w:val="Body"/>
              <w:keepLines w:val="0"/>
              <w:numPr>
                <w:ilvl w:val="0"/>
                <w:numId w:val="35"/>
              </w:numPr>
              <w:tabs>
                <w:tab w:val="clear" w:pos="397"/>
                <w:tab w:val="left" w:pos="163"/>
              </w:tabs>
              <w:spacing w:before="0"/>
              <w:ind w:left="163" w:hanging="163"/>
              <w:rPr>
                <w:sz w:val="16"/>
                <w:szCs w:val="16"/>
              </w:rPr>
            </w:pPr>
            <w:r>
              <w:rPr>
                <w:sz w:val="16"/>
                <w:szCs w:val="16"/>
              </w:rPr>
              <w:t>[MLME-</w:t>
            </w:r>
            <w:proofErr w:type="spellStart"/>
            <w:r>
              <w:rPr>
                <w:sz w:val="16"/>
                <w:szCs w:val="16"/>
              </w:rPr>
              <w:t>SET.confirm</w:t>
            </w:r>
            <w:proofErr w:type="spellEnd"/>
            <w:r>
              <w:rPr>
                <w:sz w:val="16"/>
                <w:szCs w:val="16"/>
              </w:rPr>
              <w:t xml:space="preserve"> primitive]</w:t>
            </w:r>
          </w:p>
        </w:tc>
        <w:tc>
          <w:tcPr>
            <w:tcW w:w="1151" w:type="dxa"/>
            <w:vMerge w:val="restart"/>
          </w:tcPr>
          <w:p w14:paraId="08FCB0DA"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7.1.13.1, 7.1.13.2, 7.4.2</w:t>
            </w:r>
          </w:p>
        </w:tc>
        <w:tc>
          <w:tcPr>
            <w:tcW w:w="864" w:type="dxa"/>
            <w:vMerge w:val="restart"/>
          </w:tcPr>
          <w:p w14:paraId="61193E09" w14:textId="77777777" w:rsidR="00004C23" w:rsidRDefault="00000000">
            <w:pPr>
              <w:pStyle w:val="Body"/>
              <w:keepNext/>
              <w:jc w:val="center"/>
              <w:rPr>
                <w:sz w:val="16"/>
                <w:szCs w:val="16"/>
                <w:lang w:eastAsia="ja-JP"/>
              </w:rPr>
            </w:pPr>
            <w:r>
              <w:rPr>
                <w:sz w:val="16"/>
                <w:szCs w:val="16"/>
                <w:lang w:eastAsia="ja-JP"/>
              </w:rPr>
              <w:t>MM1: O</w:t>
            </w:r>
          </w:p>
        </w:tc>
        <w:tc>
          <w:tcPr>
            <w:tcW w:w="606" w:type="dxa"/>
            <w:textDirection w:val="btLr"/>
            <w:vAlign w:val="center"/>
          </w:tcPr>
          <w:p w14:paraId="206DCAD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F0C7A32" w14:textId="77777777" w:rsidR="00004C23" w:rsidRDefault="00004C23">
            <w:pPr>
              <w:pStyle w:val="Body"/>
              <w:keepNext/>
              <w:jc w:val="center"/>
              <w:rPr>
                <w:sz w:val="16"/>
                <w:szCs w:val="16"/>
                <w:lang w:val="nl-NL"/>
              </w:rPr>
            </w:pPr>
          </w:p>
        </w:tc>
        <w:tc>
          <w:tcPr>
            <w:tcW w:w="1880" w:type="dxa"/>
          </w:tcPr>
          <w:p w14:paraId="0CB897F3"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14:paraId="20A9F934" w14:textId="77777777" w:rsidR="00004C23" w:rsidRDefault="00000000">
                <w:pPr>
                  <w:pStyle w:val="Body"/>
                  <w:rPr>
                    <w:snapToGrid/>
                    <w:sz w:val="16"/>
                    <w:szCs w:val="18"/>
                    <w:lang w:val="nl-NL"/>
                  </w:rPr>
                </w:pPr>
                <w:r>
                  <w:rPr>
                    <w:rStyle w:val="PlaceholderText"/>
                  </w:rPr>
                  <w:t>Click here to enter text.</w:t>
                </w:r>
              </w:p>
            </w:sdtContent>
          </w:sdt>
        </w:tc>
      </w:tr>
      <w:tr w:rsidR="00004C23" w14:paraId="2E459B09" w14:textId="77777777">
        <w:trPr>
          <w:cantSplit/>
          <w:trHeight w:val="980"/>
        </w:trPr>
        <w:tc>
          <w:tcPr>
            <w:tcW w:w="830" w:type="dxa"/>
            <w:vMerge/>
          </w:tcPr>
          <w:p w14:paraId="6A94D4C0" w14:textId="77777777" w:rsidR="00004C23" w:rsidRDefault="00004C23">
            <w:pPr>
              <w:pStyle w:val="Body"/>
              <w:jc w:val="center"/>
              <w:rPr>
                <w:b/>
                <w:sz w:val="16"/>
                <w:szCs w:val="16"/>
                <w:lang w:val="nl-NL" w:eastAsia="ja-JP"/>
              </w:rPr>
            </w:pPr>
          </w:p>
        </w:tc>
        <w:tc>
          <w:tcPr>
            <w:tcW w:w="1433" w:type="dxa"/>
            <w:vMerge/>
          </w:tcPr>
          <w:p w14:paraId="6AB2C096" w14:textId="77777777" w:rsidR="00004C23" w:rsidRDefault="00004C23">
            <w:pPr>
              <w:pStyle w:val="Body"/>
              <w:ind w:left="360"/>
              <w:jc w:val="left"/>
              <w:rPr>
                <w:b/>
                <w:sz w:val="16"/>
                <w:szCs w:val="16"/>
                <w:lang w:val="nl-NL" w:eastAsia="ja-JP"/>
              </w:rPr>
            </w:pPr>
          </w:p>
        </w:tc>
        <w:tc>
          <w:tcPr>
            <w:tcW w:w="1151" w:type="dxa"/>
            <w:vMerge/>
          </w:tcPr>
          <w:p w14:paraId="6693177A" w14:textId="77777777" w:rsidR="00004C23" w:rsidRDefault="00004C23">
            <w:pPr>
              <w:pStyle w:val="Body"/>
              <w:jc w:val="center"/>
              <w:rPr>
                <w:b/>
                <w:sz w:val="16"/>
                <w:szCs w:val="16"/>
                <w:lang w:val="nl-NL" w:eastAsia="ja-JP"/>
              </w:rPr>
            </w:pPr>
          </w:p>
        </w:tc>
        <w:tc>
          <w:tcPr>
            <w:tcW w:w="864" w:type="dxa"/>
            <w:vMerge/>
          </w:tcPr>
          <w:p w14:paraId="33F88D1F" w14:textId="77777777" w:rsidR="00004C23" w:rsidRDefault="00004C23">
            <w:pPr>
              <w:pStyle w:val="Body"/>
              <w:keepNext/>
              <w:spacing w:before="60" w:after="60"/>
              <w:jc w:val="center"/>
              <w:rPr>
                <w:b/>
                <w:sz w:val="16"/>
                <w:szCs w:val="16"/>
                <w:lang w:val="nl-NL" w:eastAsia="ja-JP"/>
              </w:rPr>
            </w:pPr>
          </w:p>
        </w:tc>
        <w:tc>
          <w:tcPr>
            <w:tcW w:w="606" w:type="dxa"/>
            <w:textDirection w:val="btLr"/>
            <w:vAlign w:val="center"/>
          </w:tcPr>
          <w:p w14:paraId="614AA40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78331C8" w14:textId="77777777" w:rsidR="00004C23" w:rsidRDefault="00000000">
            <w:pPr>
              <w:pStyle w:val="Body"/>
              <w:keepNext/>
              <w:jc w:val="center"/>
              <w:rPr>
                <w:sz w:val="16"/>
                <w:szCs w:val="16"/>
                <w:lang w:val="nl-NL"/>
              </w:rPr>
            </w:pPr>
            <w:r>
              <w:rPr>
                <w:sz w:val="16"/>
                <w:szCs w:val="16"/>
                <w:lang w:val="nl-NL"/>
              </w:rPr>
              <w:t>M</w:t>
            </w:r>
          </w:p>
        </w:tc>
        <w:tc>
          <w:tcPr>
            <w:tcW w:w="1880" w:type="dxa"/>
          </w:tcPr>
          <w:p w14:paraId="4F19709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14:paraId="1E012DC5" w14:textId="77777777" w:rsidR="00004C23" w:rsidRDefault="00000000">
                <w:pPr>
                  <w:pStyle w:val="Body"/>
                  <w:rPr>
                    <w:snapToGrid/>
                    <w:sz w:val="16"/>
                    <w:szCs w:val="18"/>
                    <w:lang w:val="nl-NL"/>
                  </w:rPr>
                </w:pPr>
                <w:r>
                  <w:rPr>
                    <w:sz w:val="16"/>
                    <w:szCs w:val="18"/>
                    <w:lang w:val="nl-NL"/>
                  </w:rPr>
                  <w:t>Yes</w:t>
                </w:r>
              </w:p>
            </w:sdtContent>
          </w:sdt>
        </w:tc>
      </w:tr>
    </w:tbl>
    <w:p w14:paraId="3F597226" w14:textId="77777777" w:rsidR="00004C23" w:rsidRDefault="00004C23"/>
    <w:p w14:paraId="657CF963" w14:textId="77777777" w:rsidR="00004C23" w:rsidRDefault="00000000">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54665B16" w14:textId="77777777">
        <w:trPr>
          <w:cantSplit/>
          <w:trHeight w:val="463"/>
          <w:tblHeader/>
        </w:trPr>
        <w:tc>
          <w:tcPr>
            <w:tcW w:w="830" w:type="dxa"/>
            <w:vAlign w:val="center"/>
          </w:tcPr>
          <w:p w14:paraId="06784627" w14:textId="77777777" w:rsidR="00004C23" w:rsidRDefault="00000000">
            <w:pPr>
              <w:pStyle w:val="TableHeading"/>
              <w:rPr>
                <w:sz w:val="16"/>
                <w:szCs w:val="18"/>
              </w:rPr>
            </w:pPr>
            <w:r>
              <w:rPr>
                <w:sz w:val="16"/>
                <w:szCs w:val="18"/>
              </w:rPr>
              <w:t>Item number</w:t>
            </w:r>
          </w:p>
        </w:tc>
        <w:tc>
          <w:tcPr>
            <w:tcW w:w="1433" w:type="dxa"/>
            <w:vAlign w:val="center"/>
          </w:tcPr>
          <w:p w14:paraId="4F27EAF5" w14:textId="77777777" w:rsidR="00004C23" w:rsidRDefault="00000000">
            <w:pPr>
              <w:pStyle w:val="TableHeading"/>
              <w:rPr>
                <w:sz w:val="16"/>
                <w:szCs w:val="18"/>
              </w:rPr>
            </w:pPr>
            <w:r>
              <w:rPr>
                <w:sz w:val="16"/>
                <w:szCs w:val="18"/>
              </w:rPr>
              <w:t>Item description</w:t>
            </w:r>
          </w:p>
        </w:tc>
        <w:tc>
          <w:tcPr>
            <w:tcW w:w="1151" w:type="dxa"/>
            <w:vAlign w:val="center"/>
          </w:tcPr>
          <w:p w14:paraId="496D99F6" w14:textId="77777777" w:rsidR="00004C23" w:rsidRDefault="00000000">
            <w:pPr>
              <w:pStyle w:val="TableHeading"/>
              <w:rPr>
                <w:sz w:val="16"/>
                <w:szCs w:val="18"/>
              </w:rPr>
            </w:pPr>
            <w:r>
              <w:rPr>
                <w:sz w:val="16"/>
                <w:szCs w:val="18"/>
              </w:rPr>
              <w:t>Reference</w:t>
            </w:r>
          </w:p>
        </w:tc>
        <w:tc>
          <w:tcPr>
            <w:tcW w:w="864" w:type="dxa"/>
            <w:vAlign w:val="center"/>
          </w:tcPr>
          <w:p w14:paraId="0CB84DDC" w14:textId="77777777" w:rsidR="00004C23" w:rsidRDefault="00000000">
            <w:pPr>
              <w:pStyle w:val="TableHeading"/>
              <w:rPr>
                <w:sz w:val="16"/>
                <w:szCs w:val="18"/>
              </w:rPr>
            </w:pPr>
            <w:r>
              <w:rPr>
                <w:sz w:val="16"/>
                <w:szCs w:val="18"/>
              </w:rPr>
              <w:t>Dependency</w:t>
            </w:r>
          </w:p>
        </w:tc>
        <w:tc>
          <w:tcPr>
            <w:tcW w:w="1567" w:type="dxa"/>
            <w:gridSpan w:val="2"/>
            <w:vAlign w:val="center"/>
          </w:tcPr>
          <w:p w14:paraId="158F9C15" w14:textId="77777777" w:rsidR="00004C23" w:rsidRDefault="00000000">
            <w:pPr>
              <w:pStyle w:val="TableHeading"/>
              <w:rPr>
                <w:sz w:val="16"/>
                <w:szCs w:val="18"/>
              </w:rPr>
            </w:pPr>
            <w:r>
              <w:rPr>
                <w:sz w:val="16"/>
                <w:szCs w:val="18"/>
              </w:rPr>
              <w:t>Device Type Support</w:t>
            </w:r>
          </w:p>
        </w:tc>
        <w:tc>
          <w:tcPr>
            <w:tcW w:w="1880" w:type="dxa"/>
            <w:vAlign w:val="center"/>
          </w:tcPr>
          <w:p w14:paraId="41639D15" w14:textId="77777777" w:rsidR="00004C23" w:rsidRDefault="00000000">
            <w:pPr>
              <w:pStyle w:val="TableHeading"/>
              <w:rPr>
                <w:sz w:val="16"/>
                <w:szCs w:val="18"/>
              </w:rPr>
            </w:pPr>
            <w:r>
              <w:rPr>
                <w:sz w:val="16"/>
                <w:szCs w:val="18"/>
              </w:rPr>
              <w:t>Additional Constraints</w:t>
            </w:r>
          </w:p>
        </w:tc>
        <w:tc>
          <w:tcPr>
            <w:tcW w:w="1016" w:type="dxa"/>
            <w:vAlign w:val="center"/>
          </w:tcPr>
          <w:p w14:paraId="258E0519" w14:textId="77777777" w:rsidR="00004C23" w:rsidRDefault="00000000">
            <w:pPr>
              <w:pStyle w:val="TableHeading"/>
              <w:rPr>
                <w:sz w:val="16"/>
                <w:szCs w:val="18"/>
              </w:rPr>
            </w:pPr>
            <w:r>
              <w:rPr>
                <w:sz w:val="16"/>
                <w:szCs w:val="18"/>
              </w:rPr>
              <w:t>Platform Support</w:t>
            </w:r>
          </w:p>
        </w:tc>
      </w:tr>
      <w:tr w:rsidR="00004C23" w14:paraId="2102AA6C" w14:textId="77777777">
        <w:trPr>
          <w:cantSplit/>
          <w:trHeight w:val="1004"/>
        </w:trPr>
        <w:tc>
          <w:tcPr>
            <w:tcW w:w="830" w:type="dxa"/>
            <w:vMerge w:val="restart"/>
          </w:tcPr>
          <w:p w14:paraId="75C12E03" w14:textId="77777777" w:rsidR="00004C23" w:rsidRDefault="00000000">
            <w:pPr>
              <w:pStyle w:val="Body"/>
              <w:keepNext/>
              <w:jc w:val="center"/>
              <w:rPr>
                <w:sz w:val="16"/>
                <w:szCs w:val="16"/>
                <w:lang w:eastAsia="ja-JP"/>
              </w:rPr>
            </w:pPr>
            <w:r>
              <w:rPr>
                <w:sz w:val="16"/>
                <w:szCs w:val="16"/>
                <w:lang w:eastAsia="ja-JP"/>
              </w:rPr>
              <w:t>MS1</w:t>
            </w:r>
          </w:p>
        </w:tc>
        <w:tc>
          <w:tcPr>
            <w:tcW w:w="1433" w:type="dxa"/>
            <w:vMerge w:val="restart"/>
          </w:tcPr>
          <w:p w14:paraId="0F0F0CD3" w14:textId="77777777" w:rsidR="00004C23" w:rsidRDefault="00000000">
            <w:pPr>
              <w:pStyle w:val="Body"/>
              <w:rPr>
                <w:sz w:val="16"/>
                <w:szCs w:val="16"/>
              </w:rPr>
            </w:pPr>
            <w:r>
              <w:rPr>
                <w:sz w:val="16"/>
                <w:szCs w:val="16"/>
                <w:lang w:val="fr-FR"/>
              </w:rPr>
              <w:t xml:space="preserve">The </w:t>
            </w:r>
            <w:proofErr w:type="spellStart"/>
            <w:r>
              <w:rPr>
                <w:sz w:val="16"/>
                <w:szCs w:val="16"/>
                <w:lang w:val="fr-FR"/>
              </w:rPr>
              <w:t>device</w:t>
            </w:r>
            <w:proofErr w:type="spellEnd"/>
            <w:r>
              <w:rPr>
                <w:sz w:val="16"/>
                <w:szCs w:val="16"/>
                <w:lang w:val="fr-FR"/>
              </w:rPr>
              <w:t xml:space="preserve"> supports ACL mode.  </w:t>
            </w:r>
            <w:r>
              <w:rPr>
                <w:sz w:val="16"/>
                <w:szCs w:val="16"/>
              </w:rPr>
              <w:t>Operations include:</w:t>
            </w:r>
          </w:p>
          <w:p w14:paraId="4F6BA523" w14:textId="77777777" w:rsidR="00004C23" w:rsidRDefault="00000000">
            <w:pPr>
              <w:pStyle w:val="Body"/>
              <w:keepLines w:val="0"/>
              <w:numPr>
                <w:ilvl w:val="0"/>
                <w:numId w:val="36"/>
              </w:numPr>
              <w:tabs>
                <w:tab w:val="clear" w:pos="397"/>
                <w:tab w:val="left" w:pos="163"/>
              </w:tabs>
              <w:spacing w:before="0"/>
              <w:ind w:left="163" w:hanging="163"/>
              <w:rPr>
                <w:sz w:val="16"/>
                <w:szCs w:val="16"/>
                <w:lang w:eastAsia="ja-JP"/>
              </w:rPr>
            </w:pPr>
            <w:r>
              <w:rPr>
                <w:sz w:val="16"/>
                <w:szCs w:val="16"/>
                <w:lang w:eastAsia="ja-JP"/>
              </w:rPr>
              <w:t>ACL storage</w:t>
            </w:r>
          </w:p>
          <w:p w14:paraId="6FAB092D" w14:textId="77777777" w:rsidR="00004C23" w:rsidRDefault="00000000">
            <w:pPr>
              <w:pStyle w:val="Body"/>
              <w:keepLines w:val="0"/>
              <w:numPr>
                <w:ilvl w:val="0"/>
                <w:numId w:val="36"/>
              </w:numPr>
              <w:tabs>
                <w:tab w:val="clear" w:pos="397"/>
                <w:tab w:val="left" w:pos="163"/>
              </w:tabs>
              <w:spacing w:before="0"/>
              <w:ind w:left="163" w:hanging="163"/>
              <w:rPr>
                <w:sz w:val="16"/>
                <w:szCs w:val="16"/>
                <w:lang w:eastAsia="ja-JP"/>
              </w:rPr>
            </w:pPr>
            <w:r>
              <w:rPr>
                <w:sz w:val="16"/>
                <w:szCs w:val="16"/>
                <w:lang w:eastAsia="ja-JP"/>
              </w:rPr>
              <w:t>ACL mode usage</w:t>
            </w:r>
          </w:p>
        </w:tc>
        <w:tc>
          <w:tcPr>
            <w:tcW w:w="1151" w:type="dxa"/>
            <w:vMerge w:val="restart"/>
          </w:tcPr>
          <w:p w14:paraId="0F8BFEE8"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7.4.2, 7.5.8.1, 7.5.8.3</w:t>
            </w:r>
          </w:p>
        </w:tc>
        <w:tc>
          <w:tcPr>
            <w:tcW w:w="864" w:type="dxa"/>
            <w:vMerge w:val="restart"/>
          </w:tcPr>
          <w:p w14:paraId="08BED1FE"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1B8AAA3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1B172AD" w14:textId="77777777" w:rsidR="00004C23" w:rsidRDefault="00004C23">
            <w:pPr>
              <w:pStyle w:val="Body"/>
              <w:keepNext/>
              <w:jc w:val="center"/>
              <w:rPr>
                <w:sz w:val="16"/>
                <w:szCs w:val="16"/>
                <w:lang w:val="nl-NL"/>
              </w:rPr>
            </w:pPr>
          </w:p>
        </w:tc>
        <w:tc>
          <w:tcPr>
            <w:tcW w:w="1880" w:type="dxa"/>
          </w:tcPr>
          <w:p w14:paraId="7F891722"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14:paraId="49496DB6" w14:textId="77777777" w:rsidR="00004C23" w:rsidRDefault="00000000">
                <w:pPr>
                  <w:pStyle w:val="Body"/>
                  <w:rPr>
                    <w:snapToGrid/>
                    <w:sz w:val="16"/>
                    <w:szCs w:val="18"/>
                    <w:lang w:val="nl-NL"/>
                  </w:rPr>
                </w:pPr>
                <w:r>
                  <w:rPr>
                    <w:rStyle w:val="PlaceholderText"/>
                  </w:rPr>
                  <w:t>Click here to enter text.</w:t>
                </w:r>
              </w:p>
            </w:sdtContent>
          </w:sdt>
        </w:tc>
      </w:tr>
      <w:tr w:rsidR="00004C23" w14:paraId="38752B23" w14:textId="77777777">
        <w:trPr>
          <w:cantSplit/>
          <w:trHeight w:val="1134"/>
        </w:trPr>
        <w:tc>
          <w:tcPr>
            <w:tcW w:w="830" w:type="dxa"/>
            <w:vMerge/>
          </w:tcPr>
          <w:p w14:paraId="7E50B9C3" w14:textId="77777777" w:rsidR="00004C23" w:rsidRDefault="00004C23">
            <w:pPr>
              <w:pStyle w:val="Body"/>
              <w:jc w:val="center"/>
              <w:rPr>
                <w:bCs/>
                <w:sz w:val="16"/>
                <w:szCs w:val="18"/>
                <w:lang w:eastAsia="ja-JP"/>
              </w:rPr>
            </w:pPr>
          </w:p>
        </w:tc>
        <w:tc>
          <w:tcPr>
            <w:tcW w:w="1433" w:type="dxa"/>
            <w:vMerge/>
          </w:tcPr>
          <w:p w14:paraId="79F36772" w14:textId="77777777" w:rsidR="00004C23" w:rsidRDefault="00004C23">
            <w:pPr>
              <w:pStyle w:val="Body"/>
              <w:ind w:left="360"/>
              <w:jc w:val="left"/>
              <w:rPr>
                <w:bCs/>
                <w:sz w:val="16"/>
                <w:szCs w:val="18"/>
                <w:lang w:eastAsia="ja-JP"/>
              </w:rPr>
            </w:pPr>
          </w:p>
        </w:tc>
        <w:tc>
          <w:tcPr>
            <w:tcW w:w="1151" w:type="dxa"/>
            <w:vMerge/>
          </w:tcPr>
          <w:p w14:paraId="09D47921" w14:textId="77777777" w:rsidR="00004C23" w:rsidRDefault="00004C23">
            <w:pPr>
              <w:pStyle w:val="Body"/>
              <w:jc w:val="center"/>
              <w:rPr>
                <w:bCs/>
                <w:sz w:val="16"/>
                <w:szCs w:val="18"/>
                <w:lang w:eastAsia="ja-JP"/>
              </w:rPr>
            </w:pPr>
          </w:p>
        </w:tc>
        <w:tc>
          <w:tcPr>
            <w:tcW w:w="864" w:type="dxa"/>
            <w:vMerge/>
          </w:tcPr>
          <w:p w14:paraId="37378C1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905B1B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A80444D" w14:textId="77777777" w:rsidR="00004C23" w:rsidRDefault="00000000">
            <w:pPr>
              <w:pStyle w:val="Body"/>
              <w:keepNext/>
              <w:jc w:val="center"/>
              <w:rPr>
                <w:sz w:val="16"/>
                <w:szCs w:val="16"/>
                <w:lang w:val="nl-NL"/>
              </w:rPr>
            </w:pPr>
            <w:r>
              <w:rPr>
                <w:sz w:val="16"/>
                <w:szCs w:val="16"/>
                <w:lang w:val="nl-NL"/>
              </w:rPr>
              <w:t>X</w:t>
            </w:r>
          </w:p>
        </w:tc>
        <w:tc>
          <w:tcPr>
            <w:tcW w:w="1880" w:type="dxa"/>
          </w:tcPr>
          <w:p w14:paraId="45C910FE"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Content>
              <w:p w14:paraId="4D9DC401" w14:textId="77777777" w:rsidR="00004C23" w:rsidRDefault="00000000">
                <w:pPr>
                  <w:pStyle w:val="Body"/>
                  <w:rPr>
                    <w:snapToGrid/>
                    <w:sz w:val="16"/>
                    <w:szCs w:val="18"/>
                    <w:lang w:val="nl-NL"/>
                  </w:rPr>
                </w:pPr>
                <w:r>
                  <w:rPr>
                    <w:rStyle w:val="PlaceholderText"/>
                  </w:rPr>
                  <w:t>Click here to enter text.</w:t>
                </w:r>
              </w:p>
            </w:sdtContent>
          </w:sdt>
        </w:tc>
      </w:tr>
      <w:tr w:rsidR="00004C23" w14:paraId="63CEEF6F" w14:textId="77777777">
        <w:trPr>
          <w:cantSplit/>
          <w:trHeight w:val="1218"/>
        </w:trPr>
        <w:tc>
          <w:tcPr>
            <w:tcW w:w="830" w:type="dxa"/>
            <w:vMerge w:val="restart"/>
          </w:tcPr>
          <w:p w14:paraId="0204B037" w14:textId="77777777" w:rsidR="00004C23" w:rsidRDefault="00000000">
            <w:pPr>
              <w:pStyle w:val="Body"/>
              <w:keepNext/>
              <w:jc w:val="center"/>
              <w:rPr>
                <w:sz w:val="16"/>
                <w:szCs w:val="16"/>
                <w:lang w:eastAsia="ja-JP"/>
              </w:rPr>
            </w:pPr>
            <w:r>
              <w:rPr>
                <w:sz w:val="16"/>
                <w:szCs w:val="16"/>
                <w:lang w:eastAsia="ja-JP"/>
              </w:rPr>
              <w:t>MS2</w:t>
            </w:r>
          </w:p>
        </w:tc>
        <w:tc>
          <w:tcPr>
            <w:tcW w:w="1433" w:type="dxa"/>
            <w:vMerge w:val="restart"/>
          </w:tcPr>
          <w:p w14:paraId="08E8E0EF" w14:textId="77777777" w:rsidR="00004C23" w:rsidRDefault="00000000">
            <w:pPr>
              <w:pStyle w:val="Body"/>
              <w:rPr>
                <w:sz w:val="16"/>
                <w:szCs w:val="16"/>
              </w:rPr>
            </w:pPr>
            <w:r>
              <w:rPr>
                <w:sz w:val="16"/>
                <w:szCs w:val="16"/>
              </w:rPr>
              <w:t>The device supports secured mode.</w:t>
            </w:r>
          </w:p>
        </w:tc>
        <w:tc>
          <w:tcPr>
            <w:tcW w:w="1151" w:type="dxa"/>
            <w:vMerge w:val="restart"/>
          </w:tcPr>
          <w:p w14:paraId="6909F815"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7.5.8.4</w:t>
            </w:r>
          </w:p>
        </w:tc>
        <w:tc>
          <w:tcPr>
            <w:tcW w:w="864" w:type="dxa"/>
            <w:vMerge w:val="restart"/>
          </w:tcPr>
          <w:p w14:paraId="3E7F247F"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2EA7F5C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C8BA9E0" w14:textId="77777777" w:rsidR="00004C23" w:rsidRDefault="00004C23">
            <w:pPr>
              <w:pStyle w:val="Body"/>
              <w:keepNext/>
              <w:jc w:val="center"/>
              <w:rPr>
                <w:sz w:val="16"/>
                <w:szCs w:val="16"/>
                <w:lang w:val="nl-NL"/>
              </w:rPr>
            </w:pPr>
          </w:p>
        </w:tc>
        <w:tc>
          <w:tcPr>
            <w:tcW w:w="1880" w:type="dxa"/>
          </w:tcPr>
          <w:p w14:paraId="1501027E" w14:textId="77777777" w:rsidR="00004C23" w:rsidRDefault="00004C23">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14:paraId="62C96906" w14:textId="77777777" w:rsidR="00004C23" w:rsidRDefault="00000000">
                <w:pPr>
                  <w:pStyle w:val="Body"/>
                  <w:rPr>
                    <w:snapToGrid/>
                    <w:sz w:val="16"/>
                    <w:szCs w:val="18"/>
                    <w:lang w:val="nl-NL"/>
                  </w:rPr>
                </w:pPr>
                <w:r>
                  <w:rPr>
                    <w:rStyle w:val="PlaceholderText"/>
                  </w:rPr>
                  <w:t>Click here to enter text.</w:t>
                </w:r>
              </w:p>
            </w:sdtContent>
          </w:sdt>
        </w:tc>
      </w:tr>
      <w:tr w:rsidR="00004C23" w14:paraId="726E2659" w14:textId="77777777">
        <w:trPr>
          <w:cantSplit/>
          <w:trHeight w:val="1134"/>
        </w:trPr>
        <w:tc>
          <w:tcPr>
            <w:tcW w:w="830" w:type="dxa"/>
            <w:vMerge/>
          </w:tcPr>
          <w:p w14:paraId="14C45084" w14:textId="77777777" w:rsidR="00004C23" w:rsidRDefault="00004C23">
            <w:pPr>
              <w:pStyle w:val="Body"/>
              <w:jc w:val="center"/>
              <w:rPr>
                <w:bCs/>
                <w:sz w:val="16"/>
                <w:szCs w:val="18"/>
                <w:lang w:val="nl-NL" w:eastAsia="ja-JP"/>
              </w:rPr>
            </w:pPr>
          </w:p>
        </w:tc>
        <w:tc>
          <w:tcPr>
            <w:tcW w:w="1433" w:type="dxa"/>
            <w:vMerge/>
          </w:tcPr>
          <w:p w14:paraId="4A518D9A" w14:textId="77777777" w:rsidR="00004C23" w:rsidRDefault="00004C23">
            <w:pPr>
              <w:pStyle w:val="Body"/>
              <w:jc w:val="left"/>
              <w:rPr>
                <w:bCs/>
                <w:sz w:val="16"/>
                <w:szCs w:val="18"/>
                <w:lang w:val="nl-NL" w:eastAsia="ja-JP"/>
              </w:rPr>
            </w:pPr>
          </w:p>
        </w:tc>
        <w:tc>
          <w:tcPr>
            <w:tcW w:w="1151" w:type="dxa"/>
            <w:vMerge/>
          </w:tcPr>
          <w:p w14:paraId="35B228E2" w14:textId="77777777" w:rsidR="00004C23" w:rsidRDefault="00004C23">
            <w:pPr>
              <w:pStyle w:val="Body"/>
              <w:jc w:val="center"/>
              <w:rPr>
                <w:bCs/>
                <w:sz w:val="16"/>
                <w:szCs w:val="18"/>
                <w:lang w:val="nl-NL" w:eastAsia="ja-JP"/>
              </w:rPr>
            </w:pPr>
          </w:p>
        </w:tc>
        <w:tc>
          <w:tcPr>
            <w:tcW w:w="864" w:type="dxa"/>
            <w:vMerge/>
          </w:tcPr>
          <w:p w14:paraId="0ED73B13"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201FAA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0F8CB34" w14:textId="77777777" w:rsidR="00004C23" w:rsidRDefault="00000000">
            <w:pPr>
              <w:pStyle w:val="Body"/>
              <w:keepNext/>
              <w:jc w:val="center"/>
              <w:rPr>
                <w:sz w:val="16"/>
                <w:szCs w:val="16"/>
                <w:lang w:val="nl-NL"/>
              </w:rPr>
            </w:pPr>
            <w:r>
              <w:rPr>
                <w:sz w:val="16"/>
                <w:szCs w:val="16"/>
                <w:lang w:val="nl-NL"/>
              </w:rPr>
              <w:t>X</w:t>
            </w:r>
          </w:p>
        </w:tc>
        <w:tc>
          <w:tcPr>
            <w:tcW w:w="1880" w:type="dxa"/>
          </w:tcPr>
          <w:p w14:paraId="7398662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Content>
              <w:p w14:paraId="3892CA78" w14:textId="77777777" w:rsidR="00004C23" w:rsidRDefault="00000000">
                <w:pPr>
                  <w:pStyle w:val="Body"/>
                  <w:rPr>
                    <w:snapToGrid/>
                    <w:sz w:val="16"/>
                    <w:szCs w:val="18"/>
                    <w:lang w:val="nl-NL"/>
                  </w:rPr>
                </w:pPr>
                <w:r>
                  <w:rPr>
                    <w:rStyle w:val="PlaceholderText"/>
                  </w:rPr>
                  <w:t>Click here to enter text.</w:t>
                </w:r>
              </w:p>
            </w:sdtContent>
          </w:sdt>
        </w:tc>
      </w:tr>
    </w:tbl>
    <w:p w14:paraId="06C20C7C" w14:textId="77777777" w:rsidR="00004C23" w:rsidRDefault="00004C23">
      <w:pPr>
        <w:pStyle w:val="Body"/>
      </w:pPr>
    </w:p>
    <w:p w14:paraId="5D65B71A" w14:textId="77777777" w:rsidR="00004C23" w:rsidRDefault="00004C23"/>
    <w:p w14:paraId="222E5A48" w14:textId="77777777" w:rsidR="00004C23" w:rsidRDefault="00000000">
      <w:pPr>
        <w:pStyle w:val="Heading4"/>
      </w:pPr>
      <w:r>
        <w:t xml:space="preserve">Device </w:t>
      </w:r>
      <w:proofErr w:type="gramStart"/>
      <w:r>
        <w:t>reset</w:t>
      </w:r>
      <w:proofErr w:type="gramEnd"/>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19E5B9E7" w14:textId="77777777">
        <w:trPr>
          <w:cantSplit/>
          <w:trHeight w:val="463"/>
          <w:tblHeader/>
        </w:trPr>
        <w:tc>
          <w:tcPr>
            <w:tcW w:w="830" w:type="dxa"/>
            <w:vAlign w:val="center"/>
          </w:tcPr>
          <w:p w14:paraId="674A3CF8" w14:textId="77777777" w:rsidR="00004C23" w:rsidRDefault="00000000">
            <w:pPr>
              <w:pStyle w:val="TableHeading"/>
              <w:rPr>
                <w:sz w:val="16"/>
                <w:szCs w:val="18"/>
              </w:rPr>
            </w:pPr>
            <w:r>
              <w:rPr>
                <w:sz w:val="16"/>
                <w:szCs w:val="18"/>
              </w:rPr>
              <w:t>Item number</w:t>
            </w:r>
          </w:p>
        </w:tc>
        <w:tc>
          <w:tcPr>
            <w:tcW w:w="1433" w:type="dxa"/>
            <w:vAlign w:val="center"/>
          </w:tcPr>
          <w:p w14:paraId="2611D481" w14:textId="77777777" w:rsidR="00004C23" w:rsidRDefault="00000000">
            <w:pPr>
              <w:pStyle w:val="TableHeading"/>
              <w:rPr>
                <w:sz w:val="16"/>
                <w:szCs w:val="18"/>
              </w:rPr>
            </w:pPr>
            <w:r>
              <w:rPr>
                <w:sz w:val="16"/>
                <w:szCs w:val="18"/>
              </w:rPr>
              <w:t>Item description</w:t>
            </w:r>
          </w:p>
        </w:tc>
        <w:tc>
          <w:tcPr>
            <w:tcW w:w="1151" w:type="dxa"/>
            <w:vAlign w:val="center"/>
          </w:tcPr>
          <w:p w14:paraId="15122D9C" w14:textId="77777777" w:rsidR="00004C23" w:rsidRDefault="00000000">
            <w:pPr>
              <w:pStyle w:val="TableHeading"/>
              <w:rPr>
                <w:sz w:val="16"/>
                <w:szCs w:val="18"/>
              </w:rPr>
            </w:pPr>
            <w:r>
              <w:rPr>
                <w:sz w:val="16"/>
                <w:szCs w:val="18"/>
              </w:rPr>
              <w:t>Reference</w:t>
            </w:r>
          </w:p>
        </w:tc>
        <w:tc>
          <w:tcPr>
            <w:tcW w:w="864" w:type="dxa"/>
            <w:vAlign w:val="center"/>
          </w:tcPr>
          <w:p w14:paraId="756C7DDB" w14:textId="77777777" w:rsidR="00004C23" w:rsidRDefault="00000000">
            <w:pPr>
              <w:pStyle w:val="TableHeading"/>
              <w:rPr>
                <w:sz w:val="16"/>
                <w:szCs w:val="18"/>
              </w:rPr>
            </w:pPr>
            <w:r>
              <w:rPr>
                <w:sz w:val="16"/>
                <w:szCs w:val="18"/>
              </w:rPr>
              <w:t>Dependency</w:t>
            </w:r>
          </w:p>
        </w:tc>
        <w:tc>
          <w:tcPr>
            <w:tcW w:w="1567" w:type="dxa"/>
            <w:gridSpan w:val="2"/>
            <w:vAlign w:val="center"/>
          </w:tcPr>
          <w:p w14:paraId="5E251FA3" w14:textId="77777777" w:rsidR="00004C23" w:rsidRDefault="00000000">
            <w:pPr>
              <w:pStyle w:val="TableHeading"/>
              <w:rPr>
                <w:sz w:val="16"/>
                <w:szCs w:val="18"/>
              </w:rPr>
            </w:pPr>
            <w:r>
              <w:rPr>
                <w:sz w:val="16"/>
                <w:szCs w:val="18"/>
              </w:rPr>
              <w:t>Device Type Support</w:t>
            </w:r>
          </w:p>
        </w:tc>
        <w:tc>
          <w:tcPr>
            <w:tcW w:w="1880" w:type="dxa"/>
            <w:vAlign w:val="center"/>
          </w:tcPr>
          <w:p w14:paraId="513B8B67" w14:textId="77777777" w:rsidR="00004C23" w:rsidRDefault="00000000">
            <w:pPr>
              <w:pStyle w:val="TableHeading"/>
              <w:rPr>
                <w:sz w:val="16"/>
                <w:szCs w:val="18"/>
              </w:rPr>
            </w:pPr>
            <w:r>
              <w:rPr>
                <w:sz w:val="16"/>
                <w:szCs w:val="18"/>
              </w:rPr>
              <w:t>Additional Constraints</w:t>
            </w:r>
          </w:p>
        </w:tc>
        <w:tc>
          <w:tcPr>
            <w:tcW w:w="1016" w:type="dxa"/>
            <w:vAlign w:val="center"/>
          </w:tcPr>
          <w:p w14:paraId="745FCA6D" w14:textId="77777777" w:rsidR="00004C23" w:rsidRDefault="00000000">
            <w:pPr>
              <w:pStyle w:val="TableHeading"/>
              <w:rPr>
                <w:sz w:val="16"/>
                <w:szCs w:val="18"/>
              </w:rPr>
            </w:pPr>
            <w:r>
              <w:rPr>
                <w:sz w:val="16"/>
                <w:szCs w:val="18"/>
              </w:rPr>
              <w:t>Platform Support</w:t>
            </w:r>
          </w:p>
        </w:tc>
      </w:tr>
      <w:tr w:rsidR="00004C23" w14:paraId="0A7F8D2A" w14:textId="77777777">
        <w:trPr>
          <w:cantSplit/>
          <w:trHeight w:val="1004"/>
        </w:trPr>
        <w:tc>
          <w:tcPr>
            <w:tcW w:w="830" w:type="dxa"/>
            <w:vMerge w:val="restart"/>
          </w:tcPr>
          <w:p w14:paraId="1D19819A" w14:textId="77777777" w:rsidR="00004C23" w:rsidRDefault="00000000">
            <w:pPr>
              <w:pStyle w:val="Body"/>
              <w:keepNext/>
              <w:jc w:val="center"/>
              <w:rPr>
                <w:sz w:val="16"/>
                <w:szCs w:val="16"/>
                <w:lang w:eastAsia="ja-JP"/>
              </w:rPr>
            </w:pPr>
            <w:r>
              <w:rPr>
                <w:sz w:val="16"/>
                <w:szCs w:val="16"/>
                <w:lang w:eastAsia="ja-JP"/>
              </w:rPr>
              <w:t>DR1</w:t>
            </w:r>
          </w:p>
        </w:tc>
        <w:tc>
          <w:tcPr>
            <w:tcW w:w="1433" w:type="dxa"/>
            <w:vMerge w:val="restart"/>
          </w:tcPr>
          <w:p w14:paraId="768DAAA3" w14:textId="77777777" w:rsidR="00004C23" w:rsidRDefault="00000000">
            <w:pPr>
              <w:pStyle w:val="Body"/>
              <w:rPr>
                <w:sz w:val="16"/>
                <w:szCs w:val="16"/>
              </w:rPr>
            </w:pPr>
            <w:r>
              <w:rPr>
                <w:sz w:val="16"/>
                <w:szCs w:val="16"/>
              </w:rPr>
              <w:t xml:space="preserve">The device </w:t>
            </w:r>
            <w:proofErr w:type="gramStart"/>
            <w:r>
              <w:rPr>
                <w:sz w:val="16"/>
                <w:szCs w:val="16"/>
              </w:rPr>
              <w:t>is able to</w:t>
            </w:r>
            <w:proofErr w:type="gramEnd"/>
            <w:r>
              <w:rPr>
                <w:sz w:val="16"/>
                <w:szCs w:val="16"/>
              </w:rPr>
              <w:t xml:space="preserve"> reset.  Operations include:</w:t>
            </w:r>
          </w:p>
          <w:p w14:paraId="33D82A2C" w14:textId="77777777" w:rsidR="00004C23" w:rsidRDefault="00000000">
            <w:pPr>
              <w:pStyle w:val="Body"/>
              <w:keepLines w:val="0"/>
              <w:numPr>
                <w:ilvl w:val="0"/>
                <w:numId w:val="37"/>
              </w:numPr>
              <w:tabs>
                <w:tab w:val="clear" w:pos="397"/>
                <w:tab w:val="left" w:pos="163"/>
              </w:tabs>
              <w:spacing w:before="0"/>
              <w:ind w:left="163" w:hanging="163"/>
              <w:rPr>
                <w:sz w:val="16"/>
                <w:szCs w:val="16"/>
              </w:rPr>
            </w:pPr>
            <w:r>
              <w:rPr>
                <w:sz w:val="16"/>
                <w:szCs w:val="16"/>
              </w:rPr>
              <w:t>[MLME-</w:t>
            </w:r>
            <w:proofErr w:type="spellStart"/>
            <w:r>
              <w:rPr>
                <w:sz w:val="16"/>
                <w:szCs w:val="16"/>
              </w:rPr>
              <w:t>RESET.request</w:t>
            </w:r>
            <w:proofErr w:type="spellEnd"/>
            <w:r>
              <w:rPr>
                <w:sz w:val="16"/>
                <w:szCs w:val="16"/>
              </w:rPr>
              <w:t xml:space="preserve"> primitive]</w:t>
            </w:r>
          </w:p>
          <w:p w14:paraId="06D6B6AD" w14:textId="77777777" w:rsidR="00004C23" w:rsidRDefault="00000000">
            <w:pPr>
              <w:pStyle w:val="Body"/>
              <w:keepLines w:val="0"/>
              <w:numPr>
                <w:ilvl w:val="0"/>
                <w:numId w:val="37"/>
              </w:numPr>
              <w:tabs>
                <w:tab w:val="clear" w:pos="397"/>
                <w:tab w:val="left" w:pos="163"/>
              </w:tabs>
              <w:spacing w:before="0"/>
              <w:ind w:left="163" w:hanging="163"/>
              <w:rPr>
                <w:sz w:val="16"/>
                <w:szCs w:val="16"/>
                <w:lang w:eastAsia="ja-JP"/>
              </w:rPr>
            </w:pPr>
            <w:r>
              <w:rPr>
                <w:sz w:val="16"/>
                <w:szCs w:val="16"/>
              </w:rPr>
              <w:t>[MLME-</w:t>
            </w:r>
            <w:proofErr w:type="spellStart"/>
            <w:r>
              <w:rPr>
                <w:sz w:val="16"/>
                <w:szCs w:val="16"/>
              </w:rPr>
              <w:t>RESET.confirm</w:t>
            </w:r>
            <w:proofErr w:type="spellEnd"/>
            <w:r>
              <w:rPr>
                <w:sz w:val="16"/>
                <w:szCs w:val="16"/>
              </w:rPr>
              <w:t xml:space="preserve"> primitive]</w:t>
            </w:r>
          </w:p>
        </w:tc>
        <w:tc>
          <w:tcPr>
            <w:tcW w:w="1151" w:type="dxa"/>
            <w:vMerge w:val="restart"/>
          </w:tcPr>
          <w:p w14:paraId="762AB268" w14:textId="77777777" w:rsidR="00004C23" w:rsidRDefault="00000000">
            <w:pPr>
              <w:pStyle w:val="Body"/>
              <w:keepNext/>
              <w:jc w:val="center"/>
              <w:rPr>
                <w:sz w:val="16"/>
                <w:szCs w:val="16"/>
                <w:lang w:eastAsia="ja-JP"/>
              </w:rPr>
            </w:pPr>
            <w:r>
              <w:fldChar w:fldCharType="begin"/>
            </w:r>
            <w:r>
              <w:instrText xml:space="preserve"> REF _Ref72146498 \n \h  \* MERGEFORMAT </w:instrText>
            </w:r>
            <w:r>
              <w:fldChar w:fldCharType="separate"/>
            </w:r>
            <w:r>
              <w:rPr>
                <w:sz w:val="16"/>
                <w:szCs w:val="16"/>
                <w:lang w:eastAsia="ja-JP"/>
              </w:rPr>
              <w:t>[R9]</w:t>
            </w:r>
            <w:r>
              <w:fldChar w:fldCharType="end"/>
            </w:r>
            <w:r>
              <w:rPr>
                <w:sz w:val="16"/>
                <w:szCs w:val="16"/>
                <w:lang w:eastAsia="ja-JP"/>
              </w:rPr>
              <w:t xml:space="preserve"> 7.1.9.1, 7.1.9.2</w:t>
            </w:r>
          </w:p>
        </w:tc>
        <w:tc>
          <w:tcPr>
            <w:tcW w:w="864" w:type="dxa"/>
            <w:vMerge w:val="restart"/>
          </w:tcPr>
          <w:p w14:paraId="5F0B3C63" w14:textId="77777777" w:rsidR="00004C23" w:rsidRDefault="00000000">
            <w:pPr>
              <w:pStyle w:val="Body"/>
              <w:keepNext/>
              <w:jc w:val="center"/>
              <w:rPr>
                <w:sz w:val="16"/>
                <w:szCs w:val="16"/>
                <w:lang w:eastAsia="ja-JP"/>
              </w:rPr>
            </w:pPr>
            <w:r>
              <w:rPr>
                <w:sz w:val="16"/>
                <w:szCs w:val="16"/>
                <w:lang w:eastAsia="ja-JP"/>
              </w:rPr>
              <w:t>O</w:t>
            </w:r>
          </w:p>
        </w:tc>
        <w:tc>
          <w:tcPr>
            <w:tcW w:w="606" w:type="dxa"/>
            <w:textDirection w:val="btLr"/>
            <w:vAlign w:val="center"/>
          </w:tcPr>
          <w:p w14:paraId="4D187E8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FB9DADA" w14:textId="77777777" w:rsidR="00004C23" w:rsidRDefault="00004C23">
            <w:pPr>
              <w:pStyle w:val="Body"/>
              <w:keepNext/>
              <w:jc w:val="center"/>
              <w:rPr>
                <w:sz w:val="16"/>
                <w:szCs w:val="16"/>
                <w:lang w:val="nl-NL"/>
              </w:rPr>
            </w:pPr>
          </w:p>
        </w:tc>
        <w:tc>
          <w:tcPr>
            <w:tcW w:w="1880" w:type="dxa"/>
          </w:tcPr>
          <w:p w14:paraId="580DBBAE"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14:paraId="21E5DDED" w14:textId="77777777" w:rsidR="00004C23" w:rsidRDefault="00000000">
                <w:pPr>
                  <w:pStyle w:val="Body"/>
                  <w:rPr>
                    <w:snapToGrid/>
                    <w:sz w:val="16"/>
                    <w:szCs w:val="18"/>
                    <w:lang w:val="nl-NL"/>
                  </w:rPr>
                </w:pPr>
                <w:r>
                  <w:rPr>
                    <w:rStyle w:val="PlaceholderText"/>
                  </w:rPr>
                  <w:t>Click here to enter text.</w:t>
                </w:r>
              </w:p>
            </w:sdtContent>
          </w:sdt>
        </w:tc>
      </w:tr>
      <w:tr w:rsidR="00004C23" w14:paraId="2F65AA1F" w14:textId="77777777">
        <w:trPr>
          <w:cantSplit/>
          <w:trHeight w:val="1134"/>
        </w:trPr>
        <w:tc>
          <w:tcPr>
            <w:tcW w:w="830" w:type="dxa"/>
            <w:vMerge/>
          </w:tcPr>
          <w:p w14:paraId="5A574359" w14:textId="77777777" w:rsidR="00004C23" w:rsidRDefault="00004C23">
            <w:pPr>
              <w:pStyle w:val="Body"/>
              <w:jc w:val="center"/>
              <w:rPr>
                <w:bCs/>
                <w:sz w:val="16"/>
                <w:szCs w:val="18"/>
                <w:lang w:eastAsia="ja-JP"/>
              </w:rPr>
            </w:pPr>
          </w:p>
        </w:tc>
        <w:tc>
          <w:tcPr>
            <w:tcW w:w="1433" w:type="dxa"/>
            <w:vMerge/>
          </w:tcPr>
          <w:p w14:paraId="60BF84EC" w14:textId="77777777" w:rsidR="00004C23" w:rsidRDefault="00004C23">
            <w:pPr>
              <w:pStyle w:val="Body"/>
              <w:ind w:left="360"/>
              <w:jc w:val="left"/>
              <w:rPr>
                <w:bCs/>
                <w:sz w:val="16"/>
                <w:szCs w:val="18"/>
                <w:lang w:eastAsia="ja-JP"/>
              </w:rPr>
            </w:pPr>
          </w:p>
        </w:tc>
        <w:tc>
          <w:tcPr>
            <w:tcW w:w="1151" w:type="dxa"/>
            <w:vMerge/>
          </w:tcPr>
          <w:p w14:paraId="2E5B388A" w14:textId="77777777" w:rsidR="00004C23" w:rsidRDefault="00004C23">
            <w:pPr>
              <w:pStyle w:val="Body"/>
              <w:jc w:val="center"/>
              <w:rPr>
                <w:bCs/>
                <w:sz w:val="16"/>
                <w:szCs w:val="18"/>
                <w:lang w:eastAsia="ja-JP"/>
              </w:rPr>
            </w:pPr>
          </w:p>
        </w:tc>
        <w:tc>
          <w:tcPr>
            <w:tcW w:w="864" w:type="dxa"/>
            <w:vMerge/>
          </w:tcPr>
          <w:p w14:paraId="7C94C1B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1D7D96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0BB20B4" w14:textId="77777777" w:rsidR="00004C23" w:rsidRDefault="00000000">
            <w:pPr>
              <w:pStyle w:val="Body"/>
              <w:keepNext/>
              <w:jc w:val="center"/>
              <w:rPr>
                <w:sz w:val="16"/>
                <w:szCs w:val="16"/>
                <w:lang w:val="nl-NL"/>
              </w:rPr>
            </w:pPr>
            <w:r>
              <w:rPr>
                <w:sz w:val="16"/>
                <w:szCs w:val="16"/>
                <w:lang w:val="nl-NL"/>
              </w:rPr>
              <w:t>O</w:t>
            </w:r>
          </w:p>
        </w:tc>
        <w:tc>
          <w:tcPr>
            <w:tcW w:w="1880" w:type="dxa"/>
          </w:tcPr>
          <w:p w14:paraId="25E2515D"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howingPlcHdr/>
            </w:sdtPr>
            <w:sdtContent>
              <w:p w14:paraId="76582A8F" w14:textId="77777777" w:rsidR="00004C23" w:rsidRDefault="00000000">
                <w:pPr>
                  <w:pStyle w:val="Body"/>
                  <w:rPr>
                    <w:snapToGrid/>
                    <w:sz w:val="16"/>
                    <w:szCs w:val="18"/>
                    <w:lang w:val="nl-NL"/>
                  </w:rPr>
                </w:pPr>
                <w:r>
                  <w:rPr>
                    <w:rStyle w:val="PlaceholderText"/>
                  </w:rPr>
                  <w:t>Click here to enter text.</w:t>
                </w:r>
              </w:p>
            </w:sdtContent>
          </w:sdt>
        </w:tc>
      </w:tr>
    </w:tbl>
    <w:p w14:paraId="6A3C345C" w14:textId="77777777" w:rsidR="00004C23" w:rsidRDefault="00004C23">
      <w:pPr>
        <w:pStyle w:val="Body"/>
      </w:pPr>
    </w:p>
    <w:p w14:paraId="22B1AA1B" w14:textId="77777777" w:rsidR="00004C23" w:rsidRDefault="00000000">
      <w:pPr>
        <w:pStyle w:val="Heading2"/>
        <w:rPr>
          <w:lang w:eastAsia="ja-JP"/>
        </w:rPr>
      </w:pPr>
      <w:bookmarkStart w:id="289" w:name="_Ref15893432"/>
      <w:bookmarkStart w:id="290" w:name="_Toc454724794"/>
      <w:r>
        <w:rPr>
          <w:lang w:eastAsia="ja-JP"/>
        </w:rPr>
        <w:t>Network layer PICS</w:t>
      </w:r>
      <w:bookmarkEnd w:id="289"/>
      <w:bookmarkEnd w:id="290"/>
    </w:p>
    <w:p w14:paraId="14D78AE1" w14:textId="77777777" w:rsidR="00004C23" w:rsidRDefault="00000000">
      <w:pPr>
        <w:pStyle w:val="Heading3"/>
      </w:pPr>
      <w:bookmarkStart w:id="291" w:name="_Toc454724795"/>
      <w:r>
        <w:t>ZigBee network frame format</w:t>
      </w:r>
      <w:bookmarkEnd w:id="29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567C9175" w14:textId="77777777">
        <w:trPr>
          <w:cantSplit/>
          <w:trHeight w:val="463"/>
          <w:tblHeader/>
        </w:trPr>
        <w:tc>
          <w:tcPr>
            <w:tcW w:w="830" w:type="dxa"/>
            <w:vAlign w:val="center"/>
          </w:tcPr>
          <w:p w14:paraId="2BF78EA4" w14:textId="77777777" w:rsidR="00004C23" w:rsidRDefault="00000000">
            <w:pPr>
              <w:pStyle w:val="TableHeading"/>
              <w:rPr>
                <w:sz w:val="16"/>
                <w:szCs w:val="18"/>
              </w:rPr>
            </w:pPr>
            <w:r>
              <w:rPr>
                <w:sz w:val="16"/>
                <w:szCs w:val="18"/>
              </w:rPr>
              <w:t>Item number</w:t>
            </w:r>
          </w:p>
        </w:tc>
        <w:tc>
          <w:tcPr>
            <w:tcW w:w="1433" w:type="dxa"/>
            <w:vAlign w:val="center"/>
          </w:tcPr>
          <w:p w14:paraId="5327E632" w14:textId="77777777" w:rsidR="00004C23" w:rsidRDefault="00000000">
            <w:pPr>
              <w:pStyle w:val="TableHeading"/>
              <w:rPr>
                <w:sz w:val="16"/>
                <w:szCs w:val="18"/>
              </w:rPr>
            </w:pPr>
            <w:r>
              <w:rPr>
                <w:sz w:val="16"/>
                <w:szCs w:val="18"/>
              </w:rPr>
              <w:t>Item description</w:t>
            </w:r>
          </w:p>
        </w:tc>
        <w:tc>
          <w:tcPr>
            <w:tcW w:w="1151" w:type="dxa"/>
            <w:vAlign w:val="center"/>
          </w:tcPr>
          <w:p w14:paraId="3CB6E3FB" w14:textId="77777777" w:rsidR="00004C23" w:rsidRDefault="00000000">
            <w:pPr>
              <w:pStyle w:val="TableHeading"/>
              <w:rPr>
                <w:sz w:val="16"/>
                <w:szCs w:val="18"/>
              </w:rPr>
            </w:pPr>
            <w:r>
              <w:rPr>
                <w:sz w:val="16"/>
                <w:szCs w:val="18"/>
              </w:rPr>
              <w:t>Reference</w:t>
            </w:r>
          </w:p>
        </w:tc>
        <w:tc>
          <w:tcPr>
            <w:tcW w:w="864" w:type="dxa"/>
            <w:vAlign w:val="center"/>
          </w:tcPr>
          <w:p w14:paraId="4F54E987" w14:textId="77777777" w:rsidR="00004C23" w:rsidRDefault="00000000">
            <w:pPr>
              <w:pStyle w:val="TableHeading"/>
              <w:rPr>
                <w:sz w:val="16"/>
                <w:szCs w:val="18"/>
              </w:rPr>
            </w:pPr>
            <w:r>
              <w:rPr>
                <w:sz w:val="16"/>
                <w:szCs w:val="18"/>
              </w:rPr>
              <w:t>Dependency</w:t>
            </w:r>
          </w:p>
        </w:tc>
        <w:tc>
          <w:tcPr>
            <w:tcW w:w="1567" w:type="dxa"/>
            <w:gridSpan w:val="2"/>
            <w:vAlign w:val="center"/>
          </w:tcPr>
          <w:p w14:paraId="078FB59D" w14:textId="77777777" w:rsidR="00004C23" w:rsidRDefault="00000000">
            <w:pPr>
              <w:pStyle w:val="TableHeading"/>
              <w:rPr>
                <w:sz w:val="16"/>
                <w:szCs w:val="18"/>
              </w:rPr>
            </w:pPr>
            <w:r>
              <w:rPr>
                <w:sz w:val="16"/>
                <w:szCs w:val="18"/>
              </w:rPr>
              <w:t>Device Type Support</w:t>
            </w:r>
          </w:p>
        </w:tc>
        <w:tc>
          <w:tcPr>
            <w:tcW w:w="1880" w:type="dxa"/>
            <w:vAlign w:val="center"/>
          </w:tcPr>
          <w:p w14:paraId="2F370C25" w14:textId="77777777" w:rsidR="00004C23" w:rsidRDefault="00000000">
            <w:pPr>
              <w:pStyle w:val="TableHeading"/>
              <w:rPr>
                <w:sz w:val="16"/>
                <w:szCs w:val="18"/>
              </w:rPr>
            </w:pPr>
            <w:r>
              <w:rPr>
                <w:sz w:val="16"/>
                <w:szCs w:val="18"/>
              </w:rPr>
              <w:t>Additional Constraints</w:t>
            </w:r>
          </w:p>
        </w:tc>
        <w:tc>
          <w:tcPr>
            <w:tcW w:w="1016" w:type="dxa"/>
            <w:vAlign w:val="center"/>
          </w:tcPr>
          <w:p w14:paraId="6DD9C58D" w14:textId="77777777" w:rsidR="00004C23" w:rsidRDefault="00000000">
            <w:pPr>
              <w:pStyle w:val="TableHeading"/>
              <w:rPr>
                <w:sz w:val="16"/>
                <w:szCs w:val="18"/>
              </w:rPr>
            </w:pPr>
            <w:r>
              <w:rPr>
                <w:sz w:val="16"/>
                <w:szCs w:val="18"/>
              </w:rPr>
              <w:t>Platform Support</w:t>
            </w:r>
          </w:p>
        </w:tc>
      </w:tr>
      <w:tr w:rsidR="00004C23" w14:paraId="2AF6A084" w14:textId="77777777">
        <w:trPr>
          <w:cantSplit/>
          <w:trHeight w:val="1004"/>
        </w:trPr>
        <w:tc>
          <w:tcPr>
            <w:tcW w:w="830" w:type="dxa"/>
            <w:vMerge w:val="restart"/>
          </w:tcPr>
          <w:p w14:paraId="03E50A40" w14:textId="77777777" w:rsidR="00004C23" w:rsidRDefault="00000000">
            <w:pPr>
              <w:pStyle w:val="Body"/>
              <w:jc w:val="center"/>
              <w:rPr>
                <w:sz w:val="16"/>
                <w:szCs w:val="16"/>
                <w:lang w:eastAsia="ja-JP"/>
              </w:rPr>
            </w:pPr>
            <w:r>
              <w:rPr>
                <w:sz w:val="16"/>
                <w:szCs w:val="16"/>
                <w:lang w:eastAsia="ja-JP"/>
              </w:rPr>
              <w:t>GFF1</w:t>
            </w:r>
          </w:p>
        </w:tc>
        <w:tc>
          <w:tcPr>
            <w:tcW w:w="1433" w:type="dxa"/>
            <w:vMerge w:val="restart"/>
          </w:tcPr>
          <w:p w14:paraId="04C6FD70" w14:textId="77777777" w:rsidR="00004C23" w:rsidRDefault="00000000">
            <w:pPr>
              <w:pStyle w:val="Body"/>
              <w:jc w:val="left"/>
              <w:rPr>
                <w:sz w:val="16"/>
                <w:szCs w:val="16"/>
                <w:lang w:eastAsia="ja-JP"/>
              </w:rPr>
            </w:pPr>
            <w:r>
              <w:rPr>
                <w:sz w:val="16"/>
                <w:szCs w:val="16"/>
                <w:lang w:eastAsia="ja-JP"/>
              </w:rPr>
              <w:t>Does the device support the general ZigBee network frame format?</w:t>
            </w:r>
          </w:p>
        </w:tc>
        <w:tc>
          <w:tcPr>
            <w:tcW w:w="1151" w:type="dxa"/>
            <w:vMerge w:val="restart"/>
          </w:tcPr>
          <w:p w14:paraId="60F5706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/3.3.1</w:t>
            </w:r>
          </w:p>
        </w:tc>
        <w:tc>
          <w:tcPr>
            <w:tcW w:w="864" w:type="dxa"/>
            <w:vMerge w:val="restart"/>
          </w:tcPr>
          <w:p w14:paraId="42E5FA88" w14:textId="77777777" w:rsidR="00004C23" w:rsidRDefault="00004C23">
            <w:pPr>
              <w:pStyle w:val="Body"/>
              <w:keepNext/>
              <w:jc w:val="center"/>
              <w:rPr>
                <w:sz w:val="16"/>
                <w:szCs w:val="16"/>
                <w:lang w:eastAsia="ja-JP"/>
              </w:rPr>
            </w:pPr>
          </w:p>
        </w:tc>
        <w:tc>
          <w:tcPr>
            <w:tcW w:w="606" w:type="dxa"/>
            <w:textDirection w:val="btLr"/>
            <w:vAlign w:val="center"/>
          </w:tcPr>
          <w:p w14:paraId="0BC9087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A5603D6" w14:textId="77777777" w:rsidR="00004C23" w:rsidRDefault="00004C23">
            <w:pPr>
              <w:pStyle w:val="Body"/>
              <w:keepNext/>
              <w:jc w:val="center"/>
              <w:rPr>
                <w:sz w:val="16"/>
                <w:szCs w:val="16"/>
                <w:lang w:val="nl-NL"/>
              </w:rPr>
            </w:pPr>
          </w:p>
        </w:tc>
        <w:tc>
          <w:tcPr>
            <w:tcW w:w="1880" w:type="dxa"/>
          </w:tcPr>
          <w:p w14:paraId="10DDFD57"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14:paraId="2F4CA8DB" w14:textId="77777777" w:rsidR="00004C23" w:rsidRDefault="00000000">
                <w:pPr>
                  <w:pStyle w:val="Body"/>
                  <w:rPr>
                    <w:snapToGrid/>
                    <w:sz w:val="16"/>
                    <w:szCs w:val="18"/>
                    <w:lang w:val="nl-NL"/>
                  </w:rPr>
                </w:pPr>
                <w:r>
                  <w:rPr>
                    <w:rStyle w:val="PlaceholderText"/>
                  </w:rPr>
                  <w:t>Click here to enter text.</w:t>
                </w:r>
              </w:p>
            </w:sdtContent>
          </w:sdt>
        </w:tc>
      </w:tr>
      <w:tr w:rsidR="00004C23" w14:paraId="4E9D35AD" w14:textId="77777777">
        <w:trPr>
          <w:cantSplit/>
          <w:trHeight w:val="1134"/>
        </w:trPr>
        <w:tc>
          <w:tcPr>
            <w:tcW w:w="830" w:type="dxa"/>
            <w:vMerge/>
          </w:tcPr>
          <w:p w14:paraId="5278C251" w14:textId="77777777" w:rsidR="00004C23" w:rsidRDefault="00004C23">
            <w:pPr>
              <w:pStyle w:val="Body"/>
              <w:jc w:val="center"/>
              <w:rPr>
                <w:bCs/>
                <w:sz w:val="16"/>
                <w:szCs w:val="18"/>
                <w:lang w:eastAsia="ja-JP"/>
              </w:rPr>
            </w:pPr>
          </w:p>
        </w:tc>
        <w:tc>
          <w:tcPr>
            <w:tcW w:w="1433" w:type="dxa"/>
            <w:vMerge/>
          </w:tcPr>
          <w:p w14:paraId="7DC37982" w14:textId="77777777" w:rsidR="00004C23" w:rsidRDefault="00004C23">
            <w:pPr>
              <w:pStyle w:val="Body"/>
              <w:ind w:left="360"/>
              <w:jc w:val="left"/>
              <w:rPr>
                <w:bCs/>
                <w:sz w:val="16"/>
                <w:szCs w:val="18"/>
                <w:lang w:eastAsia="ja-JP"/>
              </w:rPr>
            </w:pPr>
          </w:p>
        </w:tc>
        <w:tc>
          <w:tcPr>
            <w:tcW w:w="1151" w:type="dxa"/>
            <w:vMerge/>
          </w:tcPr>
          <w:p w14:paraId="4F19797F" w14:textId="77777777" w:rsidR="00004C23" w:rsidRDefault="00004C23">
            <w:pPr>
              <w:pStyle w:val="Body"/>
              <w:jc w:val="center"/>
              <w:rPr>
                <w:bCs/>
                <w:sz w:val="16"/>
                <w:szCs w:val="18"/>
                <w:lang w:eastAsia="ja-JP"/>
              </w:rPr>
            </w:pPr>
          </w:p>
        </w:tc>
        <w:tc>
          <w:tcPr>
            <w:tcW w:w="864" w:type="dxa"/>
            <w:vMerge/>
          </w:tcPr>
          <w:p w14:paraId="1F56CDF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029160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33E4649" w14:textId="77777777" w:rsidR="00004C23" w:rsidRDefault="00000000">
            <w:pPr>
              <w:pStyle w:val="Body"/>
              <w:keepNext/>
              <w:jc w:val="center"/>
              <w:rPr>
                <w:sz w:val="16"/>
                <w:szCs w:val="16"/>
                <w:lang w:val="nl-NL"/>
              </w:rPr>
            </w:pPr>
            <w:r>
              <w:rPr>
                <w:sz w:val="16"/>
                <w:szCs w:val="16"/>
                <w:lang w:val="nl-NL"/>
              </w:rPr>
              <w:t>M</w:t>
            </w:r>
          </w:p>
        </w:tc>
        <w:tc>
          <w:tcPr>
            <w:tcW w:w="1880" w:type="dxa"/>
          </w:tcPr>
          <w:p w14:paraId="271B2627"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14:paraId="57937285" w14:textId="77777777" w:rsidR="00004C23" w:rsidRDefault="00000000">
                <w:pPr>
                  <w:pStyle w:val="Body"/>
                  <w:rPr>
                    <w:snapToGrid/>
                    <w:sz w:val="16"/>
                    <w:szCs w:val="18"/>
                    <w:lang w:val="nl-NL"/>
                  </w:rPr>
                </w:pPr>
                <w:r>
                  <w:rPr>
                    <w:sz w:val="16"/>
                    <w:szCs w:val="18"/>
                    <w:lang w:val="nl-NL"/>
                  </w:rPr>
                  <w:t>Yes</w:t>
                </w:r>
              </w:p>
            </w:sdtContent>
          </w:sdt>
        </w:tc>
      </w:tr>
    </w:tbl>
    <w:p w14:paraId="00211421" w14:textId="77777777" w:rsidR="00004C23" w:rsidRDefault="00004C23">
      <w:pPr>
        <w:pStyle w:val="Body"/>
      </w:pPr>
    </w:p>
    <w:p w14:paraId="100DE725" w14:textId="77777777" w:rsidR="00004C23" w:rsidRDefault="00000000">
      <w:pPr>
        <w:pStyle w:val="Heading3"/>
      </w:pPr>
      <w:bookmarkStart w:id="292" w:name="_Ref492367357"/>
      <w:bookmarkStart w:id="293" w:name="_Toc454724796"/>
      <w:r>
        <w:t>Major capabilities of the ZigBee network layer</w:t>
      </w:r>
      <w:bookmarkEnd w:id="292"/>
      <w:bookmarkEnd w:id="293"/>
    </w:p>
    <w:p w14:paraId="00692FEB" w14:textId="77777777" w:rsidR="00004C23" w:rsidRDefault="00000000">
      <w:r>
        <w:t>Tables in the following sub-clauses detail the capabilities of NWK layer for ZigBee devices.</w:t>
      </w:r>
    </w:p>
    <w:p w14:paraId="5E5FF210" w14:textId="77777777" w:rsidR="00004C23" w:rsidRDefault="00000000">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054EA7E3" w14:textId="77777777">
        <w:trPr>
          <w:cantSplit/>
          <w:trHeight w:val="463"/>
          <w:tblHeader/>
        </w:trPr>
        <w:tc>
          <w:tcPr>
            <w:tcW w:w="830" w:type="dxa"/>
            <w:vAlign w:val="center"/>
          </w:tcPr>
          <w:p w14:paraId="21D63BD8" w14:textId="77777777" w:rsidR="00004C23" w:rsidRDefault="00000000">
            <w:pPr>
              <w:pStyle w:val="TableHeading"/>
              <w:rPr>
                <w:sz w:val="16"/>
                <w:szCs w:val="18"/>
              </w:rPr>
            </w:pPr>
            <w:r>
              <w:rPr>
                <w:sz w:val="16"/>
                <w:szCs w:val="18"/>
              </w:rPr>
              <w:t>Item number</w:t>
            </w:r>
          </w:p>
        </w:tc>
        <w:tc>
          <w:tcPr>
            <w:tcW w:w="1433" w:type="dxa"/>
            <w:vAlign w:val="center"/>
          </w:tcPr>
          <w:p w14:paraId="32C2945A" w14:textId="77777777" w:rsidR="00004C23" w:rsidRDefault="00000000">
            <w:pPr>
              <w:pStyle w:val="TableHeading"/>
              <w:rPr>
                <w:sz w:val="16"/>
                <w:szCs w:val="18"/>
              </w:rPr>
            </w:pPr>
            <w:r>
              <w:rPr>
                <w:sz w:val="16"/>
                <w:szCs w:val="18"/>
              </w:rPr>
              <w:t>Item description</w:t>
            </w:r>
          </w:p>
        </w:tc>
        <w:tc>
          <w:tcPr>
            <w:tcW w:w="1151" w:type="dxa"/>
            <w:vAlign w:val="center"/>
          </w:tcPr>
          <w:p w14:paraId="6DC21417" w14:textId="77777777" w:rsidR="00004C23" w:rsidRDefault="00000000">
            <w:pPr>
              <w:pStyle w:val="TableHeading"/>
              <w:rPr>
                <w:sz w:val="16"/>
                <w:szCs w:val="18"/>
              </w:rPr>
            </w:pPr>
            <w:r>
              <w:rPr>
                <w:sz w:val="16"/>
                <w:szCs w:val="18"/>
              </w:rPr>
              <w:t>Reference</w:t>
            </w:r>
          </w:p>
        </w:tc>
        <w:tc>
          <w:tcPr>
            <w:tcW w:w="864" w:type="dxa"/>
            <w:vAlign w:val="center"/>
          </w:tcPr>
          <w:p w14:paraId="49899690" w14:textId="77777777" w:rsidR="00004C23" w:rsidRDefault="00000000">
            <w:pPr>
              <w:pStyle w:val="TableHeading"/>
              <w:rPr>
                <w:sz w:val="16"/>
                <w:szCs w:val="18"/>
              </w:rPr>
            </w:pPr>
            <w:r>
              <w:rPr>
                <w:sz w:val="16"/>
                <w:szCs w:val="18"/>
              </w:rPr>
              <w:t>Dependency</w:t>
            </w:r>
          </w:p>
        </w:tc>
        <w:tc>
          <w:tcPr>
            <w:tcW w:w="1567" w:type="dxa"/>
            <w:gridSpan w:val="2"/>
            <w:vAlign w:val="center"/>
          </w:tcPr>
          <w:p w14:paraId="3E61F4D8" w14:textId="77777777" w:rsidR="00004C23" w:rsidRDefault="00000000">
            <w:pPr>
              <w:pStyle w:val="TableHeading"/>
              <w:rPr>
                <w:sz w:val="16"/>
                <w:szCs w:val="18"/>
              </w:rPr>
            </w:pPr>
            <w:r>
              <w:rPr>
                <w:sz w:val="16"/>
                <w:szCs w:val="18"/>
              </w:rPr>
              <w:t>Device Type Support</w:t>
            </w:r>
          </w:p>
        </w:tc>
        <w:tc>
          <w:tcPr>
            <w:tcW w:w="1880" w:type="dxa"/>
            <w:vAlign w:val="center"/>
          </w:tcPr>
          <w:p w14:paraId="4EFAD6D6" w14:textId="77777777" w:rsidR="00004C23" w:rsidRDefault="00000000">
            <w:pPr>
              <w:pStyle w:val="TableHeading"/>
              <w:rPr>
                <w:sz w:val="16"/>
                <w:szCs w:val="18"/>
              </w:rPr>
            </w:pPr>
            <w:r>
              <w:rPr>
                <w:sz w:val="16"/>
                <w:szCs w:val="18"/>
              </w:rPr>
              <w:t>Additional Constraints</w:t>
            </w:r>
          </w:p>
        </w:tc>
        <w:tc>
          <w:tcPr>
            <w:tcW w:w="1016" w:type="dxa"/>
            <w:vAlign w:val="center"/>
          </w:tcPr>
          <w:p w14:paraId="0810BDD1" w14:textId="77777777" w:rsidR="00004C23" w:rsidRDefault="00000000">
            <w:pPr>
              <w:pStyle w:val="TableHeading"/>
              <w:rPr>
                <w:sz w:val="16"/>
                <w:szCs w:val="18"/>
              </w:rPr>
            </w:pPr>
            <w:r>
              <w:rPr>
                <w:sz w:val="16"/>
                <w:szCs w:val="18"/>
              </w:rPr>
              <w:t>Platform Support</w:t>
            </w:r>
          </w:p>
        </w:tc>
      </w:tr>
      <w:tr w:rsidR="00004C23" w14:paraId="0814077C" w14:textId="77777777">
        <w:trPr>
          <w:cantSplit/>
          <w:trHeight w:val="1004"/>
        </w:trPr>
        <w:tc>
          <w:tcPr>
            <w:tcW w:w="830" w:type="dxa"/>
            <w:vMerge w:val="restart"/>
          </w:tcPr>
          <w:p w14:paraId="358B6258" w14:textId="77777777" w:rsidR="00004C23" w:rsidRDefault="00000000">
            <w:pPr>
              <w:pStyle w:val="Body"/>
              <w:jc w:val="center"/>
              <w:rPr>
                <w:sz w:val="16"/>
                <w:szCs w:val="16"/>
                <w:lang w:eastAsia="ja-JP"/>
              </w:rPr>
            </w:pPr>
            <w:r>
              <w:rPr>
                <w:sz w:val="16"/>
                <w:szCs w:val="16"/>
                <w:lang w:eastAsia="ja-JP"/>
              </w:rPr>
              <w:t>NLF1</w:t>
            </w:r>
          </w:p>
        </w:tc>
        <w:tc>
          <w:tcPr>
            <w:tcW w:w="1433" w:type="dxa"/>
            <w:vMerge w:val="restart"/>
          </w:tcPr>
          <w:p w14:paraId="3F488A42" w14:textId="77777777" w:rsidR="00004C23" w:rsidRDefault="00000000">
            <w:pPr>
              <w:pStyle w:val="Body"/>
              <w:jc w:val="left"/>
              <w:rPr>
                <w:sz w:val="16"/>
                <w:szCs w:val="16"/>
                <w:lang w:eastAsia="ja-JP"/>
              </w:rPr>
            </w:pPr>
            <w:r>
              <w:rPr>
                <w:sz w:val="16"/>
                <w:szCs w:val="16"/>
                <w:lang w:eastAsia="ja-JP"/>
              </w:rPr>
              <w:t>Does the network layer support transmission of data by the next higher layer?</w:t>
            </w:r>
          </w:p>
        </w:tc>
        <w:tc>
          <w:tcPr>
            <w:tcW w:w="1151" w:type="dxa"/>
            <w:vMerge w:val="restart"/>
          </w:tcPr>
          <w:p w14:paraId="5CECD9F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/3.2.1.1, 3.2.1.2, 3.6.2.1</w:t>
            </w:r>
          </w:p>
        </w:tc>
        <w:tc>
          <w:tcPr>
            <w:tcW w:w="864" w:type="dxa"/>
            <w:vMerge w:val="restart"/>
          </w:tcPr>
          <w:p w14:paraId="0572F0B0"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588518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9AB72DD" w14:textId="77777777" w:rsidR="00004C23" w:rsidRDefault="00004C23">
            <w:pPr>
              <w:pStyle w:val="Body"/>
              <w:keepNext/>
              <w:jc w:val="center"/>
              <w:rPr>
                <w:sz w:val="16"/>
                <w:szCs w:val="16"/>
                <w:lang w:val="nl-NL"/>
              </w:rPr>
            </w:pPr>
          </w:p>
        </w:tc>
        <w:tc>
          <w:tcPr>
            <w:tcW w:w="1880" w:type="dxa"/>
          </w:tcPr>
          <w:p w14:paraId="4162808C"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14:paraId="7AEA42DD" w14:textId="77777777" w:rsidR="00004C23" w:rsidRDefault="00000000">
                <w:pPr>
                  <w:pStyle w:val="Body"/>
                  <w:rPr>
                    <w:snapToGrid/>
                    <w:sz w:val="16"/>
                    <w:szCs w:val="18"/>
                    <w:lang w:val="nl-NL"/>
                  </w:rPr>
                </w:pPr>
                <w:r>
                  <w:rPr>
                    <w:rStyle w:val="PlaceholderText"/>
                  </w:rPr>
                  <w:t>Click here to enter text.</w:t>
                </w:r>
              </w:p>
            </w:sdtContent>
          </w:sdt>
        </w:tc>
      </w:tr>
      <w:tr w:rsidR="00004C23" w14:paraId="4B1774C6" w14:textId="77777777">
        <w:trPr>
          <w:cantSplit/>
          <w:trHeight w:val="1134"/>
        </w:trPr>
        <w:tc>
          <w:tcPr>
            <w:tcW w:w="830" w:type="dxa"/>
            <w:vMerge/>
          </w:tcPr>
          <w:p w14:paraId="036FC271" w14:textId="77777777" w:rsidR="00004C23" w:rsidRDefault="00004C23">
            <w:pPr>
              <w:pStyle w:val="Body"/>
              <w:jc w:val="center"/>
              <w:rPr>
                <w:bCs/>
                <w:sz w:val="16"/>
                <w:szCs w:val="18"/>
                <w:lang w:eastAsia="ja-JP"/>
              </w:rPr>
            </w:pPr>
          </w:p>
        </w:tc>
        <w:tc>
          <w:tcPr>
            <w:tcW w:w="1433" w:type="dxa"/>
            <w:vMerge/>
          </w:tcPr>
          <w:p w14:paraId="71832AD6" w14:textId="77777777" w:rsidR="00004C23" w:rsidRDefault="00004C23">
            <w:pPr>
              <w:pStyle w:val="Body"/>
              <w:ind w:left="360"/>
              <w:jc w:val="left"/>
              <w:rPr>
                <w:bCs/>
                <w:sz w:val="16"/>
                <w:szCs w:val="18"/>
                <w:lang w:eastAsia="ja-JP"/>
              </w:rPr>
            </w:pPr>
          </w:p>
        </w:tc>
        <w:tc>
          <w:tcPr>
            <w:tcW w:w="1151" w:type="dxa"/>
            <w:vMerge/>
          </w:tcPr>
          <w:p w14:paraId="500F4003" w14:textId="77777777" w:rsidR="00004C23" w:rsidRDefault="00004C23">
            <w:pPr>
              <w:pStyle w:val="Body"/>
              <w:jc w:val="center"/>
              <w:rPr>
                <w:bCs/>
                <w:sz w:val="16"/>
                <w:szCs w:val="18"/>
                <w:lang w:eastAsia="ja-JP"/>
              </w:rPr>
            </w:pPr>
          </w:p>
        </w:tc>
        <w:tc>
          <w:tcPr>
            <w:tcW w:w="864" w:type="dxa"/>
            <w:vMerge/>
          </w:tcPr>
          <w:p w14:paraId="74179F0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93DF8D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9800347" w14:textId="77777777" w:rsidR="00004C23" w:rsidRDefault="00000000">
            <w:pPr>
              <w:pStyle w:val="Body"/>
              <w:keepNext/>
              <w:jc w:val="center"/>
              <w:rPr>
                <w:sz w:val="16"/>
                <w:szCs w:val="16"/>
                <w:lang w:val="nl-NL"/>
              </w:rPr>
            </w:pPr>
            <w:r>
              <w:rPr>
                <w:sz w:val="16"/>
                <w:szCs w:val="16"/>
                <w:lang w:val="nl-NL"/>
              </w:rPr>
              <w:t>M</w:t>
            </w:r>
          </w:p>
        </w:tc>
        <w:tc>
          <w:tcPr>
            <w:tcW w:w="1880" w:type="dxa"/>
          </w:tcPr>
          <w:p w14:paraId="6F0ABD51"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14:paraId="0A0DB64E" w14:textId="77777777" w:rsidR="00004C23" w:rsidRDefault="00000000">
                <w:pPr>
                  <w:pStyle w:val="Body"/>
                  <w:rPr>
                    <w:snapToGrid/>
                    <w:sz w:val="16"/>
                    <w:szCs w:val="18"/>
                    <w:lang w:val="nl-NL"/>
                  </w:rPr>
                </w:pPr>
                <w:r>
                  <w:rPr>
                    <w:sz w:val="16"/>
                    <w:szCs w:val="18"/>
                    <w:lang w:val="nl-NL"/>
                  </w:rPr>
                  <w:t>Yes</w:t>
                </w:r>
              </w:p>
            </w:sdtContent>
          </w:sdt>
        </w:tc>
      </w:tr>
      <w:tr w:rsidR="00004C23" w14:paraId="1C7DA68F" w14:textId="77777777">
        <w:trPr>
          <w:cantSplit/>
          <w:trHeight w:val="1134"/>
        </w:trPr>
        <w:tc>
          <w:tcPr>
            <w:tcW w:w="830" w:type="dxa"/>
            <w:vMerge w:val="restart"/>
          </w:tcPr>
          <w:p w14:paraId="5DE7B0BC" w14:textId="77777777" w:rsidR="00004C23" w:rsidRDefault="00000000">
            <w:pPr>
              <w:pStyle w:val="Body"/>
              <w:jc w:val="center"/>
              <w:rPr>
                <w:sz w:val="16"/>
                <w:szCs w:val="16"/>
                <w:lang w:eastAsia="ja-JP"/>
              </w:rPr>
            </w:pPr>
            <w:r>
              <w:rPr>
                <w:sz w:val="16"/>
                <w:szCs w:val="16"/>
                <w:lang w:eastAsia="ja-JP"/>
              </w:rPr>
              <w:t>NLF2</w:t>
            </w:r>
          </w:p>
        </w:tc>
        <w:tc>
          <w:tcPr>
            <w:tcW w:w="1433" w:type="dxa"/>
            <w:vMerge w:val="restart"/>
          </w:tcPr>
          <w:p w14:paraId="1C741037" w14:textId="77777777" w:rsidR="00004C23" w:rsidRDefault="00000000">
            <w:pPr>
              <w:pStyle w:val="Body"/>
              <w:jc w:val="left"/>
              <w:rPr>
                <w:sz w:val="16"/>
                <w:szCs w:val="16"/>
                <w:lang w:eastAsia="ja-JP"/>
              </w:rPr>
            </w:pPr>
            <w:r>
              <w:rPr>
                <w:sz w:val="16"/>
                <w:szCs w:val="16"/>
                <w:lang w:eastAsia="ja-JP"/>
              </w:rPr>
              <w:t>Does the network layer support reception of data by the next higher layer?</w:t>
            </w:r>
          </w:p>
        </w:tc>
        <w:tc>
          <w:tcPr>
            <w:tcW w:w="1151" w:type="dxa"/>
            <w:vMerge w:val="restart"/>
          </w:tcPr>
          <w:p w14:paraId="2B9EC162"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/3.2.1.3, 3.6.2.2</w:t>
            </w:r>
          </w:p>
        </w:tc>
        <w:tc>
          <w:tcPr>
            <w:tcW w:w="864" w:type="dxa"/>
            <w:vMerge w:val="restart"/>
          </w:tcPr>
          <w:p w14:paraId="046D974F"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7B5268D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38D1AAF" w14:textId="77777777" w:rsidR="00004C23" w:rsidRDefault="00004C23">
            <w:pPr>
              <w:pStyle w:val="Body"/>
              <w:keepNext/>
              <w:jc w:val="center"/>
              <w:rPr>
                <w:sz w:val="16"/>
                <w:szCs w:val="16"/>
                <w:lang w:val="nl-NL"/>
              </w:rPr>
            </w:pPr>
          </w:p>
        </w:tc>
        <w:tc>
          <w:tcPr>
            <w:tcW w:w="1880" w:type="dxa"/>
          </w:tcPr>
          <w:p w14:paraId="77457AEC"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14:paraId="3F899749" w14:textId="77777777" w:rsidR="00004C23" w:rsidRDefault="00000000">
                <w:pPr>
                  <w:pStyle w:val="Body"/>
                  <w:rPr>
                    <w:snapToGrid/>
                    <w:sz w:val="16"/>
                    <w:szCs w:val="18"/>
                    <w:lang w:val="nl-NL"/>
                  </w:rPr>
                </w:pPr>
                <w:r>
                  <w:rPr>
                    <w:rStyle w:val="PlaceholderText"/>
                  </w:rPr>
                  <w:t>Click here to enter text.</w:t>
                </w:r>
              </w:p>
            </w:sdtContent>
          </w:sdt>
        </w:tc>
      </w:tr>
      <w:tr w:rsidR="00004C23" w14:paraId="0B577A35" w14:textId="77777777">
        <w:trPr>
          <w:cantSplit/>
          <w:trHeight w:val="1134"/>
        </w:trPr>
        <w:tc>
          <w:tcPr>
            <w:tcW w:w="830" w:type="dxa"/>
            <w:vMerge/>
          </w:tcPr>
          <w:p w14:paraId="1B6B8A07" w14:textId="77777777" w:rsidR="00004C23" w:rsidRDefault="00004C23">
            <w:pPr>
              <w:pStyle w:val="Body"/>
              <w:jc w:val="center"/>
              <w:rPr>
                <w:bCs/>
                <w:sz w:val="16"/>
                <w:szCs w:val="18"/>
                <w:lang w:eastAsia="ja-JP"/>
              </w:rPr>
            </w:pPr>
          </w:p>
        </w:tc>
        <w:tc>
          <w:tcPr>
            <w:tcW w:w="1433" w:type="dxa"/>
            <w:vMerge/>
          </w:tcPr>
          <w:p w14:paraId="079AEC5D" w14:textId="77777777" w:rsidR="00004C23" w:rsidRDefault="00004C23">
            <w:pPr>
              <w:pStyle w:val="Body"/>
              <w:ind w:left="360"/>
              <w:jc w:val="left"/>
              <w:rPr>
                <w:bCs/>
                <w:sz w:val="16"/>
                <w:szCs w:val="18"/>
                <w:lang w:eastAsia="ja-JP"/>
              </w:rPr>
            </w:pPr>
          </w:p>
        </w:tc>
        <w:tc>
          <w:tcPr>
            <w:tcW w:w="1151" w:type="dxa"/>
            <w:vMerge/>
          </w:tcPr>
          <w:p w14:paraId="5D6A59A4" w14:textId="77777777" w:rsidR="00004C23" w:rsidRDefault="00004C23">
            <w:pPr>
              <w:pStyle w:val="Body"/>
              <w:jc w:val="center"/>
              <w:rPr>
                <w:bCs/>
                <w:sz w:val="16"/>
                <w:szCs w:val="18"/>
                <w:lang w:eastAsia="ja-JP"/>
              </w:rPr>
            </w:pPr>
          </w:p>
        </w:tc>
        <w:tc>
          <w:tcPr>
            <w:tcW w:w="864" w:type="dxa"/>
            <w:vMerge/>
          </w:tcPr>
          <w:p w14:paraId="53FDC8B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A09C9A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48AF0B3" w14:textId="77777777" w:rsidR="00004C23" w:rsidRDefault="00000000">
            <w:pPr>
              <w:pStyle w:val="Body"/>
              <w:keepNext/>
              <w:jc w:val="center"/>
              <w:rPr>
                <w:sz w:val="16"/>
                <w:szCs w:val="16"/>
                <w:lang w:val="nl-NL"/>
              </w:rPr>
            </w:pPr>
            <w:r>
              <w:rPr>
                <w:sz w:val="16"/>
                <w:szCs w:val="16"/>
                <w:lang w:val="nl-NL"/>
              </w:rPr>
              <w:t>M</w:t>
            </w:r>
          </w:p>
        </w:tc>
        <w:tc>
          <w:tcPr>
            <w:tcW w:w="1880" w:type="dxa"/>
          </w:tcPr>
          <w:p w14:paraId="1140F0BA"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14:paraId="035FC00E" w14:textId="77777777" w:rsidR="00004C23" w:rsidRDefault="00000000">
                <w:pPr>
                  <w:pStyle w:val="Body"/>
                  <w:rPr>
                    <w:snapToGrid/>
                    <w:sz w:val="16"/>
                    <w:szCs w:val="18"/>
                    <w:lang w:val="nl-NL"/>
                  </w:rPr>
                </w:pPr>
                <w:r>
                  <w:rPr>
                    <w:sz w:val="16"/>
                    <w:szCs w:val="18"/>
                    <w:lang w:val="nl-NL"/>
                  </w:rPr>
                  <w:t>Yes</w:t>
                </w:r>
              </w:p>
            </w:sdtContent>
          </w:sdt>
        </w:tc>
      </w:tr>
      <w:tr w:rsidR="00004C23" w14:paraId="6828C683" w14:textId="77777777">
        <w:trPr>
          <w:cantSplit/>
          <w:trHeight w:val="1134"/>
        </w:trPr>
        <w:tc>
          <w:tcPr>
            <w:tcW w:w="830" w:type="dxa"/>
            <w:vMerge w:val="restart"/>
          </w:tcPr>
          <w:p w14:paraId="35F801AC" w14:textId="77777777" w:rsidR="00004C23" w:rsidRDefault="00000000">
            <w:pPr>
              <w:pStyle w:val="Body"/>
              <w:jc w:val="center"/>
              <w:rPr>
                <w:sz w:val="16"/>
                <w:szCs w:val="16"/>
                <w:lang w:eastAsia="ja-JP"/>
              </w:rPr>
            </w:pPr>
            <w:r>
              <w:rPr>
                <w:sz w:val="16"/>
                <w:szCs w:val="16"/>
                <w:lang w:eastAsia="ja-JP"/>
              </w:rPr>
              <w:t>NLF3</w:t>
            </w:r>
          </w:p>
        </w:tc>
        <w:tc>
          <w:tcPr>
            <w:tcW w:w="1433" w:type="dxa"/>
            <w:vMerge w:val="restart"/>
          </w:tcPr>
          <w:p w14:paraId="0664E2BA" w14:textId="77777777" w:rsidR="00004C23" w:rsidRDefault="00000000">
            <w:pPr>
              <w:pStyle w:val="Body"/>
              <w:jc w:val="left"/>
              <w:rPr>
                <w:sz w:val="16"/>
                <w:szCs w:val="16"/>
                <w:lang w:eastAsia="ja-JP"/>
              </w:rPr>
            </w:pPr>
            <w:r>
              <w:rPr>
                <w:sz w:val="16"/>
                <w:szCs w:val="16"/>
                <w:lang w:eastAsia="ja-JP"/>
              </w:rPr>
              <w:t>Does the network layer support discovery of existing ZigBee networks?</w:t>
            </w:r>
          </w:p>
        </w:tc>
        <w:tc>
          <w:tcPr>
            <w:tcW w:w="1151" w:type="dxa"/>
            <w:vMerge w:val="restart"/>
          </w:tcPr>
          <w:p w14:paraId="675AB8BC"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 3.2.2.2</w:t>
            </w:r>
          </w:p>
        </w:tc>
        <w:tc>
          <w:tcPr>
            <w:tcW w:w="864" w:type="dxa"/>
            <w:vMerge w:val="restart"/>
          </w:tcPr>
          <w:p w14:paraId="1E6DE2DC"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78A4CE3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588DC77" w14:textId="77777777" w:rsidR="00004C23" w:rsidRDefault="00004C23">
            <w:pPr>
              <w:pStyle w:val="Body"/>
              <w:keepNext/>
              <w:jc w:val="center"/>
              <w:rPr>
                <w:sz w:val="16"/>
                <w:szCs w:val="16"/>
                <w:lang w:val="nl-NL"/>
              </w:rPr>
            </w:pPr>
          </w:p>
        </w:tc>
        <w:tc>
          <w:tcPr>
            <w:tcW w:w="1880" w:type="dxa"/>
          </w:tcPr>
          <w:p w14:paraId="4E7EA70F"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14:paraId="6BDBBE84" w14:textId="77777777" w:rsidR="00004C23" w:rsidRDefault="00000000">
                <w:pPr>
                  <w:pStyle w:val="Body"/>
                  <w:rPr>
                    <w:snapToGrid/>
                    <w:sz w:val="16"/>
                    <w:szCs w:val="18"/>
                    <w:lang w:val="nl-NL"/>
                  </w:rPr>
                </w:pPr>
                <w:r>
                  <w:rPr>
                    <w:rStyle w:val="PlaceholderText"/>
                  </w:rPr>
                  <w:t>Click here to enter text.</w:t>
                </w:r>
              </w:p>
            </w:sdtContent>
          </w:sdt>
        </w:tc>
      </w:tr>
      <w:tr w:rsidR="00004C23" w14:paraId="74F42B83" w14:textId="77777777">
        <w:trPr>
          <w:cantSplit/>
          <w:trHeight w:val="1134"/>
        </w:trPr>
        <w:tc>
          <w:tcPr>
            <w:tcW w:w="830" w:type="dxa"/>
            <w:vMerge/>
          </w:tcPr>
          <w:p w14:paraId="7F547377" w14:textId="77777777" w:rsidR="00004C23" w:rsidRDefault="00004C23">
            <w:pPr>
              <w:pStyle w:val="Body"/>
              <w:jc w:val="center"/>
              <w:rPr>
                <w:bCs/>
                <w:sz w:val="16"/>
                <w:szCs w:val="18"/>
                <w:lang w:eastAsia="ja-JP"/>
              </w:rPr>
            </w:pPr>
          </w:p>
        </w:tc>
        <w:tc>
          <w:tcPr>
            <w:tcW w:w="1433" w:type="dxa"/>
            <w:vMerge/>
          </w:tcPr>
          <w:p w14:paraId="65DEA14D" w14:textId="77777777" w:rsidR="00004C23" w:rsidRDefault="00004C23">
            <w:pPr>
              <w:pStyle w:val="Body"/>
              <w:ind w:left="360"/>
              <w:jc w:val="left"/>
              <w:rPr>
                <w:bCs/>
                <w:sz w:val="16"/>
                <w:szCs w:val="18"/>
                <w:lang w:eastAsia="ja-JP"/>
              </w:rPr>
            </w:pPr>
          </w:p>
        </w:tc>
        <w:tc>
          <w:tcPr>
            <w:tcW w:w="1151" w:type="dxa"/>
            <w:vMerge/>
          </w:tcPr>
          <w:p w14:paraId="28DEF797" w14:textId="77777777" w:rsidR="00004C23" w:rsidRDefault="00004C23">
            <w:pPr>
              <w:pStyle w:val="Body"/>
              <w:jc w:val="center"/>
              <w:rPr>
                <w:bCs/>
                <w:sz w:val="16"/>
                <w:szCs w:val="18"/>
                <w:lang w:eastAsia="ja-JP"/>
              </w:rPr>
            </w:pPr>
          </w:p>
        </w:tc>
        <w:tc>
          <w:tcPr>
            <w:tcW w:w="864" w:type="dxa"/>
            <w:vMerge/>
          </w:tcPr>
          <w:p w14:paraId="0CCD35E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79A5EF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8395D4E" w14:textId="77777777" w:rsidR="00004C23" w:rsidRDefault="00000000">
            <w:pPr>
              <w:pStyle w:val="Body"/>
              <w:keepNext/>
              <w:jc w:val="center"/>
              <w:rPr>
                <w:sz w:val="16"/>
                <w:szCs w:val="16"/>
                <w:lang w:val="nl-NL"/>
              </w:rPr>
            </w:pPr>
            <w:r>
              <w:rPr>
                <w:sz w:val="16"/>
                <w:szCs w:val="16"/>
                <w:lang w:val="nl-NL"/>
              </w:rPr>
              <w:t>M</w:t>
            </w:r>
          </w:p>
        </w:tc>
        <w:tc>
          <w:tcPr>
            <w:tcW w:w="1880" w:type="dxa"/>
          </w:tcPr>
          <w:p w14:paraId="0BBD48B0"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14:paraId="779A491F" w14:textId="77777777" w:rsidR="00004C23" w:rsidRDefault="00000000">
                <w:pPr>
                  <w:pStyle w:val="Body"/>
                  <w:rPr>
                    <w:snapToGrid/>
                    <w:sz w:val="16"/>
                    <w:szCs w:val="18"/>
                    <w:lang w:val="nl-NL"/>
                  </w:rPr>
                </w:pPr>
                <w:r>
                  <w:rPr>
                    <w:sz w:val="16"/>
                    <w:szCs w:val="18"/>
                    <w:lang w:val="nl-NL"/>
                  </w:rPr>
                  <w:t>Yes</w:t>
                </w:r>
              </w:p>
            </w:sdtContent>
          </w:sdt>
        </w:tc>
      </w:tr>
      <w:tr w:rsidR="00004C23" w14:paraId="36E9F486" w14:textId="77777777">
        <w:trPr>
          <w:cantSplit/>
          <w:trHeight w:val="1134"/>
        </w:trPr>
        <w:tc>
          <w:tcPr>
            <w:tcW w:w="830" w:type="dxa"/>
            <w:vMerge w:val="restart"/>
          </w:tcPr>
          <w:p w14:paraId="5636272A" w14:textId="77777777" w:rsidR="00004C23" w:rsidRDefault="00000000">
            <w:pPr>
              <w:pStyle w:val="Body"/>
              <w:jc w:val="center"/>
              <w:rPr>
                <w:sz w:val="16"/>
                <w:szCs w:val="16"/>
                <w:lang w:eastAsia="ja-JP"/>
              </w:rPr>
            </w:pPr>
            <w:r>
              <w:rPr>
                <w:sz w:val="16"/>
                <w:szCs w:val="16"/>
                <w:lang w:eastAsia="ja-JP"/>
              </w:rPr>
              <w:lastRenderedPageBreak/>
              <w:t>NLF4</w:t>
            </w:r>
          </w:p>
        </w:tc>
        <w:tc>
          <w:tcPr>
            <w:tcW w:w="1433" w:type="dxa"/>
          </w:tcPr>
          <w:p w14:paraId="768969B8" w14:textId="77777777" w:rsidR="00004C23" w:rsidRDefault="00000000">
            <w:pPr>
              <w:pStyle w:val="Body"/>
              <w:jc w:val="left"/>
              <w:rPr>
                <w:sz w:val="16"/>
                <w:szCs w:val="16"/>
                <w:lang w:eastAsia="ja-JP"/>
              </w:rPr>
            </w:pPr>
            <w:r>
              <w:rPr>
                <w:sz w:val="16"/>
                <w:szCs w:val="16"/>
                <w:lang w:eastAsia="ja-JP"/>
              </w:rPr>
              <w:t>Does the network layer support formation of Distributed ZigBee networks?</w:t>
            </w:r>
          </w:p>
          <w:p w14:paraId="10A9B487" w14:textId="77777777" w:rsidR="00004C23" w:rsidRDefault="00000000">
            <w:pPr>
              <w:pStyle w:val="Body"/>
              <w:jc w:val="left"/>
              <w:rPr>
                <w:sz w:val="16"/>
                <w:szCs w:val="16"/>
                <w:lang w:eastAsia="ja-JP"/>
              </w:rPr>
            </w:pPr>
            <w:r>
              <w:rPr>
                <w:sz w:val="16"/>
                <w:szCs w:val="16"/>
                <w:lang w:eastAsia="ja-JP"/>
              </w:rPr>
              <w:t xml:space="preserve">(CCB 2137) </w:t>
            </w:r>
          </w:p>
        </w:tc>
        <w:tc>
          <w:tcPr>
            <w:tcW w:w="1151" w:type="dxa"/>
          </w:tcPr>
          <w:p w14:paraId="597F5C1C"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 xml:space="preserve">/3.2.25, </w:t>
            </w:r>
          </w:p>
        </w:tc>
        <w:tc>
          <w:tcPr>
            <w:tcW w:w="864" w:type="dxa"/>
          </w:tcPr>
          <w:p w14:paraId="05FD7970"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68287A4D" w14:textId="77777777" w:rsidR="00004C23" w:rsidRDefault="00000000">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73E8DA26"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p w14:paraId="4705DF83" w14:textId="77777777" w:rsidR="00004C23" w:rsidRDefault="00004C23">
            <w:pPr>
              <w:pStyle w:val="Body"/>
              <w:keepNext/>
              <w:jc w:val="center"/>
              <w:rPr>
                <w:sz w:val="16"/>
                <w:szCs w:val="16"/>
                <w:lang w:val="da-DK"/>
              </w:rPr>
            </w:pPr>
          </w:p>
        </w:tc>
        <w:tc>
          <w:tcPr>
            <w:tcW w:w="1880" w:type="dxa"/>
          </w:tcPr>
          <w:p w14:paraId="475C7A3C" w14:textId="77777777" w:rsidR="00004C23" w:rsidRDefault="00000000">
            <w:pPr>
              <w:pStyle w:val="Body"/>
              <w:jc w:val="left"/>
              <w:rPr>
                <w:sz w:val="16"/>
                <w:szCs w:val="16"/>
                <w:lang w:eastAsia="ja-JP"/>
              </w:rPr>
            </w:pPr>
            <w:r>
              <w:rPr>
                <w:sz w:val="16"/>
                <w:szCs w:val="16"/>
                <w:lang w:eastAsia="ja-JP"/>
              </w:rPr>
              <w:t>Devices using the ZigBee feature set shall set:</w:t>
            </w:r>
          </w:p>
          <w:p w14:paraId="41CA1AE0" w14:textId="77777777" w:rsidR="00004C23" w:rsidRDefault="00000000">
            <w:pPr>
              <w:pStyle w:val="Body"/>
              <w:jc w:val="left"/>
              <w:rPr>
                <w:sz w:val="16"/>
                <w:szCs w:val="16"/>
              </w:rPr>
            </w:pPr>
            <w:r>
              <w:rPr>
                <w:sz w:val="16"/>
                <w:szCs w:val="16"/>
              </w:rPr>
              <w:t>Feature set = 1</w:t>
            </w:r>
            <w:r>
              <w:rPr>
                <w:sz w:val="16"/>
                <w:szCs w:val="16"/>
              </w:rPr>
              <w:br/>
            </w:r>
            <w:proofErr w:type="spellStart"/>
            <w:r>
              <w:rPr>
                <w:i/>
                <w:sz w:val="16"/>
                <w:szCs w:val="16"/>
              </w:rPr>
              <w:t>nwkcProtocolVersion</w:t>
            </w:r>
            <w:proofErr w:type="spellEnd"/>
            <w:r>
              <w:rPr>
                <w:sz w:val="16"/>
                <w:szCs w:val="16"/>
              </w:rPr>
              <w:t xml:space="preserve"> = 2</w:t>
            </w:r>
          </w:p>
          <w:p w14:paraId="0175DD5E" w14:textId="77777777" w:rsidR="00004C23" w:rsidRDefault="00000000">
            <w:pPr>
              <w:pStyle w:val="Body"/>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14:paraId="21BA1865" w14:textId="77777777" w:rsidR="00004C23" w:rsidRDefault="00000000">
            <w:pPr>
              <w:pStyle w:val="Body"/>
              <w:jc w:val="left"/>
              <w:rPr>
                <w:sz w:val="16"/>
                <w:szCs w:val="16"/>
              </w:rPr>
            </w:pPr>
            <w:r>
              <w:rPr>
                <w:sz w:val="16"/>
                <w:szCs w:val="16"/>
                <w:lang w:eastAsia="ja-JP"/>
              </w:rPr>
              <w:t>Devices using the ZigBee feature set shall also set:</w:t>
            </w:r>
          </w:p>
          <w:p w14:paraId="7B46ABD6" w14:textId="77777777" w:rsidR="00004C23" w:rsidRDefault="00000000">
            <w:pPr>
              <w:pStyle w:val="Body"/>
              <w:jc w:val="left"/>
              <w:rPr>
                <w:sz w:val="16"/>
                <w:szCs w:val="16"/>
                <w:lang w:val="da-DK" w:eastAsia="ja-JP"/>
              </w:rPr>
            </w:pPr>
            <w:proofErr w:type="spellStart"/>
            <w:r>
              <w:rPr>
                <w:i/>
                <w:sz w:val="16"/>
                <w:szCs w:val="16"/>
              </w:rPr>
              <w:t>nwkSecurityLevel</w:t>
            </w:r>
            <w:proofErr w:type="spellEnd"/>
            <w:r>
              <w:rPr>
                <w:sz w:val="16"/>
                <w:szCs w:val="16"/>
              </w:rPr>
              <w:t xml:space="preserve"> = 1</w:t>
            </w:r>
          </w:p>
        </w:tc>
        <w:tc>
          <w:tcPr>
            <w:tcW w:w="1016" w:type="dxa"/>
          </w:tcPr>
          <w:sdt>
            <w:sdtPr>
              <w:rPr>
                <w:sz w:val="16"/>
                <w:szCs w:val="18"/>
                <w:lang w:val="nl-NL"/>
              </w:rPr>
              <w:id w:val="109631054"/>
              <w:lock w:val="sdtLocked"/>
              <w:placeholder>
                <w:docPart w:val="ADCFDBAC59384541A123AB453D621459"/>
              </w:placeholder>
            </w:sdtPr>
            <w:sdtContent>
              <w:p w14:paraId="613B3194" w14:textId="77777777" w:rsidR="00004C23" w:rsidRDefault="00000000">
                <w:pPr>
                  <w:pStyle w:val="Body"/>
                  <w:rPr>
                    <w:snapToGrid/>
                    <w:sz w:val="16"/>
                    <w:szCs w:val="18"/>
                    <w:lang w:val="nl-NL"/>
                  </w:rPr>
                </w:pPr>
                <w:r>
                  <w:rPr>
                    <w:sz w:val="16"/>
                    <w:szCs w:val="18"/>
                    <w:lang w:val="nl-NL"/>
                  </w:rPr>
                  <w:t>Yes</w:t>
                </w:r>
              </w:p>
            </w:sdtContent>
          </w:sdt>
        </w:tc>
      </w:tr>
      <w:tr w:rsidR="00004C23" w14:paraId="1EE6CF6E" w14:textId="77777777">
        <w:trPr>
          <w:cantSplit/>
          <w:trHeight w:val="1134"/>
        </w:trPr>
        <w:tc>
          <w:tcPr>
            <w:tcW w:w="830" w:type="dxa"/>
            <w:vMerge/>
          </w:tcPr>
          <w:p w14:paraId="485698E3" w14:textId="77777777" w:rsidR="00004C23" w:rsidRDefault="00004C23">
            <w:pPr>
              <w:pStyle w:val="Body"/>
              <w:jc w:val="center"/>
              <w:rPr>
                <w:bCs/>
                <w:sz w:val="16"/>
                <w:szCs w:val="18"/>
                <w:lang w:val="nl-NL" w:eastAsia="ja-JP"/>
              </w:rPr>
            </w:pPr>
          </w:p>
        </w:tc>
        <w:tc>
          <w:tcPr>
            <w:tcW w:w="1433" w:type="dxa"/>
          </w:tcPr>
          <w:p w14:paraId="3D341EFF" w14:textId="77777777" w:rsidR="00004C23" w:rsidRDefault="00000000">
            <w:pPr>
              <w:pStyle w:val="Body"/>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Pr>
          <w:p w14:paraId="1395F102" w14:textId="77777777" w:rsidR="00004C23" w:rsidRDefault="00000000">
            <w:pPr>
              <w:pStyle w:val="Body"/>
              <w:jc w:val="center"/>
              <w:rPr>
                <w:bCs/>
                <w:sz w:val="16"/>
                <w:szCs w:val="18"/>
                <w:lang w:val="nl-NL"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 xml:space="preserve">/3.2.2.5, </w:t>
            </w:r>
          </w:p>
        </w:tc>
        <w:tc>
          <w:tcPr>
            <w:tcW w:w="864" w:type="dxa"/>
          </w:tcPr>
          <w:p w14:paraId="7A4BA16E" w14:textId="77777777" w:rsidR="00004C23" w:rsidRDefault="00000000">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427CF2A5" w14:textId="77777777" w:rsidR="00004C23" w:rsidRDefault="00000000">
            <w:pPr>
              <w:pStyle w:val="Body"/>
              <w:spacing w:before="0" w:after="0"/>
              <w:ind w:left="113" w:right="113"/>
              <w:jc w:val="center"/>
              <w:rPr>
                <w:b/>
                <w:color w:val="FF0066"/>
                <w:sz w:val="16"/>
                <w:szCs w:val="18"/>
                <w:lang w:eastAsia="ja-JP"/>
              </w:rPr>
            </w:pPr>
            <w:proofErr w:type="spellStart"/>
            <w:r>
              <w:rPr>
                <w:b/>
                <w:color w:val="FF0066"/>
                <w:sz w:val="16"/>
                <w:szCs w:val="18"/>
                <w:lang w:eastAsia="ja-JP"/>
              </w:rPr>
              <w:t>ZigBeePRO</w:t>
            </w:r>
            <w:proofErr w:type="spellEnd"/>
          </w:p>
        </w:tc>
        <w:tc>
          <w:tcPr>
            <w:tcW w:w="961" w:type="dxa"/>
            <w:vAlign w:val="center"/>
          </w:tcPr>
          <w:p w14:paraId="4E757D2E" w14:textId="77777777" w:rsidR="00004C23" w:rsidRDefault="00000000">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14:paraId="0C50345E" w14:textId="77777777" w:rsidR="00004C23" w:rsidRDefault="00000000">
            <w:pPr>
              <w:pStyle w:val="Body"/>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14:paraId="7BF5A7C7" w14:textId="77777777" w:rsidR="00004C23" w:rsidRDefault="00000000">
            <w:pPr>
              <w:pStyle w:val="Body"/>
              <w:jc w:val="left"/>
              <w:rPr>
                <w:sz w:val="16"/>
                <w:szCs w:val="16"/>
              </w:rPr>
            </w:pPr>
            <w:r>
              <w:rPr>
                <w:sz w:val="16"/>
                <w:szCs w:val="16"/>
              </w:rPr>
              <w:t>Feature set = 2</w:t>
            </w:r>
            <w:r>
              <w:rPr>
                <w:sz w:val="16"/>
                <w:szCs w:val="16"/>
              </w:rPr>
              <w:br/>
            </w:r>
            <w:proofErr w:type="spellStart"/>
            <w:r>
              <w:rPr>
                <w:i/>
                <w:sz w:val="16"/>
                <w:szCs w:val="16"/>
              </w:rPr>
              <w:t>nwkcProtocolVersion</w:t>
            </w:r>
            <w:proofErr w:type="spellEnd"/>
            <w:r>
              <w:rPr>
                <w:sz w:val="16"/>
                <w:szCs w:val="16"/>
              </w:rPr>
              <w:t xml:space="preserve"> = 2</w:t>
            </w:r>
          </w:p>
          <w:p w14:paraId="1A326EE3" w14:textId="77777777" w:rsidR="00004C23" w:rsidRDefault="00000000">
            <w:pPr>
              <w:pStyle w:val="Body"/>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14:paraId="1BD4BC08" w14:textId="77777777" w:rsidR="00004C23" w:rsidRDefault="00000000">
            <w:pPr>
              <w:pStyle w:val="Body"/>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14:paraId="4B3E2FE9" w14:textId="77777777" w:rsidR="00004C23" w:rsidRDefault="00000000">
            <w:pPr>
              <w:pStyle w:val="Body"/>
              <w:jc w:val="left"/>
              <w:rPr>
                <w:sz w:val="16"/>
                <w:szCs w:val="16"/>
                <w:lang w:val="da-DK" w:eastAsia="ja-JP"/>
              </w:rPr>
            </w:pPr>
            <w:proofErr w:type="spellStart"/>
            <w:r>
              <w:rPr>
                <w:i/>
                <w:sz w:val="16"/>
                <w:szCs w:val="16"/>
              </w:rPr>
              <w:t>nwkSecurityLevel</w:t>
            </w:r>
            <w:proofErr w:type="spellEnd"/>
            <w:r>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14:paraId="2BC0CF8B" w14:textId="77777777" w:rsidR="00004C23" w:rsidRDefault="00000000">
                <w:pPr>
                  <w:pStyle w:val="Body"/>
                  <w:rPr>
                    <w:snapToGrid/>
                    <w:sz w:val="16"/>
                    <w:szCs w:val="18"/>
                    <w:lang w:val="nl-NL"/>
                  </w:rPr>
                </w:pPr>
                <w:r>
                  <w:rPr>
                    <w:sz w:val="16"/>
                    <w:szCs w:val="18"/>
                    <w:lang w:val="nl-NL"/>
                  </w:rPr>
                  <w:t>Yes</w:t>
                </w:r>
              </w:p>
            </w:sdtContent>
          </w:sdt>
        </w:tc>
      </w:tr>
      <w:tr w:rsidR="00004C23" w14:paraId="27392016" w14:textId="77777777">
        <w:trPr>
          <w:cantSplit/>
          <w:trHeight w:val="1701"/>
        </w:trPr>
        <w:tc>
          <w:tcPr>
            <w:tcW w:w="830" w:type="dxa"/>
            <w:vMerge w:val="restart"/>
          </w:tcPr>
          <w:p w14:paraId="17B070D3" w14:textId="77777777" w:rsidR="00004C23" w:rsidRDefault="00000000">
            <w:pPr>
              <w:pStyle w:val="Body"/>
              <w:jc w:val="center"/>
              <w:rPr>
                <w:sz w:val="16"/>
                <w:szCs w:val="16"/>
                <w:lang w:eastAsia="ja-JP"/>
              </w:rPr>
            </w:pPr>
            <w:r>
              <w:rPr>
                <w:sz w:val="16"/>
                <w:szCs w:val="16"/>
                <w:lang w:eastAsia="ja-JP"/>
              </w:rPr>
              <w:t>NLF5</w:t>
            </w:r>
          </w:p>
        </w:tc>
        <w:tc>
          <w:tcPr>
            <w:tcW w:w="1433" w:type="dxa"/>
            <w:vMerge w:val="restart"/>
          </w:tcPr>
          <w:p w14:paraId="66E51B87" w14:textId="77777777" w:rsidR="00004C23" w:rsidRDefault="00000000">
            <w:pPr>
              <w:pStyle w:val="Body"/>
              <w:jc w:val="left"/>
              <w:rPr>
                <w:sz w:val="16"/>
                <w:szCs w:val="16"/>
                <w:lang w:eastAsia="ja-JP"/>
              </w:rPr>
            </w:pPr>
            <w:r>
              <w:rPr>
                <w:sz w:val="16"/>
                <w:szCs w:val="16"/>
                <w:lang w:eastAsia="ja-JP"/>
              </w:rPr>
              <w:t>Can the network layer permit other devices to join the network of which it is a part (</w:t>
            </w:r>
            <w:proofErr w:type="gramStart"/>
            <w:r>
              <w:rPr>
                <w:sz w:val="16"/>
                <w:szCs w:val="16"/>
                <w:lang w:eastAsia="ja-JP"/>
              </w:rPr>
              <w:t>and also</w:t>
            </w:r>
            <w:proofErr w:type="gramEnd"/>
            <w:r>
              <w:rPr>
                <w:sz w:val="16"/>
                <w:szCs w:val="16"/>
                <w:lang w:eastAsia="ja-JP"/>
              </w:rPr>
              <w:t xml:space="preserve"> deny such permission)? </w:t>
            </w:r>
          </w:p>
        </w:tc>
        <w:tc>
          <w:tcPr>
            <w:tcW w:w="1151" w:type="dxa"/>
            <w:vMerge w:val="restart"/>
          </w:tcPr>
          <w:p w14:paraId="7E5DF1D1"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/3.2.2.5, 3.2.2.6, 3.6.1.2</w:t>
            </w:r>
          </w:p>
        </w:tc>
        <w:tc>
          <w:tcPr>
            <w:tcW w:w="864" w:type="dxa"/>
            <w:vMerge w:val="restart"/>
          </w:tcPr>
          <w:p w14:paraId="7512CEB7" w14:textId="77777777" w:rsidR="00004C23" w:rsidRDefault="00000000">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14:paraId="6D9142F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8C384CD" w14:textId="77777777" w:rsidR="00004C23" w:rsidRDefault="00004C23">
            <w:pPr>
              <w:pStyle w:val="Body"/>
              <w:keepNext/>
              <w:jc w:val="center"/>
              <w:rPr>
                <w:sz w:val="16"/>
                <w:szCs w:val="16"/>
                <w:lang w:val="nl-NL"/>
              </w:rPr>
            </w:pPr>
          </w:p>
        </w:tc>
        <w:tc>
          <w:tcPr>
            <w:tcW w:w="1880" w:type="dxa"/>
          </w:tcPr>
          <w:p w14:paraId="7FCAA2C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14:paraId="1BD3CBAB" w14:textId="77777777" w:rsidR="00004C23" w:rsidRDefault="00000000">
                <w:pPr>
                  <w:pStyle w:val="Body"/>
                  <w:rPr>
                    <w:snapToGrid/>
                    <w:sz w:val="16"/>
                    <w:szCs w:val="18"/>
                    <w:lang w:val="nl-NL"/>
                  </w:rPr>
                </w:pPr>
                <w:r>
                  <w:rPr>
                    <w:rStyle w:val="PlaceholderText"/>
                  </w:rPr>
                  <w:t>Click here to enter text.</w:t>
                </w:r>
              </w:p>
            </w:sdtContent>
          </w:sdt>
        </w:tc>
      </w:tr>
      <w:tr w:rsidR="00004C23" w14:paraId="336D1514" w14:textId="77777777">
        <w:trPr>
          <w:cantSplit/>
          <w:trHeight w:val="1134"/>
        </w:trPr>
        <w:tc>
          <w:tcPr>
            <w:tcW w:w="830" w:type="dxa"/>
            <w:vMerge/>
          </w:tcPr>
          <w:p w14:paraId="5590B1F9" w14:textId="77777777" w:rsidR="00004C23" w:rsidRDefault="00004C23">
            <w:pPr>
              <w:pStyle w:val="Body"/>
              <w:jc w:val="center"/>
              <w:rPr>
                <w:bCs/>
                <w:sz w:val="16"/>
                <w:szCs w:val="18"/>
                <w:lang w:val="nl-NL" w:eastAsia="ja-JP"/>
              </w:rPr>
            </w:pPr>
          </w:p>
        </w:tc>
        <w:tc>
          <w:tcPr>
            <w:tcW w:w="1433" w:type="dxa"/>
            <w:vMerge/>
          </w:tcPr>
          <w:p w14:paraId="2B089053" w14:textId="77777777" w:rsidR="00004C23" w:rsidRDefault="00004C23">
            <w:pPr>
              <w:pStyle w:val="Body"/>
              <w:ind w:left="360"/>
              <w:jc w:val="left"/>
              <w:rPr>
                <w:bCs/>
                <w:sz w:val="16"/>
                <w:szCs w:val="18"/>
                <w:lang w:val="nl-NL" w:eastAsia="ja-JP"/>
              </w:rPr>
            </w:pPr>
          </w:p>
        </w:tc>
        <w:tc>
          <w:tcPr>
            <w:tcW w:w="1151" w:type="dxa"/>
            <w:vMerge/>
          </w:tcPr>
          <w:p w14:paraId="02958517" w14:textId="77777777" w:rsidR="00004C23" w:rsidRDefault="00004C23">
            <w:pPr>
              <w:pStyle w:val="Body"/>
              <w:jc w:val="center"/>
              <w:rPr>
                <w:bCs/>
                <w:sz w:val="16"/>
                <w:szCs w:val="18"/>
                <w:lang w:val="nl-NL" w:eastAsia="ja-JP"/>
              </w:rPr>
            </w:pPr>
          </w:p>
        </w:tc>
        <w:tc>
          <w:tcPr>
            <w:tcW w:w="864" w:type="dxa"/>
            <w:vMerge/>
          </w:tcPr>
          <w:p w14:paraId="3D1F7B0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BBF93C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F965BFD" w14:textId="77777777" w:rsidR="00004C23" w:rsidRDefault="00000000">
            <w:pPr>
              <w:pStyle w:val="Body"/>
              <w:keepNext/>
              <w:jc w:val="center"/>
              <w:rPr>
                <w:sz w:val="16"/>
                <w:szCs w:val="16"/>
                <w:lang w:val="nl-NL"/>
              </w:rPr>
            </w:pPr>
            <w:r>
              <w:rPr>
                <w:sz w:val="16"/>
                <w:szCs w:val="16"/>
                <w:lang w:val="da-DK" w:eastAsia="ja-JP"/>
              </w:rPr>
              <w:t>FDT1: M FDT2: M FDT3: X</w:t>
            </w:r>
          </w:p>
        </w:tc>
        <w:tc>
          <w:tcPr>
            <w:tcW w:w="1880" w:type="dxa"/>
          </w:tcPr>
          <w:p w14:paraId="4653F96A"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14:paraId="1E941EC4" w14:textId="77777777" w:rsidR="00004C23" w:rsidRDefault="00000000">
                <w:pPr>
                  <w:pStyle w:val="Body"/>
                  <w:rPr>
                    <w:snapToGrid/>
                    <w:sz w:val="16"/>
                    <w:szCs w:val="18"/>
                    <w:lang w:val="nl-NL"/>
                  </w:rPr>
                </w:pPr>
                <w:r>
                  <w:rPr>
                    <w:sz w:val="16"/>
                    <w:szCs w:val="18"/>
                    <w:lang w:val="nl-NL"/>
                  </w:rPr>
                  <w:t>Yes</w:t>
                </w:r>
              </w:p>
            </w:sdtContent>
          </w:sdt>
        </w:tc>
      </w:tr>
      <w:tr w:rsidR="00004C23" w14:paraId="001FAE5F" w14:textId="77777777">
        <w:trPr>
          <w:cantSplit/>
          <w:trHeight w:val="1134"/>
        </w:trPr>
        <w:tc>
          <w:tcPr>
            <w:tcW w:w="830" w:type="dxa"/>
            <w:vMerge w:val="restart"/>
          </w:tcPr>
          <w:p w14:paraId="7ACE6BDD" w14:textId="77777777" w:rsidR="00004C23" w:rsidRDefault="00000000">
            <w:pPr>
              <w:pStyle w:val="Body"/>
              <w:jc w:val="center"/>
              <w:rPr>
                <w:sz w:val="16"/>
                <w:szCs w:val="16"/>
                <w:lang w:eastAsia="ja-JP"/>
              </w:rPr>
            </w:pPr>
            <w:r>
              <w:rPr>
                <w:sz w:val="16"/>
                <w:szCs w:val="16"/>
                <w:lang w:eastAsia="ja-JP"/>
              </w:rPr>
              <w:t>NLF6</w:t>
            </w:r>
          </w:p>
        </w:tc>
        <w:tc>
          <w:tcPr>
            <w:tcW w:w="1433" w:type="dxa"/>
            <w:vMerge w:val="restart"/>
          </w:tcPr>
          <w:p w14:paraId="5C0D080D" w14:textId="77777777" w:rsidR="00004C23" w:rsidRDefault="00000000">
            <w:pPr>
              <w:pStyle w:val="Body"/>
              <w:jc w:val="left"/>
              <w:rPr>
                <w:sz w:val="16"/>
                <w:szCs w:val="16"/>
                <w:lang w:eastAsia="ja-JP"/>
              </w:rPr>
            </w:pPr>
            <w:r>
              <w:rPr>
                <w:sz w:val="16"/>
                <w:szCs w:val="16"/>
                <w:lang w:eastAsia="ja-JP"/>
              </w:rPr>
              <w:t>Can the device start as a router?</w:t>
            </w:r>
          </w:p>
          <w:p w14:paraId="7AFAC3D8" w14:textId="77777777" w:rsidR="00004C23" w:rsidRDefault="00000000">
            <w:pPr>
              <w:tabs>
                <w:tab w:val="left" w:pos="1120"/>
              </w:tabs>
              <w:rPr>
                <w:sz w:val="16"/>
                <w:szCs w:val="16"/>
                <w:lang w:eastAsia="ja-JP"/>
              </w:rPr>
            </w:pPr>
            <w:r>
              <w:rPr>
                <w:sz w:val="16"/>
                <w:szCs w:val="16"/>
                <w:lang w:eastAsia="ja-JP"/>
              </w:rPr>
              <w:tab/>
            </w:r>
          </w:p>
        </w:tc>
        <w:tc>
          <w:tcPr>
            <w:tcW w:w="1151" w:type="dxa"/>
            <w:vMerge w:val="restart"/>
          </w:tcPr>
          <w:p w14:paraId="01382F9B"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/3.2.2.7, 3.2.2.8</w:t>
            </w:r>
          </w:p>
        </w:tc>
        <w:tc>
          <w:tcPr>
            <w:tcW w:w="864" w:type="dxa"/>
            <w:vMerge w:val="restart"/>
          </w:tcPr>
          <w:p w14:paraId="638703C8" w14:textId="77777777" w:rsidR="00004C23" w:rsidRDefault="00000000">
            <w:pPr>
              <w:pStyle w:val="Body"/>
              <w:jc w:val="center"/>
              <w:rPr>
                <w:sz w:val="16"/>
                <w:szCs w:val="16"/>
                <w:lang w:val="da-DK" w:eastAsia="ja-JP"/>
              </w:rPr>
            </w:pPr>
            <w:r>
              <w:rPr>
                <w:sz w:val="16"/>
                <w:szCs w:val="16"/>
                <w:lang w:val="da-DK" w:eastAsia="ja-JP"/>
              </w:rPr>
              <w:t>FDT1:X, FDT2:M, FDT3:X</w:t>
            </w:r>
          </w:p>
        </w:tc>
        <w:tc>
          <w:tcPr>
            <w:tcW w:w="606" w:type="dxa"/>
            <w:textDirection w:val="btLr"/>
            <w:vAlign w:val="center"/>
          </w:tcPr>
          <w:p w14:paraId="4DA8EB8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46026C7" w14:textId="77777777" w:rsidR="00004C23" w:rsidRDefault="00004C23">
            <w:pPr>
              <w:pStyle w:val="Body"/>
              <w:keepNext/>
              <w:jc w:val="center"/>
              <w:rPr>
                <w:sz w:val="16"/>
                <w:szCs w:val="16"/>
                <w:lang w:val="nl-NL"/>
              </w:rPr>
            </w:pPr>
          </w:p>
        </w:tc>
        <w:tc>
          <w:tcPr>
            <w:tcW w:w="1880" w:type="dxa"/>
          </w:tcPr>
          <w:p w14:paraId="57BC9BD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14:paraId="79B3C1D3" w14:textId="77777777" w:rsidR="00004C23" w:rsidRDefault="00000000">
                <w:pPr>
                  <w:pStyle w:val="Body"/>
                  <w:rPr>
                    <w:snapToGrid/>
                    <w:sz w:val="16"/>
                    <w:szCs w:val="18"/>
                    <w:lang w:val="nl-NL"/>
                  </w:rPr>
                </w:pPr>
                <w:r>
                  <w:rPr>
                    <w:rStyle w:val="PlaceholderText"/>
                  </w:rPr>
                  <w:t>Click here to enter text.</w:t>
                </w:r>
              </w:p>
            </w:sdtContent>
          </w:sdt>
        </w:tc>
      </w:tr>
      <w:tr w:rsidR="00004C23" w14:paraId="0031547E" w14:textId="77777777">
        <w:trPr>
          <w:cantSplit/>
          <w:trHeight w:val="1134"/>
        </w:trPr>
        <w:tc>
          <w:tcPr>
            <w:tcW w:w="830" w:type="dxa"/>
            <w:vMerge/>
          </w:tcPr>
          <w:p w14:paraId="5A712995" w14:textId="77777777" w:rsidR="00004C23" w:rsidRDefault="00004C23">
            <w:pPr>
              <w:pStyle w:val="Body"/>
              <w:jc w:val="center"/>
              <w:rPr>
                <w:bCs/>
                <w:sz w:val="16"/>
                <w:szCs w:val="18"/>
                <w:lang w:val="nl-NL" w:eastAsia="ja-JP"/>
              </w:rPr>
            </w:pPr>
          </w:p>
        </w:tc>
        <w:tc>
          <w:tcPr>
            <w:tcW w:w="1433" w:type="dxa"/>
            <w:vMerge/>
          </w:tcPr>
          <w:p w14:paraId="42552660" w14:textId="77777777" w:rsidR="00004C23" w:rsidRDefault="00004C23">
            <w:pPr>
              <w:pStyle w:val="Body"/>
              <w:ind w:left="360"/>
              <w:jc w:val="left"/>
              <w:rPr>
                <w:bCs/>
                <w:sz w:val="16"/>
                <w:szCs w:val="18"/>
                <w:lang w:val="nl-NL" w:eastAsia="ja-JP"/>
              </w:rPr>
            </w:pPr>
          </w:p>
        </w:tc>
        <w:tc>
          <w:tcPr>
            <w:tcW w:w="1151" w:type="dxa"/>
            <w:vMerge/>
          </w:tcPr>
          <w:p w14:paraId="57AE12A8" w14:textId="77777777" w:rsidR="00004C23" w:rsidRDefault="00004C23">
            <w:pPr>
              <w:pStyle w:val="Body"/>
              <w:jc w:val="center"/>
              <w:rPr>
                <w:bCs/>
                <w:sz w:val="16"/>
                <w:szCs w:val="18"/>
                <w:lang w:val="nl-NL" w:eastAsia="ja-JP"/>
              </w:rPr>
            </w:pPr>
          </w:p>
        </w:tc>
        <w:tc>
          <w:tcPr>
            <w:tcW w:w="864" w:type="dxa"/>
            <w:vMerge/>
          </w:tcPr>
          <w:p w14:paraId="4C0E927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614E9F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B609EAB" w14:textId="77777777" w:rsidR="00004C23" w:rsidRDefault="00000000">
            <w:pPr>
              <w:pStyle w:val="Body"/>
              <w:keepNext/>
              <w:jc w:val="center"/>
              <w:rPr>
                <w:sz w:val="16"/>
                <w:szCs w:val="16"/>
                <w:lang w:val="nl-NL"/>
              </w:rPr>
            </w:pPr>
            <w:r>
              <w:rPr>
                <w:sz w:val="16"/>
                <w:szCs w:val="16"/>
                <w:lang w:val="da-DK" w:eastAsia="ja-JP"/>
              </w:rPr>
              <w:t>FDT1: X FDT2: M FDT3: X</w:t>
            </w:r>
          </w:p>
        </w:tc>
        <w:tc>
          <w:tcPr>
            <w:tcW w:w="1880" w:type="dxa"/>
          </w:tcPr>
          <w:p w14:paraId="54B3DC36"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14:paraId="1313F882" w14:textId="77777777" w:rsidR="00004C23" w:rsidRDefault="00000000">
                <w:pPr>
                  <w:pStyle w:val="Body"/>
                  <w:rPr>
                    <w:snapToGrid/>
                    <w:sz w:val="16"/>
                    <w:szCs w:val="18"/>
                    <w:lang w:val="nl-NL"/>
                  </w:rPr>
                </w:pPr>
                <w:r>
                  <w:rPr>
                    <w:sz w:val="16"/>
                    <w:szCs w:val="18"/>
                    <w:lang w:val="nl-NL"/>
                  </w:rPr>
                  <w:t>Yes</w:t>
                </w:r>
              </w:p>
            </w:sdtContent>
          </w:sdt>
        </w:tc>
      </w:tr>
      <w:tr w:rsidR="00004C23" w14:paraId="40D0E00E" w14:textId="77777777">
        <w:trPr>
          <w:cantSplit/>
          <w:trHeight w:val="1134"/>
        </w:trPr>
        <w:tc>
          <w:tcPr>
            <w:tcW w:w="830" w:type="dxa"/>
            <w:vMerge w:val="restart"/>
          </w:tcPr>
          <w:p w14:paraId="7F832143" w14:textId="77777777" w:rsidR="00004C23" w:rsidRDefault="00000000">
            <w:pPr>
              <w:pStyle w:val="Body"/>
              <w:jc w:val="center"/>
              <w:rPr>
                <w:bCs/>
                <w:sz w:val="16"/>
                <w:szCs w:val="16"/>
                <w:lang w:eastAsia="ja-JP"/>
              </w:rPr>
            </w:pPr>
            <w:r>
              <w:rPr>
                <w:bCs/>
                <w:sz w:val="16"/>
                <w:szCs w:val="16"/>
                <w:lang w:eastAsia="ja-JP"/>
              </w:rPr>
              <w:t>NLF60</w:t>
            </w:r>
          </w:p>
        </w:tc>
        <w:tc>
          <w:tcPr>
            <w:tcW w:w="1433" w:type="dxa"/>
            <w:vMerge w:val="restart"/>
          </w:tcPr>
          <w:p w14:paraId="64A01015" w14:textId="77777777" w:rsidR="00004C23" w:rsidRDefault="00000000">
            <w:pPr>
              <w:pStyle w:val="Body"/>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Pr>
          <w:p w14:paraId="6B95F0E2"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/3.2.2.9, 3.2.2.10</w:t>
            </w:r>
          </w:p>
        </w:tc>
        <w:tc>
          <w:tcPr>
            <w:tcW w:w="864" w:type="dxa"/>
            <w:vMerge w:val="restart"/>
          </w:tcPr>
          <w:p w14:paraId="72470695" w14:textId="77777777" w:rsidR="00004C23" w:rsidRDefault="00000000">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14:paraId="29D4855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90BC374" w14:textId="77777777" w:rsidR="00004C23" w:rsidRDefault="00004C23">
            <w:pPr>
              <w:pStyle w:val="Body"/>
              <w:keepNext/>
              <w:jc w:val="center"/>
              <w:rPr>
                <w:sz w:val="16"/>
                <w:szCs w:val="16"/>
                <w:lang w:val="da-DK" w:eastAsia="ja-JP"/>
              </w:rPr>
            </w:pPr>
          </w:p>
        </w:tc>
        <w:tc>
          <w:tcPr>
            <w:tcW w:w="1880" w:type="dxa"/>
          </w:tcPr>
          <w:p w14:paraId="33560E1C" w14:textId="77777777" w:rsidR="00004C23" w:rsidRDefault="00004C23">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Content>
              <w:p w14:paraId="07682144" w14:textId="77777777" w:rsidR="00004C23" w:rsidRDefault="00000000">
                <w:pPr>
                  <w:pStyle w:val="Body"/>
                  <w:rPr>
                    <w:snapToGrid/>
                    <w:sz w:val="16"/>
                    <w:szCs w:val="18"/>
                    <w:lang w:val="nl-NL"/>
                  </w:rPr>
                </w:pPr>
                <w:r>
                  <w:rPr>
                    <w:rStyle w:val="PlaceholderText"/>
                  </w:rPr>
                  <w:t>Click here to enter text.</w:t>
                </w:r>
              </w:p>
            </w:sdtContent>
          </w:sdt>
        </w:tc>
      </w:tr>
      <w:tr w:rsidR="00004C23" w14:paraId="0D689D02" w14:textId="77777777">
        <w:trPr>
          <w:cantSplit/>
          <w:trHeight w:val="1134"/>
        </w:trPr>
        <w:tc>
          <w:tcPr>
            <w:tcW w:w="830" w:type="dxa"/>
            <w:vMerge/>
          </w:tcPr>
          <w:p w14:paraId="28305553" w14:textId="77777777" w:rsidR="00004C23" w:rsidRDefault="00004C23">
            <w:pPr>
              <w:pStyle w:val="Body"/>
              <w:jc w:val="center"/>
              <w:rPr>
                <w:bCs/>
                <w:sz w:val="16"/>
                <w:szCs w:val="18"/>
                <w:lang w:eastAsia="ja-JP"/>
              </w:rPr>
            </w:pPr>
          </w:p>
        </w:tc>
        <w:tc>
          <w:tcPr>
            <w:tcW w:w="1433" w:type="dxa"/>
            <w:vMerge/>
          </w:tcPr>
          <w:p w14:paraId="61461BA1" w14:textId="77777777" w:rsidR="00004C23" w:rsidRDefault="00004C23">
            <w:pPr>
              <w:pStyle w:val="Body"/>
              <w:ind w:left="360"/>
              <w:jc w:val="left"/>
              <w:rPr>
                <w:bCs/>
                <w:sz w:val="16"/>
                <w:szCs w:val="18"/>
                <w:lang w:eastAsia="ja-JP"/>
              </w:rPr>
            </w:pPr>
          </w:p>
        </w:tc>
        <w:tc>
          <w:tcPr>
            <w:tcW w:w="1151" w:type="dxa"/>
            <w:vMerge/>
          </w:tcPr>
          <w:p w14:paraId="599EDE75" w14:textId="77777777" w:rsidR="00004C23" w:rsidRDefault="00004C23">
            <w:pPr>
              <w:pStyle w:val="Body"/>
              <w:jc w:val="center"/>
              <w:rPr>
                <w:bCs/>
                <w:sz w:val="16"/>
                <w:szCs w:val="18"/>
                <w:lang w:eastAsia="ja-JP"/>
              </w:rPr>
            </w:pPr>
          </w:p>
        </w:tc>
        <w:tc>
          <w:tcPr>
            <w:tcW w:w="864" w:type="dxa"/>
            <w:vMerge/>
          </w:tcPr>
          <w:p w14:paraId="3EC908B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16048F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5DD236C" w14:textId="77777777" w:rsidR="00004C23" w:rsidRDefault="00000000">
            <w:pPr>
              <w:pStyle w:val="Body"/>
              <w:keepNext/>
              <w:jc w:val="center"/>
              <w:rPr>
                <w:sz w:val="16"/>
                <w:szCs w:val="16"/>
                <w:lang w:val="da-DK" w:eastAsia="ja-JP"/>
              </w:rPr>
            </w:pPr>
            <w:r>
              <w:rPr>
                <w:sz w:val="16"/>
                <w:szCs w:val="16"/>
                <w:lang w:val="nb-NO" w:eastAsia="ja-JP"/>
              </w:rPr>
              <w:t>FDT1: M FDT2: M</w:t>
            </w:r>
            <w:r>
              <w:rPr>
                <w:sz w:val="16"/>
                <w:szCs w:val="16"/>
                <w:lang w:val="nb-NO" w:eastAsia="ja-JP"/>
              </w:rPr>
              <w:br/>
              <w:t>FDT3: X</w:t>
            </w:r>
          </w:p>
        </w:tc>
        <w:tc>
          <w:tcPr>
            <w:tcW w:w="1880" w:type="dxa"/>
          </w:tcPr>
          <w:p w14:paraId="2FA4B656" w14:textId="77777777" w:rsidR="00004C23" w:rsidRDefault="00000000">
            <w:pPr>
              <w:pStyle w:val="Body"/>
              <w:jc w:val="left"/>
              <w:rPr>
                <w:sz w:val="16"/>
                <w:szCs w:val="16"/>
                <w:lang w:eastAsia="ja-JP"/>
              </w:rPr>
            </w:pPr>
            <w:r>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14:paraId="5CF3BB63" w14:textId="77777777" w:rsidR="00004C23" w:rsidRDefault="00000000">
                <w:pPr>
                  <w:pStyle w:val="Body"/>
                  <w:rPr>
                    <w:snapToGrid/>
                    <w:sz w:val="16"/>
                    <w:szCs w:val="18"/>
                    <w:lang w:val="nl-NL"/>
                  </w:rPr>
                </w:pPr>
                <w:r>
                  <w:rPr>
                    <w:sz w:val="16"/>
                    <w:szCs w:val="18"/>
                    <w:lang w:val="nl-NL"/>
                  </w:rPr>
                  <w:t>Yes</w:t>
                </w:r>
              </w:p>
            </w:sdtContent>
          </w:sdt>
        </w:tc>
      </w:tr>
      <w:tr w:rsidR="00004C23" w14:paraId="0C5B178B" w14:textId="77777777">
        <w:trPr>
          <w:cantSplit/>
          <w:trHeight w:val="1134"/>
        </w:trPr>
        <w:tc>
          <w:tcPr>
            <w:tcW w:w="830" w:type="dxa"/>
            <w:vMerge w:val="restart"/>
          </w:tcPr>
          <w:p w14:paraId="015C199E" w14:textId="77777777" w:rsidR="00004C23" w:rsidRDefault="00000000">
            <w:pPr>
              <w:pStyle w:val="Body"/>
              <w:jc w:val="center"/>
              <w:rPr>
                <w:sz w:val="16"/>
                <w:szCs w:val="16"/>
                <w:lang w:eastAsia="ja-JP"/>
              </w:rPr>
            </w:pPr>
            <w:r>
              <w:rPr>
                <w:sz w:val="16"/>
                <w:szCs w:val="16"/>
                <w:lang w:eastAsia="ja-JP"/>
              </w:rPr>
              <w:t>NLF7</w:t>
            </w:r>
          </w:p>
        </w:tc>
        <w:tc>
          <w:tcPr>
            <w:tcW w:w="1433" w:type="dxa"/>
            <w:vMerge w:val="restart"/>
          </w:tcPr>
          <w:p w14:paraId="454F653D" w14:textId="77777777" w:rsidR="00004C23" w:rsidRDefault="00000000">
            <w:pPr>
              <w:pStyle w:val="Body"/>
              <w:jc w:val="left"/>
              <w:rPr>
                <w:sz w:val="16"/>
                <w:szCs w:val="16"/>
                <w:lang w:eastAsia="ja-JP"/>
              </w:rPr>
            </w:pPr>
            <w:r>
              <w:rPr>
                <w:sz w:val="16"/>
                <w:szCs w:val="16"/>
                <w:lang w:eastAsia="ja-JP"/>
              </w:rPr>
              <w:t>Can the device request membership in a ZigBee network?</w:t>
            </w:r>
          </w:p>
        </w:tc>
        <w:tc>
          <w:tcPr>
            <w:tcW w:w="1151" w:type="dxa"/>
            <w:vMerge w:val="restart"/>
          </w:tcPr>
          <w:p w14:paraId="11EBC0C3"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/3.2.2.11, 3.2.2.13, 3.6.1.4</w:t>
            </w:r>
          </w:p>
        </w:tc>
        <w:tc>
          <w:tcPr>
            <w:tcW w:w="864" w:type="dxa"/>
            <w:vMerge w:val="restart"/>
          </w:tcPr>
          <w:p w14:paraId="1C4EB17D" w14:textId="77777777" w:rsidR="00004C23" w:rsidRDefault="00000000">
            <w:pPr>
              <w:pStyle w:val="Body"/>
              <w:jc w:val="center"/>
              <w:rPr>
                <w:sz w:val="16"/>
                <w:szCs w:val="16"/>
                <w:lang w:eastAsia="ja-JP"/>
              </w:rPr>
            </w:pPr>
            <w:r>
              <w:rPr>
                <w:sz w:val="16"/>
                <w:szCs w:val="16"/>
                <w:lang w:eastAsia="ja-JP"/>
              </w:rPr>
              <w:t>FDT1: N/A</w:t>
            </w:r>
            <w:r>
              <w:rPr>
                <w:sz w:val="16"/>
                <w:szCs w:val="16"/>
                <w:lang w:eastAsia="ja-JP"/>
              </w:rPr>
              <w:br/>
              <w:t>FDT2: M</w:t>
            </w:r>
            <w:r>
              <w:rPr>
                <w:sz w:val="16"/>
                <w:szCs w:val="16"/>
                <w:lang w:eastAsia="ja-JP"/>
              </w:rPr>
              <w:br/>
              <w:t>FDT3: M</w:t>
            </w:r>
          </w:p>
        </w:tc>
        <w:tc>
          <w:tcPr>
            <w:tcW w:w="606" w:type="dxa"/>
            <w:textDirection w:val="btLr"/>
            <w:vAlign w:val="center"/>
          </w:tcPr>
          <w:p w14:paraId="11FBC82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33B2FEE" w14:textId="77777777" w:rsidR="00004C23" w:rsidRDefault="00004C23">
            <w:pPr>
              <w:pStyle w:val="Body"/>
              <w:jc w:val="center"/>
              <w:rPr>
                <w:sz w:val="16"/>
                <w:szCs w:val="16"/>
                <w:lang w:val="nl-NL" w:eastAsia="ja-JP"/>
              </w:rPr>
            </w:pPr>
          </w:p>
        </w:tc>
        <w:tc>
          <w:tcPr>
            <w:tcW w:w="1880" w:type="dxa"/>
          </w:tcPr>
          <w:p w14:paraId="10AA7F2D"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14:paraId="77DDA049" w14:textId="77777777" w:rsidR="00004C23" w:rsidRDefault="00000000">
                <w:pPr>
                  <w:pStyle w:val="Body"/>
                  <w:rPr>
                    <w:snapToGrid/>
                    <w:sz w:val="16"/>
                    <w:szCs w:val="18"/>
                    <w:lang w:val="nl-NL"/>
                  </w:rPr>
                </w:pPr>
                <w:r>
                  <w:rPr>
                    <w:rStyle w:val="PlaceholderText"/>
                  </w:rPr>
                  <w:t>Click here to enter text.</w:t>
                </w:r>
              </w:p>
            </w:sdtContent>
          </w:sdt>
        </w:tc>
      </w:tr>
      <w:tr w:rsidR="00004C23" w14:paraId="2C11D1DE" w14:textId="77777777">
        <w:trPr>
          <w:cantSplit/>
          <w:trHeight w:val="1134"/>
        </w:trPr>
        <w:tc>
          <w:tcPr>
            <w:tcW w:w="830" w:type="dxa"/>
            <w:vMerge/>
          </w:tcPr>
          <w:p w14:paraId="1DA2EF43" w14:textId="77777777" w:rsidR="00004C23" w:rsidRDefault="00004C23">
            <w:pPr>
              <w:pStyle w:val="Body"/>
              <w:jc w:val="center"/>
              <w:rPr>
                <w:bCs/>
                <w:sz w:val="16"/>
                <w:szCs w:val="18"/>
                <w:lang w:val="nl-NL" w:eastAsia="ja-JP"/>
              </w:rPr>
            </w:pPr>
          </w:p>
        </w:tc>
        <w:tc>
          <w:tcPr>
            <w:tcW w:w="1433" w:type="dxa"/>
            <w:vMerge/>
          </w:tcPr>
          <w:p w14:paraId="0EC1A6EC" w14:textId="77777777" w:rsidR="00004C23" w:rsidRDefault="00004C23">
            <w:pPr>
              <w:pStyle w:val="Body"/>
              <w:ind w:left="360"/>
              <w:jc w:val="left"/>
              <w:rPr>
                <w:bCs/>
                <w:sz w:val="16"/>
                <w:szCs w:val="18"/>
                <w:lang w:val="nl-NL" w:eastAsia="ja-JP"/>
              </w:rPr>
            </w:pPr>
          </w:p>
        </w:tc>
        <w:tc>
          <w:tcPr>
            <w:tcW w:w="1151" w:type="dxa"/>
            <w:vMerge/>
          </w:tcPr>
          <w:p w14:paraId="362D6D73" w14:textId="77777777" w:rsidR="00004C23" w:rsidRDefault="00004C23">
            <w:pPr>
              <w:pStyle w:val="Body"/>
              <w:jc w:val="center"/>
              <w:rPr>
                <w:bCs/>
                <w:sz w:val="16"/>
                <w:szCs w:val="18"/>
                <w:lang w:val="nl-NL" w:eastAsia="ja-JP"/>
              </w:rPr>
            </w:pPr>
          </w:p>
        </w:tc>
        <w:tc>
          <w:tcPr>
            <w:tcW w:w="864" w:type="dxa"/>
            <w:vMerge/>
          </w:tcPr>
          <w:p w14:paraId="07CC93B9"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E4BC37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B97CE2E" w14:textId="77777777" w:rsidR="00004C23" w:rsidRDefault="00000000">
            <w:pPr>
              <w:pStyle w:val="Body"/>
              <w:keepNext/>
              <w:jc w:val="center"/>
              <w:rPr>
                <w:sz w:val="16"/>
                <w:szCs w:val="16"/>
                <w:lang w:val="da-DK" w:eastAsia="ja-JP"/>
              </w:rPr>
            </w:pPr>
            <w:r>
              <w:rPr>
                <w:sz w:val="16"/>
                <w:szCs w:val="16"/>
                <w:lang w:val="nl-NL" w:eastAsia="ja-JP"/>
              </w:rPr>
              <w:t>FDT1: X FDT2: M FDT3: M</w:t>
            </w:r>
          </w:p>
        </w:tc>
        <w:tc>
          <w:tcPr>
            <w:tcW w:w="1880" w:type="dxa"/>
          </w:tcPr>
          <w:p w14:paraId="19CD9BE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14:paraId="7FE26A38" w14:textId="77777777" w:rsidR="00004C23" w:rsidRDefault="00000000">
                <w:pPr>
                  <w:pStyle w:val="Body"/>
                  <w:rPr>
                    <w:snapToGrid/>
                    <w:sz w:val="16"/>
                    <w:szCs w:val="18"/>
                    <w:lang w:val="nl-NL"/>
                  </w:rPr>
                </w:pPr>
                <w:r>
                  <w:rPr>
                    <w:sz w:val="16"/>
                    <w:szCs w:val="18"/>
                    <w:lang w:val="nl-NL"/>
                  </w:rPr>
                  <w:t>Yes</w:t>
                </w:r>
              </w:p>
            </w:sdtContent>
          </w:sdt>
        </w:tc>
      </w:tr>
      <w:tr w:rsidR="00004C23" w14:paraId="205988C1" w14:textId="77777777">
        <w:trPr>
          <w:cantSplit/>
          <w:trHeight w:val="1134"/>
        </w:trPr>
        <w:tc>
          <w:tcPr>
            <w:tcW w:w="830" w:type="dxa"/>
            <w:vMerge w:val="restart"/>
          </w:tcPr>
          <w:p w14:paraId="42ACFE4D" w14:textId="77777777" w:rsidR="00004C23" w:rsidRDefault="00000000">
            <w:pPr>
              <w:pStyle w:val="Body"/>
              <w:jc w:val="center"/>
              <w:rPr>
                <w:sz w:val="16"/>
                <w:szCs w:val="16"/>
                <w:lang w:eastAsia="ja-JP"/>
              </w:rPr>
            </w:pPr>
            <w:r>
              <w:rPr>
                <w:sz w:val="16"/>
                <w:szCs w:val="16"/>
                <w:lang w:eastAsia="ja-JP"/>
              </w:rPr>
              <w:t>NLF70</w:t>
            </w:r>
          </w:p>
        </w:tc>
        <w:tc>
          <w:tcPr>
            <w:tcW w:w="1433" w:type="dxa"/>
            <w:vMerge w:val="restart"/>
          </w:tcPr>
          <w:p w14:paraId="01A4A2D9" w14:textId="77777777" w:rsidR="00004C23" w:rsidRDefault="00000000">
            <w:pPr>
              <w:pStyle w:val="Body"/>
              <w:jc w:val="left"/>
              <w:rPr>
                <w:sz w:val="16"/>
                <w:szCs w:val="16"/>
                <w:lang w:eastAsia="ja-JP"/>
              </w:rPr>
            </w:pPr>
            <w:r>
              <w:rPr>
                <w:sz w:val="16"/>
                <w:szCs w:val="16"/>
                <w:lang w:eastAsia="ja-JP"/>
              </w:rPr>
              <w:t xml:space="preserve">Can the device request to join or rejoin a network using the end device </w:t>
            </w:r>
            <w:proofErr w:type="gramStart"/>
            <w:r>
              <w:rPr>
                <w:sz w:val="16"/>
                <w:szCs w:val="16"/>
                <w:lang w:eastAsia="ja-JP"/>
              </w:rPr>
              <w:t>timeout  or</w:t>
            </w:r>
            <w:proofErr w:type="gramEnd"/>
            <w:r>
              <w:rPr>
                <w:sz w:val="16"/>
                <w:szCs w:val="16"/>
                <w:lang w:eastAsia="ja-JP"/>
              </w:rPr>
              <w:t xml:space="preserve"> MAC_PHY polling  procedure?</w:t>
            </w:r>
          </w:p>
          <w:p w14:paraId="24080E44" w14:textId="77777777" w:rsidR="00004C23" w:rsidRDefault="00000000">
            <w:pPr>
              <w:pStyle w:val="Body"/>
              <w:jc w:val="left"/>
              <w:rPr>
                <w:sz w:val="16"/>
                <w:szCs w:val="16"/>
                <w:lang w:eastAsia="ja-JP"/>
              </w:rPr>
            </w:pPr>
            <w:r>
              <w:rPr>
                <w:sz w:val="16"/>
                <w:szCs w:val="16"/>
                <w:lang w:eastAsia="ja-JP"/>
              </w:rPr>
              <w:t>(CCB 2144)</w:t>
            </w:r>
          </w:p>
        </w:tc>
        <w:tc>
          <w:tcPr>
            <w:tcW w:w="1151" w:type="dxa"/>
            <w:vMerge w:val="restart"/>
          </w:tcPr>
          <w:p w14:paraId="6417F95B"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/3.2.2.14, 3.2.2.15, 3.6.1.4.3.1</w:t>
            </w:r>
          </w:p>
        </w:tc>
        <w:tc>
          <w:tcPr>
            <w:tcW w:w="864" w:type="dxa"/>
            <w:vMerge w:val="restart"/>
          </w:tcPr>
          <w:p w14:paraId="06C5F550" w14:textId="77777777" w:rsidR="00004C23" w:rsidRDefault="00000000">
            <w:pPr>
              <w:pStyle w:val="Body"/>
              <w:jc w:val="center"/>
              <w:rPr>
                <w:sz w:val="16"/>
                <w:szCs w:val="16"/>
                <w:lang w:val="es-MX" w:eastAsia="ja-JP"/>
              </w:rPr>
            </w:pPr>
            <w:r>
              <w:rPr>
                <w:sz w:val="16"/>
                <w:szCs w:val="16"/>
                <w:lang w:val="es-MX" w:eastAsia="ja-JP"/>
              </w:rPr>
              <w:t>FDT1: N/A</w:t>
            </w:r>
            <w:r>
              <w:rPr>
                <w:sz w:val="16"/>
                <w:szCs w:val="16"/>
                <w:lang w:val="es-MX" w:eastAsia="ja-JP"/>
              </w:rPr>
              <w:br/>
              <w:t>FDT2: O</w:t>
            </w:r>
            <w:r>
              <w:rPr>
                <w:sz w:val="16"/>
                <w:szCs w:val="16"/>
                <w:lang w:val="es-MX" w:eastAsia="ja-JP"/>
              </w:rPr>
              <w:br/>
              <w:t>FDT3: O</w:t>
            </w:r>
          </w:p>
        </w:tc>
        <w:tc>
          <w:tcPr>
            <w:tcW w:w="606" w:type="dxa"/>
            <w:textDirection w:val="btLr"/>
            <w:vAlign w:val="center"/>
          </w:tcPr>
          <w:p w14:paraId="7360A06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CF58A6B" w14:textId="77777777" w:rsidR="00004C23" w:rsidRDefault="00004C23">
            <w:pPr>
              <w:pStyle w:val="Body"/>
              <w:keepNext/>
              <w:jc w:val="center"/>
              <w:rPr>
                <w:sz w:val="16"/>
                <w:szCs w:val="16"/>
                <w:lang w:val="da-DK" w:eastAsia="ja-JP"/>
              </w:rPr>
            </w:pPr>
          </w:p>
        </w:tc>
        <w:tc>
          <w:tcPr>
            <w:tcW w:w="1880" w:type="dxa"/>
          </w:tcPr>
          <w:p w14:paraId="52CC1B56"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14:paraId="7B41A4BB" w14:textId="77777777" w:rsidR="00004C23" w:rsidRDefault="00000000">
                <w:pPr>
                  <w:pStyle w:val="Body"/>
                  <w:rPr>
                    <w:snapToGrid/>
                    <w:sz w:val="16"/>
                    <w:szCs w:val="18"/>
                    <w:lang w:val="nl-NL"/>
                  </w:rPr>
                </w:pPr>
                <w:r>
                  <w:rPr>
                    <w:rStyle w:val="PlaceholderText"/>
                  </w:rPr>
                  <w:t>Click here to enter text.</w:t>
                </w:r>
              </w:p>
            </w:sdtContent>
          </w:sdt>
        </w:tc>
      </w:tr>
      <w:tr w:rsidR="00004C23" w14:paraId="4B4FF745" w14:textId="77777777">
        <w:trPr>
          <w:cantSplit/>
          <w:trHeight w:val="1134"/>
        </w:trPr>
        <w:tc>
          <w:tcPr>
            <w:tcW w:w="830" w:type="dxa"/>
            <w:vMerge/>
          </w:tcPr>
          <w:p w14:paraId="25E02078" w14:textId="77777777" w:rsidR="00004C23" w:rsidRDefault="00004C23">
            <w:pPr>
              <w:pStyle w:val="Body"/>
              <w:jc w:val="center"/>
              <w:rPr>
                <w:bCs/>
                <w:sz w:val="16"/>
                <w:szCs w:val="18"/>
                <w:lang w:val="nl-NL" w:eastAsia="ja-JP"/>
              </w:rPr>
            </w:pPr>
          </w:p>
        </w:tc>
        <w:tc>
          <w:tcPr>
            <w:tcW w:w="1433" w:type="dxa"/>
            <w:vMerge/>
          </w:tcPr>
          <w:p w14:paraId="224A5298" w14:textId="77777777" w:rsidR="00004C23" w:rsidRDefault="00004C23">
            <w:pPr>
              <w:pStyle w:val="Body"/>
              <w:ind w:left="360"/>
              <w:jc w:val="left"/>
              <w:rPr>
                <w:bCs/>
                <w:sz w:val="16"/>
                <w:szCs w:val="18"/>
                <w:lang w:val="nl-NL" w:eastAsia="ja-JP"/>
              </w:rPr>
            </w:pPr>
          </w:p>
        </w:tc>
        <w:tc>
          <w:tcPr>
            <w:tcW w:w="1151" w:type="dxa"/>
            <w:vMerge/>
          </w:tcPr>
          <w:p w14:paraId="184F5123" w14:textId="77777777" w:rsidR="00004C23" w:rsidRDefault="00004C23">
            <w:pPr>
              <w:pStyle w:val="Body"/>
              <w:jc w:val="center"/>
              <w:rPr>
                <w:bCs/>
                <w:sz w:val="16"/>
                <w:szCs w:val="18"/>
                <w:lang w:val="nl-NL" w:eastAsia="ja-JP"/>
              </w:rPr>
            </w:pPr>
          </w:p>
        </w:tc>
        <w:tc>
          <w:tcPr>
            <w:tcW w:w="864" w:type="dxa"/>
            <w:vMerge/>
          </w:tcPr>
          <w:p w14:paraId="35E85CDE"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E3F907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796A4BC" w14:textId="77777777" w:rsidR="00004C23" w:rsidRDefault="00000000">
            <w:pPr>
              <w:pStyle w:val="Body"/>
              <w:keepNext/>
              <w:jc w:val="center"/>
              <w:rPr>
                <w:sz w:val="16"/>
                <w:szCs w:val="16"/>
                <w:lang w:val="da-DK" w:eastAsia="ja-JP"/>
              </w:rPr>
            </w:pPr>
            <w:r>
              <w:rPr>
                <w:sz w:val="16"/>
                <w:szCs w:val="16"/>
                <w:lang w:val="nl-NL" w:eastAsia="ja-JP"/>
              </w:rPr>
              <w:t>FDT1: X FDT2: O FDT3: O</w:t>
            </w:r>
          </w:p>
        </w:tc>
        <w:tc>
          <w:tcPr>
            <w:tcW w:w="1880" w:type="dxa"/>
          </w:tcPr>
          <w:p w14:paraId="493AA94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14:paraId="6A7CA843" w14:textId="77777777" w:rsidR="00004C23" w:rsidRDefault="00000000">
                <w:pPr>
                  <w:pStyle w:val="Body"/>
                  <w:rPr>
                    <w:snapToGrid/>
                    <w:sz w:val="16"/>
                    <w:szCs w:val="18"/>
                    <w:lang w:val="nl-NL"/>
                  </w:rPr>
                </w:pPr>
                <w:r>
                  <w:rPr>
                    <w:sz w:val="16"/>
                    <w:szCs w:val="18"/>
                    <w:lang w:val="nl-NL"/>
                  </w:rPr>
                  <w:t>Yes</w:t>
                </w:r>
              </w:p>
            </w:sdtContent>
          </w:sdt>
        </w:tc>
      </w:tr>
      <w:tr w:rsidR="00004C23" w14:paraId="308FE4D0" w14:textId="77777777">
        <w:trPr>
          <w:cantSplit/>
          <w:trHeight w:val="1134"/>
        </w:trPr>
        <w:tc>
          <w:tcPr>
            <w:tcW w:w="830" w:type="dxa"/>
            <w:vMerge w:val="restart"/>
          </w:tcPr>
          <w:p w14:paraId="55CDDF3E" w14:textId="77777777" w:rsidR="00004C23" w:rsidRDefault="00000000">
            <w:pPr>
              <w:pStyle w:val="Body"/>
              <w:jc w:val="center"/>
              <w:rPr>
                <w:bCs/>
                <w:sz w:val="16"/>
                <w:szCs w:val="16"/>
                <w:lang w:eastAsia="ja-JP"/>
              </w:rPr>
            </w:pPr>
            <w:r>
              <w:rPr>
                <w:bCs/>
                <w:sz w:val="16"/>
                <w:szCs w:val="16"/>
                <w:lang w:eastAsia="ja-JP"/>
              </w:rPr>
              <w:t>NLF71</w:t>
            </w:r>
          </w:p>
        </w:tc>
        <w:tc>
          <w:tcPr>
            <w:tcW w:w="1433" w:type="dxa"/>
            <w:vMerge w:val="restart"/>
          </w:tcPr>
          <w:p w14:paraId="55FA2ACF" w14:textId="77777777" w:rsidR="00004C23" w:rsidRDefault="00000000">
            <w:pPr>
              <w:pStyle w:val="Body"/>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Pr>
          <w:p w14:paraId="79492681"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/3.2.2.11, 3.2.2.13, 3.6.1.4.2.1</w:t>
            </w:r>
          </w:p>
        </w:tc>
        <w:tc>
          <w:tcPr>
            <w:tcW w:w="864" w:type="dxa"/>
            <w:vMerge w:val="restart"/>
          </w:tcPr>
          <w:p w14:paraId="065724DE" w14:textId="77777777" w:rsidR="00004C23" w:rsidRDefault="00000000">
            <w:pPr>
              <w:pStyle w:val="Body"/>
              <w:jc w:val="center"/>
              <w:rPr>
                <w:bCs/>
                <w:sz w:val="16"/>
                <w:szCs w:val="16"/>
                <w:lang w:val="es-MX" w:eastAsia="ja-JP"/>
              </w:rPr>
            </w:pPr>
            <w:r>
              <w:rPr>
                <w:bCs/>
                <w:sz w:val="16"/>
                <w:szCs w:val="16"/>
                <w:lang w:val="es-MX" w:eastAsia="ja-JP"/>
              </w:rPr>
              <w:t>FDT1: N/A</w:t>
            </w:r>
            <w:r>
              <w:rPr>
                <w:bCs/>
                <w:sz w:val="16"/>
                <w:szCs w:val="16"/>
                <w:lang w:val="es-MX" w:eastAsia="ja-JP"/>
              </w:rPr>
              <w:br/>
              <w:t>FDT2: O</w:t>
            </w:r>
            <w:r>
              <w:rPr>
                <w:bCs/>
                <w:sz w:val="16"/>
                <w:szCs w:val="16"/>
                <w:lang w:val="es-MX" w:eastAsia="ja-JP"/>
              </w:rPr>
              <w:br/>
              <w:t xml:space="preserve"> FDT3: O</w:t>
            </w:r>
          </w:p>
        </w:tc>
        <w:tc>
          <w:tcPr>
            <w:tcW w:w="606" w:type="dxa"/>
            <w:textDirection w:val="btLr"/>
            <w:vAlign w:val="center"/>
          </w:tcPr>
          <w:p w14:paraId="582E11D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A6E6F77" w14:textId="77777777" w:rsidR="00004C23" w:rsidRDefault="00004C23">
            <w:pPr>
              <w:pStyle w:val="Body"/>
              <w:keepNext/>
              <w:jc w:val="center"/>
              <w:rPr>
                <w:sz w:val="16"/>
                <w:szCs w:val="16"/>
                <w:lang w:val="nl-NL" w:eastAsia="ja-JP"/>
              </w:rPr>
            </w:pPr>
          </w:p>
        </w:tc>
        <w:tc>
          <w:tcPr>
            <w:tcW w:w="1880" w:type="dxa"/>
          </w:tcPr>
          <w:p w14:paraId="79B721B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14:paraId="019447B7" w14:textId="77777777" w:rsidR="00004C23" w:rsidRDefault="00000000">
                <w:pPr>
                  <w:pStyle w:val="Body"/>
                  <w:rPr>
                    <w:snapToGrid/>
                    <w:sz w:val="16"/>
                    <w:szCs w:val="18"/>
                    <w:lang w:val="nl-NL"/>
                  </w:rPr>
                </w:pPr>
                <w:r>
                  <w:rPr>
                    <w:rStyle w:val="PlaceholderText"/>
                  </w:rPr>
                  <w:t>Click here to enter text.</w:t>
                </w:r>
              </w:p>
            </w:sdtContent>
          </w:sdt>
        </w:tc>
      </w:tr>
      <w:tr w:rsidR="00004C23" w14:paraId="13BD62C5" w14:textId="77777777">
        <w:trPr>
          <w:cantSplit/>
          <w:trHeight w:val="1134"/>
        </w:trPr>
        <w:tc>
          <w:tcPr>
            <w:tcW w:w="830" w:type="dxa"/>
            <w:vMerge/>
          </w:tcPr>
          <w:p w14:paraId="1B49D549" w14:textId="77777777" w:rsidR="00004C23" w:rsidRDefault="00004C23">
            <w:pPr>
              <w:pStyle w:val="Body"/>
              <w:jc w:val="center"/>
              <w:rPr>
                <w:bCs/>
                <w:sz w:val="16"/>
                <w:szCs w:val="18"/>
                <w:lang w:val="nl-NL" w:eastAsia="ja-JP"/>
              </w:rPr>
            </w:pPr>
          </w:p>
        </w:tc>
        <w:tc>
          <w:tcPr>
            <w:tcW w:w="1433" w:type="dxa"/>
            <w:vMerge/>
          </w:tcPr>
          <w:p w14:paraId="7A8808B3" w14:textId="77777777" w:rsidR="00004C23" w:rsidRDefault="00004C23">
            <w:pPr>
              <w:pStyle w:val="Body"/>
              <w:ind w:left="360"/>
              <w:jc w:val="left"/>
              <w:rPr>
                <w:bCs/>
                <w:sz w:val="16"/>
                <w:szCs w:val="18"/>
                <w:lang w:val="nl-NL" w:eastAsia="ja-JP"/>
              </w:rPr>
            </w:pPr>
          </w:p>
        </w:tc>
        <w:tc>
          <w:tcPr>
            <w:tcW w:w="1151" w:type="dxa"/>
            <w:vMerge/>
          </w:tcPr>
          <w:p w14:paraId="4FC2C5E8" w14:textId="77777777" w:rsidR="00004C23" w:rsidRDefault="00004C23">
            <w:pPr>
              <w:pStyle w:val="Body"/>
              <w:jc w:val="center"/>
              <w:rPr>
                <w:bCs/>
                <w:sz w:val="16"/>
                <w:szCs w:val="18"/>
                <w:lang w:val="nl-NL" w:eastAsia="ja-JP"/>
              </w:rPr>
            </w:pPr>
          </w:p>
        </w:tc>
        <w:tc>
          <w:tcPr>
            <w:tcW w:w="864" w:type="dxa"/>
            <w:vMerge/>
          </w:tcPr>
          <w:p w14:paraId="7E2F35B6"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42C7E8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9FFD5BD" w14:textId="77777777" w:rsidR="00004C23" w:rsidRDefault="00000000">
            <w:pPr>
              <w:pStyle w:val="Body"/>
              <w:keepNext/>
              <w:jc w:val="center"/>
              <w:rPr>
                <w:sz w:val="16"/>
                <w:szCs w:val="16"/>
                <w:lang w:val="nl-NL" w:eastAsia="ja-JP"/>
              </w:rPr>
            </w:pPr>
            <w:r>
              <w:rPr>
                <w:sz w:val="16"/>
                <w:szCs w:val="16"/>
                <w:lang w:val="nl-NL" w:eastAsia="ja-JP"/>
              </w:rPr>
              <w:t>FDT1: X FDT2: M FDT3: M</w:t>
            </w:r>
          </w:p>
        </w:tc>
        <w:tc>
          <w:tcPr>
            <w:tcW w:w="1880" w:type="dxa"/>
          </w:tcPr>
          <w:p w14:paraId="16B7B0D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14:paraId="2008FC22" w14:textId="77777777" w:rsidR="00004C23" w:rsidRDefault="00000000">
                <w:pPr>
                  <w:pStyle w:val="Body"/>
                  <w:rPr>
                    <w:snapToGrid/>
                    <w:sz w:val="16"/>
                    <w:szCs w:val="18"/>
                    <w:lang w:val="nl-NL"/>
                  </w:rPr>
                </w:pPr>
                <w:r>
                  <w:rPr>
                    <w:sz w:val="16"/>
                    <w:szCs w:val="18"/>
                    <w:lang w:val="nl-NL"/>
                  </w:rPr>
                  <w:t>Yes</w:t>
                </w:r>
              </w:p>
            </w:sdtContent>
          </w:sdt>
        </w:tc>
      </w:tr>
      <w:tr w:rsidR="00004C23" w14:paraId="0BE7F0C1" w14:textId="77777777">
        <w:trPr>
          <w:cantSplit/>
          <w:trHeight w:val="1134"/>
        </w:trPr>
        <w:tc>
          <w:tcPr>
            <w:tcW w:w="830" w:type="dxa"/>
            <w:vMerge w:val="restart"/>
          </w:tcPr>
          <w:p w14:paraId="6382DECE" w14:textId="77777777" w:rsidR="00004C23" w:rsidRDefault="00000000">
            <w:pPr>
              <w:pStyle w:val="Body"/>
              <w:jc w:val="center"/>
              <w:rPr>
                <w:sz w:val="16"/>
                <w:szCs w:val="16"/>
                <w:lang w:eastAsia="ja-JP"/>
              </w:rPr>
            </w:pPr>
            <w:r>
              <w:rPr>
                <w:sz w:val="16"/>
                <w:szCs w:val="16"/>
                <w:lang w:eastAsia="ja-JP"/>
              </w:rPr>
              <w:t>NLF72</w:t>
            </w:r>
          </w:p>
        </w:tc>
        <w:tc>
          <w:tcPr>
            <w:tcW w:w="1433" w:type="dxa"/>
            <w:vMerge w:val="restart"/>
          </w:tcPr>
          <w:p w14:paraId="2EAA6A5D" w14:textId="77777777" w:rsidR="00004C23" w:rsidRDefault="00000000">
            <w:pPr>
              <w:pStyle w:val="Body"/>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Pr>
          <w:p w14:paraId="5ABF505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/3.2.2.11, 3.2.2.13</w:t>
            </w:r>
          </w:p>
        </w:tc>
        <w:tc>
          <w:tcPr>
            <w:tcW w:w="864" w:type="dxa"/>
            <w:vMerge w:val="restart"/>
          </w:tcPr>
          <w:p w14:paraId="787A22A5"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00901C9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3A67280" w14:textId="77777777" w:rsidR="00004C23" w:rsidRDefault="00004C23">
            <w:pPr>
              <w:pStyle w:val="Body"/>
              <w:keepNext/>
              <w:jc w:val="center"/>
              <w:rPr>
                <w:sz w:val="16"/>
                <w:szCs w:val="16"/>
                <w:lang w:val="nl-NL" w:eastAsia="ja-JP"/>
              </w:rPr>
            </w:pPr>
          </w:p>
        </w:tc>
        <w:tc>
          <w:tcPr>
            <w:tcW w:w="1880" w:type="dxa"/>
            <w:vMerge w:val="restart"/>
          </w:tcPr>
          <w:p w14:paraId="13836C93" w14:textId="77777777" w:rsidR="00004C23" w:rsidRDefault="00000000">
            <w:pPr>
              <w:pStyle w:val="Body"/>
              <w:keepNext/>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14:paraId="33E8FABD" w14:textId="77777777" w:rsidR="00004C23" w:rsidRDefault="00000000">
                <w:pPr>
                  <w:pStyle w:val="Body"/>
                  <w:rPr>
                    <w:snapToGrid/>
                    <w:sz w:val="16"/>
                    <w:szCs w:val="18"/>
                    <w:lang w:val="nl-NL"/>
                  </w:rPr>
                </w:pPr>
                <w:r>
                  <w:rPr>
                    <w:rStyle w:val="PlaceholderText"/>
                  </w:rPr>
                  <w:t>Click here to enter text.</w:t>
                </w:r>
              </w:p>
            </w:sdtContent>
          </w:sdt>
        </w:tc>
      </w:tr>
      <w:tr w:rsidR="00004C23" w14:paraId="65574F6E" w14:textId="77777777">
        <w:trPr>
          <w:cantSplit/>
          <w:trHeight w:val="1134"/>
        </w:trPr>
        <w:tc>
          <w:tcPr>
            <w:tcW w:w="830" w:type="dxa"/>
            <w:vMerge/>
          </w:tcPr>
          <w:p w14:paraId="5C0BCDE7" w14:textId="77777777" w:rsidR="00004C23" w:rsidRDefault="00004C23">
            <w:pPr>
              <w:pStyle w:val="Body"/>
              <w:jc w:val="center"/>
              <w:rPr>
                <w:bCs/>
                <w:sz w:val="16"/>
                <w:szCs w:val="18"/>
                <w:lang w:eastAsia="ja-JP"/>
              </w:rPr>
            </w:pPr>
          </w:p>
        </w:tc>
        <w:tc>
          <w:tcPr>
            <w:tcW w:w="1433" w:type="dxa"/>
            <w:vMerge/>
          </w:tcPr>
          <w:p w14:paraId="4BE6F870" w14:textId="77777777" w:rsidR="00004C23" w:rsidRDefault="00004C23">
            <w:pPr>
              <w:pStyle w:val="Body"/>
              <w:ind w:left="360"/>
              <w:jc w:val="left"/>
              <w:rPr>
                <w:bCs/>
                <w:sz w:val="16"/>
                <w:szCs w:val="18"/>
                <w:lang w:eastAsia="ja-JP"/>
              </w:rPr>
            </w:pPr>
          </w:p>
        </w:tc>
        <w:tc>
          <w:tcPr>
            <w:tcW w:w="1151" w:type="dxa"/>
            <w:vMerge/>
          </w:tcPr>
          <w:p w14:paraId="76D5B6DA" w14:textId="77777777" w:rsidR="00004C23" w:rsidRDefault="00004C23">
            <w:pPr>
              <w:pStyle w:val="Body"/>
              <w:jc w:val="center"/>
              <w:rPr>
                <w:bCs/>
                <w:sz w:val="16"/>
                <w:szCs w:val="18"/>
                <w:lang w:eastAsia="ja-JP"/>
              </w:rPr>
            </w:pPr>
          </w:p>
        </w:tc>
        <w:tc>
          <w:tcPr>
            <w:tcW w:w="864" w:type="dxa"/>
            <w:vMerge/>
          </w:tcPr>
          <w:p w14:paraId="7FD4C50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098674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1BFDE40" w14:textId="77777777" w:rsidR="00004C23" w:rsidRDefault="00000000">
            <w:pPr>
              <w:pStyle w:val="Body"/>
              <w:keepNext/>
              <w:jc w:val="center"/>
              <w:rPr>
                <w:sz w:val="16"/>
                <w:szCs w:val="16"/>
                <w:lang w:val="nl-NL" w:eastAsia="ja-JP"/>
              </w:rPr>
            </w:pPr>
            <w:r>
              <w:rPr>
                <w:sz w:val="16"/>
                <w:szCs w:val="16"/>
                <w:lang w:val="nl-NL" w:eastAsia="ja-JP"/>
              </w:rPr>
              <w:t>M</w:t>
            </w:r>
          </w:p>
        </w:tc>
        <w:tc>
          <w:tcPr>
            <w:tcW w:w="1880" w:type="dxa"/>
            <w:vMerge/>
          </w:tcPr>
          <w:p w14:paraId="08BDF899" w14:textId="77777777" w:rsidR="00004C23" w:rsidRDefault="00004C23">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14:paraId="7AF6B3A9" w14:textId="77777777" w:rsidR="00004C23" w:rsidRDefault="00000000">
                <w:pPr>
                  <w:pStyle w:val="Body"/>
                  <w:rPr>
                    <w:snapToGrid/>
                    <w:sz w:val="16"/>
                    <w:szCs w:val="18"/>
                    <w:lang w:val="nl-NL"/>
                  </w:rPr>
                </w:pPr>
                <w:r>
                  <w:rPr>
                    <w:sz w:val="16"/>
                    <w:szCs w:val="18"/>
                    <w:lang w:val="nl-NL"/>
                  </w:rPr>
                  <w:t>Yes</w:t>
                </w:r>
              </w:p>
            </w:sdtContent>
          </w:sdt>
        </w:tc>
      </w:tr>
      <w:tr w:rsidR="00004C23" w14:paraId="41B21203" w14:textId="77777777">
        <w:trPr>
          <w:cantSplit/>
          <w:trHeight w:val="1134"/>
        </w:trPr>
        <w:tc>
          <w:tcPr>
            <w:tcW w:w="830" w:type="dxa"/>
            <w:vMerge w:val="restart"/>
          </w:tcPr>
          <w:p w14:paraId="618F24AC" w14:textId="77777777" w:rsidR="00004C23" w:rsidRDefault="00000000">
            <w:pPr>
              <w:pStyle w:val="Body"/>
              <w:jc w:val="center"/>
              <w:rPr>
                <w:sz w:val="16"/>
                <w:szCs w:val="16"/>
                <w:lang w:eastAsia="ja-JP"/>
              </w:rPr>
            </w:pPr>
            <w:r>
              <w:rPr>
                <w:sz w:val="16"/>
                <w:szCs w:val="16"/>
                <w:lang w:eastAsia="ja-JP"/>
              </w:rPr>
              <w:t>NLF8</w:t>
            </w:r>
          </w:p>
        </w:tc>
        <w:tc>
          <w:tcPr>
            <w:tcW w:w="1433" w:type="dxa"/>
            <w:vMerge w:val="restart"/>
          </w:tcPr>
          <w:p w14:paraId="4B7EC209" w14:textId="77777777" w:rsidR="00004C23" w:rsidRDefault="00000000">
            <w:pPr>
              <w:pStyle w:val="Body"/>
              <w:jc w:val="left"/>
              <w:rPr>
                <w:sz w:val="16"/>
                <w:szCs w:val="16"/>
                <w:lang w:eastAsia="ja-JP"/>
              </w:rPr>
            </w:pPr>
            <w:r>
              <w:rPr>
                <w:sz w:val="16"/>
                <w:szCs w:val="16"/>
                <w:lang w:eastAsia="ja-JP"/>
              </w:rPr>
              <w:t>Can the device respond to requests to join the network of which it is a part?</w:t>
            </w:r>
          </w:p>
        </w:tc>
        <w:tc>
          <w:tcPr>
            <w:tcW w:w="1151" w:type="dxa"/>
            <w:vMerge w:val="restart"/>
          </w:tcPr>
          <w:p w14:paraId="58E6AE2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/3.6.1.4.1.2, 3.6.1.4.2.2</w:t>
            </w:r>
          </w:p>
        </w:tc>
        <w:tc>
          <w:tcPr>
            <w:tcW w:w="864" w:type="dxa"/>
            <w:vMerge w:val="restart"/>
          </w:tcPr>
          <w:p w14:paraId="24B41B09"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2C7DEE5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62CDFFC" w14:textId="77777777" w:rsidR="00004C23" w:rsidRDefault="00004C23">
            <w:pPr>
              <w:pStyle w:val="Body"/>
              <w:keepNext/>
              <w:jc w:val="center"/>
              <w:rPr>
                <w:sz w:val="16"/>
                <w:szCs w:val="16"/>
                <w:lang w:val="nl-NL" w:eastAsia="ja-JP"/>
              </w:rPr>
            </w:pPr>
          </w:p>
        </w:tc>
        <w:tc>
          <w:tcPr>
            <w:tcW w:w="1880" w:type="dxa"/>
          </w:tcPr>
          <w:p w14:paraId="3299ADB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14:paraId="4CAA70B1" w14:textId="77777777" w:rsidR="00004C23" w:rsidRDefault="00000000">
                <w:pPr>
                  <w:pStyle w:val="Body"/>
                  <w:rPr>
                    <w:snapToGrid/>
                    <w:sz w:val="16"/>
                    <w:szCs w:val="18"/>
                    <w:lang w:val="nl-NL"/>
                  </w:rPr>
                </w:pPr>
                <w:r>
                  <w:rPr>
                    <w:rStyle w:val="PlaceholderText"/>
                  </w:rPr>
                  <w:t>Click here to enter text.</w:t>
                </w:r>
              </w:p>
            </w:sdtContent>
          </w:sdt>
        </w:tc>
      </w:tr>
      <w:tr w:rsidR="00004C23" w14:paraId="4CA88E24" w14:textId="77777777">
        <w:trPr>
          <w:cantSplit/>
          <w:trHeight w:val="1134"/>
        </w:trPr>
        <w:tc>
          <w:tcPr>
            <w:tcW w:w="830" w:type="dxa"/>
            <w:vMerge/>
          </w:tcPr>
          <w:p w14:paraId="6769E384" w14:textId="77777777" w:rsidR="00004C23" w:rsidRDefault="00004C23">
            <w:pPr>
              <w:pStyle w:val="Body"/>
              <w:jc w:val="center"/>
              <w:rPr>
                <w:bCs/>
                <w:sz w:val="16"/>
                <w:szCs w:val="18"/>
                <w:lang w:val="nl-NL" w:eastAsia="ja-JP"/>
              </w:rPr>
            </w:pPr>
          </w:p>
        </w:tc>
        <w:tc>
          <w:tcPr>
            <w:tcW w:w="1433" w:type="dxa"/>
            <w:vMerge/>
          </w:tcPr>
          <w:p w14:paraId="644A2467" w14:textId="77777777" w:rsidR="00004C23" w:rsidRDefault="00004C23">
            <w:pPr>
              <w:pStyle w:val="Body"/>
              <w:ind w:left="360"/>
              <w:jc w:val="left"/>
              <w:rPr>
                <w:bCs/>
                <w:sz w:val="16"/>
                <w:szCs w:val="18"/>
                <w:lang w:val="nl-NL" w:eastAsia="ja-JP"/>
              </w:rPr>
            </w:pPr>
          </w:p>
        </w:tc>
        <w:tc>
          <w:tcPr>
            <w:tcW w:w="1151" w:type="dxa"/>
            <w:vMerge/>
          </w:tcPr>
          <w:p w14:paraId="0B638160" w14:textId="77777777" w:rsidR="00004C23" w:rsidRDefault="00004C23">
            <w:pPr>
              <w:pStyle w:val="Body"/>
              <w:jc w:val="center"/>
              <w:rPr>
                <w:bCs/>
                <w:sz w:val="16"/>
                <w:szCs w:val="18"/>
                <w:lang w:val="nl-NL" w:eastAsia="ja-JP"/>
              </w:rPr>
            </w:pPr>
          </w:p>
        </w:tc>
        <w:tc>
          <w:tcPr>
            <w:tcW w:w="864" w:type="dxa"/>
            <w:vMerge/>
          </w:tcPr>
          <w:p w14:paraId="0367005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183DEF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B0E9F9F" w14:textId="77777777" w:rsidR="00004C23" w:rsidRDefault="00000000">
            <w:pPr>
              <w:pStyle w:val="Body"/>
              <w:keepNext/>
              <w:jc w:val="center"/>
              <w:rPr>
                <w:sz w:val="16"/>
                <w:szCs w:val="16"/>
                <w:lang w:val="nl-NL" w:eastAsia="ja-JP"/>
              </w:rPr>
            </w:pPr>
            <w:r>
              <w:rPr>
                <w:sz w:val="16"/>
                <w:szCs w:val="16"/>
                <w:lang w:val="da-DK" w:eastAsia="ja-JP"/>
              </w:rPr>
              <w:t>FDT1: M FDT2: M FDT3: X</w:t>
            </w:r>
          </w:p>
        </w:tc>
        <w:tc>
          <w:tcPr>
            <w:tcW w:w="1880" w:type="dxa"/>
          </w:tcPr>
          <w:p w14:paraId="5B0E7F6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14:paraId="563BBC02" w14:textId="77777777" w:rsidR="00004C23" w:rsidRDefault="00000000">
                <w:pPr>
                  <w:pStyle w:val="Body"/>
                  <w:rPr>
                    <w:snapToGrid/>
                    <w:sz w:val="16"/>
                    <w:szCs w:val="18"/>
                    <w:lang w:val="nl-NL"/>
                  </w:rPr>
                </w:pPr>
                <w:r>
                  <w:rPr>
                    <w:sz w:val="16"/>
                    <w:szCs w:val="18"/>
                    <w:lang w:val="nl-NL"/>
                  </w:rPr>
                  <w:t>Yes</w:t>
                </w:r>
              </w:p>
            </w:sdtContent>
          </w:sdt>
        </w:tc>
      </w:tr>
      <w:tr w:rsidR="00004C23" w14:paraId="496A0C95" w14:textId="77777777">
        <w:trPr>
          <w:cantSplit/>
          <w:trHeight w:val="1134"/>
        </w:trPr>
        <w:tc>
          <w:tcPr>
            <w:tcW w:w="830" w:type="dxa"/>
            <w:vMerge w:val="restart"/>
          </w:tcPr>
          <w:p w14:paraId="7961C6C1" w14:textId="77777777" w:rsidR="00004C23" w:rsidRDefault="00000000">
            <w:pPr>
              <w:pStyle w:val="Body"/>
              <w:jc w:val="center"/>
              <w:rPr>
                <w:sz w:val="16"/>
                <w:szCs w:val="16"/>
                <w:lang w:eastAsia="ja-JP"/>
              </w:rPr>
            </w:pPr>
            <w:r>
              <w:rPr>
                <w:sz w:val="16"/>
                <w:szCs w:val="16"/>
                <w:lang w:eastAsia="ja-JP"/>
              </w:rPr>
              <w:lastRenderedPageBreak/>
              <w:t>NLF81</w:t>
            </w:r>
          </w:p>
        </w:tc>
        <w:tc>
          <w:tcPr>
            <w:tcW w:w="1433" w:type="dxa"/>
            <w:vMerge w:val="restart"/>
          </w:tcPr>
          <w:p w14:paraId="3712C57D" w14:textId="77777777" w:rsidR="00004C23" w:rsidRDefault="00000000">
            <w:pPr>
              <w:pStyle w:val="Body"/>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Pr>
          <w:p w14:paraId="662F0B2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/3.2.2.12</w:t>
            </w:r>
          </w:p>
        </w:tc>
        <w:tc>
          <w:tcPr>
            <w:tcW w:w="864" w:type="dxa"/>
            <w:vMerge w:val="restart"/>
          </w:tcPr>
          <w:p w14:paraId="35CAA5BD" w14:textId="77777777" w:rsidR="00004C23" w:rsidRDefault="00000000">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extDirection w:val="btLr"/>
            <w:vAlign w:val="center"/>
          </w:tcPr>
          <w:p w14:paraId="3A4518B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7D19174" w14:textId="77777777" w:rsidR="00004C23" w:rsidRDefault="00004C23">
            <w:pPr>
              <w:pStyle w:val="Body"/>
              <w:keepNext/>
              <w:jc w:val="center"/>
              <w:rPr>
                <w:sz w:val="16"/>
                <w:szCs w:val="16"/>
                <w:lang w:val="nl-NL" w:eastAsia="ja-JP"/>
              </w:rPr>
            </w:pPr>
          </w:p>
        </w:tc>
        <w:tc>
          <w:tcPr>
            <w:tcW w:w="1880" w:type="dxa"/>
          </w:tcPr>
          <w:p w14:paraId="0DC5BD6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14:paraId="75FEC21F" w14:textId="77777777" w:rsidR="00004C23" w:rsidRDefault="00000000">
                <w:pPr>
                  <w:pStyle w:val="Body"/>
                  <w:rPr>
                    <w:snapToGrid/>
                    <w:sz w:val="16"/>
                    <w:szCs w:val="18"/>
                    <w:lang w:val="nl-NL"/>
                  </w:rPr>
                </w:pPr>
                <w:r>
                  <w:rPr>
                    <w:rStyle w:val="PlaceholderText"/>
                  </w:rPr>
                  <w:t>Click here to enter text.</w:t>
                </w:r>
              </w:p>
            </w:sdtContent>
          </w:sdt>
        </w:tc>
      </w:tr>
      <w:tr w:rsidR="00004C23" w14:paraId="47FAF7C7" w14:textId="77777777">
        <w:trPr>
          <w:cantSplit/>
          <w:trHeight w:val="1134"/>
        </w:trPr>
        <w:tc>
          <w:tcPr>
            <w:tcW w:w="830" w:type="dxa"/>
            <w:vMerge/>
          </w:tcPr>
          <w:p w14:paraId="04718A92" w14:textId="77777777" w:rsidR="00004C23" w:rsidRDefault="00004C23">
            <w:pPr>
              <w:pStyle w:val="Body"/>
              <w:jc w:val="center"/>
              <w:rPr>
                <w:bCs/>
                <w:sz w:val="16"/>
                <w:szCs w:val="18"/>
                <w:lang w:val="nl-NL" w:eastAsia="ja-JP"/>
              </w:rPr>
            </w:pPr>
          </w:p>
        </w:tc>
        <w:tc>
          <w:tcPr>
            <w:tcW w:w="1433" w:type="dxa"/>
            <w:vMerge/>
          </w:tcPr>
          <w:p w14:paraId="12DDBFBC" w14:textId="77777777" w:rsidR="00004C23" w:rsidRDefault="00004C23">
            <w:pPr>
              <w:pStyle w:val="Body"/>
              <w:ind w:left="360"/>
              <w:jc w:val="left"/>
              <w:rPr>
                <w:bCs/>
                <w:sz w:val="16"/>
                <w:szCs w:val="18"/>
                <w:lang w:val="nl-NL" w:eastAsia="ja-JP"/>
              </w:rPr>
            </w:pPr>
          </w:p>
        </w:tc>
        <w:tc>
          <w:tcPr>
            <w:tcW w:w="1151" w:type="dxa"/>
            <w:vMerge/>
          </w:tcPr>
          <w:p w14:paraId="601147B7" w14:textId="77777777" w:rsidR="00004C23" w:rsidRDefault="00004C23">
            <w:pPr>
              <w:pStyle w:val="Body"/>
              <w:jc w:val="center"/>
              <w:rPr>
                <w:bCs/>
                <w:sz w:val="16"/>
                <w:szCs w:val="18"/>
                <w:lang w:val="nl-NL" w:eastAsia="ja-JP"/>
              </w:rPr>
            </w:pPr>
          </w:p>
        </w:tc>
        <w:tc>
          <w:tcPr>
            <w:tcW w:w="864" w:type="dxa"/>
            <w:vMerge/>
          </w:tcPr>
          <w:p w14:paraId="11F92F12"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F8F751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D8CE6D9" w14:textId="77777777" w:rsidR="00004C23" w:rsidRDefault="00000000">
            <w:pPr>
              <w:pStyle w:val="Body"/>
              <w:keepNext/>
              <w:jc w:val="center"/>
              <w:rPr>
                <w:sz w:val="16"/>
                <w:szCs w:val="16"/>
                <w:lang w:val="nl-NL" w:eastAsia="ja-JP"/>
              </w:rPr>
            </w:pPr>
            <w:r>
              <w:rPr>
                <w:sz w:val="16"/>
                <w:szCs w:val="16"/>
                <w:lang w:val="da-DK" w:eastAsia="ja-JP"/>
              </w:rPr>
              <w:t>FDT1: M FDT2: M FDT3: X</w:t>
            </w:r>
          </w:p>
        </w:tc>
        <w:tc>
          <w:tcPr>
            <w:tcW w:w="1880" w:type="dxa"/>
          </w:tcPr>
          <w:p w14:paraId="018102B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14:paraId="4D516E22" w14:textId="77777777" w:rsidR="00004C23" w:rsidRDefault="00000000">
                <w:pPr>
                  <w:pStyle w:val="Body"/>
                  <w:rPr>
                    <w:snapToGrid/>
                    <w:sz w:val="16"/>
                    <w:szCs w:val="18"/>
                    <w:lang w:val="nl-NL"/>
                  </w:rPr>
                </w:pPr>
                <w:r>
                  <w:rPr>
                    <w:sz w:val="16"/>
                    <w:szCs w:val="18"/>
                    <w:lang w:val="nl-NL"/>
                  </w:rPr>
                  <w:t>Yes</w:t>
                </w:r>
              </w:p>
            </w:sdtContent>
          </w:sdt>
        </w:tc>
      </w:tr>
      <w:tr w:rsidR="00004C23" w14:paraId="2B6BE1AA" w14:textId="77777777">
        <w:trPr>
          <w:cantSplit/>
          <w:trHeight w:val="1134"/>
        </w:trPr>
        <w:tc>
          <w:tcPr>
            <w:tcW w:w="830" w:type="dxa"/>
            <w:vMerge w:val="restart"/>
          </w:tcPr>
          <w:p w14:paraId="0200620A" w14:textId="77777777" w:rsidR="00004C23" w:rsidRDefault="00000000">
            <w:pPr>
              <w:pStyle w:val="Body"/>
              <w:jc w:val="center"/>
              <w:rPr>
                <w:sz w:val="16"/>
                <w:szCs w:val="16"/>
                <w:lang w:eastAsia="ja-JP"/>
              </w:rPr>
            </w:pPr>
            <w:commentRangeStart w:id="294"/>
            <w:r>
              <w:rPr>
                <w:sz w:val="16"/>
                <w:szCs w:val="16"/>
                <w:lang w:eastAsia="ja-JP"/>
              </w:rPr>
              <w:t>NLF9</w:t>
            </w:r>
          </w:p>
        </w:tc>
        <w:tc>
          <w:tcPr>
            <w:tcW w:w="1433" w:type="dxa"/>
            <w:vMerge w:val="restart"/>
          </w:tcPr>
          <w:p w14:paraId="63BDDDD1" w14:textId="77777777" w:rsidR="00004C23" w:rsidRDefault="00000000">
            <w:pPr>
              <w:pStyle w:val="Body"/>
              <w:jc w:val="left"/>
              <w:rPr>
                <w:sz w:val="16"/>
                <w:szCs w:val="16"/>
                <w:lang w:eastAsia="ja-JP"/>
              </w:rPr>
            </w:pPr>
            <w:r>
              <w:rPr>
                <w:sz w:val="16"/>
                <w:szCs w:val="16"/>
                <w:lang w:eastAsia="ja-JP"/>
              </w:rPr>
              <w:t xml:space="preserve">DEPRECATED </w:t>
            </w:r>
          </w:p>
          <w:p w14:paraId="05F38003" w14:textId="77777777" w:rsidR="00004C23" w:rsidRDefault="00000000">
            <w:pPr>
              <w:pStyle w:val="Body"/>
              <w:jc w:val="left"/>
              <w:rPr>
                <w:sz w:val="16"/>
                <w:szCs w:val="16"/>
                <w:lang w:eastAsia="ja-JP"/>
              </w:rPr>
            </w:pPr>
            <w:r>
              <w:rPr>
                <w:sz w:val="16"/>
                <w:szCs w:val="16"/>
                <w:lang w:eastAsia="ja-JP"/>
              </w:rPr>
              <w:t>Does the network layer employ the Distributed Address Mechanism to generate a unique network address to assign to a joining device?</w:t>
            </w:r>
            <w:commentRangeEnd w:id="294"/>
            <w:r>
              <w:rPr>
                <w:rStyle w:val="CommentReference"/>
                <w:snapToGrid/>
              </w:rPr>
              <w:commentReference w:id="294"/>
            </w:r>
          </w:p>
          <w:p w14:paraId="41DB9E47" w14:textId="77777777" w:rsidR="00004C23" w:rsidRDefault="00004C23">
            <w:pPr>
              <w:pStyle w:val="Body"/>
              <w:jc w:val="left"/>
              <w:rPr>
                <w:sz w:val="16"/>
                <w:szCs w:val="16"/>
                <w:lang w:eastAsia="ja-JP"/>
              </w:rPr>
            </w:pPr>
          </w:p>
        </w:tc>
        <w:tc>
          <w:tcPr>
            <w:tcW w:w="1151" w:type="dxa"/>
            <w:vMerge w:val="restart"/>
          </w:tcPr>
          <w:p w14:paraId="2153DE5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/3.6.1.6</w:t>
            </w:r>
          </w:p>
        </w:tc>
        <w:tc>
          <w:tcPr>
            <w:tcW w:w="864" w:type="dxa"/>
            <w:vMerge w:val="restart"/>
          </w:tcPr>
          <w:p w14:paraId="298478B5" w14:textId="77777777" w:rsidR="00004C23" w:rsidRDefault="00004C23">
            <w:pPr>
              <w:pStyle w:val="Body"/>
              <w:jc w:val="center"/>
              <w:rPr>
                <w:sz w:val="16"/>
                <w:szCs w:val="16"/>
                <w:lang w:val="da-DK" w:eastAsia="ja-JP"/>
              </w:rPr>
            </w:pPr>
          </w:p>
        </w:tc>
        <w:tc>
          <w:tcPr>
            <w:tcW w:w="606" w:type="dxa"/>
            <w:textDirection w:val="btLr"/>
            <w:vAlign w:val="center"/>
          </w:tcPr>
          <w:p w14:paraId="5A1782D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302FF5E" w14:textId="77777777" w:rsidR="00004C23" w:rsidRDefault="00004C23">
            <w:pPr>
              <w:pStyle w:val="Body"/>
              <w:keepNext/>
              <w:jc w:val="center"/>
              <w:rPr>
                <w:sz w:val="16"/>
                <w:szCs w:val="16"/>
                <w:lang w:val="da-DK" w:eastAsia="ja-JP"/>
              </w:rPr>
            </w:pPr>
          </w:p>
        </w:tc>
        <w:tc>
          <w:tcPr>
            <w:tcW w:w="1880" w:type="dxa"/>
          </w:tcPr>
          <w:p w14:paraId="350B98C2" w14:textId="77777777" w:rsidR="00004C23" w:rsidRDefault="00000000">
            <w:pPr>
              <w:pStyle w:val="Body"/>
              <w:jc w:val="left"/>
              <w:rPr>
                <w:sz w:val="16"/>
                <w:szCs w:val="16"/>
                <w:lang w:eastAsia="ja-JP"/>
              </w:rPr>
            </w:pPr>
            <w:r>
              <w:rPr>
                <w:sz w:val="16"/>
                <w:szCs w:val="16"/>
                <w:lang w:eastAsia="ja-JP"/>
              </w:rPr>
              <w:t>The ZigBee feature set always employs the distributed addressing scheme with:</w:t>
            </w:r>
          </w:p>
          <w:p w14:paraId="18F01BA0" w14:textId="77777777" w:rsidR="00004C23" w:rsidRDefault="00000000">
            <w:pPr>
              <w:pStyle w:val="Body"/>
              <w:jc w:val="left"/>
              <w:rPr>
                <w:sz w:val="16"/>
                <w:szCs w:val="16"/>
                <w:lang w:eastAsia="ja-JP"/>
              </w:rPr>
            </w:pPr>
            <w:proofErr w:type="spellStart"/>
            <w:r>
              <w:rPr>
                <w:sz w:val="16"/>
                <w:szCs w:val="16"/>
                <w:lang w:eastAsia="ja-JP"/>
              </w:rPr>
              <w:t>nwkMaxDepth</w:t>
            </w:r>
            <w:proofErr w:type="spellEnd"/>
            <w:r>
              <w:rPr>
                <w:sz w:val="16"/>
                <w:szCs w:val="16"/>
                <w:lang w:eastAsia="ja-JP"/>
              </w:rPr>
              <w:t xml:space="preserve"> = 5</w:t>
            </w:r>
            <w:r>
              <w:rPr>
                <w:sz w:val="16"/>
                <w:szCs w:val="16"/>
                <w:lang w:eastAsia="ja-JP"/>
              </w:rPr>
              <w:br/>
            </w:r>
            <w:proofErr w:type="spellStart"/>
            <w:r>
              <w:rPr>
                <w:sz w:val="16"/>
                <w:szCs w:val="16"/>
                <w:lang w:eastAsia="ja-JP"/>
              </w:rPr>
              <w:t>nwkMaxChildren</w:t>
            </w:r>
            <w:proofErr w:type="spellEnd"/>
            <w:r>
              <w:rPr>
                <w:sz w:val="16"/>
                <w:szCs w:val="16"/>
                <w:lang w:eastAsia="ja-JP"/>
              </w:rPr>
              <w:t xml:space="preserve"> = 20</w:t>
            </w:r>
            <w:r>
              <w:rPr>
                <w:sz w:val="16"/>
                <w:szCs w:val="16"/>
                <w:lang w:eastAsia="ja-JP"/>
              </w:rPr>
              <w:br/>
            </w:r>
            <w:proofErr w:type="spellStart"/>
            <w:r>
              <w:rPr>
                <w:sz w:val="16"/>
                <w:szCs w:val="16"/>
                <w:lang w:eastAsia="ja-JP"/>
              </w:rPr>
              <w:t>nwkMaxRouters</w:t>
            </w:r>
            <w:proofErr w:type="spellEnd"/>
            <w:r>
              <w:rPr>
                <w:sz w:val="16"/>
                <w:szCs w:val="16"/>
                <w:lang w:eastAsia="ja-JP"/>
              </w:rPr>
              <w:t xml:space="preserve"> = 6</w:t>
            </w:r>
          </w:p>
          <w:p w14:paraId="4E609819" w14:textId="77777777" w:rsidR="00004C23" w:rsidRDefault="00004C23">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Content>
              <w:p w14:paraId="6AB7E227" w14:textId="77777777" w:rsidR="00004C23" w:rsidRDefault="00000000">
                <w:pPr>
                  <w:pStyle w:val="Body"/>
                  <w:rPr>
                    <w:snapToGrid/>
                    <w:sz w:val="16"/>
                    <w:szCs w:val="18"/>
                    <w:lang w:val="nl-NL"/>
                  </w:rPr>
                </w:pPr>
                <w:r>
                  <w:rPr>
                    <w:sz w:val="16"/>
                    <w:szCs w:val="18"/>
                    <w:lang w:val="nl-NL"/>
                  </w:rPr>
                  <w:t>DEPRECATED</w:t>
                </w:r>
              </w:p>
            </w:sdtContent>
          </w:sdt>
        </w:tc>
      </w:tr>
      <w:tr w:rsidR="00004C23" w14:paraId="1599F70D" w14:textId="77777777">
        <w:trPr>
          <w:cantSplit/>
          <w:trHeight w:val="1134"/>
        </w:trPr>
        <w:tc>
          <w:tcPr>
            <w:tcW w:w="830" w:type="dxa"/>
            <w:vMerge/>
          </w:tcPr>
          <w:p w14:paraId="64BCF505" w14:textId="77777777" w:rsidR="00004C23" w:rsidRDefault="00004C23">
            <w:pPr>
              <w:pStyle w:val="Body"/>
              <w:jc w:val="center"/>
              <w:rPr>
                <w:bCs/>
                <w:sz w:val="16"/>
                <w:szCs w:val="18"/>
                <w:lang w:eastAsia="ja-JP"/>
              </w:rPr>
            </w:pPr>
          </w:p>
        </w:tc>
        <w:tc>
          <w:tcPr>
            <w:tcW w:w="1433" w:type="dxa"/>
            <w:vMerge/>
          </w:tcPr>
          <w:p w14:paraId="4010BED9" w14:textId="77777777" w:rsidR="00004C23" w:rsidRDefault="00004C23">
            <w:pPr>
              <w:pStyle w:val="Body"/>
              <w:ind w:left="360"/>
              <w:jc w:val="left"/>
              <w:rPr>
                <w:bCs/>
                <w:sz w:val="16"/>
                <w:szCs w:val="18"/>
                <w:lang w:eastAsia="ja-JP"/>
              </w:rPr>
            </w:pPr>
          </w:p>
        </w:tc>
        <w:tc>
          <w:tcPr>
            <w:tcW w:w="1151" w:type="dxa"/>
            <w:vMerge/>
          </w:tcPr>
          <w:p w14:paraId="5D76523D" w14:textId="77777777" w:rsidR="00004C23" w:rsidRDefault="00004C23">
            <w:pPr>
              <w:pStyle w:val="Body"/>
              <w:jc w:val="center"/>
              <w:rPr>
                <w:bCs/>
                <w:sz w:val="16"/>
                <w:szCs w:val="18"/>
                <w:lang w:eastAsia="ja-JP"/>
              </w:rPr>
            </w:pPr>
          </w:p>
        </w:tc>
        <w:tc>
          <w:tcPr>
            <w:tcW w:w="864" w:type="dxa"/>
            <w:vMerge/>
          </w:tcPr>
          <w:p w14:paraId="1F3DCBF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0C6D2D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6928115" w14:textId="77777777" w:rsidR="00004C23" w:rsidRDefault="00000000">
            <w:pPr>
              <w:pStyle w:val="Body"/>
              <w:keepNext/>
              <w:jc w:val="center"/>
              <w:rPr>
                <w:sz w:val="16"/>
                <w:szCs w:val="16"/>
                <w:lang w:val="da-DK" w:eastAsia="ja-JP"/>
              </w:rPr>
            </w:pPr>
            <w:r>
              <w:rPr>
                <w:sz w:val="16"/>
                <w:szCs w:val="16"/>
                <w:lang w:val="da-DK" w:eastAsia="ja-JP"/>
              </w:rPr>
              <w:t>FDT1: X FDT2: X FDT3: X</w:t>
            </w:r>
          </w:p>
        </w:tc>
        <w:tc>
          <w:tcPr>
            <w:tcW w:w="1880" w:type="dxa"/>
          </w:tcPr>
          <w:p w14:paraId="3D6EBE59"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14:paraId="5C892D41" w14:textId="77777777" w:rsidR="00004C23" w:rsidRDefault="00000000">
                <w:pPr>
                  <w:pStyle w:val="Body"/>
                  <w:rPr>
                    <w:snapToGrid/>
                    <w:sz w:val="16"/>
                    <w:szCs w:val="18"/>
                    <w:lang w:val="nl-NL"/>
                  </w:rPr>
                </w:pPr>
                <w:r>
                  <w:rPr>
                    <w:sz w:val="16"/>
                    <w:szCs w:val="18"/>
                    <w:lang w:val="nl-NL"/>
                  </w:rPr>
                  <w:t>DEPRECATED</w:t>
                </w:r>
              </w:p>
            </w:sdtContent>
          </w:sdt>
        </w:tc>
      </w:tr>
      <w:tr w:rsidR="00004C23" w14:paraId="7497E726" w14:textId="77777777">
        <w:trPr>
          <w:cantSplit/>
          <w:trHeight w:val="1134"/>
        </w:trPr>
        <w:tc>
          <w:tcPr>
            <w:tcW w:w="830" w:type="dxa"/>
            <w:vMerge w:val="restart"/>
          </w:tcPr>
          <w:p w14:paraId="4EA7586E" w14:textId="77777777" w:rsidR="00004C23" w:rsidRDefault="00000000">
            <w:pPr>
              <w:pStyle w:val="Body"/>
              <w:jc w:val="center"/>
              <w:rPr>
                <w:sz w:val="16"/>
                <w:szCs w:val="16"/>
                <w:lang w:eastAsia="ja-JP"/>
              </w:rPr>
            </w:pPr>
            <w:r>
              <w:rPr>
                <w:sz w:val="16"/>
                <w:szCs w:val="16"/>
                <w:lang w:eastAsia="ja-JP"/>
              </w:rPr>
              <w:t>NLF90</w:t>
            </w:r>
          </w:p>
        </w:tc>
        <w:tc>
          <w:tcPr>
            <w:tcW w:w="1433" w:type="dxa"/>
            <w:vMerge w:val="restart"/>
          </w:tcPr>
          <w:p w14:paraId="04F86256" w14:textId="77777777" w:rsidR="00004C23" w:rsidRDefault="00000000">
            <w:pPr>
              <w:pStyle w:val="Body"/>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47E11FB6"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/3.6.1.7</w:t>
            </w:r>
          </w:p>
        </w:tc>
        <w:tc>
          <w:tcPr>
            <w:tcW w:w="864" w:type="dxa"/>
            <w:vMerge w:val="restart"/>
          </w:tcPr>
          <w:p w14:paraId="228A51E0" w14:textId="77777777" w:rsidR="00004C23" w:rsidRDefault="00000000">
            <w:pPr>
              <w:pStyle w:val="Body"/>
              <w:jc w:val="center"/>
              <w:rPr>
                <w:sz w:val="16"/>
                <w:szCs w:val="16"/>
                <w:lang w:val="da-DK" w:eastAsia="ja-JP"/>
              </w:rPr>
            </w:pPr>
            <w:r>
              <w:rPr>
                <w:sz w:val="16"/>
                <w:szCs w:val="16"/>
                <w:lang w:val="da-DK" w:eastAsia="ja-JP"/>
              </w:rPr>
              <w:t>FDT1: O FDT2: O FDT3: N/A</w:t>
            </w:r>
          </w:p>
        </w:tc>
        <w:tc>
          <w:tcPr>
            <w:tcW w:w="606" w:type="dxa"/>
            <w:textDirection w:val="btLr"/>
            <w:vAlign w:val="center"/>
          </w:tcPr>
          <w:p w14:paraId="2F73C02A"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069FD12B" w14:textId="77777777" w:rsidR="00004C23" w:rsidRDefault="00004C23">
            <w:pPr>
              <w:pStyle w:val="Body"/>
              <w:keepNext/>
              <w:jc w:val="center"/>
              <w:rPr>
                <w:sz w:val="16"/>
                <w:szCs w:val="16"/>
                <w:lang w:val="da-DK" w:eastAsia="ja-JP"/>
              </w:rPr>
            </w:pPr>
          </w:p>
        </w:tc>
        <w:tc>
          <w:tcPr>
            <w:tcW w:w="1880" w:type="dxa"/>
          </w:tcPr>
          <w:p w14:paraId="3C28242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14:paraId="6AFFDB96" w14:textId="77777777" w:rsidR="00004C23" w:rsidRDefault="00000000">
                <w:pPr>
                  <w:pStyle w:val="Body"/>
                  <w:rPr>
                    <w:snapToGrid/>
                    <w:sz w:val="16"/>
                    <w:szCs w:val="18"/>
                    <w:lang w:val="nl-NL"/>
                  </w:rPr>
                </w:pPr>
                <w:r>
                  <w:rPr>
                    <w:rStyle w:val="PlaceholderText"/>
                  </w:rPr>
                  <w:t>Click here to enter text.</w:t>
                </w:r>
              </w:p>
            </w:sdtContent>
          </w:sdt>
        </w:tc>
      </w:tr>
      <w:tr w:rsidR="00004C23" w14:paraId="652108E7" w14:textId="77777777">
        <w:trPr>
          <w:cantSplit/>
          <w:trHeight w:val="1134"/>
        </w:trPr>
        <w:tc>
          <w:tcPr>
            <w:tcW w:w="830" w:type="dxa"/>
            <w:vMerge/>
          </w:tcPr>
          <w:p w14:paraId="028B9F1C" w14:textId="77777777" w:rsidR="00004C23" w:rsidRDefault="00004C23">
            <w:pPr>
              <w:pStyle w:val="Body"/>
              <w:jc w:val="center"/>
              <w:rPr>
                <w:bCs/>
                <w:sz w:val="16"/>
                <w:szCs w:val="18"/>
                <w:lang w:val="nl-NL" w:eastAsia="ja-JP"/>
              </w:rPr>
            </w:pPr>
          </w:p>
        </w:tc>
        <w:tc>
          <w:tcPr>
            <w:tcW w:w="1433" w:type="dxa"/>
            <w:vMerge/>
          </w:tcPr>
          <w:p w14:paraId="4163A3DA" w14:textId="77777777" w:rsidR="00004C23" w:rsidRDefault="00004C23">
            <w:pPr>
              <w:pStyle w:val="Body"/>
              <w:ind w:left="360"/>
              <w:jc w:val="left"/>
              <w:rPr>
                <w:bCs/>
                <w:sz w:val="16"/>
                <w:szCs w:val="18"/>
                <w:lang w:val="nl-NL" w:eastAsia="ja-JP"/>
              </w:rPr>
            </w:pPr>
          </w:p>
        </w:tc>
        <w:tc>
          <w:tcPr>
            <w:tcW w:w="1151" w:type="dxa"/>
            <w:vMerge/>
          </w:tcPr>
          <w:p w14:paraId="2691C242" w14:textId="77777777" w:rsidR="00004C23" w:rsidRDefault="00004C23">
            <w:pPr>
              <w:pStyle w:val="Body"/>
              <w:jc w:val="center"/>
              <w:rPr>
                <w:bCs/>
                <w:sz w:val="16"/>
                <w:szCs w:val="18"/>
                <w:lang w:val="nl-NL" w:eastAsia="ja-JP"/>
              </w:rPr>
            </w:pPr>
          </w:p>
        </w:tc>
        <w:tc>
          <w:tcPr>
            <w:tcW w:w="864" w:type="dxa"/>
            <w:vMerge/>
          </w:tcPr>
          <w:p w14:paraId="40D62336"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211A22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986ED0A"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38407312" w14:textId="77777777" w:rsidR="00004C23" w:rsidRDefault="00000000">
            <w:pPr>
              <w:pStyle w:val="Body"/>
              <w:jc w:val="left"/>
              <w:rPr>
                <w:sz w:val="16"/>
                <w:szCs w:val="16"/>
                <w:lang w:eastAsia="ja-JP"/>
              </w:rPr>
            </w:pPr>
            <w:r>
              <w:rPr>
                <w:sz w:val="16"/>
                <w:szCs w:val="16"/>
                <w:lang w:eastAsia="ja-JP"/>
              </w:rPr>
              <w:t xml:space="preserve">The ZigBee-PRO feature set employs stochastic address allocation.  </w:t>
            </w:r>
          </w:p>
          <w:p w14:paraId="1B8B5C99" w14:textId="77777777" w:rsidR="00004C23" w:rsidRDefault="00000000">
            <w:pPr>
              <w:pStyle w:val="Body"/>
              <w:jc w:val="left"/>
              <w:rPr>
                <w:sz w:val="16"/>
                <w:szCs w:val="16"/>
                <w:lang w:eastAsia="ja-JP"/>
              </w:rPr>
            </w:pPr>
            <w:r>
              <w:rPr>
                <w:sz w:val="16"/>
                <w:szCs w:val="16"/>
                <w:lang w:eastAsia="ja-JP"/>
              </w:rPr>
              <w:t>The follow parameter values are defined:</w:t>
            </w:r>
          </w:p>
          <w:p w14:paraId="4C6C1201" w14:textId="77777777" w:rsidR="00004C23" w:rsidRDefault="00000000">
            <w:pPr>
              <w:autoSpaceDE w:val="0"/>
              <w:autoSpaceDN w:val="0"/>
              <w:adjustRightInd w:val="0"/>
              <w:rPr>
                <w:sz w:val="16"/>
                <w:szCs w:val="16"/>
              </w:rPr>
            </w:pPr>
            <w:proofErr w:type="spellStart"/>
            <w:r>
              <w:rPr>
                <w:i/>
                <w:iCs/>
                <w:sz w:val="16"/>
                <w:szCs w:val="16"/>
              </w:rPr>
              <w:t>nwkAddrAlloc</w:t>
            </w:r>
            <w:proofErr w:type="spellEnd"/>
            <w:r>
              <w:rPr>
                <w:sz w:val="16"/>
                <w:szCs w:val="16"/>
              </w:rPr>
              <w:t xml:space="preserve"> = 2</w:t>
            </w:r>
          </w:p>
          <w:p w14:paraId="68FB8195" w14:textId="77777777" w:rsidR="00004C23" w:rsidRDefault="00000000">
            <w:pPr>
              <w:autoSpaceDE w:val="0"/>
              <w:autoSpaceDN w:val="0"/>
              <w:adjustRightInd w:val="0"/>
              <w:rPr>
                <w:sz w:val="16"/>
                <w:szCs w:val="16"/>
              </w:rPr>
            </w:pPr>
            <w:proofErr w:type="spellStart"/>
            <w:r>
              <w:rPr>
                <w:i/>
                <w:iCs/>
                <w:sz w:val="16"/>
                <w:szCs w:val="16"/>
              </w:rPr>
              <w:t>nwkUseTreeRouting</w:t>
            </w:r>
            <w:proofErr w:type="spellEnd"/>
            <w:r>
              <w:rPr>
                <w:i/>
                <w:iCs/>
                <w:sz w:val="16"/>
                <w:szCs w:val="16"/>
              </w:rPr>
              <w:t xml:space="preserve"> </w:t>
            </w:r>
            <w:r>
              <w:rPr>
                <w:sz w:val="16"/>
                <w:szCs w:val="16"/>
              </w:rPr>
              <w:t>= FALSE</w:t>
            </w:r>
          </w:p>
          <w:p w14:paraId="13A72D70" w14:textId="77777777" w:rsidR="00004C23" w:rsidRDefault="00000000">
            <w:pPr>
              <w:autoSpaceDE w:val="0"/>
              <w:autoSpaceDN w:val="0"/>
              <w:adjustRightInd w:val="0"/>
              <w:rPr>
                <w:sz w:val="16"/>
                <w:szCs w:val="16"/>
                <w:lang w:eastAsia="ja-JP"/>
              </w:rPr>
            </w:pPr>
            <w:proofErr w:type="spellStart"/>
            <w:r>
              <w:rPr>
                <w:i/>
                <w:iCs/>
                <w:sz w:val="16"/>
                <w:szCs w:val="16"/>
                <w:lang w:eastAsia="ja-JP"/>
              </w:rPr>
              <w:t>nwkMaxDepth</w:t>
            </w:r>
            <w:proofErr w:type="spellEnd"/>
            <w:r>
              <w:rPr>
                <w:i/>
                <w:iCs/>
                <w:sz w:val="16"/>
                <w:szCs w:val="16"/>
                <w:lang w:eastAsia="ja-JP"/>
              </w:rPr>
              <w:t xml:space="preserve"> </w:t>
            </w:r>
            <w:r>
              <w:rPr>
                <w:sz w:val="16"/>
                <w:szCs w:val="16"/>
                <w:lang w:eastAsia="ja-JP"/>
              </w:rPr>
              <w:t>= 15</w:t>
            </w:r>
          </w:p>
          <w:p w14:paraId="0F86E247" w14:textId="77777777" w:rsidR="00004C23" w:rsidRDefault="00000000">
            <w:pPr>
              <w:pStyle w:val="Body"/>
              <w:jc w:val="left"/>
              <w:rPr>
                <w:sz w:val="16"/>
                <w:szCs w:val="16"/>
                <w:lang w:eastAsia="ja-JP"/>
              </w:rPr>
            </w:pPr>
            <w:r>
              <w:rPr>
                <w:sz w:val="16"/>
                <w:szCs w:val="16"/>
                <w:lang w:eastAsia="ja-JP"/>
              </w:rPr>
              <w:t xml:space="preserve">Note that </w:t>
            </w:r>
            <w:proofErr w:type="spellStart"/>
            <w:r>
              <w:rPr>
                <w:sz w:val="16"/>
                <w:szCs w:val="16"/>
                <w:lang w:eastAsia="ja-JP"/>
              </w:rPr>
              <w:t>nwkMaxDepth</w:t>
            </w:r>
            <w:proofErr w:type="spellEnd"/>
            <w:r>
              <w:rPr>
                <w:sz w:val="16"/>
                <w:szCs w:val="16"/>
                <w:lang w:eastAsia="ja-JP"/>
              </w:rPr>
              <w:t xml:space="preserve"> above is only used to compute timeouts and shall not limit the actual network radius, as this feature set does not use tree-based addressing. </w:t>
            </w:r>
          </w:p>
          <w:p w14:paraId="44A3874C" w14:textId="77777777" w:rsidR="00004C23" w:rsidRDefault="00000000">
            <w:pPr>
              <w:pStyle w:val="Body"/>
              <w:keepNext/>
              <w:jc w:val="left"/>
              <w:rPr>
                <w:sz w:val="16"/>
                <w:szCs w:val="16"/>
                <w:lang w:val="da-DK" w:eastAsia="ja-JP"/>
              </w:rPr>
            </w:pPr>
            <w:r>
              <w:rPr>
                <w:iCs/>
                <w:sz w:val="16"/>
                <w:szCs w:val="16"/>
                <w:lang w:eastAsia="ja-JP"/>
              </w:rPr>
              <w:t xml:space="preserve">The parameter </w:t>
            </w:r>
            <w:proofErr w:type="spellStart"/>
            <w:r>
              <w:rPr>
                <w:i/>
                <w:sz w:val="16"/>
                <w:szCs w:val="16"/>
                <w:lang w:eastAsia="ja-JP"/>
              </w:rPr>
              <w:t>nwkMaxChildren</w:t>
            </w:r>
            <w:proofErr w:type="spellEnd"/>
            <w:r>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14:paraId="508A4FB7" w14:textId="77777777" w:rsidR="00004C23" w:rsidRDefault="00000000">
                <w:pPr>
                  <w:pStyle w:val="Body"/>
                  <w:rPr>
                    <w:snapToGrid/>
                    <w:sz w:val="16"/>
                    <w:szCs w:val="18"/>
                    <w:lang w:val="nl-NL"/>
                  </w:rPr>
                </w:pPr>
                <w:r>
                  <w:rPr>
                    <w:sz w:val="16"/>
                    <w:szCs w:val="18"/>
                    <w:lang w:val="nl-NL"/>
                  </w:rPr>
                  <w:t>Yes</w:t>
                </w:r>
              </w:p>
            </w:sdtContent>
          </w:sdt>
        </w:tc>
      </w:tr>
      <w:tr w:rsidR="00004C23" w14:paraId="3BDCE49A" w14:textId="77777777">
        <w:trPr>
          <w:cantSplit/>
          <w:trHeight w:val="1134"/>
        </w:trPr>
        <w:tc>
          <w:tcPr>
            <w:tcW w:w="830" w:type="dxa"/>
            <w:vMerge w:val="restart"/>
          </w:tcPr>
          <w:p w14:paraId="3F5F7590" w14:textId="77777777" w:rsidR="00004C23" w:rsidRDefault="00000000">
            <w:pPr>
              <w:pStyle w:val="Body"/>
              <w:jc w:val="center"/>
              <w:rPr>
                <w:sz w:val="16"/>
                <w:szCs w:val="16"/>
                <w:lang w:eastAsia="ja-JP"/>
              </w:rPr>
            </w:pPr>
            <w:r>
              <w:rPr>
                <w:sz w:val="16"/>
                <w:szCs w:val="16"/>
                <w:lang w:eastAsia="ja-JP"/>
              </w:rPr>
              <w:t>NLF100</w:t>
            </w:r>
          </w:p>
        </w:tc>
        <w:tc>
          <w:tcPr>
            <w:tcW w:w="1433" w:type="dxa"/>
            <w:vMerge w:val="restart"/>
          </w:tcPr>
          <w:p w14:paraId="4C2DE184" w14:textId="77777777" w:rsidR="00004C23" w:rsidRDefault="00000000">
            <w:pPr>
              <w:pStyle w:val="Body"/>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17315461" w14:textId="77777777" w:rsidR="00004C23" w:rsidRDefault="00000000">
            <w:pPr>
              <w:pStyle w:val="Body"/>
              <w:jc w:val="center"/>
              <w:rPr>
                <w:sz w:val="16"/>
                <w:szCs w:val="16"/>
                <w:lang w:eastAsia="ja-JP"/>
              </w:rPr>
            </w:pPr>
            <w:r>
              <w:rPr>
                <w:sz w:val="16"/>
                <w:szCs w:val="16"/>
                <w:lang w:eastAsia="ja-JP"/>
              </w:rPr>
              <w:t>Deprecated</w:t>
            </w:r>
          </w:p>
        </w:tc>
        <w:tc>
          <w:tcPr>
            <w:tcW w:w="864" w:type="dxa"/>
            <w:vMerge w:val="restart"/>
          </w:tcPr>
          <w:p w14:paraId="5A7ED565" w14:textId="77777777" w:rsidR="00004C23" w:rsidRDefault="00000000">
            <w:pPr>
              <w:pStyle w:val="Body"/>
              <w:jc w:val="center"/>
              <w:rPr>
                <w:sz w:val="16"/>
                <w:szCs w:val="16"/>
                <w:lang w:val="da-DK" w:eastAsia="ja-JP"/>
              </w:rPr>
            </w:pPr>
            <w:r>
              <w:rPr>
                <w:sz w:val="16"/>
                <w:szCs w:val="16"/>
                <w:lang w:val="da-DK" w:eastAsia="ja-JP"/>
              </w:rPr>
              <w:t>X</w:t>
            </w:r>
          </w:p>
        </w:tc>
        <w:tc>
          <w:tcPr>
            <w:tcW w:w="606" w:type="dxa"/>
            <w:textDirection w:val="btLr"/>
            <w:vAlign w:val="center"/>
          </w:tcPr>
          <w:p w14:paraId="4ECD5A7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7142162" w14:textId="77777777" w:rsidR="00004C23" w:rsidRDefault="00004C23">
            <w:pPr>
              <w:pStyle w:val="Body"/>
              <w:keepNext/>
              <w:jc w:val="center"/>
              <w:rPr>
                <w:sz w:val="16"/>
                <w:szCs w:val="16"/>
                <w:lang w:val="da-DK" w:eastAsia="ja-JP"/>
              </w:rPr>
            </w:pPr>
          </w:p>
        </w:tc>
        <w:tc>
          <w:tcPr>
            <w:tcW w:w="1880" w:type="dxa"/>
          </w:tcPr>
          <w:p w14:paraId="1A516F24"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14:paraId="412176F1" w14:textId="77777777" w:rsidR="00004C23" w:rsidRDefault="00000000">
                <w:pPr>
                  <w:pStyle w:val="Body"/>
                  <w:rPr>
                    <w:snapToGrid/>
                    <w:sz w:val="16"/>
                    <w:szCs w:val="18"/>
                    <w:lang w:val="nl-NL"/>
                  </w:rPr>
                </w:pPr>
                <w:r>
                  <w:rPr>
                    <w:rStyle w:val="PlaceholderText"/>
                  </w:rPr>
                  <w:t>Click here to enter text.</w:t>
                </w:r>
              </w:p>
            </w:sdtContent>
          </w:sdt>
        </w:tc>
      </w:tr>
      <w:tr w:rsidR="00004C23" w14:paraId="39A34DEB" w14:textId="77777777">
        <w:trPr>
          <w:cantSplit/>
          <w:trHeight w:val="1134"/>
        </w:trPr>
        <w:tc>
          <w:tcPr>
            <w:tcW w:w="830" w:type="dxa"/>
            <w:vMerge/>
          </w:tcPr>
          <w:p w14:paraId="243AB4C0" w14:textId="77777777" w:rsidR="00004C23" w:rsidRDefault="00004C23">
            <w:pPr>
              <w:pStyle w:val="Body"/>
              <w:jc w:val="center"/>
              <w:rPr>
                <w:bCs/>
                <w:sz w:val="16"/>
                <w:szCs w:val="18"/>
                <w:lang w:eastAsia="ja-JP"/>
              </w:rPr>
            </w:pPr>
          </w:p>
        </w:tc>
        <w:tc>
          <w:tcPr>
            <w:tcW w:w="1433" w:type="dxa"/>
            <w:vMerge/>
          </w:tcPr>
          <w:p w14:paraId="7B34E431" w14:textId="77777777" w:rsidR="00004C23" w:rsidRDefault="00004C23">
            <w:pPr>
              <w:pStyle w:val="Body"/>
              <w:ind w:left="360"/>
              <w:jc w:val="left"/>
              <w:rPr>
                <w:bCs/>
                <w:sz w:val="16"/>
                <w:szCs w:val="18"/>
                <w:lang w:eastAsia="ja-JP"/>
              </w:rPr>
            </w:pPr>
          </w:p>
        </w:tc>
        <w:tc>
          <w:tcPr>
            <w:tcW w:w="1151" w:type="dxa"/>
            <w:vMerge/>
          </w:tcPr>
          <w:p w14:paraId="37231FB7" w14:textId="77777777" w:rsidR="00004C23" w:rsidRDefault="00004C23">
            <w:pPr>
              <w:pStyle w:val="Body"/>
              <w:jc w:val="center"/>
              <w:rPr>
                <w:bCs/>
                <w:sz w:val="16"/>
                <w:szCs w:val="18"/>
                <w:lang w:eastAsia="ja-JP"/>
              </w:rPr>
            </w:pPr>
          </w:p>
        </w:tc>
        <w:tc>
          <w:tcPr>
            <w:tcW w:w="864" w:type="dxa"/>
            <w:vMerge/>
          </w:tcPr>
          <w:p w14:paraId="5984895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C94E07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673E843" w14:textId="77777777" w:rsidR="00004C23" w:rsidRDefault="00000000">
            <w:pPr>
              <w:pStyle w:val="Body"/>
              <w:keepNext/>
              <w:jc w:val="center"/>
              <w:rPr>
                <w:sz w:val="16"/>
                <w:szCs w:val="16"/>
                <w:lang w:val="da-DK" w:eastAsia="ja-JP"/>
              </w:rPr>
            </w:pPr>
            <w:r>
              <w:rPr>
                <w:sz w:val="16"/>
                <w:szCs w:val="16"/>
                <w:lang w:val="da-DK" w:eastAsia="ja-JP"/>
              </w:rPr>
              <w:t>X</w:t>
            </w:r>
          </w:p>
        </w:tc>
        <w:tc>
          <w:tcPr>
            <w:tcW w:w="1880" w:type="dxa"/>
          </w:tcPr>
          <w:p w14:paraId="27A1FA34"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14:paraId="0C0868A6" w14:textId="77777777" w:rsidR="00004C23" w:rsidRDefault="00000000">
                <w:pPr>
                  <w:pStyle w:val="Body"/>
                  <w:rPr>
                    <w:snapToGrid/>
                    <w:sz w:val="16"/>
                    <w:szCs w:val="18"/>
                    <w:lang w:val="nl-NL"/>
                  </w:rPr>
                </w:pPr>
                <w:r>
                  <w:rPr>
                    <w:sz w:val="16"/>
                    <w:szCs w:val="18"/>
                    <w:lang w:val="nl-NL"/>
                  </w:rPr>
                  <w:t>DEPRECATED</w:t>
                </w:r>
              </w:p>
            </w:sdtContent>
          </w:sdt>
        </w:tc>
      </w:tr>
      <w:tr w:rsidR="00004C23" w14:paraId="37222162" w14:textId="77777777">
        <w:trPr>
          <w:cantSplit/>
          <w:trHeight w:val="1134"/>
        </w:trPr>
        <w:tc>
          <w:tcPr>
            <w:tcW w:w="830" w:type="dxa"/>
            <w:vMerge w:val="restart"/>
          </w:tcPr>
          <w:p w14:paraId="48F11141" w14:textId="77777777" w:rsidR="00004C23" w:rsidRDefault="00000000">
            <w:pPr>
              <w:pStyle w:val="Body"/>
              <w:jc w:val="center"/>
              <w:rPr>
                <w:bCs/>
                <w:sz w:val="16"/>
                <w:szCs w:val="16"/>
                <w:lang w:eastAsia="ja-JP"/>
              </w:rPr>
            </w:pPr>
            <w:r>
              <w:rPr>
                <w:bCs/>
                <w:sz w:val="16"/>
                <w:szCs w:val="16"/>
                <w:lang w:eastAsia="ja-JP"/>
              </w:rPr>
              <w:t>NLF10</w:t>
            </w:r>
          </w:p>
        </w:tc>
        <w:tc>
          <w:tcPr>
            <w:tcW w:w="1433" w:type="dxa"/>
            <w:vMerge w:val="restart"/>
          </w:tcPr>
          <w:p w14:paraId="632FBF21" w14:textId="77777777" w:rsidR="00004C23" w:rsidRDefault="00000000">
            <w:pPr>
              <w:pStyle w:val="Body"/>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Pr>
          <w:p w14:paraId="39C450FF"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/3.2.2.14, 3.2.2.15, 3.6.1.4.3</w:t>
            </w:r>
          </w:p>
        </w:tc>
        <w:tc>
          <w:tcPr>
            <w:tcW w:w="864" w:type="dxa"/>
            <w:vMerge w:val="restart"/>
          </w:tcPr>
          <w:p w14:paraId="3B6411B7" w14:textId="77777777" w:rsidR="00004C23" w:rsidRDefault="00000000">
            <w:pPr>
              <w:pStyle w:val="Body"/>
              <w:jc w:val="center"/>
              <w:rPr>
                <w:bCs/>
                <w:sz w:val="16"/>
                <w:szCs w:val="16"/>
                <w:lang w:val="da-DK" w:eastAsia="ja-JP"/>
              </w:rPr>
            </w:pPr>
            <w:r>
              <w:rPr>
                <w:bCs/>
                <w:sz w:val="16"/>
                <w:szCs w:val="16"/>
                <w:lang w:val="da-DK" w:eastAsia="ja-JP"/>
              </w:rPr>
              <w:t>FDT1: O FDT2: O FDT3: X</w:t>
            </w:r>
          </w:p>
        </w:tc>
        <w:tc>
          <w:tcPr>
            <w:tcW w:w="606" w:type="dxa"/>
            <w:textDirection w:val="btLr"/>
            <w:vAlign w:val="center"/>
          </w:tcPr>
          <w:p w14:paraId="0908737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442A234" w14:textId="77777777" w:rsidR="00004C23" w:rsidRDefault="00004C23">
            <w:pPr>
              <w:pStyle w:val="Body"/>
              <w:keepNext/>
              <w:jc w:val="center"/>
              <w:rPr>
                <w:sz w:val="16"/>
                <w:szCs w:val="16"/>
                <w:lang w:val="da-DK" w:eastAsia="ja-JP"/>
              </w:rPr>
            </w:pPr>
          </w:p>
        </w:tc>
        <w:tc>
          <w:tcPr>
            <w:tcW w:w="1880" w:type="dxa"/>
          </w:tcPr>
          <w:p w14:paraId="2B55760A" w14:textId="77777777" w:rsidR="00004C23" w:rsidRDefault="00004C23">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14:paraId="089E2C9C" w14:textId="77777777" w:rsidR="00004C23" w:rsidRDefault="00000000">
                <w:pPr>
                  <w:pStyle w:val="Body"/>
                  <w:rPr>
                    <w:snapToGrid/>
                    <w:sz w:val="16"/>
                    <w:szCs w:val="18"/>
                    <w:lang w:val="nl-NL"/>
                  </w:rPr>
                </w:pPr>
                <w:r>
                  <w:rPr>
                    <w:rStyle w:val="PlaceholderText"/>
                  </w:rPr>
                  <w:t>Click here to enter text.</w:t>
                </w:r>
              </w:p>
            </w:sdtContent>
          </w:sdt>
        </w:tc>
      </w:tr>
      <w:tr w:rsidR="00004C23" w14:paraId="4EF83C64" w14:textId="77777777">
        <w:trPr>
          <w:cantSplit/>
          <w:trHeight w:val="1134"/>
        </w:trPr>
        <w:tc>
          <w:tcPr>
            <w:tcW w:w="830" w:type="dxa"/>
            <w:vMerge/>
          </w:tcPr>
          <w:p w14:paraId="336775BC" w14:textId="77777777" w:rsidR="00004C23" w:rsidRDefault="00004C23">
            <w:pPr>
              <w:pStyle w:val="Body"/>
              <w:jc w:val="center"/>
              <w:rPr>
                <w:bCs/>
                <w:sz w:val="16"/>
                <w:szCs w:val="18"/>
                <w:lang w:eastAsia="ja-JP"/>
              </w:rPr>
            </w:pPr>
          </w:p>
        </w:tc>
        <w:tc>
          <w:tcPr>
            <w:tcW w:w="1433" w:type="dxa"/>
            <w:vMerge/>
          </w:tcPr>
          <w:p w14:paraId="231C6B90" w14:textId="77777777" w:rsidR="00004C23" w:rsidRDefault="00004C23">
            <w:pPr>
              <w:pStyle w:val="Body"/>
              <w:ind w:left="360"/>
              <w:jc w:val="left"/>
              <w:rPr>
                <w:bCs/>
                <w:sz w:val="16"/>
                <w:szCs w:val="18"/>
                <w:lang w:eastAsia="ja-JP"/>
              </w:rPr>
            </w:pPr>
          </w:p>
        </w:tc>
        <w:tc>
          <w:tcPr>
            <w:tcW w:w="1151" w:type="dxa"/>
            <w:vMerge/>
          </w:tcPr>
          <w:p w14:paraId="14574AFB" w14:textId="77777777" w:rsidR="00004C23" w:rsidRDefault="00004C23">
            <w:pPr>
              <w:pStyle w:val="Body"/>
              <w:jc w:val="center"/>
              <w:rPr>
                <w:bCs/>
                <w:sz w:val="16"/>
                <w:szCs w:val="18"/>
                <w:lang w:eastAsia="ja-JP"/>
              </w:rPr>
            </w:pPr>
          </w:p>
        </w:tc>
        <w:tc>
          <w:tcPr>
            <w:tcW w:w="864" w:type="dxa"/>
            <w:vMerge/>
          </w:tcPr>
          <w:p w14:paraId="73E4469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774ECAB"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BA81F7A" w14:textId="77777777" w:rsidR="00004C23" w:rsidRDefault="00000000">
            <w:pPr>
              <w:pStyle w:val="Body"/>
              <w:keepNext/>
              <w:jc w:val="center"/>
              <w:rPr>
                <w:sz w:val="16"/>
                <w:szCs w:val="16"/>
                <w:lang w:val="da-DK" w:eastAsia="ja-JP"/>
              </w:rPr>
            </w:pPr>
            <w:r>
              <w:rPr>
                <w:sz w:val="16"/>
                <w:szCs w:val="16"/>
                <w:lang w:val="da-DK" w:eastAsia="ja-JP"/>
              </w:rPr>
              <w:t>X</w:t>
            </w:r>
          </w:p>
        </w:tc>
        <w:tc>
          <w:tcPr>
            <w:tcW w:w="1880" w:type="dxa"/>
          </w:tcPr>
          <w:p w14:paraId="7BCC96D5" w14:textId="77777777" w:rsidR="00004C23" w:rsidRDefault="00000000">
            <w:pPr>
              <w:pStyle w:val="Body"/>
              <w:keepNext/>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Content>
              <w:p w14:paraId="72C371F8" w14:textId="77777777" w:rsidR="00004C23" w:rsidRDefault="00000000">
                <w:pPr>
                  <w:pStyle w:val="Body"/>
                  <w:rPr>
                    <w:snapToGrid/>
                    <w:sz w:val="16"/>
                    <w:szCs w:val="18"/>
                    <w:lang w:val="nl-NL"/>
                  </w:rPr>
                </w:pPr>
                <w:r>
                  <w:rPr>
                    <w:rStyle w:val="PlaceholderText"/>
                  </w:rPr>
                  <w:t>Click here to enter text.</w:t>
                </w:r>
              </w:p>
            </w:sdtContent>
          </w:sdt>
        </w:tc>
      </w:tr>
      <w:tr w:rsidR="00004C23" w14:paraId="0575FB1E" w14:textId="77777777">
        <w:trPr>
          <w:cantSplit/>
          <w:trHeight w:val="2268"/>
        </w:trPr>
        <w:tc>
          <w:tcPr>
            <w:tcW w:w="830" w:type="dxa"/>
            <w:vMerge w:val="restart"/>
          </w:tcPr>
          <w:p w14:paraId="2431A790" w14:textId="77777777" w:rsidR="00004C23" w:rsidRDefault="00000000">
            <w:pPr>
              <w:pStyle w:val="Body"/>
              <w:jc w:val="center"/>
              <w:rPr>
                <w:bCs/>
                <w:sz w:val="16"/>
                <w:szCs w:val="16"/>
                <w:lang w:eastAsia="ja-JP"/>
              </w:rPr>
            </w:pPr>
            <w:r>
              <w:rPr>
                <w:bCs/>
                <w:sz w:val="16"/>
                <w:szCs w:val="16"/>
                <w:lang w:eastAsia="ja-JP"/>
              </w:rPr>
              <w:t>NLF11</w:t>
            </w:r>
          </w:p>
        </w:tc>
        <w:tc>
          <w:tcPr>
            <w:tcW w:w="1433" w:type="dxa"/>
            <w:vMerge w:val="restart"/>
          </w:tcPr>
          <w:p w14:paraId="1FF613FC" w14:textId="77777777" w:rsidR="00004C23" w:rsidRDefault="00000000">
            <w:pPr>
              <w:pStyle w:val="Body"/>
              <w:jc w:val="left"/>
              <w:rPr>
                <w:bCs/>
                <w:sz w:val="16"/>
                <w:szCs w:val="16"/>
                <w:lang w:eastAsia="ja-JP"/>
              </w:rPr>
            </w:pPr>
            <w:r>
              <w:rPr>
                <w:bCs/>
                <w:sz w:val="16"/>
                <w:szCs w:val="16"/>
                <w:lang w:eastAsia="ja-JP"/>
              </w:rPr>
              <w:t>Can the device make a request to leave the network?</w:t>
            </w:r>
          </w:p>
        </w:tc>
        <w:tc>
          <w:tcPr>
            <w:tcW w:w="1151" w:type="dxa"/>
            <w:vMerge w:val="restart"/>
          </w:tcPr>
          <w:p w14:paraId="3E6967C4"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/3.2.2.16, 3.2.2.18, 3.6.1.10.1</w:t>
            </w:r>
          </w:p>
        </w:tc>
        <w:tc>
          <w:tcPr>
            <w:tcW w:w="864" w:type="dxa"/>
            <w:vMerge w:val="restart"/>
          </w:tcPr>
          <w:p w14:paraId="6CBE8D09" w14:textId="77777777" w:rsidR="00004C23" w:rsidRDefault="00000000">
            <w:pPr>
              <w:pStyle w:val="Body"/>
              <w:jc w:val="center"/>
              <w:rPr>
                <w:bCs/>
                <w:sz w:val="16"/>
                <w:szCs w:val="16"/>
                <w:lang w:val="da-DK" w:eastAsia="ja-JP"/>
              </w:rPr>
            </w:pPr>
            <w:r>
              <w:rPr>
                <w:bCs/>
                <w:sz w:val="16"/>
                <w:szCs w:val="16"/>
                <w:lang w:val="da-DK" w:eastAsia="ja-JP"/>
              </w:rPr>
              <w:t>O</w:t>
            </w:r>
          </w:p>
        </w:tc>
        <w:tc>
          <w:tcPr>
            <w:tcW w:w="606" w:type="dxa"/>
            <w:textDirection w:val="btLr"/>
            <w:vAlign w:val="center"/>
          </w:tcPr>
          <w:p w14:paraId="6535935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3637C27" w14:textId="77777777" w:rsidR="00004C23" w:rsidRDefault="00004C23">
            <w:pPr>
              <w:pStyle w:val="Body"/>
              <w:keepNext/>
              <w:jc w:val="center"/>
              <w:rPr>
                <w:sz w:val="16"/>
                <w:szCs w:val="16"/>
                <w:lang w:val="da-DK" w:eastAsia="ja-JP"/>
              </w:rPr>
            </w:pPr>
          </w:p>
        </w:tc>
        <w:tc>
          <w:tcPr>
            <w:tcW w:w="1880" w:type="dxa"/>
          </w:tcPr>
          <w:p w14:paraId="2A9EB97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14:paraId="263CCC4A" w14:textId="77777777" w:rsidR="00004C23" w:rsidRDefault="00000000">
                <w:pPr>
                  <w:pStyle w:val="Body"/>
                  <w:rPr>
                    <w:snapToGrid/>
                    <w:sz w:val="16"/>
                    <w:szCs w:val="18"/>
                    <w:lang w:val="nl-NL"/>
                  </w:rPr>
                </w:pPr>
                <w:r>
                  <w:rPr>
                    <w:rStyle w:val="PlaceholderText"/>
                  </w:rPr>
                  <w:t>Click here to enter text.</w:t>
                </w:r>
              </w:p>
            </w:sdtContent>
          </w:sdt>
        </w:tc>
      </w:tr>
      <w:tr w:rsidR="00004C23" w14:paraId="4D3EAF49" w14:textId="77777777">
        <w:trPr>
          <w:cantSplit/>
          <w:trHeight w:val="1134"/>
        </w:trPr>
        <w:tc>
          <w:tcPr>
            <w:tcW w:w="830" w:type="dxa"/>
            <w:vMerge/>
          </w:tcPr>
          <w:p w14:paraId="1A2F6546" w14:textId="77777777" w:rsidR="00004C23" w:rsidRDefault="00004C23">
            <w:pPr>
              <w:pStyle w:val="Body"/>
              <w:jc w:val="center"/>
              <w:rPr>
                <w:bCs/>
                <w:sz w:val="16"/>
                <w:szCs w:val="18"/>
                <w:lang w:val="nl-NL" w:eastAsia="ja-JP"/>
              </w:rPr>
            </w:pPr>
          </w:p>
        </w:tc>
        <w:tc>
          <w:tcPr>
            <w:tcW w:w="1433" w:type="dxa"/>
            <w:vMerge/>
          </w:tcPr>
          <w:p w14:paraId="274CEAD3" w14:textId="77777777" w:rsidR="00004C23" w:rsidRDefault="00004C23">
            <w:pPr>
              <w:pStyle w:val="Body"/>
              <w:ind w:left="360"/>
              <w:jc w:val="left"/>
              <w:rPr>
                <w:bCs/>
                <w:sz w:val="16"/>
                <w:szCs w:val="18"/>
                <w:lang w:val="nl-NL" w:eastAsia="ja-JP"/>
              </w:rPr>
            </w:pPr>
          </w:p>
        </w:tc>
        <w:tc>
          <w:tcPr>
            <w:tcW w:w="1151" w:type="dxa"/>
            <w:vMerge/>
          </w:tcPr>
          <w:p w14:paraId="4CD96390" w14:textId="77777777" w:rsidR="00004C23" w:rsidRDefault="00004C23">
            <w:pPr>
              <w:pStyle w:val="Body"/>
              <w:jc w:val="center"/>
              <w:rPr>
                <w:bCs/>
                <w:sz w:val="16"/>
                <w:szCs w:val="18"/>
                <w:lang w:val="nl-NL" w:eastAsia="ja-JP"/>
              </w:rPr>
            </w:pPr>
          </w:p>
        </w:tc>
        <w:tc>
          <w:tcPr>
            <w:tcW w:w="864" w:type="dxa"/>
            <w:vMerge/>
          </w:tcPr>
          <w:p w14:paraId="4ACD6D0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5DC2D4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AC13204" w14:textId="77777777" w:rsidR="00004C23" w:rsidRDefault="00000000">
            <w:pPr>
              <w:pStyle w:val="Body"/>
              <w:keepNext/>
              <w:jc w:val="center"/>
              <w:rPr>
                <w:sz w:val="16"/>
                <w:szCs w:val="16"/>
                <w:lang w:val="da-DK" w:eastAsia="ja-JP"/>
              </w:rPr>
            </w:pPr>
            <w:r>
              <w:rPr>
                <w:sz w:val="16"/>
                <w:szCs w:val="16"/>
                <w:lang w:val="da-DK" w:eastAsia="ja-JP"/>
              </w:rPr>
              <w:t>FDT1: X FDT2: M FDT3: M</w:t>
            </w:r>
          </w:p>
        </w:tc>
        <w:tc>
          <w:tcPr>
            <w:tcW w:w="1880" w:type="dxa"/>
          </w:tcPr>
          <w:p w14:paraId="50A892A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14:paraId="6E0EEA48" w14:textId="77777777" w:rsidR="00004C23" w:rsidRDefault="00000000">
                <w:pPr>
                  <w:pStyle w:val="Body"/>
                  <w:rPr>
                    <w:snapToGrid/>
                    <w:sz w:val="16"/>
                    <w:szCs w:val="18"/>
                    <w:lang w:val="nl-NL"/>
                  </w:rPr>
                </w:pPr>
                <w:r>
                  <w:rPr>
                    <w:sz w:val="16"/>
                    <w:szCs w:val="18"/>
                    <w:lang w:val="nl-NL"/>
                  </w:rPr>
                  <w:t>Yes</w:t>
                </w:r>
              </w:p>
            </w:sdtContent>
          </w:sdt>
        </w:tc>
      </w:tr>
      <w:tr w:rsidR="00004C23" w14:paraId="35DD7E27" w14:textId="77777777">
        <w:trPr>
          <w:cantSplit/>
          <w:trHeight w:val="1134"/>
        </w:trPr>
        <w:tc>
          <w:tcPr>
            <w:tcW w:w="830" w:type="dxa"/>
            <w:vMerge w:val="restart"/>
          </w:tcPr>
          <w:p w14:paraId="78D76958" w14:textId="77777777" w:rsidR="00004C23" w:rsidRDefault="00000000">
            <w:pPr>
              <w:pStyle w:val="Body"/>
              <w:jc w:val="center"/>
              <w:rPr>
                <w:bCs/>
                <w:sz w:val="16"/>
                <w:szCs w:val="16"/>
                <w:lang w:eastAsia="ja-JP"/>
              </w:rPr>
            </w:pPr>
            <w:r>
              <w:rPr>
                <w:bCs/>
                <w:sz w:val="16"/>
                <w:szCs w:val="16"/>
                <w:lang w:eastAsia="ja-JP"/>
              </w:rPr>
              <w:t>NLF12</w:t>
            </w:r>
          </w:p>
        </w:tc>
        <w:tc>
          <w:tcPr>
            <w:tcW w:w="1433" w:type="dxa"/>
            <w:vMerge w:val="restart"/>
          </w:tcPr>
          <w:p w14:paraId="7AF14F66" w14:textId="77777777" w:rsidR="00004C23" w:rsidRDefault="00000000">
            <w:pPr>
              <w:pStyle w:val="Body"/>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Pr>
          <w:p w14:paraId="167FF4C4"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/3.2.2.16, 3.2.2.18, 3.6.1.10.2</w:t>
            </w:r>
          </w:p>
        </w:tc>
        <w:tc>
          <w:tcPr>
            <w:tcW w:w="864" w:type="dxa"/>
            <w:vMerge w:val="restart"/>
          </w:tcPr>
          <w:p w14:paraId="45DDCEA8" w14:textId="77777777" w:rsidR="00004C23" w:rsidRDefault="00000000">
            <w:pPr>
              <w:pStyle w:val="Body"/>
              <w:jc w:val="center"/>
              <w:rPr>
                <w:bCs/>
                <w:sz w:val="16"/>
                <w:szCs w:val="16"/>
                <w:lang w:val="da-DK" w:eastAsia="ja-JP"/>
              </w:rPr>
            </w:pPr>
            <w:r>
              <w:rPr>
                <w:bCs/>
                <w:sz w:val="16"/>
                <w:szCs w:val="16"/>
                <w:lang w:val="da-DK" w:eastAsia="ja-JP"/>
              </w:rPr>
              <w:t>FDT1: O FDT2: O FDT3: N/A</w:t>
            </w:r>
          </w:p>
        </w:tc>
        <w:tc>
          <w:tcPr>
            <w:tcW w:w="606" w:type="dxa"/>
            <w:textDirection w:val="btLr"/>
            <w:vAlign w:val="center"/>
          </w:tcPr>
          <w:p w14:paraId="694DD97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A9DCE80" w14:textId="77777777" w:rsidR="00004C23" w:rsidRDefault="00004C23">
            <w:pPr>
              <w:pStyle w:val="Body"/>
              <w:keepNext/>
              <w:jc w:val="center"/>
              <w:rPr>
                <w:sz w:val="16"/>
                <w:szCs w:val="16"/>
                <w:lang w:val="da-DK" w:eastAsia="ja-JP"/>
              </w:rPr>
            </w:pPr>
          </w:p>
        </w:tc>
        <w:tc>
          <w:tcPr>
            <w:tcW w:w="1880" w:type="dxa"/>
          </w:tcPr>
          <w:p w14:paraId="4307FDE2"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14:paraId="24A3AAD5" w14:textId="77777777" w:rsidR="00004C23" w:rsidRDefault="00000000">
                <w:pPr>
                  <w:pStyle w:val="Body"/>
                  <w:rPr>
                    <w:snapToGrid/>
                    <w:sz w:val="16"/>
                    <w:szCs w:val="18"/>
                    <w:lang w:val="nl-NL"/>
                  </w:rPr>
                </w:pPr>
                <w:r>
                  <w:rPr>
                    <w:rStyle w:val="PlaceholderText"/>
                  </w:rPr>
                  <w:t>Click here to enter text.</w:t>
                </w:r>
              </w:p>
            </w:sdtContent>
          </w:sdt>
        </w:tc>
      </w:tr>
      <w:tr w:rsidR="00004C23" w14:paraId="4F58A43B" w14:textId="77777777">
        <w:trPr>
          <w:cantSplit/>
          <w:trHeight w:val="1134"/>
        </w:trPr>
        <w:tc>
          <w:tcPr>
            <w:tcW w:w="830" w:type="dxa"/>
            <w:vMerge/>
          </w:tcPr>
          <w:p w14:paraId="0D3D70AB" w14:textId="77777777" w:rsidR="00004C23" w:rsidRDefault="00004C23">
            <w:pPr>
              <w:pStyle w:val="Body"/>
              <w:jc w:val="center"/>
              <w:rPr>
                <w:bCs/>
                <w:sz w:val="16"/>
                <w:szCs w:val="18"/>
                <w:lang w:val="nl-NL" w:eastAsia="ja-JP"/>
              </w:rPr>
            </w:pPr>
          </w:p>
        </w:tc>
        <w:tc>
          <w:tcPr>
            <w:tcW w:w="1433" w:type="dxa"/>
            <w:vMerge/>
          </w:tcPr>
          <w:p w14:paraId="09180313" w14:textId="77777777" w:rsidR="00004C23" w:rsidRDefault="00004C23">
            <w:pPr>
              <w:pStyle w:val="Body"/>
              <w:ind w:left="360"/>
              <w:jc w:val="left"/>
              <w:rPr>
                <w:bCs/>
                <w:sz w:val="16"/>
                <w:szCs w:val="18"/>
                <w:lang w:val="nl-NL" w:eastAsia="ja-JP"/>
              </w:rPr>
            </w:pPr>
          </w:p>
        </w:tc>
        <w:tc>
          <w:tcPr>
            <w:tcW w:w="1151" w:type="dxa"/>
            <w:vMerge/>
          </w:tcPr>
          <w:p w14:paraId="793AB728" w14:textId="77777777" w:rsidR="00004C23" w:rsidRDefault="00004C23">
            <w:pPr>
              <w:pStyle w:val="Body"/>
              <w:jc w:val="center"/>
              <w:rPr>
                <w:bCs/>
                <w:sz w:val="16"/>
                <w:szCs w:val="18"/>
                <w:lang w:val="nl-NL" w:eastAsia="ja-JP"/>
              </w:rPr>
            </w:pPr>
          </w:p>
        </w:tc>
        <w:tc>
          <w:tcPr>
            <w:tcW w:w="864" w:type="dxa"/>
            <w:vMerge/>
          </w:tcPr>
          <w:p w14:paraId="5C916FC4"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279A45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FA1A9C5"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17FAA51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14:paraId="059C1184" w14:textId="77777777" w:rsidR="00004C23" w:rsidRDefault="00000000">
                <w:pPr>
                  <w:pStyle w:val="Body"/>
                  <w:rPr>
                    <w:snapToGrid/>
                    <w:sz w:val="16"/>
                    <w:szCs w:val="18"/>
                    <w:lang w:val="nl-NL"/>
                  </w:rPr>
                </w:pPr>
                <w:r>
                  <w:rPr>
                    <w:sz w:val="16"/>
                    <w:szCs w:val="18"/>
                    <w:lang w:val="nl-NL"/>
                  </w:rPr>
                  <w:t>Yes</w:t>
                </w:r>
              </w:p>
            </w:sdtContent>
          </w:sdt>
        </w:tc>
      </w:tr>
      <w:tr w:rsidR="00004C23" w14:paraId="474863EA" w14:textId="77777777">
        <w:trPr>
          <w:cantSplit/>
          <w:trHeight w:val="1134"/>
        </w:trPr>
        <w:tc>
          <w:tcPr>
            <w:tcW w:w="830" w:type="dxa"/>
            <w:vMerge w:val="restart"/>
          </w:tcPr>
          <w:p w14:paraId="16A15CE1" w14:textId="77777777" w:rsidR="00004C23" w:rsidRDefault="00000000">
            <w:pPr>
              <w:pStyle w:val="Body"/>
              <w:jc w:val="center"/>
              <w:rPr>
                <w:sz w:val="16"/>
                <w:szCs w:val="16"/>
                <w:lang w:eastAsia="ja-JP"/>
              </w:rPr>
            </w:pPr>
            <w:r>
              <w:rPr>
                <w:sz w:val="16"/>
                <w:szCs w:val="16"/>
                <w:lang w:eastAsia="ja-JP"/>
              </w:rPr>
              <w:t>NLF13</w:t>
            </w:r>
          </w:p>
        </w:tc>
        <w:tc>
          <w:tcPr>
            <w:tcW w:w="1433" w:type="dxa"/>
            <w:vMerge w:val="restart"/>
          </w:tcPr>
          <w:p w14:paraId="4774D75D" w14:textId="77777777" w:rsidR="00004C23" w:rsidRDefault="00000000">
            <w:pPr>
              <w:pStyle w:val="Body"/>
              <w:jc w:val="left"/>
              <w:rPr>
                <w:sz w:val="16"/>
                <w:szCs w:val="16"/>
                <w:lang w:eastAsia="ja-JP"/>
              </w:rPr>
            </w:pPr>
            <w:r>
              <w:rPr>
                <w:sz w:val="16"/>
                <w:szCs w:val="16"/>
                <w:lang w:eastAsia="ja-JP"/>
              </w:rPr>
              <w:t>Can the network layer process network leave commands from child devices?</w:t>
            </w:r>
          </w:p>
        </w:tc>
        <w:tc>
          <w:tcPr>
            <w:tcW w:w="1151" w:type="dxa"/>
            <w:vMerge w:val="restart"/>
          </w:tcPr>
          <w:p w14:paraId="6876EA6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/3.6.1.10.3</w:t>
            </w:r>
          </w:p>
        </w:tc>
        <w:tc>
          <w:tcPr>
            <w:tcW w:w="864" w:type="dxa"/>
            <w:vMerge w:val="restart"/>
          </w:tcPr>
          <w:p w14:paraId="350AF5D7" w14:textId="77777777" w:rsidR="00004C23" w:rsidRDefault="00000000">
            <w:pPr>
              <w:pStyle w:val="Body"/>
              <w:jc w:val="center"/>
              <w:rPr>
                <w:sz w:val="16"/>
                <w:szCs w:val="16"/>
                <w:lang w:val="da-DK" w:eastAsia="ja-JP"/>
              </w:rPr>
            </w:pPr>
            <w:r>
              <w:rPr>
                <w:sz w:val="16"/>
                <w:szCs w:val="16"/>
                <w:lang w:val="da-DK" w:eastAsia="ja-JP"/>
              </w:rPr>
              <w:t>FDT1: M FDT2: M FDT3: N/A</w:t>
            </w:r>
          </w:p>
        </w:tc>
        <w:tc>
          <w:tcPr>
            <w:tcW w:w="606" w:type="dxa"/>
            <w:textDirection w:val="btLr"/>
            <w:vAlign w:val="center"/>
          </w:tcPr>
          <w:p w14:paraId="0086081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0F0D257" w14:textId="77777777" w:rsidR="00004C23" w:rsidRDefault="00004C23">
            <w:pPr>
              <w:pStyle w:val="Body"/>
              <w:keepNext/>
              <w:jc w:val="center"/>
              <w:rPr>
                <w:sz w:val="16"/>
                <w:szCs w:val="16"/>
                <w:lang w:val="da-DK" w:eastAsia="ja-JP"/>
              </w:rPr>
            </w:pPr>
          </w:p>
        </w:tc>
        <w:tc>
          <w:tcPr>
            <w:tcW w:w="1880" w:type="dxa"/>
          </w:tcPr>
          <w:p w14:paraId="21C21CBD"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14:paraId="2ED5486E" w14:textId="77777777" w:rsidR="00004C23" w:rsidRDefault="00000000">
                <w:pPr>
                  <w:pStyle w:val="Body"/>
                  <w:rPr>
                    <w:snapToGrid/>
                    <w:sz w:val="16"/>
                    <w:szCs w:val="18"/>
                    <w:lang w:val="nl-NL"/>
                  </w:rPr>
                </w:pPr>
                <w:r>
                  <w:rPr>
                    <w:rStyle w:val="PlaceholderText"/>
                  </w:rPr>
                  <w:t>Click here to enter text.</w:t>
                </w:r>
              </w:p>
            </w:sdtContent>
          </w:sdt>
        </w:tc>
      </w:tr>
      <w:tr w:rsidR="00004C23" w14:paraId="3B6988B8" w14:textId="77777777">
        <w:trPr>
          <w:cantSplit/>
          <w:trHeight w:val="1134"/>
        </w:trPr>
        <w:tc>
          <w:tcPr>
            <w:tcW w:w="830" w:type="dxa"/>
            <w:vMerge/>
          </w:tcPr>
          <w:p w14:paraId="3F2DCFD4" w14:textId="77777777" w:rsidR="00004C23" w:rsidRDefault="00004C23">
            <w:pPr>
              <w:pStyle w:val="Body"/>
              <w:jc w:val="center"/>
              <w:rPr>
                <w:bCs/>
                <w:sz w:val="16"/>
                <w:szCs w:val="18"/>
                <w:lang w:val="nl-NL" w:eastAsia="ja-JP"/>
              </w:rPr>
            </w:pPr>
          </w:p>
        </w:tc>
        <w:tc>
          <w:tcPr>
            <w:tcW w:w="1433" w:type="dxa"/>
            <w:vMerge/>
          </w:tcPr>
          <w:p w14:paraId="5B8AC2A5" w14:textId="77777777" w:rsidR="00004C23" w:rsidRDefault="00004C23">
            <w:pPr>
              <w:pStyle w:val="Body"/>
              <w:ind w:left="360"/>
              <w:jc w:val="left"/>
              <w:rPr>
                <w:bCs/>
                <w:sz w:val="16"/>
                <w:szCs w:val="18"/>
                <w:lang w:val="nl-NL" w:eastAsia="ja-JP"/>
              </w:rPr>
            </w:pPr>
          </w:p>
        </w:tc>
        <w:tc>
          <w:tcPr>
            <w:tcW w:w="1151" w:type="dxa"/>
            <w:vMerge/>
          </w:tcPr>
          <w:p w14:paraId="755A0A7B" w14:textId="77777777" w:rsidR="00004C23" w:rsidRDefault="00004C23">
            <w:pPr>
              <w:pStyle w:val="Body"/>
              <w:jc w:val="center"/>
              <w:rPr>
                <w:bCs/>
                <w:sz w:val="16"/>
                <w:szCs w:val="18"/>
                <w:lang w:val="nl-NL" w:eastAsia="ja-JP"/>
              </w:rPr>
            </w:pPr>
          </w:p>
        </w:tc>
        <w:tc>
          <w:tcPr>
            <w:tcW w:w="864" w:type="dxa"/>
            <w:vMerge/>
          </w:tcPr>
          <w:p w14:paraId="1A51090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1D3D3D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673B754"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404CD686"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14:paraId="5ECEB7AE" w14:textId="77777777" w:rsidR="00004C23" w:rsidRDefault="00000000">
                <w:pPr>
                  <w:pStyle w:val="Body"/>
                  <w:rPr>
                    <w:snapToGrid/>
                    <w:sz w:val="16"/>
                    <w:szCs w:val="18"/>
                    <w:lang w:val="nl-NL"/>
                  </w:rPr>
                </w:pPr>
                <w:r>
                  <w:rPr>
                    <w:sz w:val="16"/>
                    <w:szCs w:val="18"/>
                    <w:lang w:val="nl-NL"/>
                  </w:rPr>
                  <w:t>Yes</w:t>
                </w:r>
              </w:p>
            </w:sdtContent>
          </w:sdt>
        </w:tc>
      </w:tr>
      <w:tr w:rsidR="00004C23" w14:paraId="765E3775" w14:textId="77777777">
        <w:trPr>
          <w:cantSplit/>
          <w:trHeight w:val="1134"/>
        </w:trPr>
        <w:tc>
          <w:tcPr>
            <w:tcW w:w="830" w:type="dxa"/>
            <w:vMerge w:val="restart"/>
          </w:tcPr>
          <w:p w14:paraId="5AAED402" w14:textId="77777777" w:rsidR="00004C23" w:rsidRDefault="00000000">
            <w:pPr>
              <w:pStyle w:val="Body"/>
              <w:jc w:val="center"/>
              <w:rPr>
                <w:sz w:val="16"/>
                <w:szCs w:val="16"/>
                <w:lang w:eastAsia="ja-JP"/>
              </w:rPr>
            </w:pPr>
            <w:r>
              <w:rPr>
                <w:sz w:val="16"/>
                <w:szCs w:val="16"/>
                <w:lang w:eastAsia="ja-JP"/>
              </w:rPr>
              <w:lastRenderedPageBreak/>
              <w:t>NLF130</w:t>
            </w:r>
          </w:p>
        </w:tc>
        <w:tc>
          <w:tcPr>
            <w:tcW w:w="1433" w:type="dxa"/>
            <w:vMerge w:val="restart"/>
          </w:tcPr>
          <w:p w14:paraId="0008306A" w14:textId="77777777" w:rsidR="00004C23" w:rsidRDefault="00000000">
            <w:pPr>
              <w:pStyle w:val="Body"/>
              <w:jc w:val="left"/>
              <w:rPr>
                <w:sz w:val="16"/>
                <w:szCs w:val="16"/>
                <w:lang w:eastAsia="ja-JP"/>
              </w:rPr>
            </w:pPr>
            <w:r>
              <w:rPr>
                <w:sz w:val="16"/>
                <w:szCs w:val="16"/>
                <w:lang w:eastAsia="ja-JP"/>
              </w:rPr>
              <w:t>Can the network layer process network leave commands from parent devices?</w:t>
            </w:r>
          </w:p>
        </w:tc>
        <w:tc>
          <w:tcPr>
            <w:tcW w:w="1151" w:type="dxa"/>
            <w:vMerge w:val="restart"/>
          </w:tcPr>
          <w:p w14:paraId="55360442"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/3.6.1.10.3</w:t>
            </w:r>
          </w:p>
        </w:tc>
        <w:tc>
          <w:tcPr>
            <w:tcW w:w="864" w:type="dxa"/>
            <w:vMerge w:val="restart"/>
          </w:tcPr>
          <w:p w14:paraId="144E4933" w14:textId="77777777" w:rsidR="00004C23" w:rsidRDefault="00000000">
            <w:pPr>
              <w:pStyle w:val="Body"/>
              <w:jc w:val="center"/>
              <w:rPr>
                <w:sz w:val="16"/>
                <w:szCs w:val="16"/>
                <w:lang w:val="da-DK" w:eastAsia="ja-JP"/>
              </w:rPr>
            </w:pPr>
            <w:r>
              <w:rPr>
                <w:sz w:val="16"/>
                <w:szCs w:val="16"/>
                <w:lang w:val="da-DK" w:eastAsia="ja-JP"/>
              </w:rPr>
              <w:t>FDT1: N/A FDT2: M FDT3: M</w:t>
            </w:r>
          </w:p>
        </w:tc>
        <w:tc>
          <w:tcPr>
            <w:tcW w:w="606" w:type="dxa"/>
            <w:textDirection w:val="btLr"/>
            <w:vAlign w:val="center"/>
          </w:tcPr>
          <w:p w14:paraId="1A5AD5E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9CC2D53" w14:textId="77777777" w:rsidR="00004C23" w:rsidRDefault="00004C23">
            <w:pPr>
              <w:pStyle w:val="Body"/>
              <w:keepNext/>
              <w:jc w:val="center"/>
              <w:rPr>
                <w:sz w:val="16"/>
                <w:szCs w:val="16"/>
                <w:lang w:val="da-DK" w:eastAsia="ja-JP"/>
              </w:rPr>
            </w:pPr>
          </w:p>
        </w:tc>
        <w:tc>
          <w:tcPr>
            <w:tcW w:w="1880" w:type="dxa"/>
          </w:tcPr>
          <w:p w14:paraId="18F3840C"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14:paraId="511D915B" w14:textId="77777777" w:rsidR="00004C23" w:rsidRDefault="00000000">
                <w:pPr>
                  <w:pStyle w:val="Body"/>
                  <w:rPr>
                    <w:snapToGrid/>
                    <w:sz w:val="16"/>
                    <w:szCs w:val="18"/>
                    <w:lang w:val="nl-NL"/>
                  </w:rPr>
                </w:pPr>
                <w:r>
                  <w:rPr>
                    <w:rStyle w:val="PlaceholderText"/>
                  </w:rPr>
                  <w:t>Click here to enter text.</w:t>
                </w:r>
              </w:p>
            </w:sdtContent>
          </w:sdt>
        </w:tc>
      </w:tr>
      <w:tr w:rsidR="00004C23" w14:paraId="6AB4DF3C" w14:textId="77777777">
        <w:trPr>
          <w:cantSplit/>
          <w:trHeight w:val="1134"/>
        </w:trPr>
        <w:tc>
          <w:tcPr>
            <w:tcW w:w="830" w:type="dxa"/>
            <w:vMerge/>
          </w:tcPr>
          <w:p w14:paraId="178276D2" w14:textId="77777777" w:rsidR="00004C23" w:rsidRDefault="00004C23">
            <w:pPr>
              <w:pStyle w:val="Body"/>
              <w:jc w:val="center"/>
              <w:rPr>
                <w:bCs/>
                <w:sz w:val="16"/>
                <w:szCs w:val="18"/>
                <w:lang w:val="nl-NL" w:eastAsia="ja-JP"/>
              </w:rPr>
            </w:pPr>
          </w:p>
        </w:tc>
        <w:tc>
          <w:tcPr>
            <w:tcW w:w="1433" w:type="dxa"/>
            <w:vMerge/>
          </w:tcPr>
          <w:p w14:paraId="03151EC0" w14:textId="77777777" w:rsidR="00004C23" w:rsidRDefault="00004C23">
            <w:pPr>
              <w:pStyle w:val="Body"/>
              <w:ind w:left="360"/>
              <w:jc w:val="left"/>
              <w:rPr>
                <w:bCs/>
                <w:sz w:val="16"/>
                <w:szCs w:val="18"/>
                <w:lang w:val="nl-NL" w:eastAsia="ja-JP"/>
              </w:rPr>
            </w:pPr>
          </w:p>
        </w:tc>
        <w:tc>
          <w:tcPr>
            <w:tcW w:w="1151" w:type="dxa"/>
            <w:vMerge/>
          </w:tcPr>
          <w:p w14:paraId="5C4951AA" w14:textId="77777777" w:rsidR="00004C23" w:rsidRDefault="00004C23">
            <w:pPr>
              <w:pStyle w:val="Body"/>
              <w:jc w:val="center"/>
              <w:rPr>
                <w:bCs/>
                <w:sz w:val="16"/>
                <w:szCs w:val="18"/>
                <w:lang w:val="nl-NL" w:eastAsia="ja-JP"/>
              </w:rPr>
            </w:pPr>
          </w:p>
        </w:tc>
        <w:tc>
          <w:tcPr>
            <w:tcW w:w="864" w:type="dxa"/>
            <w:vMerge/>
          </w:tcPr>
          <w:p w14:paraId="03CEBD28"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D3B5C3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94D2B54" w14:textId="77777777" w:rsidR="00004C23" w:rsidRDefault="00000000">
            <w:pPr>
              <w:pStyle w:val="Body"/>
              <w:keepNext/>
              <w:jc w:val="center"/>
              <w:rPr>
                <w:sz w:val="16"/>
                <w:szCs w:val="16"/>
                <w:lang w:val="da-DK" w:eastAsia="ja-JP"/>
              </w:rPr>
            </w:pPr>
            <w:r>
              <w:rPr>
                <w:sz w:val="16"/>
                <w:szCs w:val="16"/>
                <w:lang w:val="da-DK" w:eastAsia="ja-JP"/>
              </w:rPr>
              <w:t>FDT1: X FDT2: M FDT3: M</w:t>
            </w:r>
          </w:p>
        </w:tc>
        <w:tc>
          <w:tcPr>
            <w:tcW w:w="1880" w:type="dxa"/>
          </w:tcPr>
          <w:p w14:paraId="008419B3"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14:paraId="66DA95E2" w14:textId="77777777" w:rsidR="00004C23" w:rsidRDefault="00000000">
                <w:pPr>
                  <w:pStyle w:val="Body"/>
                  <w:rPr>
                    <w:snapToGrid/>
                    <w:sz w:val="16"/>
                    <w:szCs w:val="18"/>
                    <w:lang w:val="nl-NL"/>
                  </w:rPr>
                </w:pPr>
                <w:r>
                  <w:rPr>
                    <w:sz w:val="16"/>
                    <w:szCs w:val="18"/>
                    <w:lang w:val="nl-NL"/>
                  </w:rPr>
                  <w:t>Yes</w:t>
                </w:r>
              </w:p>
            </w:sdtContent>
          </w:sdt>
        </w:tc>
      </w:tr>
      <w:tr w:rsidR="00004C23" w14:paraId="2CFDA93A" w14:textId="77777777">
        <w:trPr>
          <w:cantSplit/>
          <w:trHeight w:val="1134"/>
        </w:trPr>
        <w:tc>
          <w:tcPr>
            <w:tcW w:w="830" w:type="dxa"/>
            <w:vMerge w:val="restart"/>
          </w:tcPr>
          <w:p w14:paraId="37E4E7D3" w14:textId="77777777" w:rsidR="00004C23" w:rsidRDefault="00000000">
            <w:pPr>
              <w:pStyle w:val="Body"/>
              <w:jc w:val="center"/>
              <w:rPr>
                <w:sz w:val="16"/>
                <w:szCs w:val="16"/>
                <w:lang w:eastAsia="ja-JP"/>
              </w:rPr>
            </w:pPr>
            <w:r>
              <w:rPr>
                <w:sz w:val="16"/>
                <w:szCs w:val="16"/>
                <w:lang w:eastAsia="ja-JP"/>
              </w:rPr>
              <w:t>NLF131</w:t>
            </w:r>
          </w:p>
        </w:tc>
        <w:tc>
          <w:tcPr>
            <w:tcW w:w="1433" w:type="dxa"/>
            <w:vMerge w:val="restart"/>
          </w:tcPr>
          <w:p w14:paraId="639E5A20" w14:textId="77777777" w:rsidR="00004C23" w:rsidRDefault="00000000">
            <w:pPr>
              <w:pStyle w:val="Body"/>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Pr>
          <w:p w14:paraId="4CF45A9C"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/3.2.2.17</w:t>
            </w:r>
          </w:p>
        </w:tc>
        <w:tc>
          <w:tcPr>
            <w:tcW w:w="864" w:type="dxa"/>
            <w:vMerge w:val="restart"/>
          </w:tcPr>
          <w:p w14:paraId="5544FC78" w14:textId="77777777" w:rsidR="00004C23" w:rsidRDefault="0000000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29673B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0E21170" w14:textId="77777777" w:rsidR="00004C23" w:rsidRDefault="00004C23">
            <w:pPr>
              <w:pStyle w:val="Body"/>
              <w:keepNext/>
              <w:jc w:val="center"/>
              <w:rPr>
                <w:sz w:val="16"/>
                <w:szCs w:val="16"/>
                <w:lang w:val="da-DK" w:eastAsia="ja-JP"/>
              </w:rPr>
            </w:pPr>
          </w:p>
        </w:tc>
        <w:tc>
          <w:tcPr>
            <w:tcW w:w="1880" w:type="dxa"/>
          </w:tcPr>
          <w:p w14:paraId="2BC3ED5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14:paraId="16754C52" w14:textId="77777777" w:rsidR="00004C23" w:rsidRDefault="00000000">
                <w:pPr>
                  <w:pStyle w:val="Body"/>
                  <w:rPr>
                    <w:snapToGrid/>
                    <w:sz w:val="16"/>
                    <w:szCs w:val="18"/>
                    <w:lang w:val="nl-NL"/>
                  </w:rPr>
                </w:pPr>
                <w:r>
                  <w:rPr>
                    <w:rStyle w:val="PlaceholderText"/>
                  </w:rPr>
                  <w:t>Click here to enter text.</w:t>
                </w:r>
              </w:p>
            </w:sdtContent>
          </w:sdt>
        </w:tc>
      </w:tr>
      <w:tr w:rsidR="00004C23" w14:paraId="184C7FED" w14:textId="77777777">
        <w:trPr>
          <w:cantSplit/>
          <w:trHeight w:val="1134"/>
        </w:trPr>
        <w:tc>
          <w:tcPr>
            <w:tcW w:w="830" w:type="dxa"/>
            <w:vMerge/>
          </w:tcPr>
          <w:p w14:paraId="1A51DBD5" w14:textId="77777777" w:rsidR="00004C23" w:rsidRDefault="00004C23">
            <w:pPr>
              <w:pStyle w:val="Body"/>
              <w:jc w:val="center"/>
              <w:rPr>
                <w:bCs/>
                <w:sz w:val="16"/>
                <w:szCs w:val="18"/>
                <w:lang w:val="nl-NL" w:eastAsia="ja-JP"/>
              </w:rPr>
            </w:pPr>
          </w:p>
        </w:tc>
        <w:tc>
          <w:tcPr>
            <w:tcW w:w="1433" w:type="dxa"/>
            <w:vMerge/>
          </w:tcPr>
          <w:p w14:paraId="516B31FA" w14:textId="77777777" w:rsidR="00004C23" w:rsidRDefault="00004C23">
            <w:pPr>
              <w:pStyle w:val="Body"/>
              <w:ind w:left="360"/>
              <w:jc w:val="left"/>
              <w:rPr>
                <w:bCs/>
                <w:sz w:val="16"/>
                <w:szCs w:val="18"/>
                <w:lang w:val="nl-NL" w:eastAsia="ja-JP"/>
              </w:rPr>
            </w:pPr>
          </w:p>
        </w:tc>
        <w:tc>
          <w:tcPr>
            <w:tcW w:w="1151" w:type="dxa"/>
            <w:vMerge/>
          </w:tcPr>
          <w:p w14:paraId="1869151F" w14:textId="77777777" w:rsidR="00004C23" w:rsidRDefault="00004C23">
            <w:pPr>
              <w:pStyle w:val="Body"/>
              <w:jc w:val="center"/>
              <w:rPr>
                <w:bCs/>
                <w:sz w:val="16"/>
                <w:szCs w:val="18"/>
                <w:lang w:val="nl-NL" w:eastAsia="ja-JP"/>
              </w:rPr>
            </w:pPr>
          </w:p>
        </w:tc>
        <w:tc>
          <w:tcPr>
            <w:tcW w:w="864" w:type="dxa"/>
            <w:vMerge/>
          </w:tcPr>
          <w:p w14:paraId="125BFCD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DFE740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5B620C9" w14:textId="77777777" w:rsidR="00004C23" w:rsidRDefault="00000000">
            <w:pPr>
              <w:pStyle w:val="Body"/>
              <w:keepNext/>
              <w:jc w:val="center"/>
              <w:rPr>
                <w:sz w:val="16"/>
                <w:szCs w:val="16"/>
                <w:lang w:val="da-DK" w:eastAsia="ja-JP"/>
              </w:rPr>
            </w:pPr>
            <w:r>
              <w:rPr>
                <w:sz w:val="16"/>
                <w:szCs w:val="16"/>
                <w:lang w:val="da-DK" w:eastAsia="ja-JP"/>
              </w:rPr>
              <w:t>M</w:t>
            </w:r>
          </w:p>
        </w:tc>
        <w:tc>
          <w:tcPr>
            <w:tcW w:w="1880" w:type="dxa"/>
          </w:tcPr>
          <w:p w14:paraId="47149CC1"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14:paraId="7CCE7ADE" w14:textId="77777777" w:rsidR="00004C23" w:rsidRDefault="00000000">
                <w:pPr>
                  <w:pStyle w:val="Body"/>
                  <w:rPr>
                    <w:snapToGrid/>
                    <w:sz w:val="16"/>
                    <w:szCs w:val="18"/>
                    <w:lang w:val="nl-NL"/>
                  </w:rPr>
                </w:pPr>
                <w:r>
                  <w:rPr>
                    <w:sz w:val="16"/>
                    <w:szCs w:val="18"/>
                    <w:lang w:val="nl-NL"/>
                  </w:rPr>
                  <w:t>Yes</w:t>
                </w:r>
              </w:p>
            </w:sdtContent>
          </w:sdt>
        </w:tc>
      </w:tr>
      <w:tr w:rsidR="00004C23" w14:paraId="2045761D" w14:textId="77777777">
        <w:trPr>
          <w:cantSplit/>
          <w:trHeight w:val="1134"/>
        </w:trPr>
        <w:tc>
          <w:tcPr>
            <w:tcW w:w="830" w:type="dxa"/>
            <w:vMerge w:val="restart"/>
          </w:tcPr>
          <w:p w14:paraId="49D46284" w14:textId="77777777" w:rsidR="00004C23" w:rsidRDefault="00000000">
            <w:pPr>
              <w:pStyle w:val="Body"/>
              <w:jc w:val="center"/>
              <w:rPr>
                <w:sz w:val="16"/>
                <w:szCs w:val="16"/>
                <w:lang w:eastAsia="ja-JP"/>
              </w:rPr>
            </w:pPr>
            <w:r>
              <w:rPr>
                <w:sz w:val="16"/>
                <w:szCs w:val="16"/>
                <w:lang w:eastAsia="ja-JP"/>
              </w:rPr>
              <w:t>NLF14</w:t>
            </w:r>
          </w:p>
        </w:tc>
        <w:tc>
          <w:tcPr>
            <w:tcW w:w="1433" w:type="dxa"/>
            <w:vMerge w:val="restart"/>
          </w:tcPr>
          <w:p w14:paraId="73D43D5D" w14:textId="77777777" w:rsidR="00004C23" w:rsidRDefault="00000000">
            <w:pPr>
              <w:pStyle w:val="Body"/>
              <w:jc w:val="left"/>
              <w:rPr>
                <w:sz w:val="16"/>
                <w:szCs w:val="16"/>
                <w:lang w:eastAsia="ja-JP"/>
              </w:rPr>
            </w:pPr>
            <w:r>
              <w:rPr>
                <w:sz w:val="16"/>
                <w:szCs w:val="16"/>
                <w:lang w:eastAsia="ja-JP"/>
              </w:rPr>
              <w:t xml:space="preserve">Does the device support </w:t>
            </w:r>
            <w:proofErr w:type="gramStart"/>
            <w:r>
              <w:rPr>
                <w:sz w:val="16"/>
                <w:szCs w:val="16"/>
                <w:lang w:eastAsia="ja-JP"/>
              </w:rPr>
              <w:t>changing</w:t>
            </w:r>
            <w:proofErr w:type="gramEnd"/>
            <w:r>
              <w:rPr>
                <w:sz w:val="16"/>
                <w:szCs w:val="16"/>
                <w:lang w:eastAsia="ja-JP"/>
              </w:rPr>
              <w:t xml:space="preserve"> of the ZigBee coordinator configuration in an operating network?</w:t>
            </w:r>
          </w:p>
        </w:tc>
        <w:tc>
          <w:tcPr>
            <w:tcW w:w="1151" w:type="dxa"/>
            <w:vMerge w:val="restart"/>
          </w:tcPr>
          <w:p w14:paraId="304309B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 3.2.2.4, 3.6.1.11</w:t>
            </w:r>
          </w:p>
        </w:tc>
        <w:tc>
          <w:tcPr>
            <w:tcW w:w="864" w:type="dxa"/>
            <w:vMerge w:val="restart"/>
          </w:tcPr>
          <w:p w14:paraId="16D80E0B" w14:textId="77777777" w:rsidR="00004C23" w:rsidRDefault="00000000">
            <w:pPr>
              <w:pStyle w:val="Body"/>
              <w:jc w:val="center"/>
              <w:rPr>
                <w:sz w:val="16"/>
                <w:szCs w:val="16"/>
                <w:lang w:val="da-DK" w:eastAsia="ja-JP"/>
              </w:rPr>
            </w:pPr>
            <w:r>
              <w:rPr>
                <w:sz w:val="16"/>
                <w:szCs w:val="16"/>
                <w:lang w:val="da-DK" w:eastAsia="ja-JP"/>
              </w:rPr>
              <w:t>FDT1: O FDT2: X FDT3: X</w:t>
            </w:r>
          </w:p>
        </w:tc>
        <w:tc>
          <w:tcPr>
            <w:tcW w:w="606" w:type="dxa"/>
            <w:textDirection w:val="btLr"/>
            <w:vAlign w:val="center"/>
          </w:tcPr>
          <w:p w14:paraId="799F72B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4FFE111" w14:textId="77777777" w:rsidR="00004C23" w:rsidRDefault="00004C23">
            <w:pPr>
              <w:pStyle w:val="Body"/>
              <w:keepNext/>
              <w:jc w:val="center"/>
              <w:rPr>
                <w:sz w:val="16"/>
                <w:szCs w:val="16"/>
                <w:lang w:val="da-DK" w:eastAsia="ja-JP"/>
              </w:rPr>
            </w:pPr>
          </w:p>
        </w:tc>
        <w:tc>
          <w:tcPr>
            <w:tcW w:w="1880" w:type="dxa"/>
            <w:vMerge w:val="restart"/>
          </w:tcPr>
          <w:p w14:paraId="176A3141" w14:textId="77777777" w:rsidR="00004C23" w:rsidRDefault="00000000">
            <w:pPr>
              <w:pStyle w:val="Body"/>
              <w:keepNext/>
              <w:jc w:val="left"/>
              <w:rPr>
                <w:sz w:val="16"/>
                <w:szCs w:val="16"/>
                <w:lang w:eastAsia="ja-JP"/>
              </w:rPr>
            </w:pPr>
            <w:r>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14:paraId="5FF049A0" w14:textId="77777777" w:rsidR="00004C23" w:rsidRDefault="00000000">
                <w:pPr>
                  <w:pStyle w:val="Body"/>
                  <w:rPr>
                    <w:snapToGrid/>
                    <w:sz w:val="16"/>
                    <w:szCs w:val="18"/>
                    <w:lang w:val="nl-NL"/>
                  </w:rPr>
                </w:pPr>
                <w:r>
                  <w:rPr>
                    <w:rStyle w:val="PlaceholderText"/>
                  </w:rPr>
                  <w:t>Click here to enter text.</w:t>
                </w:r>
              </w:p>
            </w:sdtContent>
          </w:sdt>
        </w:tc>
      </w:tr>
      <w:tr w:rsidR="00004C23" w14:paraId="24A82238" w14:textId="77777777">
        <w:trPr>
          <w:cantSplit/>
          <w:trHeight w:val="1134"/>
        </w:trPr>
        <w:tc>
          <w:tcPr>
            <w:tcW w:w="830" w:type="dxa"/>
            <w:vMerge/>
          </w:tcPr>
          <w:p w14:paraId="23D0FB19" w14:textId="77777777" w:rsidR="00004C23" w:rsidRDefault="00004C23">
            <w:pPr>
              <w:pStyle w:val="Body"/>
              <w:jc w:val="center"/>
              <w:rPr>
                <w:bCs/>
                <w:sz w:val="16"/>
                <w:szCs w:val="18"/>
                <w:lang w:eastAsia="ja-JP"/>
              </w:rPr>
            </w:pPr>
          </w:p>
        </w:tc>
        <w:tc>
          <w:tcPr>
            <w:tcW w:w="1433" w:type="dxa"/>
            <w:vMerge/>
          </w:tcPr>
          <w:p w14:paraId="233DA947" w14:textId="77777777" w:rsidR="00004C23" w:rsidRDefault="00004C23">
            <w:pPr>
              <w:pStyle w:val="Body"/>
              <w:ind w:left="360"/>
              <w:jc w:val="left"/>
              <w:rPr>
                <w:bCs/>
                <w:sz w:val="16"/>
                <w:szCs w:val="18"/>
                <w:lang w:eastAsia="ja-JP"/>
              </w:rPr>
            </w:pPr>
          </w:p>
        </w:tc>
        <w:tc>
          <w:tcPr>
            <w:tcW w:w="1151" w:type="dxa"/>
            <w:vMerge/>
          </w:tcPr>
          <w:p w14:paraId="0F93CF4E" w14:textId="77777777" w:rsidR="00004C23" w:rsidRDefault="00004C23">
            <w:pPr>
              <w:pStyle w:val="Body"/>
              <w:jc w:val="center"/>
              <w:rPr>
                <w:bCs/>
                <w:sz w:val="16"/>
                <w:szCs w:val="18"/>
                <w:lang w:eastAsia="ja-JP"/>
              </w:rPr>
            </w:pPr>
          </w:p>
        </w:tc>
        <w:tc>
          <w:tcPr>
            <w:tcW w:w="864" w:type="dxa"/>
            <w:vMerge/>
          </w:tcPr>
          <w:p w14:paraId="348493E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D2A604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DBC6473" w14:textId="77777777" w:rsidR="00004C23" w:rsidRDefault="00000000">
            <w:pPr>
              <w:pStyle w:val="Body"/>
              <w:keepNext/>
              <w:jc w:val="center"/>
              <w:rPr>
                <w:sz w:val="16"/>
                <w:szCs w:val="16"/>
                <w:lang w:val="da-DK" w:eastAsia="ja-JP"/>
              </w:rPr>
            </w:pPr>
            <w:r>
              <w:rPr>
                <w:sz w:val="16"/>
                <w:szCs w:val="16"/>
                <w:lang w:val="da-DK" w:eastAsia="ja-JP"/>
              </w:rPr>
              <w:t>FDT1: M FDT2: X FDT3: X</w:t>
            </w:r>
          </w:p>
        </w:tc>
        <w:tc>
          <w:tcPr>
            <w:tcW w:w="1880" w:type="dxa"/>
            <w:vMerge/>
          </w:tcPr>
          <w:p w14:paraId="7F6675C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14:paraId="18C04F1F" w14:textId="77777777" w:rsidR="00004C23" w:rsidRDefault="00000000">
                <w:pPr>
                  <w:pStyle w:val="Body"/>
                  <w:rPr>
                    <w:snapToGrid/>
                    <w:sz w:val="16"/>
                    <w:szCs w:val="18"/>
                    <w:lang w:val="nl-NL"/>
                  </w:rPr>
                </w:pPr>
                <w:r>
                  <w:rPr>
                    <w:sz w:val="16"/>
                    <w:szCs w:val="18"/>
                    <w:lang w:val="nl-NL"/>
                  </w:rPr>
                  <w:t>Yes</w:t>
                </w:r>
              </w:p>
            </w:sdtContent>
          </w:sdt>
        </w:tc>
      </w:tr>
      <w:tr w:rsidR="00004C23" w14:paraId="795A7EEF" w14:textId="77777777">
        <w:trPr>
          <w:cantSplit/>
          <w:trHeight w:val="1134"/>
        </w:trPr>
        <w:tc>
          <w:tcPr>
            <w:tcW w:w="830" w:type="dxa"/>
            <w:vMerge w:val="restart"/>
          </w:tcPr>
          <w:p w14:paraId="61357C88" w14:textId="77777777" w:rsidR="00004C23" w:rsidRDefault="00000000">
            <w:pPr>
              <w:pStyle w:val="Body"/>
              <w:jc w:val="center"/>
              <w:rPr>
                <w:sz w:val="16"/>
                <w:szCs w:val="16"/>
                <w:lang w:eastAsia="ja-JP"/>
              </w:rPr>
            </w:pPr>
            <w:r>
              <w:rPr>
                <w:sz w:val="16"/>
                <w:szCs w:val="16"/>
                <w:lang w:eastAsia="ja-JP"/>
              </w:rPr>
              <w:t>NLF15</w:t>
            </w:r>
          </w:p>
        </w:tc>
        <w:tc>
          <w:tcPr>
            <w:tcW w:w="1433" w:type="dxa"/>
            <w:vMerge w:val="restart"/>
          </w:tcPr>
          <w:p w14:paraId="5BF76477" w14:textId="77777777" w:rsidR="00004C23" w:rsidRDefault="00000000">
            <w:pPr>
              <w:pStyle w:val="Body"/>
              <w:jc w:val="left"/>
              <w:rPr>
                <w:sz w:val="16"/>
                <w:szCs w:val="16"/>
                <w:lang w:eastAsia="ja-JP"/>
              </w:rPr>
            </w:pPr>
            <w:r>
              <w:rPr>
                <w:sz w:val="16"/>
                <w:szCs w:val="16"/>
                <w:lang w:eastAsia="ja-JP"/>
              </w:rPr>
              <w:t xml:space="preserve">Does the device support </w:t>
            </w:r>
            <w:proofErr w:type="gramStart"/>
            <w:r>
              <w:rPr>
                <w:sz w:val="16"/>
                <w:szCs w:val="16"/>
                <w:lang w:eastAsia="ja-JP"/>
              </w:rPr>
              <w:t>changing</w:t>
            </w:r>
            <w:proofErr w:type="gramEnd"/>
            <w:r>
              <w:rPr>
                <w:sz w:val="16"/>
                <w:szCs w:val="16"/>
                <w:lang w:eastAsia="ja-JP"/>
              </w:rPr>
              <w:t xml:space="preserve"> of the ZigBee router configuration in an operating network?</w:t>
            </w:r>
          </w:p>
        </w:tc>
        <w:tc>
          <w:tcPr>
            <w:tcW w:w="1151" w:type="dxa"/>
            <w:vMerge w:val="restart"/>
          </w:tcPr>
          <w:p w14:paraId="3CD61B1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/3.2.2.7, 3.2.2.8</w:t>
            </w:r>
          </w:p>
        </w:tc>
        <w:tc>
          <w:tcPr>
            <w:tcW w:w="864" w:type="dxa"/>
            <w:vMerge w:val="restart"/>
          </w:tcPr>
          <w:p w14:paraId="7CDB51B2" w14:textId="77777777" w:rsidR="00004C23" w:rsidRDefault="00000000">
            <w:pPr>
              <w:pStyle w:val="Body"/>
              <w:jc w:val="center"/>
              <w:rPr>
                <w:sz w:val="16"/>
                <w:szCs w:val="16"/>
                <w:lang w:val="da-DK" w:eastAsia="ja-JP"/>
              </w:rPr>
            </w:pPr>
            <w:r>
              <w:rPr>
                <w:sz w:val="16"/>
                <w:szCs w:val="16"/>
                <w:lang w:val="da-DK" w:eastAsia="ja-JP"/>
              </w:rPr>
              <w:t>FDT1: X FDT2: O FDT3: X</w:t>
            </w:r>
          </w:p>
        </w:tc>
        <w:tc>
          <w:tcPr>
            <w:tcW w:w="606" w:type="dxa"/>
            <w:textDirection w:val="btLr"/>
            <w:vAlign w:val="center"/>
          </w:tcPr>
          <w:p w14:paraId="04DA06EA"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3B47EC31" w14:textId="77777777" w:rsidR="00004C23" w:rsidRDefault="00004C23">
            <w:pPr>
              <w:pStyle w:val="Body"/>
              <w:keepNext/>
              <w:jc w:val="center"/>
              <w:rPr>
                <w:sz w:val="16"/>
                <w:szCs w:val="16"/>
                <w:lang w:val="da-DK" w:eastAsia="ja-JP"/>
              </w:rPr>
            </w:pPr>
          </w:p>
        </w:tc>
        <w:tc>
          <w:tcPr>
            <w:tcW w:w="1880" w:type="dxa"/>
            <w:vMerge w:val="restart"/>
          </w:tcPr>
          <w:p w14:paraId="513CDB95" w14:textId="77777777" w:rsidR="00004C23" w:rsidRDefault="00004C23">
            <w:pPr>
              <w:pStyle w:val="Body"/>
              <w:keepNext/>
              <w:jc w:val="left"/>
              <w:rPr>
                <w:sz w:val="16"/>
                <w:szCs w:val="16"/>
                <w:lang w:val="nl-NL" w:eastAsia="ja-JP"/>
              </w:rPr>
            </w:pPr>
          </w:p>
          <w:p w14:paraId="26C0BD6B" w14:textId="77777777" w:rsidR="00004C23" w:rsidRDefault="00000000">
            <w:pPr>
              <w:pStyle w:val="Body"/>
              <w:keepNext/>
              <w:jc w:val="left"/>
              <w:rPr>
                <w:sz w:val="16"/>
                <w:szCs w:val="16"/>
                <w:lang w:eastAsia="ja-JP"/>
              </w:rPr>
            </w:pPr>
            <w:r>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14:paraId="4B2F86FD" w14:textId="77777777" w:rsidR="00004C23" w:rsidRDefault="00000000">
                <w:pPr>
                  <w:pStyle w:val="Body"/>
                  <w:rPr>
                    <w:snapToGrid/>
                    <w:sz w:val="16"/>
                    <w:szCs w:val="18"/>
                    <w:lang w:val="nl-NL"/>
                  </w:rPr>
                </w:pPr>
                <w:r>
                  <w:rPr>
                    <w:rStyle w:val="PlaceholderText"/>
                  </w:rPr>
                  <w:t>Click here to enter text.</w:t>
                </w:r>
              </w:p>
            </w:sdtContent>
          </w:sdt>
        </w:tc>
      </w:tr>
      <w:tr w:rsidR="00004C23" w14:paraId="419436D6" w14:textId="77777777">
        <w:trPr>
          <w:cantSplit/>
          <w:trHeight w:val="1134"/>
        </w:trPr>
        <w:tc>
          <w:tcPr>
            <w:tcW w:w="830" w:type="dxa"/>
            <w:vMerge/>
          </w:tcPr>
          <w:p w14:paraId="1FC48DAA" w14:textId="77777777" w:rsidR="00004C23" w:rsidRDefault="00004C23">
            <w:pPr>
              <w:pStyle w:val="Body"/>
              <w:jc w:val="center"/>
              <w:rPr>
                <w:bCs/>
                <w:sz w:val="16"/>
                <w:szCs w:val="18"/>
                <w:lang w:eastAsia="ja-JP"/>
              </w:rPr>
            </w:pPr>
          </w:p>
        </w:tc>
        <w:tc>
          <w:tcPr>
            <w:tcW w:w="1433" w:type="dxa"/>
            <w:vMerge/>
          </w:tcPr>
          <w:p w14:paraId="527B6988" w14:textId="77777777" w:rsidR="00004C23" w:rsidRDefault="00004C23">
            <w:pPr>
              <w:pStyle w:val="Body"/>
              <w:ind w:left="360"/>
              <w:jc w:val="left"/>
              <w:rPr>
                <w:bCs/>
                <w:sz w:val="16"/>
                <w:szCs w:val="18"/>
                <w:lang w:eastAsia="ja-JP"/>
              </w:rPr>
            </w:pPr>
          </w:p>
        </w:tc>
        <w:tc>
          <w:tcPr>
            <w:tcW w:w="1151" w:type="dxa"/>
            <w:vMerge/>
          </w:tcPr>
          <w:p w14:paraId="638C57C7" w14:textId="77777777" w:rsidR="00004C23" w:rsidRDefault="00004C23">
            <w:pPr>
              <w:pStyle w:val="Body"/>
              <w:jc w:val="center"/>
              <w:rPr>
                <w:bCs/>
                <w:sz w:val="16"/>
                <w:szCs w:val="18"/>
                <w:lang w:eastAsia="ja-JP"/>
              </w:rPr>
            </w:pPr>
          </w:p>
        </w:tc>
        <w:tc>
          <w:tcPr>
            <w:tcW w:w="864" w:type="dxa"/>
            <w:vMerge/>
          </w:tcPr>
          <w:p w14:paraId="1A10512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F06E3B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659EDEB" w14:textId="77777777" w:rsidR="00004C23" w:rsidRDefault="00000000">
            <w:pPr>
              <w:pStyle w:val="Body"/>
              <w:keepNext/>
              <w:jc w:val="center"/>
              <w:rPr>
                <w:sz w:val="16"/>
                <w:szCs w:val="16"/>
                <w:lang w:val="da-DK" w:eastAsia="ja-JP"/>
              </w:rPr>
            </w:pPr>
            <w:r>
              <w:rPr>
                <w:sz w:val="16"/>
                <w:szCs w:val="16"/>
                <w:lang w:val="da-DK" w:eastAsia="ja-JP"/>
              </w:rPr>
              <w:t>FDT1: X FDT2: M FDT3: X</w:t>
            </w:r>
          </w:p>
        </w:tc>
        <w:tc>
          <w:tcPr>
            <w:tcW w:w="1880" w:type="dxa"/>
            <w:vMerge/>
          </w:tcPr>
          <w:p w14:paraId="03092A8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14:paraId="11B0AAC6" w14:textId="77777777" w:rsidR="00004C23" w:rsidRDefault="00000000">
                <w:pPr>
                  <w:pStyle w:val="Body"/>
                  <w:rPr>
                    <w:snapToGrid/>
                    <w:sz w:val="16"/>
                    <w:szCs w:val="18"/>
                    <w:lang w:val="nl-NL"/>
                  </w:rPr>
                </w:pPr>
                <w:r>
                  <w:rPr>
                    <w:sz w:val="16"/>
                    <w:szCs w:val="18"/>
                    <w:lang w:val="nl-NL"/>
                  </w:rPr>
                  <w:t>Yes</w:t>
                </w:r>
              </w:p>
            </w:sdtContent>
          </w:sdt>
        </w:tc>
      </w:tr>
      <w:tr w:rsidR="00004C23" w14:paraId="09DFE8AC" w14:textId="77777777">
        <w:trPr>
          <w:cantSplit/>
          <w:trHeight w:val="1134"/>
        </w:trPr>
        <w:tc>
          <w:tcPr>
            <w:tcW w:w="830" w:type="dxa"/>
            <w:vMerge w:val="restart"/>
          </w:tcPr>
          <w:p w14:paraId="6E089677" w14:textId="77777777" w:rsidR="00004C23" w:rsidRDefault="00000000">
            <w:pPr>
              <w:pStyle w:val="Body"/>
              <w:jc w:val="center"/>
              <w:rPr>
                <w:sz w:val="16"/>
                <w:szCs w:val="16"/>
                <w:lang w:eastAsia="ja-JP"/>
              </w:rPr>
            </w:pPr>
            <w:r>
              <w:rPr>
                <w:sz w:val="16"/>
                <w:szCs w:val="16"/>
                <w:lang w:eastAsia="ja-JP"/>
              </w:rPr>
              <w:t>NLF16</w:t>
            </w:r>
          </w:p>
        </w:tc>
        <w:tc>
          <w:tcPr>
            <w:tcW w:w="1433" w:type="dxa"/>
            <w:vMerge w:val="restart"/>
          </w:tcPr>
          <w:p w14:paraId="5A81548E" w14:textId="77777777" w:rsidR="00004C23" w:rsidRDefault="00000000">
            <w:pPr>
              <w:pStyle w:val="Body"/>
              <w:jc w:val="left"/>
              <w:rPr>
                <w:sz w:val="16"/>
                <w:szCs w:val="16"/>
                <w:lang w:eastAsia="ja-JP"/>
              </w:rPr>
            </w:pPr>
            <w:r>
              <w:rPr>
                <w:sz w:val="16"/>
                <w:szCs w:val="16"/>
                <w:lang w:eastAsia="ja-JP"/>
              </w:rPr>
              <w:t>Does the network layer support reset?</w:t>
            </w:r>
          </w:p>
        </w:tc>
        <w:tc>
          <w:tcPr>
            <w:tcW w:w="1151" w:type="dxa"/>
            <w:vMerge w:val="restart"/>
          </w:tcPr>
          <w:p w14:paraId="2E95B93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/3.2.2.19, 3.2.2.20, 3.6.1.12</w:t>
            </w:r>
          </w:p>
        </w:tc>
        <w:tc>
          <w:tcPr>
            <w:tcW w:w="864" w:type="dxa"/>
            <w:vMerge w:val="restart"/>
          </w:tcPr>
          <w:p w14:paraId="40EEF621"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A651B9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3E05443" w14:textId="77777777" w:rsidR="00004C23" w:rsidRDefault="00004C23">
            <w:pPr>
              <w:pStyle w:val="Body"/>
              <w:keepNext/>
              <w:jc w:val="center"/>
              <w:rPr>
                <w:sz w:val="16"/>
                <w:szCs w:val="16"/>
                <w:lang w:val="da-DK" w:eastAsia="ja-JP"/>
              </w:rPr>
            </w:pPr>
          </w:p>
        </w:tc>
        <w:tc>
          <w:tcPr>
            <w:tcW w:w="1880" w:type="dxa"/>
          </w:tcPr>
          <w:p w14:paraId="500D511A"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14:paraId="29ED2638" w14:textId="77777777" w:rsidR="00004C23" w:rsidRDefault="00000000">
                <w:pPr>
                  <w:pStyle w:val="Body"/>
                  <w:rPr>
                    <w:snapToGrid/>
                    <w:sz w:val="16"/>
                    <w:szCs w:val="18"/>
                    <w:lang w:val="nl-NL"/>
                  </w:rPr>
                </w:pPr>
                <w:r>
                  <w:rPr>
                    <w:rStyle w:val="PlaceholderText"/>
                  </w:rPr>
                  <w:t>Click here to enter text.</w:t>
                </w:r>
              </w:p>
            </w:sdtContent>
          </w:sdt>
        </w:tc>
      </w:tr>
      <w:tr w:rsidR="00004C23" w14:paraId="3E215696" w14:textId="77777777">
        <w:trPr>
          <w:cantSplit/>
          <w:trHeight w:val="1134"/>
        </w:trPr>
        <w:tc>
          <w:tcPr>
            <w:tcW w:w="830" w:type="dxa"/>
            <w:vMerge/>
          </w:tcPr>
          <w:p w14:paraId="6DEDB60B" w14:textId="77777777" w:rsidR="00004C23" w:rsidRDefault="00004C23">
            <w:pPr>
              <w:pStyle w:val="Body"/>
              <w:jc w:val="center"/>
              <w:rPr>
                <w:bCs/>
                <w:sz w:val="16"/>
                <w:szCs w:val="18"/>
                <w:lang w:eastAsia="ja-JP"/>
              </w:rPr>
            </w:pPr>
          </w:p>
        </w:tc>
        <w:tc>
          <w:tcPr>
            <w:tcW w:w="1433" w:type="dxa"/>
            <w:vMerge/>
          </w:tcPr>
          <w:p w14:paraId="536DC09A" w14:textId="77777777" w:rsidR="00004C23" w:rsidRDefault="00004C23">
            <w:pPr>
              <w:pStyle w:val="Body"/>
              <w:ind w:left="360"/>
              <w:jc w:val="left"/>
              <w:rPr>
                <w:bCs/>
                <w:sz w:val="16"/>
                <w:szCs w:val="18"/>
                <w:lang w:eastAsia="ja-JP"/>
              </w:rPr>
            </w:pPr>
          </w:p>
        </w:tc>
        <w:tc>
          <w:tcPr>
            <w:tcW w:w="1151" w:type="dxa"/>
            <w:vMerge/>
          </w:tcPr>
          <w:p w14:paraId="3482B07C" w14:textId="77777777" w:rsidR="00004C23" w:rsidRDefault="00004C23">
            <w:pPr>
              <w:pStyle w:val="Body"/>
              <w:jc w:val="center"/>
              <w:rPr>
                <w:bCs/>
                <w:sz w:val="16"/>
                <w:szCs w:val="18"/>
                <w:lang w:eastAsia="ja-JP"/>
              </w:rPr>
            </w:pPr>
          </w:p>
        </w:tc>
        <w:tc>
          <w:tcPr>
            <w:tcW w:w="864" w:type="dxa"/>
            <w:vMerge/>
          </w:tcPr>
          <w:p w14:paraId="14B9450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29A48C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3E5EFD4" w14:textId="77777777" w:rsidR="00004C23" w:rsidRDefault="00000000">
            <w:pPr>
              <w:pStyle w:val="Body"/>
              <w:keepNext/>
              <w:jc w:val="center"/>
              <w:rPr>
                <w:sz w:val="16"/>
                <w:szCs w:val="16"/>
                <w:lang w:val="da-DK" w:eastAsia="ja-JP"/>
              </w:rPr>
            </w:pPr>
            <w:r>
              <w:rPr>
                <w:sz w:val="16"/>
                <w:szCs w:val="16"/>
                <w:lang w:val="da-DK" w:eastAsia="ja-JP"/>
              </w:rPr>
              <w:t>M</w:t>
            </w:r>
          </w:p>
        </w:tc>
        <w:tc>
          <w:tcPr>
            <w:tcW w:w="1880" w:type="dxa"/>
          </w:tcPr>
          <w:p w14:paraId="772E5814"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14:paraId="47F5DCB8" w14:textId="77777777" w:rsidR="00004C23" w:rsidRDefault="00000000">
                <w:pPr>
                  <w:pStyle w:val="Body"/>
                  <w:rPr>
                    <w:snapToGrid/>
                    <w:sz w:val="16"/>
                    <w:szCs w:val="18"/>
                    <w:lang w:val="nl-NL"/>
                  </w:rPr>
                </w:pPr>
                <w:r>
                  <w:rPr>
                    <w:sz w:val="16"/>
                    <w:szCs w:val="18"/>
                    <w:lang w:val="nl-NL"/>
                  </w:rPr>
                  <w:t>Yes</w:t>
                </w:r>
              </w:p>
            </w:sdtContent>
          </w:sdt>
        </w:tc>
      </w:tr>
      <w:tr w:rsidR="00004C23" w14:paraId="6DA815ED" w14:textId="77777777">
        <w:trPr>
          <w:cantSplit/>
          <w:trHeight w:val="6804"/>
        </w:trPr>
        <w:tc>
          <w:tcPr>
            <w:tcW w:w="830" w:type="dxa"/>
            <w:vMerge w:val="restart"/>
          </w:tcPr>
          <w:p w14:paraId="200386DF" w14:textId="77777777" w:rsidR="00004C23" w:rsidRDefault="00000000">
            <w:pPr>
              <w:pStyle w:val="Body"/>
              <w:jc w:val="center"/>
              <w:rPr>
                <w:bCs/>
                <w:sz w:val="16"/>
                <w:szCs w:val="16"/>
                <w:lang w:eastAsia="ja-JP"/>
              </w:rPr>
            </w:pPr>
            <w:r>
              <w:rPr>
                <w:bCs/>
                <w:sz w:val="16"/>
                <w:szCs w:val="16"/>
                <w:lang w:eastAsia="ja-JP"/>
              </w:rPr>
              <w:lastRenderedPageBreak/>
              <w:t>NLF17</w:t>
            </w:r>
          </w:p>
        </w:tc>
        <w:tc>
          <w:tcPr>
            <w:tcW w:w="1433" w:type="dxa"/>
            <w:vMerge w:val="restart"/>
          </w:tcPr>
          <w:p w14:paraId="4259CC56" w14:textId="77777777" w:rsidR="00004C23" w:rsidRDefault="00000000">
            <w:pPr>
              <w:pStyle w:val="Body"/>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Pr>
          <w:p w14:paraId="0A00E958"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/3.2.2.22, 3.2.2.23</w:t>
            </w:r>
          </w:p>
        </w:tc>
        <w:tc>
          <w:tcPr>
            <w:tcW w:w="864" w:type="dxa"/>
            <w:vMerge w:val="restart"/>
          </w:tcPr>
          <w:p w14:paraId="6004903C" w14:textId="77777777" w:rsidR="00004C23" w:rsidRDefault="00000000">
            <w:pPr>
              <w:pStyle w:val="Body"/>
              <w:jc w:val="center"/>
              <w:rPr>
                <w:bCs/>
                <w:sz w:val="16"/>
                <w:szCs w:val="16"/>
                <w:lang w:val="da-DK" w:eastAsia="ja-JP"/>
              </w:rPr>
            </w:pPr>
            <w:r>
              <w:rPr>
                <w:bCs/>
                <w:sz w:val="16"/>
                <w:szCs w:val="16"/>
                <w:lang w:val="da-DK" w:eastAsia="ja-JP"/>
              </w:rPr>
              <w:t>FDT1: X FDT2: O FDT3: M</w:t>
            </w:r>
          </w:p>
        </w:tc>
        <w:tc>
          <w:tcPr>
            <w:tcW w:w="606" w:type="dxa"/>
            <w:textDirection w:val="btLr"/>
            <w:vAlign w:val="center"/>
          </w:tcPr>
          <w:p w14:paraId="2A1E41A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5C8DD02" w14:textId="77777777" w:rsidR="00004C23" w:rsidRDefault="00004C23">
            <w:pPr>
              <w:pStyle w:val="Body"/>
              <w:keepNext/>
              <w:jc w:val="center"/>
              <w:rPr>
                <w:sz w:val="16"/>
                <w:szCs w:val="16"/>
                <w:lang w:val="da-DK" w:eastAsia="ja-JP"/>
              </w:rPr>
            </w:pPr>
          </w:p>
        </w:tc>
        <w:tc>
          <w:tcPr>
            <w:tcW w:w="1880" w:type="dxa"/>
            <w:vMerge w:val="restart"/>
          </w:tcPr>
          <w:p w14:paraId="65D38AEA" w14:textId="77777777" w:rsidR="00004C23" w:rsidRDefault="00000000">
            <w:pPr>
              <w:pStyle w:val="Body"/>
              <w:rPr>
                <w:sz w:val="16"/>
                <w:szCs w:val="16"/>
              </w:rPr>
            </w:pPr>
            <w:r>
              <w:rPr>
                <w:sz w:val="16"/>
                <w:szCs w:val="16"/>
              </w:rPr>
              <w:t>Recommended polling rates for end devices using this feature set:</w:t>
            </w:r>
          </w:p>
          <w:p w14:paraId="7F851024" w14:textId="77777777" w:rsidR="00004C23" w:rsidRDefault="00000000">
            <w:pPr>
              <w:pStyle w:val="Body"/>
              <w:rPr>
                <w:sz w:val="16"/>
                <w:szCs w:val="16"/>
              </w:rPr>
            </w:pPr>
            <w:r>
              <w:rPr>
                <w:sz w:val="16"/>
                <w:szCs w:val="16"/>
              </w:rPr>
              <w:t xml:space="preserve">Maximum: once per 7.5s </w:t>
            </w:r>
            <w:r>
              <w:rPr>
                <w:sz w:val="16"/>
                <w:szCs w:val="16"/>
              </w:rPr>
              <w:br/>
              <w:t>Minimum: once per hour</w:t>
            </w:r>
          </w:p>
          <w:p w14:paraId="2EC92CD1" w14:textId="77777777" w:rsidR="00004C23" w:rsidRDefault="00000000">
            <w:pPr>
              <w:pStyle w:val="Body"/>
              <w:jc w:val="left"/>
              <w:rPr>
                <w:sz w:val="16"/>
                <w:szCs w:val="16"/>
              </w:rPr>
            </w:pPr>
            <w:r>
              <w:rPr>
                <w:sz w:val="16"/>
                <w:szCs w:val="16"/>
              </w:rPr>
              <w:t>Note that these values represent the (rather loose) recommended boundaries on polling rate for normal operation only.</w:t>
            </w:r>
          </w:p>
          <w:p w14:paraId="76C90B97" w14:textId="77777777" w:rsidR="00004C23" w:rsidRDefault="00000000">
            <w:pPr>
              <w:pStyle w:val="Body"/>
              <w:jc w:val="left"/>
              <w:rPr>
                <w:i/>
                <w:sz w:val="16"/>
                <w:szCs w:val="16"/>
              </w:rPr>
            </w:pPr>
            <w:r>
              <w:rPr>
                <w:sz w:val="16"/>
                <w:szCs w:val="16"/>
              </w:rPr>
              <w:t xml:space="preserve">Additionally, the polling rate established to meet this requirement shall have a maximum value less </w:t>
            </w:r>
            <w:proofErr w:type="gramStart"/>
            <w:r>
              <w:rPr>
                <w:sz w:val="16"/>
                <w:szCs w:val="16"/>
              </w:rPr>
              <w:t xml:space="preserve">than  </w:t>
            </w:r>
            <w:proofErr w:type="spellStart"/>
            <w:r>
              <w:rPr>
                <w:i/>
                <w:sz w:val="16"/>
                <w:szCs w:val="16"/>
              </w:rPr>
              <w:t>nwkTransactionPersistenceTime</w:t>
            </w:r>
            <w:proofErr w:type="spellEnd"/>
            <w:proofErr w:type="gramEnd"/>
            <w:r>
              <w:rPr>
                <w:i/>
                <w:sz w:val="16"/>
                <w:szCs w:val="16"/>
              </w:rPr>
              <w:t xml:space="preserve"> </w:t>
            </w:r>
            <w:r>
              <w:rPr>
                <w:sz w:val="16"/>
                <w:szCs w:val="16"/>
              </w:rPr>
              <w:t>to ensure that child devices can poll frequently enough to retrieve messages prior to expiration in the indirect message queue of their parent</w:t>
            </w:r>
            <w:r>
              <w:rPr>
                <w:i/>
                <w:sz w:val="16"/>
                <w:szCs w:val="16"/>
              </w:rPr>
              <w:t>.</w:t>
            </w:r>
          </w:p>
          <w:p w14:paraId="19CE8C81" w14:textId="77777777" w:rsidR="00004C23" w:rsidRDefault="00000000">
            <w:pPr>
              <w:pStyle w:val="Body"/>
              <w:keepNext/>
              <w:jc w:val="left"/>
              <w:rPr>
                <w:sz w:val="16"/>
                <w:szCs w:val="16"/>
                <w:lang w:val="da-DK" w:eastAsia="ja-JP"/>
              </w:rPr>
            </w:pPr>
            <w:r>
              <w:rPr>
                <w:sz w:val="16"/>
                <w:szCs w:val="16"/>
              </w:rPr>
              <w:t xml:space="preserve">The polling rate established here also does not consider APS acknowledgement timeout (which is much shorter than </w:t>
            </w:r>
            <w:proofErr w:type="spellStart"/>
            <w:r>
              <w:rPr>
                <w:i/>
                <w:sz w:val="16"/>
                <w:szCs w:val="16"/>
              </w:rPr>
              <w:t>nwkTransaction-PersistenceTime</w:t>
            </w:r>
            <w:proofErr w:type="spellEnd"/>
            <w:r>
              <w:rPr>
                <w:i/>
                <w:sz w:val="16"/>
                <w:szCs w:val="16"/>
              </w:rPr>
              <w:t xml:space="preserv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14:paraId="23F0F307" w14:textId="77777777" w:rsidR="00004C23" w:rsidRDefault="00000000">
                <w:pPr>
                  <w:pStyle w:val="Body"/>
                  <w:rPr>
                    <w:snapToGrid/>
                    <w:sz w:val="16"/>
                    <w:szCs w:val="18"/>
                    <w:lang w:val="nl-NL"/>
                  </w:rPr>
                </w:pPr>
                <w:r>
                  <w:rPr>
                    <w:rStyle w:val="PlaceholderText"/>
                  </w:rPr>
                  <w:t>Click here to enter text.</w:t>
                </w:r>
              </w:p>
            </w:sdtContent>
          </w:sdt>
        </w:tc>
      </w:tr>
      <w:tr w:rsidR="00004C23" w14:paraId="563759A5" w14:textId="77777777">
        <w:trPr>
          <w:cantSplit/>
          <w:trHeight w:val="1134"/>
        </w:trPr>
        <w:tc>
          <w:tcPr>
            <w:tcW w:w="830" w:type="dxa"/>
            <w:vMerge/>
          </w:tcPr>
          <w:p w14:paraId="645E22C0" w14:textId="77777777" w:rsidR="00004C23" w:rsidRDefault="00004C23">
            <w:pPr>
              <w:pStyle w:val="Body"/>
              <w:jc w:val="center"/>
              <w:rPr>
                <w:bCs/>
                <w:sz w:val="16"/>
                <w:szCs w:val="18"/>
                <w:lang w:eastAsia="ja-JP"/>
              </w:rPr>
            </w:pPr>
          </w:p>
        </w:tc>
        <w:tc>
          <w:tcPr>
            <w:tcW w:w="1433" w:type="dxa"/>
            <w:vMerge/>
          </w:tcPr>
          <w:p w14:paraId="0A68111F" w14:textId="77777777" w:rsidR="00004C23" w:rsidRDefault="00004C23">
            <w:pPr>
              <w:pStyle w:val="Body"/>
              <w:ind w:left="360"/>
              <w:jc w:val="left"/>
              <w:rPr>
                <w:bCs/>
                <w:sz w:val="16"/>
                <w:szCs w:val="18"/>
                <w:lang w:eastAsia="ja-JP"/>
              </w:rPr>
            </w:pPr>
          </w:p>
        </w:tc>
        <w:tc>
          <w:tcPr>
            <w:tcW w:w="1151" w:type="dxa"/>
            <w:vMerge/>
          </w:tcPr>
          <w:p w14:paraId="55657EEB" w14:textId="77777777" w:rsidR="00004C23" w:rsidRDefault="00004C23">
            <w:pPr>
              <w:pStyle w:val="Body"/>
              <w:jc w:val="center"/>
              <w:rPr>
                <w:bCs/>
                <w:sz w:val="16"/>
                <w:szCs w:val="18"/>
                <w:lang w:eastAsia="ja-JP"/>
              </w:rPr>
            </w:pPr>
          </w:p>
        </w:tc>
        <w:tc>
          <w:tcPr>
            <w:tcW w:w="864" w:type="dxa"/>
            <w:vMerge/>
          </w:tcPr>
          <w:p w14:paraId="31C2E11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C427338"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C4AFDD7" w14:textId="77777777" w:rsidR="00004C23" w:rsidRDefault="00000000">
            <w:pPr>
              <w:pStyle w:val="Body"/>
              <w:keepNext/>
              <w:jc w:val="center"/>
              <w:rPr>
                <w:sz w:val="16"/>
                <w:szCs w:val="16"/>
                <w:lang w:val="da-DK" w:eastAsia="ja-JP"/>
              </w:rPr>
            </w:pPr>
            <w:r>
              <w:rPr>
                <w:sz w:val="16"/>
                <w:szCs w:val="16"/>
                <w:lang w:val="it-IT" w:eastAsia="ja-JP"/>
              </w:rPr>
              <w:t>FDT1: X FDT2: X FDT3: M</w:t>
            </w:r>
          </w:p>
        </w:tc>
        <w:tc>
          <w:tcPr>
            <w:tcW w:w="1880" w:type="dxa"/>
            <w:vMerge/>
          </w:tcPr>
          <w:p w14:paraId="23F8FA6C"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14:paraId="21ABC87E" w14:textId="77777777" w:rsidR="00004C23" w:rsidRDefault="00000000">
                <w:pPr>
                  <w:pStyle w:val="Body"/>
                  <w:rPr>
                    <w:snapToGrid/>
                    <w:sz w:val="16"/>
                    <w:szCs w:val="18"/>
                    <w:lang w:val="nl-NL"/>
                  </w:rPr>
                </w:pPr>
                <w:r>
                  <w:rPr>
                    <w:sz w:val="16"/>
                    <w:szCs w:val="18"/>
                    <w:lang w:val="nl-NL"/>
                  </w:rPr>
                  <w:t>Yes</w:t>
                </w:r>
              </w:p>
            </w:sdtContent>
          </w:sdt>
        </w:tc>
      </w:tr>
      <w:tr w:rsidR="00004C23" w14:paraId="7B9D0C2E" w14:textId="77777777">
        <w:trPr>
          <w:cantSplit/>
          <w:trHeight w:val="1134"/>
        </w:trPr>
        <w:tc>
          <w:tcPr>
            <w:tcW w:w="830" w:type="dxa"/>
            <w:vMerge w:val="restart"/>
          </w:tcPr>
          <w:p w14:paraId="247700E9" w14:textId="77777777" w:rsidR="00004C23" w:rsidRDefault="00000000">
            <w:pPr>
              <w:pStyle w:val="Body"/>
              <w:jc w:val="center"/>
              <w:rPr>
                <w:sz w:val="16"/>
                <w:szCs w:val="16"/>
                <w:lang w:eastAsia="ja-JP"/>
              </w:rPr>
            </w:pPr>
            <w:r>
              <w:rPr>
                <w:sz w:val="16"/>
                <w:szCs w:val="16"/>
                <w:lang w:eastAsia="ja-JP"/>
              </w:rPr>
              <w:t>NLF18</w:t>
            </w:r>
          </w:p>
        </w:tc>
        <w:tc>
          <w:tcPr>
            <w:tcW w:w="1433" w:type="dxa"/>
            <w:vMerge w:val="restart"/>
          </w:tcPr>
          <w:p w14:paraId="046AA8B0" w14:textId="77777777" w:rsidR="00004C23" w:rsidRDefault="00000000">
            <w:pPr>
              <w:pStyle w:val="Body"/>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Pr>
          <w:p w14:paraId="0AD62AB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/3.2.2.23</w:t>
            </w:r>
          </w:p>
        </w:tc>
        <w:tc>
          <w:tcPr>
            <w:tcW w:w="864" w:type="dxa"/>
            <w:vMerge w:val="restart"/>
          </w:tcPr>
          <w:p w14:paraId="5530E8CC" w14:textId="77777777" w:rsidR="00004C23" w:rsidRDefault="00000000">
            <w:pPr>
              <w:pStyle w:val="Body"/>
              <w:jc w:val="center"/>
              <w:rPr>
                <w:sz w:val="16"/>
                <w:szCs w:val="16"/>
                <w:lang w:val="da-DK" w:eastAsia="ja-JP"/>
              </w:rPr>
            </w:pPr>
            <w:r>
              <w:rPr>
                <w:sz w:val="16"/>
                <w:szCs w:val="16"/>
                <w:lang w:val="da-DK" w:eastAsia="ja-JP"/>
              </w:rPr>
              <w:t>FDT1: X FDT2: O FDT3: M</w:t>
            </w:r>
          </w:p>
        </w:tc>
        <w:tc>
          <w:tcPr>
            <w:tcW w:w="606" w:type="dxa"/>
            <w:textDirection w:val="btLr"/>
            <w:vAlign w:val="center"/>
          </w:tcPr>
          <w:p w14:paraId="505FB6CC"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02F47E0A" w14:textId="77777777" w:rsidR="00004C23" w:rsidRDefault="00004C23">
            <w:pPr>
              <w:pStyle w:val="Body"/>
              <w:keepNext/>
              <w:jc w:val="center"/>
              <w:rPr>
                <w:sz w:val="16"/>
                <w:szCs w:val="16"/>
                <w:lang w:val="da-DK" w:eastAsia="ja-JP"/>
              </w:rPr>
            </w:pPr>
          </w:p>
        </w:tc>
        <w:tc>
          <w:tcPr>
            <w:tcW w:w="1880" w:type="dxa"/>
          </w:tcPr>
          <w:p w14:paraId="7893F582" w14:textId="77777777" w:rsidR="00004C23" w:rsidRDefault="00004C23">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14:paraId="5F3E7F0D" w14:textId="77777777" w:rsidR="00004C23" w:rsidRDefault="00000000">
                <w:pPr>
                  <w:pStyle w:val="Body"/>
                  <w:rPr>
                    <w:snapToGrid/>
                    <w:sz w:val="16"/>
                    <w:szCs w:val="18"/>
                    <w:lang w:val="nl-NL"/>
                  </w:rPr>
                </w:pPr>
                <w:r>
                  <w:rPr>
                    <w:rStyle w:val="PlaceholderText"/>
                  </w:rPr>
                  <w:t>Click here to enter text.</w:t>
                </w:r>
              </w:p>
            </w:sdtContent>
          </w:sdt>
        </w:tc>
      </w:tr>
      <w:tr w:rsidR="00004C23" w14:paraId="47C8C2F7" w14:textId="77777777">
        <w:trPr>
          <w:cantSplit/>
          <w:trHeight w:val="1134"/>
        </w:trPr>
        <w:tc>
          <w:tcPr>
            <w:tcW w:w="830" w:type="dxa"/>
            <w:vMerge/>
          </w:tcPr>
          <w:p w14:paraId="52E94795" w14:textId="77777777" w:rsidR="00004C23" w:rsidRDefault="00004C23">
            <w:pPr>
              <w:pStyle w:val="Body"/>
              <w:jc w:val="center"/>
              <w:rPr>
                <w:bCs/>
                <w:sz w:val="16"/>
                <w:szCs w:val="18"/>
                <w:lang w:eastAsia="ja-JP"/>
              </w:rPr>
            </w:pPr>
          </w:p>
        </w:tc>
        <w:tc>
          <w:tcPr>
            <w:tcW w:w="1433" w:type="dxa"/>
            <w:vMerge/>
          </w:tcPr>
          <w:p w14:paraId="5A6BF72B" w14:textId="77777777" w:rsidR="00004C23" w:rsidRDefault="00004C23">
            <w:pPr>
              <w:pStyle w:val="Body"/>
              <w:ind w:left="360"/>
              <w:jc w:val="left"/>
              <w:rPr>
                <w:bCs/>
                <w:sz w:val="16"/>
                <w:szCs w:val="18"/>
                <w:lang w:eastAsia="ja-JP"/>
              </w:rPr>
            </w:pPr>
          </w:p>
        </w:tc>
        <w:tc>
          <w:tcPr>
            <w:tcW w:w="1151" w:type="dxa"/>
            <w:vMerge/>
          </w:tcPr>
          <w:p w14:paraId="7AF616DE" w14:textId="77777777" w:rsidR="00004C23" w:rsidRDefault="00004C23">
            <w:pPr>
              <w:pStyle w:val="Body"/>
              <w:jc w:val="center"/>
              <w:rPr>
                <w:bCs/>
                <w:sz w:val="16"/>
                <w:szCs w:val="18"/>
                <w:lang w:eastAsia="ja-JP"/>
              </w:rPr>
            </w:pPr>
          </w:p>
        </w:tc>
        <w:tc>
          <w:tcPr>
            <w:tcW w:w="864" w:type="dxa"/>
            <w:vMerge/>
          </w:tcPr>
          <w:p w14:paraId="4DD8323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A0B53A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F95082F" w14:textId="77777777" w:rsidR="00004C23" w:rsidRDefault="00000000">
            <w:pPr>
              <w:pStyle w:val="Body"/>
              <w:keepNext/>
              <w:jc w:val="center"/>
              <w:rPr>
                <w:sz w:val="16"/>
                <w:szCs w:val="16"/>
                <w:lang w:val="da-DK" w:eastAsia="ja-JP"/>
              </w:rPr>
            </w:pPr>
            <w:r>
              <w:rPr>
                <w:sz w:val="16"/>
                <w:szCs w:val="16"/>
                <w:lang w:val="da-DK" w:eastAsia="ja-JP"/>
              </w:rPr>
              <w:t>X</w:t>
            </w:r>
          </w:p>
        </w:tc>
        <w:tc>
          <w:tcPr>
            <w:tcW w:w="1880" w:type="dxa"/>
          </w:tcPr>
          <w:p w14:paraId="3367B6BC"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Content>
              <w:p w14:paraId="2CDA24F6" w14:textId="77777777" w:rsidR="00004C23" w:rsidRDefault="00000000">
                <w:pPr>
                  <w:pStyle w:val="Body"/>
                  <w:rPr>
                    <w:snapToGrid/>
                    <w:sz w:val="16"/>
                    <w:szCs w:val="18"/>
                    <w:lang w:val="nl-NL"/>
                  </w:rPr>
                </w:pPr>
                <w:r>
                  <w:rPr>
                    <w:rStyle w:val="PlaceholderText"/>
                  </w:rPr>
                  <w:t>Click here to enter text.</w:t>
                </w:r>
              </w:p>
            </w:sdtContent>
          </w:sdt>
        </w:tc>
      </w:tr>
      <w:tr w:rsidR="00004C23" w14:paraId="767AE969" w14:textId="77777777">
        <w:trPr>
          <w:cantSplit/>
          <w:trHeight w:val="2268"/>
        </w:trPr>
        <w:tc>
          <w:tcPr>
            <w:tcW w:w="830" w:type="dxa"/>
            <w:vMerge w:val="restart"/>
          </w:tcPr>
          <w:p w14:paraId="7BEC5026" w14:textId="77777777" w:rsidR="00004C23" w:rsidRDefault="00000000">
            <w:pPr>
              <w:pStyle w:val="Body"/>
              <w:jc w:val="center"/>
              <w:rPr>
                <w:sz w:val="16"/>
                <w:szCs w:val="16"/>
                <w:lang w:eastAsia="ja-JP"/>
              </w:rPr>
            </w:pPr>
            <w:r>
              <w:rPr>
                <w:sz w:val="16"/>
                <w:szCs w:val="16"/>
                <w:lang w:eastAsia="ja-JP"/>
              </w:rPr>
              <w:t>NLF19</w:t>
            </w:r>
          </w:p>
        </w:tc>
        <w:tc>
          <w:tcPr>
            <w:tcW w:w="1433" w:type="dxa"/>
            <w:vMerge w:val="restart"/>
          </w:tcPr>
          <w:p w14:paraId="33CBBA84" w14:textId="77777777" w:rsidR="00004C23" w:rsidRDefault="00000000">
            <w:pPr>
              <w:pStyle w:val="Body"/>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Pr>
          <w:p w14:paraId="29BF256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/3.2.2.26, 3.2.2.27</w:t>
            </w:r>
          </w:p>
        </w:tc>
        <w:tc>
          <w:tcPr>
            <w:tcW w:w="864" w:type="dxa"/>
            <w:vMerge w:val="restart"/>
          </w:tcPr>
          <w:p w14:paraId="250ADD40"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CD6AB4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274AFA2" w14:textId="77777777" w:rsidR="00004C23" w:rsidRDefault="00004C23">
            <w:pPr>
              <w:pStyle w:val="Body"/>
              <w:keepNext/>
              <w:jc w:val="center"/>
              <w:rPr>
                <w:sz w:val="16"/>
                <w:szCs w:val="16"/>
                <w:lang w:val="da-DK" w:eastAsia="ja-JP"/>
              </w:rPr>
            </w:pPr>
          </w:p>
        </w:tc>
        <w:tc>
          <w:tcPr>
            <w:tcW w:w="1880" w:type="dxa"/>
          </w:tcPr>
          <w:p w14:paraId="1182BD96"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14:paraId="5FAFCDE6" w14:textId="77777777" w:rsidR="00004C23" w:rsidRDefault="00000000">
                <w:pPr>
                  <w:pStyle w:val="Body"/>
                  <w:rPr>
                    <w:snapToGrid/>
                    <w:sz w:val="16"/>
                    <w:szCs w:val="18"/>
                    <w:lang w:val="nl-NL"/>
                  </w:rPr>
                </w:pPr>
                <w:r>
                  <w:rPr>
                    <w:rStyle w:val="PlaceholderText"/>
                  </w:rPr>
                  <w:t>Click here to enter text.</w:t>
                </w:r>
              </w:p>
            </w:sdtContent>
          </w:sdt>
        </w:tc>
      </w:tr>
      <w:tr w:rsidR="00004C23" w14:paraId="72B7F462" w14:textId="77777777">
        <w:trPr>
          <w:cantSplit/>
          <w:trHeight w:val="1134"/>
        </w:trPr>
        <w:tc>
          <w:tcPr>
            <w:tcW w:w="830" w:type="dxa"/>
            <w:vMerge/>
          </w:tcPr>
          <w:p w14:paraId="645960D2" w14:textId="77777777" w:rsidR="00004C23" w:rsidRDefault="00004C23">
            <w:pPr>
              <w:pStyle w:val="Body"/>
              <w:jc w:val="center"/>
              <w:rPr>
                <w:bCs/>
                <w:sz w:val="16"/>
                <w:szCs w:val="18"/>
                <w:lang w:eastAsia="ja-JP"/>
              </w:rPr>
            </w:pPr>
          </w:p>
        </w:tc>
        <w:tc>
          <w:tcPr>
            <w:tcW w:w="1433" w:type="dxa"/>
            <w:vMerge/>
          </w:tcPr>
          <w:p w14:paraId="53E445E9" w14:textId="77777777" w:rsidR="00004C23" w:rsidRDefault="00004C23">
            <w:pPr>
              <w:pStyle w:val="Body"/>
              <w:ind w:left="360"/>
              <w:jc w:val="left"/>
              <w:rPr>
                <w:bCs/>
                <w:sz w:val="16"/>
                <w:szCs w:val="18"/>
                <w:lang w:eastAsia="ja-JP"/>
              </w:rPr>
            </w:pPr>
          </w:p>
        </w:tc>
        <w:tc>
          <w:tcPr>
            <w:tcW w:w="1151" w:type="dxa"/>
            <w:vMerge/>
          </w:tcPr>
          <w:p w14:paraId="775ACB84" w14:textId="77777777" w:rsidR="00004C23" w:rsidRDefault="00004C23">
            <w:pPr>
              <w:pStyle w:val="Body"/>
              <w:jc w:val="center"/>
              <w:rPr>
                <w:bCs/>
                <w:sz w:val="16"/>
                <w:szCs w:val="18"/>
                <w:lang w:eastAsia="ja-JP"/>
              </w:rPr>
            </w:pPr>
          </w:p>
        </w:tc>
        <w:tc>
          <w:tcPr>
            <w:tcW w:w="864" w:type="dxa"/>
            <w:vMerge/>
          </w:tcPr>
          <w:p w14:paraId="713E78E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4B1B3DB"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04D7C00" w14:textId="77777777" w:rsidR="00004C23" w:rsidRDefault="00000000">
            <w:pPr>
              <w:pStyle w:val="Body"/>
              <w:keepNext/>
              <w:jc w:val="center"/>
              <w:rPr>
                <w:sz w:val="16"/>
                <w:szCs w:val="16"/>
                <w:lang w:val="da-DK" w:eastAsia="ja-JP"/>
              </w:rPr>
            </w:pPr>
            <w:r>
              <w:rPr>
                <w:sz w:val="16"/>
                <w:szCs w:val="16"/>
                <w:lang w:val="da-DK" w:eastAsia="ja-JP"/>
              </w:rPr>
              <w:t>M</w:t>
            </w:r>
          </w:p>
        </w:tc>
        <w:tc>
          <w:tcPr>
            <w:tcW w:w="1880" w:type="dxa"/>
          </w:tcPr>
          <w:p w14:paraId="279AE29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14:paraId="7BF4A056" w14:textId="77777777" w:rsidR="00004C23" w:rsidRDefault="00000000">
                <w:pPr>
                  <w:pStyle w:val="Body"/>
                  <w:rPr>
                    <w:snapToGrid/>
                    <w:sz w:val="16"/>
                    <w:szCs w:val="18"/>
                    <w:lang w:val="nl-NL"/>
                  </w:rPr>
                </w:pPr>
                <w:r>
                  <w:rPr>
                    <w:sz w:val="16"/>
                    <w:szCs w:val="18"/>
                    <w:lang w:val="nl-NL"/>
                  </w:rPr>
                  <w:t>Yes</w:t>
                </w:r>
              </w:p>
            </w:sdtContent>
          </w:sdt>
        </w:tc>
      </w:tr>
      <w:tr w:rsidR="00004C23" w14:paraId="766C261C" w14:textId="77777777">
        <w:trPr>
          <w:cantSplit/>
          <w:trHeight w:val="1134"/>
        </w:trPr>
        <w:tc>
          <w:tcPr>
            <w:tcW w:w="830" w:type="dxa"/>
            <w:vMerge w:val="restart"/>
          </w:tcPr>
          <w:p w14:paraId="1627383C" w14:textId="77777777" w:rsidR="00004C23" w:rsidRDefault="00000000">
            <w:pPr>
              <w:pStyle w:val="Body"/>
              <w:jc w:val="center"/>
              <w:rPr>
                <w:sz w:val="16"/>
                <w:szCs w:val="16"/>
                <w:lang w:eastAsia="ja-JP"/>
              </w:rPr>
            </w:pPr>
            <w:r>
              <w:rPr>
                <w:sz w:val="16"/>
                <w:szCs w:val="16"/>
                <w:lang w:eastAsia="ja-JP"/>
              </w:rPr>
              <w:t>NLF20</w:t>
            </w:r>
          </w:p>
        </w:tc>
        <w:tc>
          <w:tcPr>
            <w:tcW w:w="1433" w:type="dxa"/>
            <w:vMerge w:val="restart"/>
          </w:tcPr>
          <w:p w14:paraId="79A5072C" w14:textId="77777777" w:rsidR="00004C23" w:rsidRDefault="00000000">
            <w:pPr>
              <w:pStyle w:val="Body"/>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Pr>
          <w:p w14:paraId="4B1117B9"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/3.2.2.28, 3.2.2.29</w:t>
            </w:r>
          </w:p>
        </w:tc>
        <w:tc>
          <w:tcPr>
            <w:tcW w:w="864" w:type="dxa"/>
            <w:vMerge w:val="restart"/>
          </w:tcPr>
          <w:p w14:paraId="69C7EE0B"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3604140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581504B" w14:textId="77777777" w:rsidR="00004C23" w:rsidRDefault="00004C23">
            <w:pPr>
              <w:pStyle w:val="Body"/>
              <w:keepNext/>
              <w:jc w:val="center"/>
              <w:rPr>
                <w:sz w:val="16"/>
                <w:szCs w:val="16"/>
                <w:lang w:val="da-DK" w:eastAsia="ja-JP"/>
              </w:rPr>
            </w:pPr>
          </w:p>
        </w:tc>
        <w:tc>
          <w:tcPr>
            <w:tcW w:w="1880" w:type="dxa"/>
          </w:tcPr>
          <w:p w14:paraId="5CF241D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14:paraId="54D47A7E" w14:textId="77777777" w:rsidR="00004C23" w:rsidRDefault="00000000">
                <w:pPr>
                  <w:pStyle w:val="Body"/>
                  <w:rPr>
                    <w:snapToGrid/>
                    <w:sz w:val="16"/>
                    <w:szCs w:val="18"/>
                    <w:lang w:val="nl-NL"/>
                  </w:rPr>
                </w:pPr>
                <w:r>
                  <w:rPr>
                    <w:rStyle w:val="PlaceholderText"/>
                  </w:rPr>
                  <w:t>Click here to enter text.</w:t>
                </w:r>
              </w:p>
            </w:sdtContent>
          </w:sdt>
        </w:tc>
      </w:tr>
      <w:tr w:rsidR="00004C23" w14:paraId="7090587A" w14:textId="77777777">
        <w:trPr>
          <w:cantSplit/>
          <w:trHeight w:val="1134"/>
        </w:trPr>
        <w:tc>
          <w:tcPr>
            <w:tcW w:w="830" w:type="dxa"/>
            <w:vMerge/>
          </w:tcPr>
          <w:p w14:paraId="2DFF076B" w14:textId="77777777" w:rsidR="00004C23" w:rsidRDefault="00004C23">
            <w:pPr>
              <w:pStyle w:val="Body"/>
              <w:jc w:val="center"/>
              <w:rPr>
                <w:bCs/>
                <w:sz w:val="16"/>
                <w:szCs w:val="18"/>
                <w:lang w:eastAsia="ja-JP"/>
              </w:rPr>
            </w:pPr>
          </w:p>
        </w:tc>
        <w:tc>
          <w:tcPr>
            <w:tcW w:w="1433" w:type="dxa"/>
            <w:vMerge/>
          </w:tcPr>
          <w:p w14:paraId="2BCC6877" w14:textId="77777777" w:rsidR="00004C23" w:rsidRDefault="00004C23">
            <w:pPr>
              <w:pStyle w:val="Body"/>
              <w:ind w:left="360"/>
              <w:jc w:val="left"/>
              <w:rPr>
                <w:bCs/>
                <w:sz w:val="16"/>
                <w:szCs w:val="18"/>
                <w:lang w:eastAsia="ja-JP"/>
              </w:rPr>
            </w:pPr>
          </w:p>
        </w:tc>
        <w:tc>
          <w:tcPr>
            <w:tcW w:w="1151" w:type="dxa"/>
            <w:vMerge/>
          </w:tcPr>
          <w:p w14:paraId="5BD079D7" w14:textId="77777777" w:rsidR="00004C23" w:rsidRDefault="00004C23">
            <w:pPr>
              <w:pStyle w:val="Body"/>
              <w:jc w:val="center"/>
              <w:rPr>
                <w:bCs/>
                <w:sz w:val="16"/>
                <w:szCs w:val="18"/>
                <w:lang w:eastAsia="ja-JP"/>
              </w:rPr>
            </w:pPr>
          </w:p>
        </w:tc>
        <w:tc>
          <w:tcPr>
            <w:tcW w:w="864" w:type="dxa"/>
            <w:vMerge/>
          </w:tcPr>
          <w:p w14:paraId="67DF1A6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505A1F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4233674" w14:textId="77777777" w:rsidR="00004C23" w:rsidRDefault="00000000">
            <w:pPr>
              <w:pStyle w:val="Body"/>
              <w:keepNext/>
              <w:jc w:val="center"/>
              <w:rPr>
                <w:sz w:val="16"/>
                <w:szCs w:val="16"/>
                <w:lang w:val="da-DK" w:eastAsia="ja-JP"/>
              </w:rPr>
            </w:pPr>
            <w:r>
              <w:rPr>
                <w:sz w:val="16"/>
                <w:szCs w:val="16"/>
                <w:lang w:val="da-DK" w:eastAsia="ja-JP"/>
              </w:rPr>
              <w:t>M</w:t>
            </w:r>
          </w:p>
        </w:tc>
        <w:tc>
          <w:tcPr>
            <w:tcW w:w="1880" w:type="dxa"/>
          </w:tcPr>
          <w:p w14:paraId="05ECE32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14:paraId="6BD1F426" w14:textId="77777777" w:rsidR="00004C23" w:rsidRDefault="00000000">
                <w:pPr>
                  <w:pStyle w:val="Body"/>
                  <w:rPr>
                    <w:snapToGrid/>
                    <w:sz w:val="16"/>
                    <w:szCs w:val="18"/>
                    <w:lang w:val="nl-NL"/>
                  </w:rPr>
                </w:pPr>
                <w:r>
                  <w:rPr>
                    <w:sz w:val="16"/>
                    <w:szCs w:val="18"/>
                    <w:lang w:val="nl-NL"/>
                  </w:rPr>
                  <w:t>Yes</w:t>
                </w:r>
              </w:p>
            </w:sdtContent>
          </w:sdt>
        </w:tc>
      </w:tr>
      <w:tr w:rsidR="00004C23" w14:paraId="62B94C91" w14:textId="77777777">
        <w:trPr>
          <w:cantSplit/>
          <w:trHeight w:val="1134"/>
        </w:trPr>
        <w:tc>
          <w:tcPr>
            <w:tcW w:w="830" w:type="dxa"/>
            <w:vMerge w:val="restart"/>
          </w:tcPr>
          <w:p w14:paraId="6C9F3821" w14:textId="77777777" w:rsidR="00004C23" w:rsidRDefault="00000000">
            <w:pPr>
              <w:pStyle w:val="Body"/>
              <w:jc w:val="center"/>
              <w:rPr>
                <w:bCs/>
                <w:sz w:val="16"/>
                <w:szCs w:val="16"/>
                <w:lang w:eastAsia="ja-JP"/>
              </w:rPr>
            </w:pPr>
            <w:r>
              <w:rPr>
                <w:bCs/>
                <w:sz w:val="16"/>
                <w:szCs w:val="16"/>
                <w:lang w:eastAsia="ja-JP"/>
              </w:rPr>
              <w:t>NLF110</w:t>
            </w:r>
          </w:p>
        </w:tc>
        <w:tc>
          <w:tcPr>
            <w:tcW w:w="1433" w:type="dxa"/>
            <w:vMerge w:val="restart"/>
          </w:tcPr>
          <w:p w14:paraId="333934E9" w14:textId="77777777" w:rsidR="00004C23" w:rsidRDefault="00000000">
            <w:pPr>
              <w:pStyle w:val="Body"/>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Pr>
          <w:p w14:paraId="34AFB047"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/3.2.2.30</w:t>
            </w:r>
          </w:p>
        </w:tc>
        <w:tc>
          <w:tcPr>
            <w:tcW w:w="864" w:type="dxa"/>
            <w:vMerge w:val="restart"/>
          </w:tcPr>
          <w:p w14:paraId="530A6145" w14:textId="77777777" w:rsidR="00004C23" w:rsidRDefault="00000000">
            <w:pPr>
              <w:pStyle w:val="Body"/>
              <w:jc w:val="center"/>
              <w:rPr>
                <w:bCs/>
                <w:sz w:val="16"/>
                <w:szCs w:val="16"/>
                <w:lang w:eastAsia="ja-JP"/>
              </w:rPr>
            </w:pPr>
            <w:r>
              <w:rPr>
                <w:bCs/>
                <w:sz w:val="16"/>
                <w:szCs w:val="16"/>
                <w:lang w:eastAsia="ja-JP"/>
              </w:rPr>
              <w:t>M</w:t>
            </w:r>
          </w:p>
        </w:tc>
        <w:tc>
          <w:tcPr>
            <w:tcW w:w="606" w:type="dxa"/>
            <w:textDirection w:val="btLr"/>
            <w:vAlign w:val="center"/>
          </w:tcPr>
          <w:p w14:paraId="504266D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E70FB1D" w14:textId="77777777" w:rsidR="00004C23" w:rsidRDefault="00004C23">
            <w:pPr>
              <w:pStyle w:val="Body"/>
              <w:keepNext/>
              <w:jc w:val="center"/>
              <w:rPr>
                <w:sz w:val="16"/>
                <w:szCs w:val="16"/>
                <w:lang w:val="da-DK" w:eastAsia="ja-JP"/>
              </w:rPr>
            </w:pPr>
          </w:p>
        </w:tc>
        <w:tc>
          <w:tcPr>
            <w:tcW w:w="1880" w:type="dxa"/>
          </w:tcPr>
          <w:p w14:paraId="6F5E3E4E"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14:paraId="0D892E13" w14:textId="77777777" w:rsidR="00004C23" w:rsidRDefault="00000000">
                <w:pPr>
                  <w:pStyle w:val="Body"/>
                  <w:rPr>
                    <w:snapToGrid/>
                    <w:sz w:val="16"/>
                    <w:szCs w:val="18"/>
                    <w:lang w:val="nl-NL"/>
                  </w:rPr>
                </w:pPr>
                <w:r>
                  <w:rPr>
                    <w:rStyle w:val="PlaceholderText"/>
                  </w:rPr>
                  <w:t>Click here to enter text.</w:t>
                </w:r>
              </w:p>
            </w:sdtContent>
          </w:sdt>
        </w:tc>
      </w:tr>
      <w:tr w:rsidR="00004C23" w14:paraId="088C4EFE" w14:textId="77777777">
        <w:trPr>
          <w:cantSplit/>
          <w:trHeight w:val="1134"/>
        </w:trPr>
        <w:tc>
          <w:tcPr>
            <w:tcW w:w="830" w:type="dxa"/>
            <w:vMerge/>
          </w:tcPr>
          <w:p w14:paraId="79BB4352" w14:textId="77777777" w:rsidR="00004C23" w:rsidRDefault="00004C23">
            <w:pPr>
              <w:pStyle w:val="Body"/>
              <w:jc w:val="center"/>
              <w:rPr>
                <w:bCs/>
                <w:sz w:val="16"/>
                <w:szCs w:val="18"/>
                <w:lang w:val="nl-NL" w:eastAsia="ja-JP"/>
              </w:rPr>
            </w:pPr>
          </w:p>
        </w:tc>
        <w:tc>
          <w:tcPr>
            <w:tcW w:w="1433" w:type="dxa"/>
            <w:vMerge/>
          </w:tcPr>
          <w:p w14:paraId="2012892B" w14:textId="77777777" w:rsidR="00004C23" w:rsidRDefault="00004C23">
            <w:pPr>
              <w:pStyle w:val="Body"/>
              <w:ind w:left="360"/>
              <w:jc w:val="left"/>
              <w:rPr>
                <w:bCs/>
                <w:sz w:val="16"/>
                <w:szCs w:val="18"/>
                <w:lang w:val="nl-NL" w:eastAsia="ja-JP"/>
              </w:rPr>
            </w:pPr>
          </w:p>
        </w:tc>
        <w:tc>
          <w:tcPr>
            <w:tcW w:w="1151" w:type="dxa"/>
            <w:vMerge/>
          </w:tcPr>
          <w:p w14:paraId="0224EB26" w14:textId="77777777" w:rsidR="00004C23" w:rsidRDefault="00004C23">
            <w:pPr>
              <w:pStyle w:val="Body"/>
              <w:jc w:val="center"/>
              <w:rPr>
                <w:bCs/>
                <w:sz w:val="16"/>
                <w:szCs w:val="18"/>
                <w:lang w:val="nl-NL" w:eastAsia="ja-JP"/>
              </w:rPr>
            </w:pPr>
          </w:p>
        </w:tc>
        <w:tc>
          <w:tcPr>
            <w:tcW w:w="864" w:type="dxa"/>
            <w:vMerge/>
          </w:tcPr>
          <w:p w14:paraId="5D5DD0F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32599F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490CFEF" w14:textId="77777777" w:rsidR="00004C23" w:rsidRDefault="00000000">
            <w:pPr>
              <w:pStyle w:val="Body"/>
              <w:keepNext/>
              <w:jc w:val="center"/>
              <w:rPr>
                <w:sz w:val="16"/>
                <w:szCs w:val="16"/>
                <w:lang w:val="da-DK" w:eastAsia="ja-JP"/>
              </w:rPr>
            </w:pPr>
            <w:r>
              <w:rPr>
                <w:sz w:val="16"/>
                <w:szCs w:val="16"/>
                <w:lang w:val="nb-NO" w:eastAsia="ja-JP"/>
              </w:rPr>
              <w:t>FDT1: M FDT2: M FDT3: X</w:t>
            </w:r>
          </w:p>
        </w:tc>
        <w:tc>
          <w:tcPr>
            <w:tcW w:w="1880" w:type="dxa"/>
          </w:tcPr>
          <w:p w14:paraId="4285BBA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14:paraId="1F7C8F25" w14:textId="77777777" w:rsidR="00004C23" w:rsidRDefault="00000000">
                <w:pPr>
                  <w:pStyle w:val="Body"/>
                  <w:rPr>
                    <w:snapToGrid/>
                    <w:sz w:val="16"/>
                    <w:szCs w:val="18"/>
                    <w:lang w:val="nl-NL"/>
                  </w:rPr>
                </w:pPr>
                <w:r>
                  <w:rPr>
                    <w:sz w:val="16"/>
                    <w:szCs w:val="18"/>
                    <w:lang w:val="nl-NL"/>
                  </w:rPr>
                  <w:t>Yes</w:t>
                </w:r>
              </w:p>
            </w:sdtContent>
          </w:sdt>
        </w:tc>
      </w:tr>
      <w:tr w:rsidR="00004C23" w14:paraId="59B124E1" w14:textId="77777777">
        <w:trPr>
          <w:cantSplit/>
          <w:trHeight w:val="1134"/>
        </w:trPr>
        <w:tc>
          <w:tcPr>
            <w:tcW w:w="830" w:type="dxa"/>
            <w:vMerge w:val="restart"/>
          </w:tcPr>
          <w:p w14:paraId="09BF23DE" w14:textId="77777777" w:rsidR="00004C23" w:rsidRDefault="00000000">
            <w:pPr>
              <w:pStyle w:val="Body"/>
              <w:jc w:val="center"/>
              <w:rPr>
                <w:sz w:val="16"/>
                <w:szCs w:val="16"/>
                <w:lang w:eastAsia="ja-JP"/>
              </w:rPr>
            </w:pPr>
            <w:r>
              <w:rPr>
                <w:sz w:val="16"/>
                <w:szCs w:val="16"/>
                <w:lang w:eastAsia="ja-JP"/>
              </w:rPr>
              <w:t>NLF111</w:t>
            </w:r>
          </w:p>
        </w:tc>
        <w:tc>
          <w:tcPr>
            <w:tcW w:w="1433" w:type="dxa"/>
            <w:vMerge w:val="restart"/>
          </w:tcPr>
          <w:p w14:paraId="04CFBAF7" w14:textId="77777777" w:rsidR="00004C23" w:rsidRDefault="00000000">
            <w:pPr>
              <w:pStyle w:val="Body"/>
              <w:jc w:val="left"/>
              <w:rPr>
                <w:sz w:val="16"/>
                <w:szCs w:val="16"/>
                <w:lang w:eastAsia="ja-JP"/>
              </w:rPr>
            </w:pPr>
            <w:r>
              <w:rPr>
                <w:sz w:val="16"/>
                <w:szCs w:val="16"/>
                <w:lang w:eastAsia="ja-JP"/>
              </w:rPr>
              <w:t>Does the network layer support Route Discovery?</w:t>
            </w:r>
          </w:p>
        </w:tc>
        <w:tc>
          <w:tcPr>
            <w:tcW w:w="1151" w:type="dxa"/>
            <w:vMerge w:val="restart"/>
          </w:tcPr>
          <w:p w14:paraId="30445BDD"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14:paraId="498507B9" w14:textId="77777777" w:rsidR="00004C23" w:rsidRDefault="00000000">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14:paraId="0F86274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89D1420" w14:textId="77777777" w:rsidR="00004C23" w:rsidRDefault="00004C23">
            <w:pPr>
              <w:pStyle w:val="Body"/>
              <w:keepNext/>
              <w:jc w:val="center"/>
              <w:rPr>
                <w:sz w:val="16"/>
                <w:szCs w:val="16"/>
                <w:lang w:val="da-DK" w:eastAsia="ja-JP"/>
              </w:rPr>
            </w:pPr>
          </w:p>
        </w:tc>
        <w:tc>
          <w:tcPr>
            <w:tcW w:w="1880" w:type="dxa"/>
          </w:tcPr>
          <w:p w14:paraId="2D19E0D9"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14:paraId="54D3BAC6" w14:textId="77777777" w:rsidR="00004C23" w:rsidRDefault="00000000">
                <w:pPr>
                  <w:pStyle w:val="Body"/>
                  <w:rPr>
                    <w:snapToGrid/>
                    <w:sz w:val="16"/>
                    <w:szCs w:val="18"/>
                    <w:lang w:val="nl-NL"/>
                  </w:rPr>
                </w:pPr>
                <w:r>
                  <w:rPr>
                    <w:rStyle w:val="PlaceholderText"/>
                  </w:rPr>
                  <w:t>Click here to enter text.</w:t>
                </w:r>
              </w:p>
            </w:sdtContent>
          </w:sdt>
        </w:tc>
      </w:tr>
      <w:tr w:rsidR="00004C23" w14:paraId="282A9261" w14:textId="77777777">
        <w:trPr>
          <w:cantSplit/>
          <w:trHeight w:val="1134"/>
        </w:trPr>
        <w:tc>
          <w:tcPr>
            <w:tcW w:w="830" w:type="dxa"/>
            <w:vMerge/>
          </w:tcPr>
          <w:p w14:paraId="7BE0BB9A" w14:textId="77777777" w:rsidR="00004C23" w:rsidRDefault="00004C23">
            <w:pPr>
              <w:pStyle w:val="Body"/>
              <w:jc w:val="center"/>
              <w:rPr>
                <w:bCs/>
                <w:sz w:val="16"/>
                <w:szCs w:val="18"/>
                <w:lang w:val="nl-NL" w:eastAsia="ja-JP"/>
              </w:rPr>
            </w:pPr>
          </w:p>
        </w:tc>
        <w:tc>
          <w:tcPr>
            <w:tcW w:w="1433" w:type="dxa"/>
            <w:vMerge/>
          </w:tcPr>
          <w:p w14:paraId="778A0A6A" w14:textId="77777777" w:rsidR="00004C23" w:rsidRDefault="00004C23">
            <w:pPr>
              <w:pStyle w:val="Body"/>
              <w:ind w:left="360"/>
              <w:jc w:val="left"/>
              <w:rPr>
                <w:bCs/>
                <w:sz w:val="16"/>
                <w:szCs w:val="18"/>
                <w:lang w:val="nl-NL" w:eastAsia="ja-JP"/>
              </w:rPr>
            </w:pPr>
          </w:p>
        </w:tc>
        <w:tc>
          <w:tcPr>
            <w:tcW w:w="1151" w:type="dxa"/>
            <w:vMerge/>
          </w:tcPr>
          <w:p w14:paraId="05BE6DF0" w14:textId="77777777" w:rsidR="00004C23" w:rsidRDefault="00004C23">
            <w:pPr>
              <w:pStyle w:val="Body"/>
              <w:jc w:val="center"/>
              <w:rPr>
                <w:bCs/>
                <w:sz w:val="16"/>
                <w:szCs w:val="18"/>
                <w:lang w:val="nl-NL" w:eastAsia="ja-JP"/>
              </w:rPr>
            </w:pPr>
          </w:p>
        </w:tc>
        <w:tc>
          <w:tcPr>
            <w:tcW w:w="864" w:type="dxa"/>
            <w:vMerge/>
          </w:tcPr>
          <w:p w14:paraId="758C332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E943EE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83D2F8E" w14:textId="77777777" w:rsidR="00004C23" w:rsidRDefault="00000000">
            <w:pPr>
              <w:pStyle w:val="Body"/>
              <w:keepNext/>
              <w:jc w:val="center"/>
              <w:rPr>
                <w:sz w:val="16"/>
                <w:szCs w:val="16"/>
                <w:lang w:val="da-DK" w:eastAsia="ja-JP"/>
              </w:rPr>
            </w:pPr>
            <w:r>
              <w:rPr>
                <w:sz w:val="16"/>
                <w:szCs w:val="16"/>
                <w:lang w:val="nb-NO" w:eastAsia="ja-JP"/>
              </w:rPr>
              <w:t>FDT1: M FDT2: M FDT3: X</w:t>
            </w:r>
          </w:p>
        </w:tc>
        <w:tc>
          <w:tcPr>
            <w:tcW w:w="1880" w:type="dxa"/>
          </w:tcPr>
          <w:p w14:paraId="1E56310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14:paraId="6BA4B116" w14:textId="77777777" w:rsidR="00004C23" w:rsidRDefault="00000000">
                <w:pPr>
                  <w:pStyle w:val="Body"/>
                  <w:rPr>
                    <w:snapToGrid/>
                    <w:sz w:val="16"/>
                    <w:szCs w:val="18"/>
                    <w:lang w:val="nl-NL"/>
                  </w:rPr>
                </w:pPr>
                <w:r>
                  <w:rPr>
                    <w:sz w:val="16"/>
                    <w:szCs w:val="18"/>
                    <w:lang w:val="nl-NL"/>
                  </w:rPr>
                  <w:t>Yes</w:t>
                </w:r>
              </w:p>
            </w:sdtContent>
          </w:sdt>
        </w:tc>
      </w:tr>
      <w:tr w:rsidR="00004C23" w14:paraId="4FF1F69C" w14:textId="77777777">
        <w:trPr>
          <w:cantSplit/>
          <w:trHeight w:val="2835"/>
        </w:trPr>
        <w:tc>
          <w:tcPr>
            <w:tcW w:w="830" w:type="dxa"/>
            <w:vMerge w:val="restart"/>
          </w:tcPr>
          <w:p w14:paraId="043E509C" w14:textId="77777777" w:rsidR="00004C23" w:rsidRDefault="00000000">
            <w:pPr>
              <w:pStyle w:val="Body"/>
              <w:jc w:val="center"/>
              <w:rPr>
                <w:sz w:val="16"/>
                <w:szCs w:val="16"/>
                <w:lang w:eastAsia="ja-JP"/>
              </w:rPr>
            </w:pPr>
            <w:r>
              <w:rPr>
                <w:sz w:val="16"/>
                <w:szCs w:val="16"/>
                <w:lang w:eastAsia="ja-JP"/>
              </w:rPr>
              <w:t>NLF112</w:t>
            </w:r>
          </w:p>
        </w:tc>
        <w:tc>
          <w:tcPr>
            <w:tcW w:w="1433" w:type="dxa"/>
            <w:vMerge w:val="restart"/>
          </w:tcPr>
          <w:p w14:paraId="65A71B14" w14:textId="77777777" w:rsidR="00004C23" w:rsidRDefault="00000000">
            <w:pPr>
              <w:pStyle w:val="Body"/>
              <w:jc w:val="left"/>
              <w:rPr>
                <w:sz w:val="16"/>
                <w:szCs w:val="16"/>
                <w:lang w:eastAsia="ja-JP"/>
              </w:rPr>
            </w:pPr>
            <w:r>
              <w:rPr>
                <w:sz w:val="16"/>
                <w:szCs w:val="16"/>
                <w:lang w:eastAsia="ja-JP"/>
              </w:rPr>
              <w:t xml:space="preserve">Does the network layer support Route Discovery requests with </w:t>
            </w:r>
            <w:proofErr w:type="spellStart"/>
            <w:r>
              <w:rPr>
                <w:sz w:val="16"/>
                <w:szCs w:val="16"/>
                <w:lang w:eastAsia="ja-JP"/>
              </w:rPr>
              <w:t>DstAddrMode</w:t>
            </w:r>
            <w:proofErr w:type="spellEnd"/>
            <w:r>
              <w:rPr>
                <w:sz w:val="16"/>
                <w:szCs w:val="16"/>
                <w:lang w:eastAsia="ja-JP"/>
              </w:rPr>
              <w:t xml:space="preserve"> of 0x00 in support of Many-to-One discovery?</w:t>
            </w:r>
          </w:p>
        </w:tc>
        <w:tc>
          <w:tcPr>
            <w:tcW w:w="1151" w:type="dxa"/>
            <w:vMerge w:val="restart"/>
          </w:tcPr>
          <w:p w14:paraId="56C6C72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14:paraId="22D1EFF1" w14:textId="77777777" w:rsidR="00004C23" w:rsidRDefault="00000000">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14:paraId="6AEEB7C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30E5012" w14:textId="77777777" w:rsidR="00004C23" w:rsidRDefault="00004C23">
            <w:pPr>
              <w:pStyle w:val="Body"/>
              <w:keepNext/>
              <w:jc w:val="center"/>
              <w:rPr>
                <w:sz w:val="16"/>
                <w:szCs w:val="16"/>
                <w:lang w:val="nb-NO" w:eastAsia="ja-JP"/>
              </w:rPr>
            </w:pPr>
          </w:p>
        </w:tc>
        <w:tc>
          <w:tcPr>
            <w:tcW w:w="1880" w:type="dxa"/>
          </w:tcPr>
          <w:p w14:paraId="3722B4A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14:paraId="49795D02" w14:textId="77777777" w:rsidR="00004C23" w:rsidRDefault="00000000">
                <w:pPr>
                  <w:pStyle w:val="Body"/>
                  <w:rPr>
                    <w:snapToGrid/>
                    <w:sz w:val="16"/>
                    <w:szCs w:val="18"/>
                    <w:lang w:val="nl-NL"/>
                  </w:rPr>
                </w:pPr>
                <w:r>
                  <w:rPr>
                    <w:rStyle w:val="PlaceholderText"/>
                  </w:rPr>
                  <w:t>Click here to enter text.</w:t>
                </w:r>
              </w:p>
            </w:sdtContent>
          </w:sdt>
        </w:tc>
      </w:tr>
      <w:tr w:rsidR="00004C23" w14:paraId="492E7B2A" w14:textId="77777777">
        <w:trPr>
          <w:cantSplit/>
          <w:trHeight w:val="1134"/>
        </w:trPr>
        <w:tc>
          <w:tcPr>
            <w:tcW w:w="830" w:type="dxa"/>
            <w:vMerge/>
          </w:tcPr>
          <w:p w14:paraId="108E9332" w14:textId="77777777" w:rsidR="00004C23" w:rsidRDefault="00004C23">
            <w:pPr>
              <w:pStyle w:val="Body"/>
              <w:jc w:val="center"/>
              <w:rPr>
                <w:bCs/>
                <w:sz w:val="16"/>
                <w:szCs w:val="18"/>
                <w:lang w:val="nl-NL" w:eastAsia="ja-JP"/>
              </w:rPr>
            </w:pPr>
          </w:p>
        </w:tc>
        <w:tc>
          <w:tcPr>
            <w:tcW w:w="1433" w:type="dxa"/>
            <w:vMerge/>
          </w:tcPr>
          <w:p w14:paraId="48B19472" w14:textId="77777777" w:rsidR="00004C23" w:rsidRDefault="00004C23">
            <w:pPr>
              <w:pStyle w:val="Body"/>
              <w:ind w:left="360"/>
              <w:jc w:val="left"/>
              <w:rPr>
                <w:bCs/>
                <w:sz w:val="16"/>
                <w:szCs w:val="18"/>
                <w:lang w:val="nl-NL" w:eastAsia="ja-JP"/>
              </w:rPr>
            </w:pPr>
          </w:p>
        </w:tc>
        <w:tc>
          <w:tcPr>
            <w:tcW w:w="1151" w:type="dxa"/>
            <w:vMerge/>
          </w:tcPr>
          <w:p w14:paraId="5F98A47E" w14:textId="77777777" w:rsidR="00004C23" w:rsidRDefault="00004C23">
            <w:pPr>
              <w:pStyle w:val="Body"/>
              <w:jc w:val="center"/>
              <w:rPr>
                <w:bCs/>
                <w:sz w:val="16"/>
                <w:szCs w:val="18"/>
                <w:lang w:val="nl-NL" w:eastAsia="ja-JP"/>
              </w:rPr>
            </w:pPr>
          </w:p>
        </w:tc>
        <w:tc>
          <w:tcPr>
            <w:tcW w:w="864" w:type="dxa"/>
            <w:vMerge/>
          </w:tcPr>
          <w:p w14:paraId="7DEB4FC2"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75FCB7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10CCBED" w14:textId="77777777" w:rsidR="00004C23" w:rsidRDefault="00000000">
            <w:pPr>
              <w:pStyle w:val="Body"/>
              <w:keepNext/>
              <w:jc w:val="center"/>
              <w:rPr>
                <w:sz w:val="16"/>
                <w:szCs w:val="16"/>
                <w:lang w:val="nb-NO" w:eastAsia="ja-JP"/>
              </w:rPr>
            </w:pPr>
            <w:r>
              <w:rPr>
                <w:sz w:val="16"/>
                <w:szCs w:val="16"/>
                <w:lang w:val="nl-NL" w:eastAsia="ja-JP"/>
              </w:rPr>
              <w:t>FDT1: O FDT2: O FDT3: X</w:t>
            </w:r>
          </w:p>
        </w:tc>
        <w:tc>
          <w:tcPr>
            <w:tcW w:w="1880" w:type="dxa"/>
          </w:tcPr>
          <w:p w14:paraId="22F81213" w14:textId="77777777" w:rsidR="00004C23" w:rsidRDefault="00000000">
            <w:pPr>
              <w:pStyle w:val="Body"/>
              <w:keepNext/>
              <w:jc w:val="left"/>
              <w:rPr>
                <w:sz w:val="16"/>
                <w:szCs w:val="16"/>
                <w:lang w:val="nb-NO" w:eastAsia="ja-JP"/>
              </w:rPr>
            </w:pPr>
            <w:r>
              <w:rPr>
                <w:sz w:val="16"/>
                <w:szCs w:val="16"/>
                <w:lang w:eastAsia="ja-JP"/>
              </w:rPr>
              <w:t xml:space="preserve">Initiation of a Many-to-One route discovery is </w:t>
            </w:r>
            <w:proofErr w:type="gramStart"/>
            <w:r>
              <w:rPr>
                <w:sz w:val="16"/>
                <w:szCs w:val="16"/>
                <w:lang w:eastAsia="ja-JP"/>
              </w:rPr>
              <w:t>optional, and</w:t>
            </w:r>
            <w:proofErr w:type="gramEnd"/>
            <w:r>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14:paraId="21DA279D" w14:textId="77777777" w:rsidR="00004C23" w:rsidRDefault="00000000">
                <w:pPr>
                  <w:pStyle w:val="Body"/>
                  <w:rPr>
                    <w:snapToGrid/>
                    <w:sz w:val="16"/>
                    <w:szCs w:val="18"/>
                    <w:lang w:val="nl-NL"/>
                  </w:rPr>
                </w:pPr>
                <w:r>
                  <w:rPr>
                    <w:sz w:val="16"/>
                    <w:szCs w:val="18"/>
                    <w:lang w:val="nl-NL"/>
                  </w:rPr>
                  <w:t>Yes</w:t>
                </w:r>
              </w:p>
            </w:sdtContent>
          </w:sdt>
        </w:tc>
      </w:tr>
      <w:tr w:rsidR="00004C23" w14:paraId="1B0E8309" w14:textId="77777777">
        <w:trPr>
          <w:cantSplit/>
          <w:trHeight w:val="1701"/>
        </w:trPr>
        <w:tc>
          <w:tcPr>
            <w:tcW w:w="830" w:type="dxa"/>
            <w:vMerge w:val="restart"/>
          </w:tcPr>
          <w:p w14:paraId="1737DEE4" w14:textId="77777777" w:rsidR="00004C23" w:rsidRDefault="00000000">
            <w:pPr>
              <w:pStyle w:val="Body"/>
              <w:jc w:val="center"/>
              <w:rPr>
                <w:sz w:val="16"/>
                <w:szCs w:val="16"/>
                <w:lang w:eastAsia="ja-JP"/>
              </w:rPr>
            </w:pPr>
            <w:r>
              <w:rPr>
                <w:sz w:val="16"/>
                <w:szCs w:val="16"/>
                <w:lang w:eastAsia="ja-JP"/>
              </w:rPr>
              <w:t>NLF113</w:t>
            </w:r>
          </w:p>
        </w:tc>
        <w:tc>
          <w:tcPr>
            <w:tcW w:w="1433" w:type="dxa"/>
            <w:vMerge w:val="restart"/>
          </w:tcPr>
          <w:p w14:paraId="556E8221" w14:textId="77777777" w:rsidR="00004C23" w:rsidRDefault="00000000">
            <w:pPr>
              <w:pStyle w:val="Body"/>
              <w:jc w:val="left"/>
              <w:rPr>
                <w:sz w:val="16"/>
                <w:szCs w:val="16"/>
                <w:lang w:eastAsia="ja-JP"/>
              </w:rPr>
            </w:pPr>
            <w:r>
              <w:rPr>
                <w:sz w:val="16"/>
                <w:szCs w:val="16"/>
                <w:lang w:eastAsia="ja-JP"/>
              </w:rPr>
              <w:t xml:space="preserve">Does the network layer support Route Discovery requests with </w:t>
            </w:r>
            <w:proofErr w:type="spellStart"/>
            <w:r>
              <w:rPr>
                <w:sz w:val="16"/>
                <w:szCs w:val="16"/>
                <w:lang w:eastAsia="ja-JP"/>
              </w:rPr>
              <w:t>DstAddrMode</w:t>
            </w:r>
            <w:proofErr w:type="spellEnd"/>
            <w:r>
              <w:rPr>
                <w:sz w:val="16"/>
                <w:szCs w:val="16"/>
                <w:lang w:eastAsia="ja-JP"/>
              </w:rPr>
              <w:t xml:space="preserve"> of 0x01 in support of Multicast Group Discovery?</w:t>
            </w:r>
          </w:p>
        </w:tc>
        <w:tc>
          <w:tcPr>
            <w:tcW w:w="1151" w:type="dxa"/>
            <w:vMerge w:val="restart"/>
          </w:tcPr>
          <w:p w14:paraId="0B8319C3"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 3.6.6</w:t>
            </w:r>
          </w:p>
        </w:tc>
        <w:tc>
          <w:tcPr>
            <w:tcW w:w="864" w:type="dxa"/>
            <w:vMerge w:val="restart"/>
          </w:tcPr>
          <w:p w14:paraId="3F80054A" w14:textId="77777777" w:rsidR="00004C23" w:rsidRDefault="00000000">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14:paraId="2D57AB3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7514EAE" w14:textId="77777777" w:rsidR="00004C23" w:rsidRDefault="00004C23">
            <w:pPr>
              <w:pStyle w:val="Body"/>
              <w:keepNext/>
              <w:jc w:val="center"/>
              <w:rPr>
                <w:sz w:val="16"/>
                <w:szCs w:val="16"/>
                <w:lang w:val="nb-NO" w:eastAsia="ja-JP"/>
              </w:rPr>
            </w:pPr>
          </w:p>
        </w:tc>
        <w:tc>
          <w:tcPr>
            <w:tcW w:w="1880" w:type="dxa"/>
          </w:tcPr>
          <w:p w14:paraId="254424E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14:paraId="42498F62" w14:textId="77777777" w:rsidR="00004C23" w:rsidRDefault="00000000">
                <w:pPr>
                  <w:pStyle w:val="Body"/>
                  <w:rPr>
                    <w:snapToGrid/>
                    <w:sz w:val="16"/>
                    <w:szCs w:val="18"/>
                    <w:lang w:val="nl-NL"/>
                  </w:rPr>
                </w:pPr>
                <w:r>
                  <w:rPr>
                    <w:rStyle w:val="PlaceholderText"/>
                  </w:rPr>
                  <w:t>Click here to enter text.</w:t>
                </w:r>
              </w:p>
            </w:sdtContent>
          </w:sdt>
        </w:tc>
      </w:tr>
      <w:tr w:rsidR="00004C23" w14:paraId="283D79B1" w14:textId="77777777">
        <w:trPr>
          <w:cantSplit/>
          <w:trHeight w:val="1134"/>
        </w:trPr>
        <w:tc>
          <w:tcPr>
            <w:tcW w:w="830" w:type="dxa"/>
            <w:vMerge/>
          </w:tcPr>
          <w:p w14:paraId="16C5C158" w14:textId="77777777" w:rsidR="00004C23" w:rsidRDefault="00004C23">
            <w:pPr>
              <w:pStyle w:val="Body"/>
              <w:jc w:val="center"/>
              <w:rPr>
                <w:bCs/>
                <w:sz w:val="16"/>
                <w:szCs w:val="18"/>
                <w:lang w:val="nl-NL" w:eastAsia="ja-JP"/>
              </w:rPr>
            </w:pPr>
          </w:p>
        </w:tc>
        <w:tc>
          <w:tcPr>
            <w:tcW w:w="1433" w:type="dxa"/>
            <w:vMerge/>
          </w:tcPr>
          <w:p w14:paraId="3B9714FA" w14:textId="77777777" w:rsidR="00004C23" w:rsidRDefault="00004C23">
            <w:pPr>
              <w:pStyle w:val="Body"/>
              <w:ind w:left="360"/>
              <w:jc w:val="left"/>
              <w:rPr>
                <w:bCs/>
                <w:sz w:val="16"/>
                <w:szCs w:val="18"/>
                <w:lang w:val="nl-NL" w:eastAsia="ja-JP"/>
              </w:rPr>
            </w:pPr>
          </w:p>
        </w:tc>
        <w:tc>
          <w:tcPr>
            <w:tcW w:w="1151" w:type="dxa"/>
            <w:vMerge/>
          </w:tcPr>
          <w:p w14:paraId="2E0C83A7" w14:textId="77777777" w:rsidR="00004C23" w:rsidRDefault="00004C23">
            <w:pPr>
              <w:pStyle w:val="Body"/>
              <w:jc w:val="center"/>
              <w:rPr>
                <w:bCs/>
                <w:sz w:val="16"/>
                <w:szCs w:val="18"/>
                <w:lang w:val="nl-NL" w:eastAsia="ja-JP"/>
              </w:rPr>
            </w:pPr>
          </w:p>
        </w:tc>
        <w:tc>
          <w:tcPr>
            <w:tcW w:w="864" w:type="dxa"/>
            <w:vMerge/>
          </w:tcPr>
          <w:p w14:paraId="3123666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61D256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7300CE0" w14:textId="77777777" w:rsidR="00004C23" w:rsidRDefault="00000000">
            <w:pPr>
              <w:pStyle w:val="Body"/>
              <w:keepNext/>
              <w:jc w:val="center"/>
              <w:rPr>
                <w:sz w:val="16"/>
                <w:szCs w:val="16"/>
                <w:lang w:val="nb-NO" w:eastAsia="ja-JP"/>
              </w:rPr>
            </w:pPr>
            <w:r>
              <w:rPr>
                <w:sz w:val="16"/>
                <w:szCs w:val="16"/>
                <w:lang w:val="nl-NL" w:eastAsia="ja-JP"/>
              </w:rPr>
              <w:t>FDT1: O FDT2: O FDT3: X</w:t>
            </w:r>
          </w:p>
        </w:tc>
        <w:tc>
          <w:tcPr>
            <w:tcW w:w="1880" w:type="dxa"/>
          </w:tcPr>
          <w:p w14:paraId="296AB2E9" w14:textId="77777777" w:rsidR="00004C23" w:rsidRDefault="00000000">
            <w:pPr>
              <w:pStyle w:val="Body"/>
              <w:keepNext/>
              <w:jc w:val="left"/>
              <w:rPr>
                <w:sz w:val="16"/>
                <w:szCs w:val="16"/>
                <w:lang w:val="nb-NO" w:eastAsia="ja-JP"/>
              </w:rPr>
            </w:pPr>
            <w:r>
              <w:rPr>
                <w:sz w:val="16"/>
                <w:szCs w:val="16"/>
                <w:lang w:eastAsia="ja-JP"/>
              </w:rPr>
              <w:t xml:space="preserve">Initiation of route discovery commands where </w:t>
            </w:r>
            <w:proofErr w:type="spellStart"/>
            <w:r>
              <w:rPr>
                <w:sz w:val="16"/>
                <w:szCs w:val="16"/>
                <w:lang w:eastAsia="ja-JP"/>
              </w:rPr>
              <w:t>DstAddrMode</w:t>
            </w:r>
            <w:proofErr w:type="spellEnd"/>
            <w:r>
              <w:rPr>
                <w:sz w:val="16"/>
                <w:szCs w:val="16"/>
                <w:lang w:eastAsia="ja-JP"/>
              </w:rPr>
              <w:t xml:space="preserve"> is 0x01 (Multicast Group Discovery) is optional.  </w:t>
            </w:r>
          </w:p>
        </w:tc>
        <w:tc>
          <w:tcPr>
            <w:tcW w:w="1016" w:type="dxa"/>
          </w:tcPr>
          <w:sdt>
            <w:sdtPr>
              <w:rPr>
                <w:sz w:val="16"/>
                <w:szCs w:val="18"/>
                <w:lang w:val="nl-NL"/>
              </w:rPr>
              <w:id w:val="109631757"/>
              <w:lock w:val="sdtLocked"/>
              <w:placeholder>
                <w:docPart w:val="4179BDBC9711413E842096BB1CE5D013"/>
              </w:placeholder>
              <w:showingPlcHdr/>
            </w:sdtPr>
            <w:sdtContent>
              <w:p w14:paraId="7D5E5DB2" w14:textId="77777777" w:rsidR="00004C23" w:rsidRDefault="00000000">
                <w:pPr>
                  <w:pStyle w:val="Body"/>
                  <w:rPr>
                    <w:snapToGrid/>
                    <w:sz w:val="16"/>
                    <w:szCs w:val="18"/>
                    <w:lang w:val="nl-NL"/>
                  </w:rPr>
                </w:pPr>
                <w:r>
                  <w:rPr>
                    <w:rStyle w:val="PlaceholderText"/>
                  </w:rPr>
                  <w:t>Click here to enter text.</w:t>
                </w:r>
              </w:p>
            </w:sdtContent>
          </w:sdt>
        </w:tc>
      </w:tr>
      <w:tr w:rsidR="00004C23" w14:paraId="797CB127" w14:textId="77777777">
        <w:trPr>
          <w:cantSplit/>
          <w:trHeight w:val="1134"/>
        </w:trPr>
        <w:tc>
          <w:tcPr>
            <w:tcW w:w="830" w:type="dxa"/>
            <w:vMerge w:val="restart"/>
          </w:tcPr>
          <w:p w14:paraId="597230E0" w14:textId="77777777" w:rsidR="00004C23" w:rsidRDefault="00000000">
            <w:pPr>
              <w:pStyle w:val="Body"/>
              <w:jc w:val="center"/>
              <w:rPr>
                <w:sz w:val="16"/>
                <w:szCs w:val="16"/>
                <w:lang w:eastAsia="ja-JP"/>
              </w:rPr>
            </w:pPr>
            <w:r>
              <w:rPr>
                <w:sz w:val="16"/>
                <w:szCs w:val="16"/>
                <w:lang w:eastAsia="ja-JP"/>
              </w:rPr>
              <w:t>NLF114</w:t>
            </w:r>
          </w:p>
        </w:tc>
        <w:tc>
          <w:tcPr>
            <w:tcW w:w="1433" w:type="dxa"/>
            <w:vMerge w:val="restart"/>
          </w:tcPr>
          <w:p w14:paraId="0CC9D659" w14:textId="77777777" w:rsidR="00004C23" w:rsidRDefault="00000000">
            <w:pPr>
              <w:pStyle w:val="Body"/>
              <w:jc w:val="left"/>
              <w:rPr>
                <w:sz w:val="16"/>
                <w:szCs w:val="16"/>
                <w:lang w:eastAsia="ja-JP"/>
              </w:rPr>
            </w:pPr>
            <w:r>
              <w:rPr>
                <w:sz w:val="16"/>
                <w:szCs w:val="16"/>
                <w:lang w:eastAsia="ja-JP"/>
              </w:rPr>
              <w:t xml:space="preserve">Does the network layer support Route Discovery requests with </w:t>
            </w:r>
            <w:proofErr w:type="spellStart"/>
            <w:r>
              <w:rPr>
                <w:sz w:val="16"/>
                <w:szCs w:val="16"/>
                <w:lang w:eastAsia="ja-JP"/>
              </w:rPr>
              <w:t>DstAddrMode</w:t>
            </w:r>
            <w:proofErr w:type="spellEnd"/>
            <w:r>
              <w:rPr>
                <w:sz w:val="16"/>
                <w:szCs w:val="16"/>
                <w:lang w:eastAsia="ja-JP"/>
              </w:rPr>
              <w:t xml:space="preserve"> of 0x02 in support of the discovery of Unicast routes?</w:t>
            </w:r>
          </w:p>
        </w:tc>
        <w:tc>
          <w:tcPr>
            <w:tcW w:w="1151" w:type="dxa"/>
            <w:vMerge w:val="restart"/>
          </w:tcPr>
          <w:p w14:paraId="3630C70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/3.2.2.31, 3.2.2.32, 3.6.3.5</w:t>
            </w:r>
          </w:p>
        </w:tc>
        <w:tc>
          <w:tcPr>
            <w:tcW w:w="864" w:type="dxa"/>
            <w:vMerge w:val="restart"/>
          </w:tcPr>
          <w:p w14:paraId="0851632B" w14:textId="77777777" w:rsidR="00004C23" w:rsidRDefault="00000000">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14:paraId="35561E7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3DCB89E" w14:textId="77777777" w:rsidR="00004C23" w:rsidRDefault="00004C23">
            <w:pPr>
              <w:pStyle w:val="Body"/>
              <w:keepNext/>
              <w:jc w:val="center"/>
              <w:rPr>
                <w:sz w:val="16"/>
                <w:szCs w:val="16"/>
                <w:lang w:val="nb-NO" w:eastAsia="ja-JP"/>
              </w:rPr>
            </w:pPr>
          </w:p>
        </w:tc>
        <w:tc>
          <w:tcPr>
            <w:tcW w:w="1880" w:type="dxa"/>
            <w:vMerge w:val="restart"/>
          </w:tcPr>
          <w:p w14:paraId="05A34E02" w14:textId="77777777" w:rsidR="00004C23" w:rsidRDefault="00000000">
            <w:pPr>
              <w:pStyle w:val="Body"/>
              <w:jc w:val="left"/>
              <w:rPr>
                <w:iCs/>
                <w:sz w:val="16"/>
                <w:szCs w:val="16"/>
              </w:rPr>
            </w:pPr>
            <w:r>
              <w:rPr>
                <w:sz w:val="16"/>
                <w:szCs w:val="16"/>
                <w:lang w:eastAsia="ja-JP"/>
              </w:rPr>
              <w:t xml:space="preserve">Initiation of route discovery commands where </w:t>
            </w:r>
            <w:proofErr w:type="spellStart"/>
            <w:r>
              <w:rPr>
                <w:sz w:val="16"/>
                <w:szCs w:val="16"/>
                <w:lang w:eastAsia="ja-JP"/>
              </w:rPr>
              <w:t>DstAddrMode</w:t>
            </w:r>
            <w:proofErr w:type="spellEnd"/>
            <w:r>
              <w:rPr>
                <w:sz w:val="16"/>
                <w:szCs w:val="16"/>
                <w:lang w:eastAsia="ja-JP"/>
              </w:rPr>
              <w:t xml:space="preserve"> is 0x02 (Unicast) is optional.   </w:t>
            </w:r>
          </w:p>
          <w:p w14:paraId="64F45693" w14:textId="77777777" w:rsidR="00004C23" w:rsidRDefault="00000000">
            <w:pPr>
              <w:pStyle w:val="Body"/>
              <w:keepNext/>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14:paraId="0CAA39EB" w14:textId="77777777" w:rsidR="00004C23" w:rsidRDefault="00000000">
                <w:pPr>
                  <w:pStyle w:val="Body"/>
                  <w:rPr>
                    <w:snapToGrid/>
                    <w:sz w:val="16"/>
                    <w:szCs w:val="18"/>
                    <w:lang w:val="nl-NL"/>
                  </w:rPr>
                </w:pPr>
                <w:r>
                  <w:rPr>
                    <w:rStyle w:val="PlaceholderText"/>
                  </w:rPr>
                  <w:t>Click here to enter text.</w:t>
                </w:r>
              </w:p>
            </w:sdtContent>
          </w:sdt>
        </w:tc>
      </w:tr>
      <w:tr w:rsidR="00004C23" w14:paraId="1A871387" w14:textId="77777777">
        <w:trPr>
          <w:cantSplit/>
          <w:trHeight w:val="1134"/>
        </w:trPr>
        <w:tc>
          <w:tcPr>
            <w:tcW w:w="830" w:type="dxa"/>
            <w:vMerge/>
          </w:tcPr>
          <w:p w14:paraId="3FA51BA1" w14:textId="77777777" w:rsidR="00004C23" w:rsidRDefault="00004C23">
            <w:pPr>
              <w:pStyle w:val="Body"/>
              <w:jc w:val="center"/>
              <w:rPr>
                <w:bCs/>
                <w:sz w:val="16"/>
                <w:szCs w:val="18"/>
                <w:lang w:eastAsia="ja-JP"/>
              </w:rPr>
            </w:pPr>
          </w:p>
        </w:tc>
        <w:tc>
          <w:tcPr>
            <w:tcW w:w="1433" w:type="dxa"/>
            <w:vMerge/>
          </w:tcPr>
          <w:p w14:paraId="3C21D012" w14:textId="77777777" w:rsidR="00004C23" w:rsidRDefault="00004C23">
            <w:pPr>
              <w:pStyle w:val="Body"/>
              <w:ind w:left="360"/>
              <w:jc w:val="left"/>
              <w:rPr>
                <w:bCs/>
                <w:sz w:val="16"/>
                <w:szCs w:val="18"/>
                <w:lang w:eastAsia="ja-JP"/>
              </w:rPr>
            </w:pPr>
          </w:p>
        </w:tc>
        <w:tc>
          <w:tcPr>
            <w:tcW w:w="1151" w:type="dxa"/>
            <w:vMerge/>
          </w:tcPr>
          <w:p w14:paraId="7838218C" w14:textId="77777777" w:rsidR="00004C23" w:rsidRDefault="00004C23">
            <w:pPr>
              <w:pStyle w:val="Body"/>
              <w:jc w:val="center"/>
              <w:rPr>
                <w:bCs/>
                <w:sz w:val="16"/>
                <w:szCs w:val="18"/>
                <w:lang w:eastAsia="ja-JP"/>
              </w:rPr>
            </w:pPr>
          </w:p>
        </w:tc>
        <w:tc>
          <w:tcPr>
            <w:tcW w:w="864" w:type="dxa"/>
            <w:vMerge/>
          </w:tcPr>
          <w:p w14:paraId="1C6BDDF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12FFC90"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8F90F5B" w14:textId="77777777" w:rsidR="00004C23" w:rsidRDefault="00000000">
            <w:pPr>
              <w:pStyle w:val="Body"/>
              <w:keepNext/>
              <w:jc w:val="center"/>
              <w:rPr>
                <w:sz w:val="16"/>
                <w:szCs w:val="16"/>
                <w:lang w:val="nb-NO" w:eastAsia="ja-JP"/>
              </w:rPr>
            </w:pPr>
            <w:r>
              <w:rPr>
                <w:sz w:val="16"/>
                <w:szCs w:val="16"/>
                <w:lang w:val="nl-NL" w:eastAsia="ja-JP"/>
              </w:rPr>
              <w:t>FDT1: O FDT2: O FDT3: X</w:t>
            </w:r>
          </w:p>
        </w:tc>
        <w:tc>
          <w:tcPr>
            <w:tcW w:w="1880" w:type="dxa"/>
            <w:vMerge/>
          </w:tcPr>
          <w:p w14:paraId="65CEF763"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14:paraId="4FF58F4B" w14:textId="77777777" w:rsidR="00004C23" w:rsidRDefault="00000000">
                <w:pPr>
                  <w:pStyle w:val="Body"/>
                  <w:rPr>
                    <w:snapToGrid/>
                    <w:sz w:val="16"/>
                    <w:szCs w:val="18"/>
                    <w:lang w:val="nl-NL"/>
                  </w:rPr>
                </w:pPr>
                <w:r>
                  <w:rPr>
                    <w:sz w:val="16"/>
                    <w:szCs w:val="18"/>
                    <w:lang w:val="nl-NL"/>
                  </w:rPr>
                  <w:t>Yes</w:t>
                </w:r>
              </w:p>
            </w:sdtContent>
          </w:sdt>
        </w:tc>
      </w:tr>
      <w:tr w:rsidR="00004C23" w14:paraId="00C1152F" w14:textId="77777777">
        <w:trPr>
          <w:cantSplit/>
          <w:trHeight w:val="2268"/>
        </w:trPr>
        <w:tc>
          <w:tcPr>
            <w:tcW w:w="830" w:type="dxa"/>
            <w:vMerge w:val="restart"/>
          </w:tcPr>
          <w:p w14:paraId="4B04EF5E" w14:textId="77777777" w:rsidR="00004C23" w:rsidRDefault="00000000">
            <w:pPr>
              <w:pStyle w:val="Body"/>
              <w:jc w:val="center"/>
              <w:rPr>
                <w:sz w:val="16"/>
                <w:szCs w:val="16"/>
                <w:lang w:eastAsia="ja-JP"/>
              </w:rPr>
            </w:pPr>
            <w:r>
              <w:rPr>
                <w:sz w:val="16"/>
                <w:szCs w:val="16"/>
                <w:lang w:eastAsia="ja-JP"/>
              </w:rPr>
              <w:t>NLF115</w:t>
            </w:r>
          </w:p>
        </w:tc>
        <w:tc>
          <w:tcPr>
            <w:tcW w:w="1433" w:type="dxa"/>
            <w:vMerge w:val="restart"/>
          </w:tcPr>
          <w:p w14:paraId="175FD460" w14:textId="77777777" w:rsidR="00004C23" w:rsidRDefault="00000000">
            <w:pPr>
              <w:pStyle w:val="Body"/>
              <w:jc w:val="left"/>
              <w:rPr>
                <w:sz w:val="16"/>
                <w:szCs w:val="16"/>
                <w:lang w:eastAsia="ja-JP"/>
              </w:rPr>
            </w:pPr>
            <w:r>
              <w:rPr>
                <w:sz w:val="16"/>
                <w:szCs w:val="16"/>
                <w:lang w:eastAsia="ja-JP"/>
              </w:rPr>
              <w:t xml:space="preserve">DEPRECATED </w:t>
            </w:r>
          </w:p>
          <w:p w14:paraId="52631794" w14:textId="77777777" w:rsidR="00004C23" w:rsidRDefault="00000000">
            <w:pPr>
              <w:pStyle w:val="Body"/>
              <w:jc w:val="left"/>
              <w:rPr>
                <w:sz w:val="16"/>
                <w:szCs w:val="16"/>
                <w:lang w:eastAsia="ja-JP"/>
              </w:rPr>
            </w:pPr>
            <w:commentRangeStart w:id="295"/>
            <w:r>
              <w:rPr>
                <w:sz w:val="16"/>
                <w:szCs w:val="16"/>
                <w:lang w:eastAsia="ja-JP"/>
              </w:rPr>
              <w:t>Does the network layer employ tree routing?</w:t>
            </w:r>
            <w:commentRangeEnd w:id="295"/>
            <w:r>
              <w:rPr>
                <w:rStyle w:val="CommentReference"/>
                <w:snapToGrid/>
              </w:rPr>
              <w:commentReference w:id="295"/>
            </w:r>
          </w:p>
          <w:p w14:paraId="2B116196" w14:textId="77777777" w:rsidR="00004C23" w:rsidRDefault="00004C23">
            <w:pPr>
              <w:pStyle w:val="Body"/>
              <w:jc w:val="left"/>
              <w:rPr>
                <w:sz w:val="16"/>
                <w:szCs w:val="16"/>
                <w:lang w:eastAsia="ja-JP"/>
              </w:rPr>
            </w:pPr>
          </w:p>
        </w:tc>
        <w:tc>
          <w:tcPr>
            <w:tcW w:w="1151" w:type="dxa"/>
            <w:vMerge w:val="restart"/>
          </w:tcPr>
          <w:p w14:paraId="54D977DB" w14:textId="77777777" w:rsidR="00004C23" w:rsidRDefault="00000000">
            <w:pPr>
              <w:pStyle w:val="Body"/>
              <w:jc w:val="center"/>
              <w:rPr>
                <w:sz w:val="16"/>
                <w:szCs w:val="16"/>
                <w:lang w:eastAsia="ja-JP"/>
              </w:rPr>
            </w:pPr>
            <w:r>
              <w:rPr>
                <w:sz w:val="16"/>
                <w:szCs w:val="16"/>
                <w:lang w:eastAsia="ja-JP"/>
              </w:rPr>
              <w:t>3.6.3.3</w:t>
            </w:r>
          </w:p>
        </w:tc>
        <w:tc>
          <w:tcPr>
            <w:tcW w:w="864" w:type="dxa"/>
            <w:vMerge w:val="restart"/>
          </w:tcPr>
          <w:p w14:paraId="35D7E786" w14:textId="77777777" w:rsidR="00004C23" w:rsidRDefault="00004C23">
            <w:pPr>
              <w:pStyle w:val="Body"/>
              <w:jc w:val="center"/>
              <w:rPr>
                <w:sz w:val="16"/>
                <w:szCs w:val="16"/>
                <w:lang w:eastAsia="ja-JP"/>
              </w:rPr>
            </w:pPr>
          </w:p>
        </w:tc>
        <w:tc>
          <w:tcPr>
            <w:tcW w:w="606" w:type="dxa"/>
            <w:textDirection w:val="btLr"/>
            <w:vAlign w:val="center"/>
          </w:tcPr>
          <w:p w14:paraId="36D9C6C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BABF551" w14:textId="77777777" w:rsidR="00004C23" w:rsidRDefault="00004C23">
            <w:pPr>
              <w:pStyle w:val="Body"/>
              <w:keepNext/>
              <w:jc w:val="center"/>
              <w:rPr>
                <w:sz w:val="16"/>
                <w:szCs w:val="16"/>
                <w:lang w:val="nl-NL" w:eastAsia="ja-JP"/>
              </w:rPr>
            </w:pPr>
          </w:p>
        </w:tc>
        <w:tc>
          <w:tcPr>
            <w:tcW w:w="1880" w:type="dxa"/>
          </w:tcPr>
          <w:p w14:paraId="6EEF1EA2"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Content>
              <w:p w14:paraId="66771081" w14:textId="77777777" w:rsidR="00004C23" w:rsidRDefault="00000000">
                <w:pPr>
                  <w:pStyle w:val="Body"/>
                  <w:rPr>
                    <w:snapToGrid/>
                    <w:sz w:val="16"/>
                    <w:szCs w:val="18"/>
                    <w:lang w:val="nl-NL"/>
                  </w:rPr>
                </w:pPr>
                <w:r>
                  <w:rPr>
                    <w:sz w:val="16"/>
                    <w:szCs w:val="18"/>
                    <w:lang w:val="nl-NL"/>
                  </w:rPr>
                  <w:t>DEPRECATED</w:t>
                </w:r>
              </w:p>
            </w:sdtContent>
          </w:sdt>
        </w:tc>
      </w:tr>
      <w:tr w:rsidR="00004C23" w14:paraId="1AB63DA9" w14:textId="77777777">
        <w:trPr>
          <w:cantSplit/>
          <w:trHeight w:val="1134"/>
        </w:trPr>
        <w:tc>
          <w:tcPr>
            <w:tcW w:w="830" w:type="dxa"/>
            <w:vMerge/>
          </w:tcPr>
          <w:p w14:paraId="0A566A45" w14:textId="77777777" w:rsidR="00004C23" w:rsidRDefault="00004C23">
            <w:pPr>
              <w:pStyle w:val="Body"/>
              <w:jc w:val="center"/>
              <w:rPr>
                <w:lang w:eastAsia="ja-JP"/>
              </w:rPr>
            </w:pPr>
          </w:p>
        </w:tc>
        <w:tc>
          <w:tcPr>
            <w:tcW w:w="1433" w:type="dxa"/>
            <w:vMerge/>
          </w:tcPr>
          <w:p w14:paraId="30378367" w14:textId="77777777" w:rsidR="00004C23" w:rsidRDefault="00004C23">
            <w:pPr>
              <w:pStyle w:val="Body"/>
              <w:jc w:val="left"/>
              <w:rPr>
                <w:lang w:eastAsia="ja-JP"/>
              </w:rPr>
            </w:pPr>
          </w:p>
        </w:tc>
        <w:tc>
          <w:tcPr>
            <w:tcW w:w="1151" w:type="dxa"/>
            <w:vMerge/>
          </w:tcPr>
          <w:p w14:paraId="5CB8DD72" w14:textId="77777777" w:rsidR="00004C23" w:rsidRDefault="00004C23">
            <w:pPr>
              <w:pStyle w:val="Body"/>
              <w:jc w:val="center"/>
              <w:rPr>
                <w:lang w:eastAsia="ja-JP"/>
              </w:rPr>
            </w:pPr>
          </w:p>
        </w:tc>
        <w:tc>
          <w:tcPr>
            <w:tcW w:w="864" w:type="dxa"/>
            <w:vMerge/>
          </w:tcPr>
          <w:p w14:paraId="3B144A80" w14:textId="77777777" w:rsidR="00004C23" w:rsidRDefault="00004C23">
            <w:pPr>
              <w:pStyle w:val="Body"/>
              <w:jc w:val="center"/>
              <w:rPr>
                <w:lang w:eastAsia="ja-JP"/>
              </w:rPr>
            </w:pPr>
          </w:p>
        </w:tc>
        <w:tc>
          <w:tcPr>
            <w:tcW w:w="606" w:type="dxa"/>
            <w:textDirection w:val="btLr"/>
            <w:vAlign w:val="center"/>
          </w:tcPr>
          <w:p w14:paraId="147AD7D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7B6DD38" w14:textId="77777777" w:rsidR="00004C23" w:rsidRDefault="00000000">
            <w:pPr>
              <w:pStyle w:val="Body"/>
              <w:keepNext/>
              <w:jc w:val="center"/>
              <w:rPr>
                <w:sz w:val="16"/>
                <w:szCs w:val="16"/>
                <w:lang w:val="nl-NL" w:eastAsia="ja-JP"/>
              </w:rPr>
            </w:pPr>
            <w:r>
              <w:rPr>
                <w:sz w:val="16"/>
                <w:szCs w:val="16"/>
                <w:lang w:val="nl-NL" w:eastAsia="ja-JP"/>
              </w:rPr>
              <w:t>X</w:t>
            </w:r>
          </w:p>
        </w:tc>
        <w:tc>
          <w:tcPr>
            <w:tcW w:w="1880" w:type="dxa"/>
          </w:tcPr>
          <w:p w14:paraId="4D519B30" w14:textId="77777777" w:rsidR="00004C23" w:rsidRDefault="00000000">
            <w:pPr>
              <w:pStyle w:val="Body"/>
              <w:jc w:val="left"/>
              <w:rPr>
                <w:sz w:val="16"/>
                <w:szCs w:val="16"/>
                <w:lang w:eastAsia="ja-JP"/>
              </w:rPr>
            </w:pPr>
            <w:r>
              <w:rPr>
                <w:sz w:val="16"/>
                <w:szCs w:val="16"/>
                <w:lang w:eastAsia="ja-JP"/>
              </w:rPr>
              <w:t>Devices using the ZigBee-PRO stack profile shall set:</w:t>
            </w:r>
          </w:p>
          <w:p w14:paraId="4EBB6537" w14:textId="77777777" w:rsidR="00004C23" w:rsidRDefault="00000000">
            <w:pPr>
              <w:pStyle w:val="Body"/>
              <w:keepNext/>
              <w:jc w:val="left"/>
              <w:rPr>
                <w:sz w:val="16"/>
                <w:szCs w:val="16"/>
                <w:lang w:val="nl-NL" w:eastAsia="ja-JP"/>
              </w:rPr>
            </w:pPr>
            <w:proofErr w:type="spellStart"/>
            <w:r>
              <w:rPr>
                <w:i/>
                <w:sz w:val="16"/>
                <w:szCs w:val="16"/>
                <w:lang w:eastAsia="ja-JP"/>
              </w:rPr>
              <w:t>nwkUseTreeRouting</w:t>
            </w:r>
            <w:proofErr w:type="spellEnd"/>
            <w:r>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14:paraId="0626D496" w14:textId="77777777" w:rsidR="00004C23" w:rsidRDefault="00000000">
                <w:pPr>
                  <w:pStyle w:val="Body"/>
                  <w:rPr>
                    <w:snapToGrid/>
                    <w:sz w:val="16"/>
                    <w:szCs w:val="18"/>
                    <w:lang w:val="nl-NL"/>
                  </w:rPr>
                </w:pPr>
                <w:r>
                  <w:rPr>
                    <w:sz w:val="16"/>
                    <w:szCs w:val="18"/>
                    <w:lang w:val="nl-NL"/>
                  </w:rPr>
                  <w:t>DEPRECATED</w:t>
                </w:r>
              </w:p>
            </w:sdtContent>
          </w:sdt>
        </w:tc>
      </w:tr>
      <w:tr w:rsidR="00004C23" w14:paraId="1CA2BEB8" w14:textId="77777777">
        <w:trPr>
          <w:cantSplit/>
          <w:trHeight w:val="1134"/>
        </w:trPr>
        <w:tc>
          <w:tcPr>
            <w:tcW w:w="830" w:type="dxa"/>
            <w:vMerge w:val="restart"/>
          </w:tcPr>
          <w:p w14:paraId="5C683497" w14:textId="77777777" w:rsidR="00004C23" w:rsidRDefault="00000000">
            <w:pPr>
              <w:pStyle w:val="Body"/>
              <w:jc w:val="center"/>
              <w:rPr>
                <w:sz w:val="16"/>
                <w:szCs w:val="16"/>
                <w:lang w:eastAsia="ja-JP"/>
              </w:rPr>
            </w:pPr>
            <w:r>
              <w:rPr>
                <w:sz w:val="16"/>
                <w:szCs w:val="16"/>
                <w:lang w:eastAsia="ja-JP"/>
              </w:rPr>
              <w:t>NLF21</w:t>
            </w:r>
          </w:p>
        </w:tc>
        <w:tc>
          <w:tcPr>
            <w:tcW w:w="1433" w:type="dxa"/>
            <w:vMerge w:val="restart"/>
          </w:tcPr>
          <w:p w14:paraId="24B6678A" w14:textId="77777777" w:rsidR="00004C23" w:rsidRDefault="00000000">
            <w:pPr>
              <w:pStyle w:val="Body"/>
              <w:jc w:val="left"/>
              <w:rPr>
                <w:sz w:val="16"/>
                <w:szCs w:val="16"/>
                <w:lang w:eastAsia="ja-JP"/>
              </w:rPr>
            </w:pPr>
            <w:r>
              <w:rPr>
                <w:sz w:val="16"/>
                <w:szCs w:val="16"/>
                <w:lang w:eastAsia="ja-JP"/>
              </w:rPr>
              <w:t>Does the network layer calculate routing cost based on probability of reception?</w:t>
            </w:r>
          </w:p>
        </w:tc>
        <w:tc>
          <w:tcPr>
            <w:tcW w:w="1151" w:type="dxa"/>
            <w:vMerge w:val="restart"/>
          </w:tcPr>
          <w:p w14:paraId="04AED514" w14:textId="77777777" w:rsidR="00004C23" w:rsidRDefault="00000000">
            <w:pPr>
              <w:pStyle w:val="Body"/>
              <w:jc w:val="center"/>
              <w:rPr>
                <w:sz w:val="16"/>
                <w:szCs w:val="16"/>
                <w:lang w:eastAsia="ja-JP"/>
              </w:rPr>
            </w:pPr>
            <w:r>
              <w:rPr>
                <w:sz w:val="16"/>
                <w:szCs w:val="16"/>
                <w:lang w:eastAsia="ja-JP"/>
              </w:rPr>
              <w:t>3.6.3.1</w:t>
            </w:r>
          </w:p>
          <w:p w14:paraId="42311FBB" w14:textId="77777777" w:rsidR="00004C23" w:rsidRDefault="00004C23">
            <w:pPr>
              <w:pStyle w:val="Body"/>
              <w:jc w:val="center"/>
              <w:rPr>
                <w:sz w:val="16"/>
                <w:szCs w:val="16"/>
                <w:lang w:eastAsia="ja-JP"/>
              </w:rPr>
            </w:pPr>
          </w:p>
        </w:tc>
        <w:tc>
          <w:tcPr>
            <w:tcW w:w="864" w:type="dxa"/>
            <w:vMerge w:val="restart"/>
          </w:tcPr>
          <w:p w14:paraId="719B1D00"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66B4818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5DB2ED4" w14:textId="77777777" w:rsidR="00004C23" w:rsidRDefault="00004C23">
            <w:pPr>
              <w:pStyle w:val="Body"/>
              <w:keepNext/>
              <w:jc w:val="center"/>
              <w:rPr>
                <w:sz w:val="16"/>
                <w:szCs w:val="16"/>
                <w:lang w:val="nl-NL" w:eastAsia="ja-JP"/>
              </w:rPr>
            </w:pPr>
          </w:p>
        </w:tc>
        <w:tc>
          <w:tcPr>
            <w:tcW w:w="1880" w:type="dxa"/>
          </w:tcPr>
          <w:p w14:paraId="34A059BA"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14:paraId="069EFED4" w14:textId="77777777" w:rsidR="00004C23" w:rsidRDefault="00000000">
                <w:pPr>
                  <w:pStyle w:val="Body"/>
                  <w:rPr>
                    <w:snapToGrid/>
                    <w:sz w:val="16"/>
                    <w:szCs w:val="18"/>
                    <w:lang w:val="nl-NL"/>
                  </w:rPr>
                </w:pPr>
                <w:r>
                  <w:rPr>
                    <w:rStyle w:val="PlaceholderText"/>
                  </w:rPr>
                  <w:t>Click here to enter text.</w:t>
                </w:r>
              </w:p>
            </w:sdtContent>
          </w:sdt>
        </w:tc>
      </w:tr>
      <w:tr w:rsidR="00004C23" w14:paraId="62BBA391" w14:textId="77777777">
        <w:trPr>
          <w:cantSplit/>
          <w:trHeight w:val="1134"/>
        </w:trPr>
        <w:tc>
          <w:tcPr>
            <w:tcW w:w="830" w:type="dxa"/>
            <w:vMerge/>
          </w:tcPr>
          <w:p w14:paraId="2A7B590F" w14:textId="77777777" w:rsidR="00004C23" w:rsidRDefault="00004C23">
            <w:pPr>
              <w:pStyle w:val="Body"/>
              <w:jc w:val="center"/>
              <w:rPr>
                <w:bCs/>
                <w:sz w:val="16"/>
                <w:szCs w:val="18"/>
                <w:lang w:val="nl-NL" w:eastAsia="ja-JP"/>
              </w:rPr>
            </w:pPr>
          </w:p>
        </w:tc>
        <w:tc>
          <w:tcPr>
            <w:tcW w:w="1433" w:type="dxa"/>
            <w:vMerge/>
          </w:tcPr>
          <w:p w14:paraId="59146179" w14:textId="77777777" w:rsidR="00004C23" w:rsidRDefault="00004C23">
            <w:pPr>
              <w:pStyle w:val="Body"/>
              <w:ind w:left="360"/>
              <w:jc w:val="left"/>
              <w:rPr>
                <w:bCs/>
                <w:sz w:val="16"/>
                <w:szCs w:val="18"/>
                <w:lang w:val="nl-NL" w:eastAsia="ja-JP"/>
              </w:rPr>
            </w:pPr>
          </w:p>
        </w:tc>
        <w:tc>
          <w:tcPr>
            <w:tcW w:w="1151" w:type="dxa"/>
            <w:vMerge/>
          </w:tcPr>
          <w:p w14:paraId="7DEC54AA" w14:textId="77777777" w:rsidR="00004C23" w:rsidRDefault="00004C23">
            <w:pPr>
              <w:pStyle w:val="Body"/>
              <w:jc w:val="center"/>
              <w:rPr>
                <w:bCs/>
                <w:sz w:val="16"/>
                <w:szCs w:val="18"/>
                <w:lang w:val="nl-NL" w:eastAsia="ja-JP"/>
              </w:rPr>
            </w:pPr>
          </w:p>
        </w:tc>
        <w:tc>
          <w:tcPr>
            <w:tcW w:w="864" w:type="dxa"/>
            <w:vMerge/>
          </w:tcPr>
          <w:p w14:paraId="6E790BAB"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4C1A08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33802D5" w14:textId="77777777" w:rsidR="00004C23" w:rsidRDefault="00000000">
            <w:pPr>
              <w:pStyle w:val="Body"/>
              <w:keepNext/>
              <w:jc w:val="center"/>
              <w:rPr>
                <w:sz w:val="16"/>
                <w:szCs w:val="16"/>
                <w:lang w:val="nl-NL" w:eastAsia="ja-JP"/>
              </w:rPr>
            </w:pPr>
            <w:r>
              <w:rPr>
                <w:sz w:val="16"/>
                <w:szCs w:val="16"/>
                <w:lang w:val="nl-NL" w:eastAsia="ja-JP"/>
              </w:rPr>
              <w:t>FDT1: M FDT2: M FDT3: X</w:t>
            </w:r>
          </w:p>
        </w:tc>
        <w:tc>
          <w:tcPr>
            <w:tcW w:w="1880" w:type="dxa"/>
          </w:tcPr>
          <w:p w14:paraId="16D16A2A"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14:paraId="7AE29D5B" w14:textId="77777777" w:rsidR="00004C23" w:rsidRDefault="00000000">
                <w:pPr>
                  <w:pStyle w:val="Body"/>
                  <w:rPr>
                    <w:snapToGrid/>
                    <w:sz w:val="16"/>
                    <w:szCs w:val="18"/>
                    <w:lang w:val="nl-NL"/>
                  </w:rPr>
                </w:pPr>
                <w:r>
                  <w:rPr>
                    <w:sz w:val="16"/>
                    <w:szCs w:val="18"/>
                    <w:lang w:val="nl-NL"/>
                  </w:rPr>
                  <w:t>Yes</w:t>
                </w:r>
              </w:p>
            </w:sdtContent>
          </w:sdt>
        </w:tc>
      </w:tr>
      <w:tr w:rsidR="00004C23" w14:paraId="0D800315" w14:textId="77777777">
        <w:trPr>
          <w:cantSplit/>
          <w:trHeight w:val="1701"/>
        </w:trPr>
        <w:tc>
          <w:tcPr>
            <w:tcW w:w="830" w:type="dxa"/>
            <w:vMerge w:val="restart"/>
          </w:tcPr>
          <w:p w14:paraId="537EE716" w14:textId="77777777" w:rsidR="00004C23" w:rsidRDefault="00000000">
            <w:pPr>
              <w:pStyle w:val="Body"/>
              <w:jc w:val="center"/>
              <w:rPr>
                <w:sz w:val="16"/>
                <w:szCs w:val="16"/>
                <w:lang w:eastAsia="ja-JP"/>
              </w:rPr>
            </w:pPr>
            <w:r>
              <w:rPr>
                <w:sz w:val="16"/>
                <w:szCs w:val="16"/>
                <w:lang w:eastAsia="ja-JP"/>
              </w:rPr>
              <w:t>NLF22</w:t>
            </w:r>
          </w:p>
        </w:tc>
        <w:tc>
          <w:tcPr>
            <w:tcW w:w="1433" w:type="dxa"/>
            <w:vMerge w:val="restart"/>
          </w:tcPr>
          <w:p w14:paraId="46742908" w14:textId="77777777" w:rsidR="00004C23" w:rsidRDefault="00000000">
            <w:pPr>
              <w:pStyle w:val="Body"/>
              <w:jc w:val="left"/>
              <w:rPr>
                <w:sz w:val="16"/>
                <w:szCs w:val="16"/>
                <w:lang w:eastAsia="ja-JP"/>
              </w:rPr>
            </w:pPr>
            <w:r>
              <w:rPr>
                <w:sz w:val="16"/>
                <w:szCs w:val="16"/>
                <w:lang w:eastAsia="ja-JP"/>
              </w:rPr>
              <w:t>Does the network layer maintain a routing table and route discovery table?</w:t>
            </w:r>
          </w:p>
        </w:tc>
        <w:tc>
          <w:tcPr>
            <w:tcW w:w="1151" w:type="dxa"/>
            <w:vMerge w:val="restart"/>
          </w:tcPr>
          <w:p w14:paraId="7157034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/3.6.3.2</w:t>
            </w:r>
          </w:p>
          <w:p w14:paraId="32259FCC" w14:textId="77777777" w:rsidR="00004C23" w:rsidRDefault="00004C23">
            <w:pPr>
              <w:pStyle w:val="Body"/>
              <w:jc w:val="center"/>
              <w:rPr>
                <w:sz w:val="16"/>
                <w:szCs w:val="16"/>
                <w:lang w:eastAsia="ja-JP"/>
              </w:rPr>
            </w:pPr>
          </w:p>
        </w:tc>
        <w:tc>
          <w:tcPr>
            <w:tcW w:w="864" w:type="dxa"/>
            <w:vMerge w:val="restart"/>
          </w:tcPr>
          <w:p w14:paraId="68702940" w14:textId="77777777" w:rsidR="00004C23" w:rsidRDefault="00000000">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14:paraId="31EB7BC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1F860FA" w14:textId="77777777" w:rsidR="00004C23" w:rsidRDefault="00004C23">
            <w:pPr>
              <w:rPr>
                <w:sz w:val="16"/>
                <w:szCs w:val="16"/>
                <w:lang w:val="nl-NL" w:eastAsia="ja-JP"/>
              </w:rPr>
            </w:pPr>
          </w:p>
        </w:tc>
        <w:tc>
          <w:tcPr>
            <w:tcW w:w="1880" w:type="dxa"/>
          </w:tcPr>
          <w:p w14:paraId="20AD2EF0"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64"/>
              <w:lock w:val="sdtLocked"/>
              <w:placeholder>
                <w:docPart w:val="0A71075248C74408B5B0992F6879F3EF"/>
              </w:placeholder>
              <w:showingPlcHdr/>
            </w:sdtPr>
            <w:sdtContent>
              <w:p w14:paraId="2EEE780B" w14:textId="77777777" w:rsidR="00004C23" w:rsidRDefault="00000000">
                <w:pPr>
                  <w:pStyle w:val="Body"/>
                  <w:rPr>
                    <w:snapToGrid/>
                    <w:sz w:val="16"/>
                    <w:szCs w:val="18"/>
                    <w:lang w:val="nl-NL"/>
                  </w:rPr>
                </w:pPr>
                <w:r>
                  <w:rPr>
                    <w:rStyle w:val="PlaceholderText"/>
                  </w:rPr>
                  <w:t>Click here to enter text.</w:t>
                </w:r>
              </w:p>
            </w:sdtContent>
          </w:sdt>
        </w:tc>
      </w:tr>
      <w:tr w:rsidR="00004C23" w14:paraId="426F44BD" w14:textId="77777777">
        <w:trPr>
          <w:cantSplit/>
          <w:trHeight w:val="1134"/>
        </w:trPr>
        <w:tc>
          <w:tcPr>
            <w:tcW w:w="830" w:type="dxa"/>
            <w:vMerge/>
          </w:tcPr>
          <w:p w14:paraId="0303023E" w14:textId="77777777" w:rsidR="00004C23" w:rsidRDefault="00004C23">
            <w:pPr>
              <w:pStyle w:val="Body"/>
              <w:jc w:val="center"/>
              <w:rPr>
                <w:lang w:eastAsia="ja-JP"/>
              </w:rPr>
            </w:pPr>
          </w:p>
        </w:tc>
        <w:tc>
          <w:tcPr>
            <w:tcW w:w="1433" w:type="dxa"/>
            <w:vMerge/>
          </w:tcPr>
          <w:p w14:paraId="2579AE2F" w14:textId="77777777" w:rsidR="00004C23" w:rsidRDefault="00004C23">
            <w:pPr>
              <w:pStyle w:val="Body"/>
              <w:jc w:val="left"/>
              <w:rPr>
                <w:lang w:eastAsia="ja-JP"/>
              </w:rPr>
            </w:pPr>
          </w:p>
        </w:tc>
        <w:tc>
          <w:tcPr>
            <w:tcW w:w="1151" w:type="dxa"/>
            <w:vMerge/>
          </w:tcPr>
          <w:p w14:paraId="481C1A9E" w14:textId="77777777" w:rsidR="00004C23" w:rsidRDefault="00004C23">
            <w:pPr>
              <w:pStyle w:val="Body"/>
              <w:jc w:val="center"/>
              <w:rPr>
                <w:lang w:eastAsia="ja-JP"/>
              </w:rPr>
            </w:pPr>
          </w:p>
        </w:tc>
        <w:tc>
          <w:tcPr>
            <w:tcW w:w="864" w:type="dxa"/>
            <w:vMerge/>
          </w:tcPr>
          <w:p w14:paraId="7935EC32" w14:textId="77777777" w:rsidR="00004C23" w:rsidRDefault="00004C23">
            <w:pPr>
              <w:pStyle w:val="Body"/>
              <w:jc w:val="center"/>
              <w:rPr>
                <w:lang w:eastAsia="ja-JP"/>
              </w:rPr>
            </w:pPr>
          </w:p>
        </w:tc>
        <w:tc>
          <w:tcPr>
            <w:tcW w:w="606" w:type="dxa"/>
            <w:textDirection w:val="btLr"/>
            <w:vAlign w:val="center"/>
          </w:tcPr>
          <w:p w14:paraId="24B3415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BDE4DCC" w14:textId="77777777" w:rsidR="00004C23" w:rsidRDefault="00000000">
            <w:pPr>
              <w:pStyle w:val="Body"/>
              <w:keepNext/>
              <w:jc w:val="center"/>
              <w:rPr>
                <w:sz w:val="16"/>
                <w:szCs w:val="16"/>
                <w:lang w:val="nl-NL" w:eastAsia="ja-JP"/>
              </w:rPr>
            </w:pPr>
            <w:r>
              <w:rPr>
                <w:sz w:val="16"/>
                <w:szCs w:val="16"/>
                <w:lang w:val="nl-NL" w:eastAsia="ja-JP"/>
              </w:rPr>
              <w:t>FDT1: M FDT2: M</w:t>
            </w:r>
            <w:r>
              <w:rPr>
                <w:sz w:val="16"/>
                <w:szCs w:val="16"/>
                <w:lang w:val="nl-NL" w:eastAsia="ja-JP"/>
              </w:rPr>
              <w:br/>
              <w:t>FDT3: X</w:t>
            </w:r>
          </w:p>
        </w:tc>
        <w:tc>
          <w:tcPr>
            <w:tcW w:w="1880" w:type="dxa"/>
          </w:tcPr>
          <w:p w14:paraId="6A5B3E82" w14:textId="77777777" w:rsidR="00004C23" w:rsidRDefault="00000000">
            <w:pPr>
              <w:pStyle w:val="Body"/>
              <w:jc w:val="left"/>
              <w:rPr>
                <w:sz w:val="16"/>
                <w:szCs w:val="16"/>
                <w:lang w:eastAsia="ja-JP"/>
              </w:rPr>
            </w:pPr>
            <w:r>
              <w:rPr>
                <w:sz w:val="16"/>
                <w:szCs w:val="16"/>
                <w:lang w:eastAsia="ja-JP"/>
              </w:rPr>
              <w:t>ZigBee coordinators and ZigBee routers shall maintain a routing table and a route discovery table as follows:</w:t>
            </w:r>
          </w:p>
          <w:p w14:paraId="4979F24B" w14:textId="77777777" w:rsidR="00004C23" w:rsidRDefault="00000000">
            <w:pPr>
              <w:pStyle w:val="Body"/>
              <w:jc w:val="left"/>
              <w:rPr>
                <w:sz w:val="16"/>
                <w:szCs w:val="16"/>
                <w:lang w:eastAsia="ja-JP"/>
              </w:rPr>
            </w:pPr>
            <w:r>
              <w:rPr>
                <w:sz w:val="16"/>
                <w:szCs w:val="16"/>
                <w:lang w:eastAsia="ja-JP"/>
              </w:rPr>
              <w:t xml:space="preserve">Routing table (minimum): 10 entries </w:t>
            </w:r>
          </w:p>
          <w:p w14:paraId="665104C1" w14:textId="77777777" w:rsidR="00004C23" w:rsidRDefault="00000000">
            <w:pPr>
              <w:pStyle w:val="Body"/>
              <w:jc w:val="left"/>
              <w:rPr>
                <w:sz w:val="16"/>
                <w:szCs w:val="16"/>
                <w:lang w:eastAsia="ja-JP"/>
              </w:rPr>
            </w:pPr>
            <w:r>
              <w:rPr>
                <w:sz w:val="16"/>
                <w:szCs w:val="16"/>
                <w:lang w:eastAsia="ja-JP"/>
              </w:rPr>
              <w:t>An aging algorithm is recommended but is beyond the scope of this specification.</w:t>
            </w:r>
          </w:p>
          <w:p w14:paraId="4D305454" w14:textId="77777777" w:rsidR="00004C23" w:rsidRDefault="00000000">
            <w:pPr>
              <w:pStyle w:val="Body"/>
              <w:jc w:val="left"/>
              <w:rPr>
                <w:sz w:val="16"/>
                <w:szCs w:val="16"/>
                <w:lang w:eastAsia="ja-JP"/>
              </w:rPr>
            </w:pPr>
            <w:r>
              <w:rPr>
                <w:sz w:val="16"/>
                <w:szCs w:val="16"/>
                <w:lang w:eastAsia="ja-JP"/>
              </w:rPr>
              <w:t>Route discovery table entries (minimum): 4 entries</w:t>
            </w:r>
          </w:p>
          <w:p w14:paraId="521FE9CA" w14:textId="77777777" w:rsidR="00004C23" w:rsidRDefault="00000000">
            <w:pPr>
              <w:pStyle w:val="Body"/>
              <w:keepNext/>
              <w:jc w:val="left"/>
              <w:rPr>
                <w:sz w:val="16"/>
                <w:szCs w:val="16"/>
                <w:lang w:eastAsia="ja-JP"/>
              </w:rPr>
            </w:pPr>
            <w:r>
              <w:rPr>
                <w:sz w:val="16"/>
                <w:szCs w:val="16"/>
                <w:lang w:eastAsia="ja-JP"/>
              </w:rPr>
              <w:t xml:space="preserve">The Route discovery table entries shall be managed as described in </w:t>
            </w:r>
            <w:r>
              <w:fldChar w:fldCharType="begin"/>
            </w:r>
            <w:r>
              <w:instrText xml:space="preserve"> REF _Ref161822617 \r \h  \* MERGEFORMAT </w:instrText>
            </w:r>
            <w:r>
              <w:fldChar w:fldCharType="separate"/>
            </w:r>
            <w:r>
              <w:rPr>
                <w:sz w:val="16"/>
                <w:szCs w:val="16"/>
                <w:lang w:eastAsia="ja-JP"/>
              </w:rPr>
              <w:t>[R1]</w:t>
            </w:r>
            <w:r>
              <w:fldChar w:fldCharType="end"/>
            </w:r>
            <w:r>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14:paraId="2D58CAF8" w14:textId="77777777" w:rsidR="00004C23" w:rsidRDefault="00000000">
                <w:pPr>
                  <w:pStyle w:val="Body"/>
                  <w:rPr>
                    <w:snapToGrid/>
                    <w:sz w:val="16"/>
                    <w:szCs w:val="18"/>
                    <w:lang w:val="nl-NL"/>
                  </w:rPr>
                </w:pPr>
                <w:r>
                  <w:rPr>
                    <w:sz w:val="16"/>
                    <w:szCs w:val="18"/>
                    <w:lang w:val="nl-NL"/>
                  </w:rPr>
                  <w:t>Yes</w:t>
                </w:r>
              </w:p>
            </w:sdtContent>
          </w:sdt>
        </w:tc>
      </w:tr>
      <w:tr w:rsidR="00004C23" w14:paraId="41332BC5" w14:textId="77777777">
        <w:trPr>
          <w:cantSplit/>
          <w:trHeight w:val="1134"/>
        </w:trPr>
        <w:tc>
          <w:tcPr>
            <w:tcW w:w="830" w:type="dxa"/>
            <w:vMerge w:val="restart"/>
          </w:tcPr>
          <w:p w14:paraId="41ACECCA" w14:textId="77777777" w:rsidR="00004C23" w:rsidRDefault="00000000">
            <w:pPr>
              <w:pStyle w:val="Body"/>
              <w:jc w:val="center"/>
              <w:rPr>
                <w:sz w:val="16"/>
                <w:szCs w:val="16"/>
                <w:lang w:eastAsia="ja-JP"/>
              </w:rPr>
            </w:pPr>
            <w:r>
              <w:rPr>
                <w:sz w:val="16"/>
                <w:szCs w:val="16"/>
                <w:lang w:eastAsia="ja-JP"/>
              </w:rPr>
              <w:t>NLF220</w:t>
            </w:r>
          </w:p>
        </w:tc>
        <w:tc>
          <w:tcPr>
            <w:tcW w:w="1433" w:type="dxa"/>
            <w:vMerge w:val="restart"/>
          </w:tcPr>
          <w:p w14:paraId="2204CAF7" w14:textId="77777777" w:rsidR="00004C23" w:rsidRDefault="00000000">
            <w:pPr>
              <w:pStyle w:val="Body"/>
              <w:jc w:val="left"/>
              <w:rPr>
                <w:sz w:val="16"/>
                <w:szCs w:val="16"/>
                <w:lang w:eastAsia="ja-JP"/>
              </w:rPr>
            </w:pPr>
            <w:r>
              <w:rPr>
                <w:sz w:val="16"/>
                <w:szCs w:val="16"/>
                <w:lang w:eastAsia="ja-JP"/>
              </w:rPr>
              <w:t>Does the network layer maintain a route record table?</w:t>
            </w:r>
          </w:p>
        </w:tc>
        <w:tc>
          <w:tcPr>
            <w:tcW w:w="1151" w:type="dxa"/>
            <w:vMerge w:val="restart"/>
          </w:tcPr>
          <w:p w14:paraId="2CEB2772"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/3.5.2, 3.6.3.2</w:t>
            </w:r>
          </w:p>
        </w:tc>
        <w:tc>
          <w:tcPr>
            <w:tcW w:w="864" w:type="dxa"/>
            <w:vMerge w:val="restart"/>
          </w:tcPr>
          <w:p w14:paraId="5454FF5A" w14:textId="77777777" w:rsidR="00004C23" w:rsidRDefault="00000000">
            <w:pPr>
              <w:pStyle w:val="Body"/>
              <w:jc w:val="center"/>
              <w:rPr>
                <w:sz w:val="16"/>
                <w:szCs w:val="16"/>
                <w:lang w:val="nl-NL" w:eastAsia="ja-JP"/>
              </w:rPr>
            </w:pPr>
            <w:r>
              <w:rPr>
                <w:sz w:val="16"/>
                <w:szCs w:val="16"/>
                <w:lang w:val="nl-NL" w:eastAsia="ja-JP"/>
              </w:rPr>
              <w:t>FDT1: O FDT2: O FDT3: X</w:t>
            </w:r>
          </w:p>
        </w:tc>
        <w:tc>
          <w:tcPr>
            <w:tcW w:w="606" w:type="dxa"/>
            <w:textDirection w:val="btLr"/>
            <w:vAlign w:val="center"/>
          </w:tcPr>
          <w:p w14:paraId="5BD50FB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7C8A82A" w14:textId="77777777" w:rsidR="00004C23" w:rsidRDefault="00004C23">
            <w:pPr>
              <w:pStyle w:val="Body"/>
              <w:keepNext/>
              <w:jc w:val="center"/>
              <w:rPr>
                <w:sz w:val="16"/>
                <w:szCs w:val="16"/>
                <w:lang w:val="nl-NL" w:eastAsia="ja-JP"/>
              </w:rPr>
            </w:pPr>
          </w:p>
        </w:tc>
        <w:tc>
          <w:tcPr>
            <w:tcW w:w="1880" w:type="dxa"/>
          </w:tcPr>
          <w:p w14:paraId="07E80E15" w14:textId="77777777" w:rsidR="00004C23" w:rsidRDefault="00004C23">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14:paraId="6C70DF4B" w14:textId="77777777" w:rsidR="00004C23" w:rsidRDefault="00000000">
                <w:pPr>
                  <w:pStyle w:val="Body"/>
                  <w:rPr>
                    <w:snapToGrid/>
                    <w:sz w:val="16"/>
                    <w:szCs w:val="18"/>
                    <w:lang w:val="nl-NL"/>
                  </w:rPr>
                </w:pPr>
                <w:r>
                  <w:rPr>
                    <w:rStyle w:val="PlaceholderText"/>
                  </w:rPr>
                  <w:t>Click here to enter text.</w:t>
                </w:r>
              </w:p>
            </w:sdtContent>
          </w:sdt>
        </w:tc>
      </w:tr>
      <w:tr w:rsidR="00004C23" w14:paraId="17FE876A" w14:textId="77777777">
        <w:trPr>
          <w:cantSplit/>
          <w:trHeight w:val="1134"/>
        </w:trPr>
        <w:tc>
          <w:tcPr>
            <w:tcW w:w="830" w:type="dxa"/>
            <w:vMerge/>
          </w:tcPr>
          <w:p w14:paraId="6322F137" w14:textId="77777777" w:rsidR="00004C23" w:rsidRDefault="00004C23">
            <w:pPr>
              <w:pStyle w:val="Body"/>
              <w:jc w:val="center"/>
              <w:rPr>
                <w:lang w:val="nl-NL" w:eastAsia="ja-JP"/>
              </w:rPr>
            </w:pPr>
          </w:p>
        </w:tc>
        <w:tc>
          <w:tcPr>
            <w:tcW w:w="1433" w:type="dxa"/>
            <w:vMerge/>
          </w:tcPr>
          <w:p w14:paraId="4E8CC437" w14:textId="77777777" w:rsidR="00004C23" w:rsidRDefault="00004C23">
            <w:pPr>
              <w:pStyle w:val="Body"/>
              <w:jc w:val="left"/>
              <w:rPr>
                <w:lang w:val="nl-NL" w:eastAsia="ja-JP"/>
              </w:rPr>
            </w:pPr>
          </w:p>
        </w:tc>
        <w:tc>
          <w:tcPr>
            <w:tcW w:w="1151" w:type="dxa"/>
            <w:vMerge/>
          </w:tcPr>
          <w:p w14:paraId="095047C7" w14:textId="77777777" w:rsidR="00004C23" w:rsidRDefault="00004C23">
            <w:pPr>
              <w:pStyle w:val="Body"/>
              <w:jc w:val="center"/>
              <w:rPr>
                <w:lang w:val="nl-NL" w:eastAsia="ja-JP"/>
              </w:rPr>
            </w:pPr>
          </w:p>
        </w:tc>
        <w:tc>
          <w:tcPr>
            <w:tcW w:w="864" w:type="dxa"/>
            <w:vMerge/>
          </w:tcPr>
          <w:p w14:paraId="67DE4FF1" w14:textId="77777777" w:rsidR="00004C23" w:rsidRDefault="00004C23">
            <w:pPr>
              <w:pStyle w:val="Body"/>
              <w:jc w:val="center"/>
              <w:rPr>
                <w:lang w:val="nl-NL" w:eastAsia="ja-JP"/>
              </w:rPr>
            </w:pPr>
          </w:p>
        </w:tc>
        <w:tc>
          <w:tcPr>
            <w:tcW w:w="606" w:type="dxa"/>
            <w:textDirection w:val="btLr"/>
            <w:vAlign w:val="center"/>
          </w:tcPr>
          <w:p w14:paraId="56ADC8A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3F7DBC0" w14:textId="77777777" w:rsidR="00004C23" w:rsidRDefault="00000000">
            <w:pPr>
              <w:pStyle w:val="Body"/>
              <w:keepNext/>
              <w:jc w:val="center"/>
              <w:rPr>
                <w:sz w:val="16"/>
                <w:szCs w:val="16"/>
                <w:lang w:val="nl-NL" w:eastAsia="ja-JP"/>
              </w:rPr>
            </w:pPr>
            <w:r>
              <w:rPr>
                <w:sz w:val="16"/>
                <w:szCs w:val="16"/>
                <w:lang w:val="nl-NL" w:eastAsia="ja-JP"/>
              </w:rPr>
              <w:t>FDT1: O FDT2: O FDT3: X</w:t>
            </w:r>
          </w:p>
        </w:tc>
        <w:tc>
          <w:tcPr>
            <w:tcW w:w="1880" w:type="dxa"/>
          </w:tcPr>
          <w:p w14:paraId="36B64538" w14:textId="77777777" w:rsidR="00004C23" w:rsidRDefault="00004C23">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14:paraId="098A4179" w14:textId="77777777" w:rsidR="00004C23" w:rsidRDefault="00000000">
                <w:pPr>
                  <w:pStyle w:val="Body"/>
                  <w:rPr>
                    <w:snapToGrid/>
                    <w:sz w:val="16"/>
                    <w:szCs w:val="18"/>
                    <w:lang w:val="nl-NL"/>
                  </w:rPr>
                </w:pPr>
                <w:r>
                  <w:rPr>
                    <w:rFonts w:hint="eastAsia"/>
                    <w:sz w:val="16"/>
                    <w:szCs w:val="18"/>
                    <w:lang w:val="nl-NL" w:eastAsia="zh-CN"/>
                  </w:rPr>
                  <w:t>Yes</w:t>
                </w:r>
              </w:p>
            </w:sdtContent>
          </w:sdt>
        </w:tc>
      </w:tr>
      <w:tr w:rsidR="00004C23" w14:paraId="26BAC211" w14:textId="77777777">
        <w:trPr>
          <w:cantSplit/>
          <w:trHeight w:val="1134"/>
        </w:trPr>
        <w:tc>
          <w:tcPr>
            <w:tcW w:w="830" w:type="dxa"/>
            <w:vMerge w:val="restart"/>
          </w:tcPr>
          <w:p w14:paraId="1A9DB9CA" w14:textId="77777777" w:rsidR="00004C23" w:rsidRDefault="00000000">
            <w:pPr>
              <w:pStyle w:val="Body"/>
              <w:jc w:val="center"/>
              <w:rPr>
                <w:sz w:val="16"/>
                <w:szCs w:val="16"/>
                <w:lang w:eastAsia="ja-JP"/>
              </w:rPr>
            </w:pPr>
            <w:r>
              <w:rPr>
                <w:sz w:val="16"/>
                <w:szCs w:val="16"/>
                <w:lang w:eastAsia="ja-JP"/>
              </w:rPr>
              <w:t>NLF221</w:t>
            </w:r>
          </w:p>
        </w:tc>
        <w:tc>
          <w:tcPr>
            <w:tcW w:w="1433" w:type="dxa"/>
            <w:vMerge w:val="restart"/>
          </w:tcPr>
          <w:p w14:paraId="2FED2A6A" w14:textId="77777777" w:rsidR="00004C23" w:rsidRDefault="00000000">
            <w:pPr>
              <w:pStyle w:val="Body"/>
              <w:jc w:val="left"/>
              <w:rPr>
                <w:sz w:val="16"/>
                <w:szCs w:val="16"/>
                <w:lang w:eastAsia="ja-JP"/>
              </w:rPr>
            </w:pPr>
            <w:r>
              <w:rPr>
                <w:sz w:val="16"/>
                <w:szCs w:val="16"/>
                <w:lang w:eastAsia="ja-JP"/>
              </w:rPr>
              <w:t>Does the network layer maintain a multicast group ID table?</w:t>
            </w:r>
          </w:p>
        </w:tc>
        <w:tc>
          <w:tcPr>
            <w:tcW w:w="1151" w:type="dxa"/>
            <w:vMerge w:val="restart"/>
          </w:tcPr>
          <w:p w14:paraId="3880E88B"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/3.6.6.1</w:t>
            </w:r>
          </w:p>
        </w:tc>
        <w:tc>
          <w:tcPr>
            <w:tcW w:w="864" w:type="dxa"/>
            <w:vMerge w:val="restart"/>
          </w:tcPr>
          <w:p w14:paraId="4465F3A3" w14:textId="77777777" w:rsidR="00004C23" w:rsidRDefault="00000000">
            <w:pPr>
              <w:pStyle w:val="Body"/>
              <w:jc w:val="center"/>
              <w:rPr>
                <w:sz w:val="16"/>
                <w:szCs w:val="16"/>
                <w:lang w:val="nl-NL" w:eastAsia="ja-JP"/>
              </w:rPr>
            </w:pPr>
            <w:r>
              <w:rPr>
                <w:sz w:val="16"/>
                <w:szCs w:val="16"/>
                <w:lang w:val="nl-NL" w:eastAsia="ja-JP"/>
              </w:rPr>
              <w:t>FDT1:O, FDT2:O, FDT3:X</w:t>
            </w:r>
          </w:p>
        </w:tc>
        <w:tc>
          <w:tcPr>
            <w:tcW w:w="606" w:type="dxa"/>
            <w:textDirection w:val="btLr"/>
            <w:vAlign w:val="center"/>
          </w:tcPr>
          <w:p w14:paraId="1640979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7039055" w14:textId="77777777" w:rsidR="00004C23" w:rsidRDefault="00004C23">
            <w:pPr>
              <w:pStyle w:val="Body"/>
              <w:keepNext/>
              <w:jc w:val="center"/>
              <w:rPr>
                <w:sz w:val="16"/>
                <w:szCs w:val="16"/>
                <w:lang w:val="nl-NL" w:eastAsia="ja-JP"/>
              </w:rPr>
            </w:pPr>
          </w:p>
        </w:tc>
        <w:tc>
          <w:tcPr>
            <w:tcW w:w="1880" w:type="dxa"/>
          </w:tcPr>
          <w:p w14:paraId="6EC4F3FA" w14:textId="77777777" w:rsidR="00004C23" w:rsidRDefault="00000000">
            <w:pPr>
              <w:pStyle w:val="Body"/>
              <w:jc w:val="left"/>
              <w:rPr>
                <w:sz w:val="16"/>
                <w:szCs w:val="16"/>
                <w:lang w:eastAsia="ja-JP"/>
              </w:rPr>
            </w:pPr>
            <w:r>
              <w:rPr>
                <w:sz w:val="16"/>
                <w:szCs w:val="16"/>
                <w:lang w:eastAsia="ja-JP"/>
              </w:rPr>
              <w:t xml:space="preserve">ZigBee coordinators and ZigBee routers that use this stack profile shall set </w:t>
            </w:r>
            <w:proofErr w:type="spellStart"/>
            <w:r>
              <w:rPr>
                <w:i/>
                <w:sz w:val="16"/>
                <w:szCs w:val="16"/>
                <w:lang w:eastAsia="ja-JP"/>
              </w:rPr>
              <w:t>nwkUseMulticast</w:t>
            </w:r>
            <w:proofErr w:type="spellEnd"/>
            <w:r>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14:paraId="14D0BBA1" w14:textId="77777777" w:rsidR="00004C23" w:rsidRDefault="00000000">
                <w:pPr>
                  <w:pStyle w:val="Body"/>
                  <w:rPr>
                    <w:snapToGrid/>
                    <w:sz w:val="16"/>
                    <w:szCs w:val="18"/>
                    <w:lang w:val="nl-NL"/>
                  </w:rPr>
                </w:pPr>
                <w:r>
                  <w:rPr>
                    <w:rStyle w:val="PlaceholderText"/>
                  </w:rPr>
                  <w:t>Click here to enter text.</w:t>
                </w:r>
              </w:p>
            </w:sdtContent>
          </w:sdt>
        </w:tc>
      </w:tr>
      <w:tr w:rsidR="00004C23" w14:paraId="65A19993" w14:textId="77777777">
        <w:trPr>
          <w:cantSplit/>
          <w:trHeight w:val="1134"/>
        </w:trPr>
        <w:tc>
          <w:tcPr>
            <w:tcW w:w="830" w:type="dxa"/>
            <w:vMerge/>
          </w:tcPr>
          <w:p w14:paraId="65B3D0F4" w14:textId="77777777" w:rsidR="00004C23" w:rsidRDefault="00004C23">
            <w:pPr>
              <w:pStyle w:val="Body"/>
              <w:jc w:val="center"/>
              <w:rPr>
                <w:lang w:eastAsia="ja-JP"/>
              </w:rPr>
            </w:pPr>
          </w:p>
        </w:tc>
        <w:tc>
          <w:tcPr>
            <w:tcW w:w="1433" w:type="dxa"/>
            <w:vMerge/>
          </w:tcPr>
          <w:p w14:paraId="3E64051F" w14:textId="77777777" w:rsidR="00004C23" w:rsidRDefault="00004C23">
            <w:pPr>
              <w:pStyle w:val="Body"/>
              <w:jc w:val="left"/>
              <w:rPr>
                <w:lang w:eastAsia="ja-JP"/>
              </w:rPr>
            </w:pPr>
          </w:p>
        </w:tc>
        <w:tc>
          <w:tcPr>
            <w:tcW w:w="1151" w:type="dxa"/>
            <w:vMerge/>
          </w:tcPr>
          <w:p w14:paraId="1E253FFE" w14:textId="77777777" w:rsidR="00004C23" w:rsidRDefault="00004C23">
            <w:pPr>
              <w:pStyle w:val="Body"/>
              <w:jc w:val="center"/>
              <w:rPr>
                <w:lang w:eastAsia="ja-JP"/>
              </w:rPr>
            </w:pPr>
          </w:p>
        </w:tc>
        <w:tc>
          <w:tcPr>
            <w:tcW w:w="864" w:type="dxa"/>
            <w:vMerge/>
          </w:tcPr>
          <w:p w14:paraId="1614C2ED" w14:textId="77777777" w:rsidR="00004C23" w:rsidRDefault="00004C23">
            <w:pPr>
              <w:pStyle w:val="Body"/>
              <w:jc w:val="center"/>
              <w:rPr>
                <w:lang w:eastAsia="ja-JP"/>
              </w:rPr>
            </w:pPr>
          </w:p>
        </w:tc>
        <w:tc>
          <w:tcPr>
            <w:tcW w:w="606" w:type="dxa"/>
            <w:textDirection w:val="btLr"/>
            <w:vAlign w:val="center"/>
          </w:tcPr>
          <w:p w14:paraId="3586B4C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BD2C084" w14:textId="77777777" w:rsidR="00004C23" w:rsidRDefault="00000000">
            <w:pPr>
              <w:pStyle w:val="Body"/>
              <w:keepNext/>
              <w:jc w:val="center"/>
              <w:rPr>
                <w:sz w:val="16"/>
                <w:szCs w:val="16"/>
                <w:lang w:val="nl-NL" w:eastAsia="ja-JP"/>
              </w:rPr>
            </w:pPr>
            <w:r>
              <w:rPr>
                <w:sz w:val="16"/>
                <w:szCs w:val="16"/>
                <w:lang w:val="nl-NL" w:eastAsia="ja-JP"/>
              </w:rPr>
              <w:t>FDT1: O FDT2: O FDT3: X</w:t>
            </w:r>
          </w:p>
        </w:tc>
        <w:tc>
          <w:tcPr>
            <w:tcW w:w="1880" w:type="dxa"/>
          </w:tcPr>
          <w:p w14:paraId="2F304997" w14:textId="77777777" w:rsidR="00004C23" w:rsidRDefault="00000000">
            <w:pPr>
              <w:pStyle w:val="Body"/>
              <w:jc w:val="left"/>
              <w:rPr>
                <w:sz w:val="16"/>
                <w:szCs w:val="16"/>
                <w:lang w:val="nl-NL" w:eastAsia="ja-JP"/>
              </w:rPr>
            </w:pPr>
            <w:r>
              <w:rPr>
                <w:sz w:val="16"/>
                <w:szCs w:val="16"/>
                <w:lang w:eastAsia="ja-JP"/>
              </w:rPr>
              <w:t xml:space="preserve">ZigBee coordinators and ZigBee routers that use this stack profile shall set </w:t>
            </w:r>
            <w:proofErr w:type="spellStart"/>
            <w:r>
              <w:rPr>
                <w:i/>
                <w:sz w:val="16"/>
                <w:szCs w:val="16"/>
                <w:lang w:eastAsia="ja-JP"/>
              </w:rPr>
              <w:t>nwkUseMulticast</w:t>
            </w:r>
            <w:proofErr w:type="spellEnd"/>
            <w:r>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Content>
              <w:p w14:paraId="6A840430" w14:textId="77777777" w:rsidR="00004C23" w:rsidRDefault="00000000">
                <w:pPr>
                  <w:pStyle w:val="Body"/>
                  <w:rPr>
                    <w:snapToGrid/>
                    <w:sz w:val="16"/>
                    <w:szCs w:val="18"/>
                    <w:lang w:val="nl-NL"/>
                  </w:rPr>
                </w:pPr>
                <w:r>
                  <w:rPr>
                    <w:rStyle w:val="PlaceholderText"/>
                  </w:rPr>
                  <w:t>Click here to enter text.</w:t>
                </w:r>
              </w:p>
            </w:sdtContent>
          </w:sdt>
        </w:tc>
      </w:tr>
      <w:tr w:rsidR="00004C23" w14:paraId="1902991D" w14:textId="77777777">
        <w:trPr>
          <w:cantSplit/>
          <w:trHeight w:val="1134"/>
        </w:trPr>
        <w:tc>
          <w:tcPr>
            <w:tcW w:w="830" w:type="dxa"/>
            <w:vMerge w:val="restart"/>
          </w:tcPr>
          <w:p w14:paraId="038D8B13" w14:textId="77777777" w:rsidR="00004C23" w:rsidRDefault="00000000">
            <w:pPr>
              <w:pStyle w:val="Body"/>
              <w:jc w:val="center"/>
              <w:rPr>
                <w:sz w:val="16"/>
                <w:szCs w:val="16"/>
                <w:lang w:eastAsia="ja-JP"/>
              </w:rPr>
            </w:pPr>
            <w:r>
              <w:rPr>
                <w:sz w:val="16"/>
                <w:szCs w:val="16"/>
                <w:lang w:eastAsia="ja-JP"/>
              </w:rPr>
              <w:t>NLF23</w:t>
            </w:r>
          </w:p>
        </w:tc>
        <w:tc>
          <w:tcPr>
            <w:tcW w:w="1433" w:type="dxa"/>
            <w:vMerge w:val="restart"/>
          </w:tcPr>
          <w:p w14:paraId="681D163E" w14:textId="77777777" w:rsidR="00004C23" w:rsidRDefault="00000000">
            <w:pPr>
              <w:pStyle w:val="Body"/>
              <w:jc w:val="left"/>
              <w:rPr>
                <w:sz w:val="16"/>
                <w:szCs w:val="16"/>
                <w:lang w:eastAsia="ja-JP"/>
              </w:rPr>
            </w:pPr>
            <w:r>
              <w:rPr>
                <w:sz w:val="16"/>
                <w:szCs w:val="16"/>
                <w:lang w:eastAsia="ja-JP"/>
              </w:rPr>
              <w:t xml:space="preserve">DEPRECATED </w:t>
            </w:r>
          </w:p>
          <w:p w14:paraId="3EEB2729" w14:textId="77777777" w:rsidR="00004C23" w:rsidRDefault="00000000">
            <w:pPr>
              <w:pStyle w:val="Body"/>
              <w:jc w:val="left"/>
              <w:rPr>
                <w:sz w:val="16"/>
                <w:szCs w:val="16"/>
                <w:lang w:eastAsia="ja-JP"/>
              </w:rPr>
            </w:pPr>
            <w:commentRangeStart w:id="296"/>
            <w:r>
              <w:rPr>
                <w:sz w:val="16"/>
                <w:szCs w:val="16"/>
                <w:lang w:eastAsia="ja-JP"/>
              </w:rPr>
              <w:lastRenderedPageBreak/>
              <w:t>Does the network layer reserve routing capacity for route repair operations?</w:t>
            </w:r>
          </w:p>
          <w:p w14:paraId="5E4A132E" w14:textId="77777777" w:rsidR="00004C23" w:rsidRDefault="00000000">
            <w:pPr>
              <w:pStyle w:val="Body"/>
              <w:jc w:val="left"/>
              <w:rPr>
                <w:sz w:val="16"/>
                <w:szCs w:val="16"/>
                <w:lang w:eastAsia="ja-JP"/>
              </w:rPr>
            </w:pPr>
            <w:r>
              <w:rPr>
                <w:sz w:val="16"/>
                <w:szCs w:val="16"/>
                <w:lang w:eastAsia="ja-JP"/>
              </w:rPr>
              <w:t>(Note: This capability has been removed from the ZigBee specification as of r08).</w:t>
            </w:r>
            <w:commentRangeEnd w:id="296"/>
            <w:r>
              <w:rPr>
                <w:rStyle w:val="CommentReference"/>
                <w:snapToGrid/>
              </w:rPr>
              <w:commentReference w:id="296"/>
            </w:r>
          </w:p>
        </w:tc>
        <w:tc>
          <w:tcPr>
            <w:tcW w:w="1151" w:type="dxa"/>
            <w:vMerge w:val="restart"/>
          </w:tcPr>
          <w:p w14:paraId="45589C65" w14:textId="77777777" w:rsidR="00004C23" w:rsidRDefault="00000000">
            <w:pPr>
              <w:pStyle w:val="Body"/>
              <w:jc w:val="center"/>
              <w:rPr>
                <w:sz w:val="16"/>
                <w:szCs w:val="16"/>
                <w:lang w:eastAsia="ja-JP"/>
              </w:rPr>
            </w:pPr>
            <w:r>
              <w:rPr>
                <w:sz w:val="16"/>
                <w:szCs w:val="16"/>
                <w:lang w:eastAsia="ja-JP"/>
              </w:rPr>
              <w:lastRenderedPageBreak/>
              <w:t>None</w:t>
            </w:r>
          </w:p>
          <w:p w14:paraId="73749F3D" w14:textId="77777777" w:rsidR="00004C23" w:rsidRDefault="00004C23">
            <w:pPr>
              <w:pStyle w:val="Body"/>
              <w:jc w:val="center"/>
              <w:rPr>
                <w:sz w:val="16"/>
                <w:szCs w:val="16"/>
                <w:lang w:eastAsia="ja-JP"/>
              </w:rPr>
            </w:pPr>
          </w:p>
        </w:tc>
        <w:tc>
          <w:tcPr>
            <w:tcW w:w="864" w:type="dxa"/>
            <w:vMerge w:val="restart"/>
          </w:tcPr>
          <w:p w14:paraId="5C0DCB1D" w14:textId="77777777" w:rsidR="00004C23" w:rsidRDefault="00000000">
            <w:pPr>
              <w:pStyle w:val="Body"/>
              <w:jc w:val="center"/>
              <w:rPr>
                <w:sz w:val="16"/>
                <w:szCs w:val="16"/>
                <w:lang w:eastAsia="ja-JP"/>
              </w:rPr>
            </w:pPr>
            <w:r>
              <w:rPr>
                <w:sz w:val="16"/>
                <w:szCs w:val="16"/>
                <w:lang w:eastAsia="ja-JP"/>
              </w:rPr>
              <w:t>X</w:t>
            </w:r>
          </w:p>
        </w:tc>
        <w:tc>
          <w:tcPr>
            <w:tcW w:w="606" w:type="dxa"/>
            <w:textDirection w:val="btLr"/>
            <w:vAlign w:val="center"/>
          </w:tcPr>
          <w:p w14:paraId="1835FD5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A45ACDA" w14:textId="77777777" w:rsidR="00004C23" w:rsidRDefault="00004C23">
            <w:pPr>
              <w:pStyle w:val="Body"/>
              <w:keepNext/>
              <w:jc w:val="center"/>
              <w:rPr>
                <w:sz w:val="16"/>
                <w:szCs w:val="16"/>
                <w:lang w:val="nl-NL" w:eastAsia="ja-JP"/>
              </w:rPr>
            </w:pPr>
          </w:p>
        </w:tc>
        <w:tc>
          <w:tcPr>
            <w:tcW w:w="1880" w:type="dxa"/>
          </w:tcPr>
          <w:p w14:paraId="0E051FC2" w14:textId="77777777" w:rsidR="00004C23" w:rsidRDefault="00004C23">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Content>
              <w:p w14:paraId="75A012EA" w14:textId="77777777" w:rsidR="00004C23" w:rsidRDefault="00000000">
                <w:pPr>
                  <w:pStyle w:val="Body"/>
                  <w:rPr>
                    <w:snapToGrid/>
                    <w:sz w:val="16"/>
                    <w:szCs w:val="18"/>
                    <w:lang w:val="nl-NL"/>
                  </w:rPr>
                </w:pPr>
                <w:r>
                  <w:rPr>
                    <w:sz w:val="16"/>
                    <w:szCs w:val="18"/>
                    <w:lang w:val="nl-NL"/>
                  </w:rPr>
                  <w:t>DEPRECATED</w:t>
                </w:r>
              </w:p>
            </w:sdtContent>
          </w:sdt>
        </w:tc>
      </w:tr>
      <w:tr w:rsidR="00004C23" w14:paraId="39FD06BC" w14:textId="77777777">
        <w:trPr>
          <w:cantSplit/>
          <w:trHeight w:val="1134"/>
        </w:trPr>
        <w:tc>
          <w:tcPr>
            <w:tcW w:w="830" w:type="dxa"/>
            <w:vMerge/>
          </w:tcPr>
          <w:p w14:paraId="13B8BBFD" w14:textId="77777777" w:rsidR="00004C23" w:rsidRDefault="00004C23">
            <w:pPr>
              <w:pStyle w:val="Body"/>
              <w:jc w:val="center"/>
              <w:rPr>
                <w:lang w:val="nl-NL" w:eastAsia="ja-JP"/>
              </w:rPr>
            </w:pPr>
          </w:p>
        </w:tc>
        <w:tc>
          <w:tcPr>
            <w:tcW w:w="1433" w:type="dxa"/>
            <w:vMerge/>
          </w:tcPr>
          <w:p w14:paraId="31109335" w14:textId="77777777" w:rsidR="00004C23" w:rsidRDefault="00004C23">
            <w:pPr>
              <w:pStyle w:val="Body"/>
              <w:jc w:val="left"/>
              <w:rPr>
                <w:lang w:val="nl-NL" w:eastAsia="ja-JP"/>
              </w:rPr>
            </w:pPr>
          </w:p>
        </w:tc>
        <w:tc>
          <w:tcPr>
            <w:tcW w:w="1151" w:type="dxa"/>
            <w:vMerge/>
          </w:tcPr>
          <w:p w14:paraId="63EC17DE" w14:textId="77777777" w:rsidR="00004C23" w:rsidRDefault="00004C23">
            <w:pPr>
              <w:pStyle w:val="Body"/>
              <w:jc w:val="center"/>
              <w:rPr>
                <w:lang w:val="nl-NL" w:eastAsia="ja-JP"/>
              </w:rPr>
            </w:pPr>
          </w:p>
        </w:tc>
        <w:tc>
          <w:tcPr>
            <w:tcW w:w="864" w:type="dxa"/>
            <w:vMerge/>
          </w:tcPr>
          <w:p w14:paraId="735C81A7" w14:textId="77777777" w:rsidR="00004C23" w:rsidRDefault="00004C23">
            <w:pPr>
              <w:pStyle w:val="Body"/>
              <w:jc w:val="center"/>
              <w:rPr>
                <w:lang w:val="nl-NL" w:eastAsia="ja-JP"/>
              </w:rPr>
            </w:pPr>
          </w:p>
        </w:tc>
        <w:tc>
          <w:tcPr>
            <w:tcW w:w="606" w:type="dxa"/>
            <w:textDirection w:val="btLr"/>
            <w:vAlign w:val="center"/>
          </w:tcPr>
          <w:p w14:paraId="3EE6D3F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85F4F2D" w14:textId="77777777" w:rsidR="00004C23" w:rsidRDefault="00000000">
            <w:pPr>
              <w:pStyle w:val="Body"/>
              <w:keepNext/>
              <w:jc w:val="center"/>
              <w:rPr>
                <w:sz w:val="16"/>
                <w:szCs w:val="16"/>
                <w:lang w:val="nl-NL" w:eastAsia="ja-JP"/>
              </w:rPr>
            </w:pPr>
            <w:r>
              <w:rPr>
                <w:sz w:val="16"/>
                <w:szCs w:val="16"/>
                <w:lang w:val="nl-NL" w:eastAsia="ja-JP"/>
              </w:rPr>
              <w:t>X</w:t>
            </w:r>
          </w:p>
        </w:tc>
        <w:tc>
          <w:tcPr>
            <w:tcW w:w="1880" w:type="dxa"/>
          </w:tcPr>
          <w:p w14:paraId="3B6D4904" w14:textId="77777777" w:rsidR="00004C23" w:rsidRDefault="00004C23">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14:paraId="6A96E5DC" w14:textId="77777777" w:rsidR="00004C23" w:rsidRDefault="00000000">
                <w:pPr>
                  <w:pStyle w:val="Body"/>
                  <w:rPr>
                    <w:snapToGrid/>
                    <w:sz w:val="16"/>
                    <w:szCs w:val="18"/>
                    <w:lang w:val="nl-NL"/>
                  </w:rPr>
                </w:pPr>
                <w:r>
                  <w:rPr>
                    <w:sz w:val="16"/>
                    <w:szCs w:val="18"/>
                    <w:lang w:val="nl-NL"/>
                  </w:rPr>
                  <w:t>DEPRECATED</w:t>
                </w:r>
              </w:p>
            </w:sdtContent>
          </w:sdt>
        </w:tc>
      </w:tr>
      <w:tr w:rsidR="00004C23" w14:paraId="406ECB16" w14:textId="77777777">
        <w:trPr>
          <w:cantSplit/>
          <w:trHeight w:val="1134"/>
        </w:trPr>
        <w:tc>
          <w:tcPr>
            <w:tcW w:w="830" w:type="dxa"/>
            <w:vMerge w:val="restart"/>
          </w:tcPr>
          <w:p w14:paraId="3AF81DA8" w14:textId="77777777" w:rsidR="00004C23" w:rsidRDefault="00000000">
            <w:pPr>
              <w:pStyle w:val="Body"/>
              <w:jc w:val="center"/>
              <w:rPr>
                <w:sz w:val="16"/>
                <w:szCs w:val="16"/>
                <w:lang w:eastAsia="ja-JP"/>
              </w:rPr>
            </w:pPr>
            <w:r>
              <w:rPr>
                <w:sz w:val="16"/>
                <w:szCs w:val="16"/>
                <w:lang w:eastAsia="ja-JP"/>
              </w:rPr>
              <w:t>NLF24</w:t>
            </w:r>
          </w:p>
        </w:tc>
        <w:tc>
          <w:tcPr>
            <w:tcW w:w="1433" w:type="dxa"/>
            <w:vMerge w:val="restart"/>
          </w:tcPr>
          <w:p w14:paraId="5B969B2F" w14:textId="77777777" w:rsidR="00004C23" w:rsidRDefault="00000000">
            <w:pPr>
              <w:pStyle w:val="Body"/>
              <w:jc w:val="left"/>
              <w:rPr>
                <w:sz w:val="16"/>
                <w:szCs w:val="16"/>
                <w:lang w:eastAsia="ja-JP"/>
              </w:rPr>
            </w:pPr>
            <w:r>
              <w:rPr>
                <w:sz w:val="16"/>
                <w:szCs w:val="16"/>
                <w:lang w:eastAsia="ja-JP"/>
              </w:rPr>
              <w:t>Does the device implement beacon collision-avoidance measures?</w:t>
            </w:r>
          </w:p>
        </w:tc>
        <w:tc>
          <w:tcPr>
            <w:tcW w:w="1151" w:type="dxa"/>
            <w:vMerge w:val="restart"/>
          </w:tcPr>
          <w:p w14:paraId="3BCC3C2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/3.6.4</w:t>
            </w:r>
          </w:p>
        </w:tc>
        <w:tc>
          <w:tcPr>
            <w:tcW w:w="864" w:type="dxa"/>
            <w:vMerge w:val="restart"/>
          </w:tcPr>
          <w:p w14:paraId="252C9B75"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3B54919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661857A" w14:textId="77777777" w:rsidR="00004C23" w:rsidRDefault="00004C23">
            <w:pPr>
              <w:pStyle w:val="Body"/>
              <w:keepNext/>
              <w:jc w:val="center"/>
              <w:rPr>
                <w:sz w:val="16"/>
                <w:szCs w:val="16"/>
                <w:lang w:val="nl-NL" w:eastAsia="ja-JP"/>
              </w:rPr>
            </w:pPr>
          </w:p>
        </w:tc>
        <w:tc>
          <w:tcPr>
            <w:tcW w:w="1880" w:type="dxa"/>
          </w:tcPr>
          <w:p w14:paraId="564A6153" w14:textId="77777777" w:rsidR="00004C23" w:rsidRDefault="00004C23">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14:paraId="7E849C58" w14:textId="77777777" w:rsidR="00004C23" w:rsidRDefault="00000000">
                <w:pPr>
                  <w:pStyle w:val="Body"/>
                  <w:rPr>
                    <w:snapToGrid/>
                    <w:sz w:val="16"/>
                    <w:szCs w:val="18"/>
                    <w:lang w:val="nl-NL"/>
                  </w:rPr>
                </w:pPr>
                <w:r>
                  <w:rPr>
                    <w:rStyle w:val="PlaceholderText"/>
                  </w:rPr>
                  <w:t>Click here to enter text.</w:t>
                </w:r>
              </w:p>
            </w:sdtContent>
          </w:sdt>
        </w:tc>
      </w:tr>
      <w:tr w:rsidR="00004C23" w14:paraId="78A23FDF" w14:textId="77777777">
        <w:trPr>
          <w:cantSplit/>
          <w:trHeight w:val="1134"/>
        </w:trPr>
        <w:tc>
          <w:tcPr>
            <w:tcW w:w="830" w:type="dxa"/>
            <w:vMerge/>
          </w:tcPr>
          <w:p w14:paraId="7571F337" w14:textId="77777777" w:rsidR="00004C23" w:rsidRDefault="00004C23">
            <w:pPr>
              <w:pStyle w:val="Body"/>
              <w:jc w:val="center"/>
              <w:rPr>
                <w:lang w:val="nl-NL" w:eastAsia="ja-JP"/>
              </w:rPr>
            </w:pPr>
          </w:p>
        </w:tc>
        <w:tc>
          <w:tcPr>
            <w:tcW w:w="1433" w:type="dxa"/>
            <w:vMerge/>
          </w:tcPr>
          <w:p w14:paraId="2F8C7839" w14:textId="77777777" w:rsidR="00004C23" w:rsidRDefault="00004C23">
            <w:pPr>
              <w:pStyle w:val="Body"/>
              <w:jc w:val="left"/>
              <w:rPr>
                <w:lang w:val="nl-NL" w:eastAsia="ja-JP"/>
              </w:rPr>
            </w:pPr>
          </w:p>
        </w:tc>
        <w:tc>
          <w:tcPr>
            <w:tcW w:w="1151" w:type="dxa"/>
            <w:vMerge/>
          </w:tcPr>
          <w:p w14:paraId="3AECE445" w14:textId="77777777" w:rsidR="00004C23" w:rsidRDefault="00004C23">
            <w:pPr>
              <w:pStyle w:val="Body"/>
              <w:jc w:val="center"/>
              <w:rPr>
                <w:lang w:val="nl-NL" w:eastAsia="ja-JP"/>
              </w:rPr>
            </w:pPr>
          </w:p>
        </w:tc>
        <w:tc>
          <w:tcPr>
            <w:tcW w:w="864" w:type="dxa"/>
            <w:vMerge/>
          </w:tcPr>
          <w:p w14:paraId="2CFE026F" w14:textId="77777777" w:rsidR="00004C23" w:rsidRDefault="00004C23">
            <w:pPr>
              <w:pStyle w:val="Body"/>
              <w:jc w:val="center"/>
              <w:rPr>
                <w:lang w:val="nl-NL" w:eastAsia="ja-JP"/>
              </w:rPr>
            </w:pPr>
          </w:p>
        </w:tc>
        <w:tc>
          <w:tcPr>
            <w:tcW w:w="606" w:type="dxa"/>
            <w:textDirection w:val="btLr"/>
            <w:vAlign w:val="center"/>
          </w:tcPr>
          <w:p w14:paraId="27B02E3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CEA08A4" w14:textId="77777777" w:rsidR="00004C23" w:rsidRDefault="00000000">
            <w:pPr>
              <w:pStyle w:val="Body"/>
              <w:keepNext/>
              <w:jc w:val="center"/>
              <w:rPr>
                <w:sz w:val="16"/>
                <w:szCs w:val="16"/>
                <w:lang w:val="nl-NL" w:eastAsia="ja-JP"/>
              </w:rPr>
            </w:pPr>
            <w:r>
              <w:rPr>
                <w:sz w:val="16"/>
                <w:szCs w:val="16"/>
                <w:lang w:val="nl-NL" w:eastAsia="ja-JP"/>
              </w:rPr>
              <w:t>X</w:t>
            </w:r>
          </w:p>
        </w:tc>
        <w:tc>
          <w:tcPr>
            <w:tcW w:w="1880" w:type="dxa"/>
          </w:tcPr>
          <w:p w14:paraId="295A3D71" w14:textId="77777777" w:rsidR="00004C23" w:rsidRDefault="00004C23">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Content>
              <w:p w14:paraId="05F3E4EE" w14:textId="77777777" w:rsidR="00004C23" w:rsidRDefault="00000000">
                <w:pPr>
                  <w:pStyle w:val="Body"/>
                  <w:rPr>
                    <w:snapToGrid/>
                    <w:sz w:val="16"/>
                    <w:szCs w:val="18"/>
                    <w:lang w:val="nl-NL"/>
                  </w:rPr>
                </w:pPr>
                <w:r>
                  <w:rPr>
                    <w:rStyle w:val="PlaceholderText"/>
                  </w:rPr>
                  <w:t>Click here to enter text.</w:t>
                </w:r>
              </w:p>
            </w:sdtContent>
          </w:sdt>
        </w:tc>
      </w:tr>
      <w:tr w:rsidR="00004C23" w14:paraId="031E0764" w14:textId="77777777">
        <w:trPr>
          <w:cantSplit/>
          <w:trHeight w:val="1134"/>
        </w:trPr>
        <w:tc>
          <w:tcPr>
            <w:tcW w:w="830" w:type="dxa"/>
            <w:vMerge w:val="restart"/>
          </w:tcPr>
          <w:p w14:paraId="03793DCF" w14:textId="77777777" w:rsidR="00004C23" w:rsidRDefault="00000000">
            <w:pPr>
              <w:pStyle w:val="Body"/>
              <w:jc w:val="center"/>
              <w:rPr>
                <w:sz w:val="16"/>
                <w:szCs w:val="16"/>
                <w:lang w:eastAsia="ja-JP"/>
              </w:rPr>
            </w:pPr>
            <w:r>
              <w:rPr>
                <w:sz w:val="16"/>
                <w:szCs w:val="16"/>
                <w:lang w:eastAsia="ja-JP"/>
              </w:rPr>
              <w:t>NLF25</w:t>
            </w:r>
          </w:p>
        </w:tc>
        <w:tc>
          <w:tcPr>
            <w:tcW w:w="1433" w:type="dxa"/>
            <w:vMerge w:val="restart"/>
          </w:tcPr>
          <w:p w14:paraId="5D44E1F9" w14:textId="77777777" w:rsidR="00004C23" w:rsidRDefault="00000000">
            <w:pPr>
              <w:pStyle w:val="Body"/>
              <w:jc w:val="left"/>
              <w:rPr>
                <w:sz w:val="16"/>
                <w:szCs w:val="16"/>
                <w:lang w:eastAsia="ja-JP"/>
              </w:rPr>
            </w:pPr>
            <w:r>
              <w:rPr>
                <w:sz w:val="16"/>
                <w:szCs w:val="16"/>
                <w:lang w:eastAsia="ja-JP"/>
              </w:rPr>
              <w:t xml:space="preserve">DEPRECATED </w:t>
            </w:r>
          </w:p>
          <w:p w14:paraId="369DFB01" w14:textId="77777777" w:rsidR="00004C23" w:rsidRDefault="00000000">
            <w:pPr>
              <w:pStyle w:val="Body"/>
              <w:jc w:val="left"/>
              <w:rPr>
                <w:sz w:val="16"/>
                <w:szCs w:val="16"/>
                <w:lang w:eastAsia="ja-JP"/>
              </w:rPr>
            </w:pPr>
            <w:commentRangeStart w:id="297"/>
            <w:r>
              <w:rPr>
                <w:sz w:val="16"/>
                <w:szCs w:val="16"/>
                <w:lang w:eastAsia="ja-JP"/>
              </w:rPr>
              <w:t>Does the network layer support router re-enumeration as a route repair method?</w:t>
            </w:r>
          </w:p>
          <w:p w14:paraId="65B31E44" w14:textId="77777777" w:rsidR="00004C23" w:rsidRDefault="00000000">
            <w:pPr>
              <w:pStyle w:val="Body"/>
              <w:jc w:val="left"/>
              <w:rPr>
                <w:sz w:val="16"/>
                <w:szCs w:val="16"/>
                <w:lang w:eastAsia="ja-JP"/>
              </w:rPr>
            </w:pPr>
            <w:r>
              <w:rPr>
                <w:sz w:val="16"/>
                <w:szCs w:val="16"/>
                <w:lang w:eastAsia="ja-JP"/>
              </w:rPr>
              <w:t>(Note: This capability has been removed from the ZigBee specification as of r10).</w:t>
            </w:r>
            <w:commentRangeEnd w:id="297"/>
            <w:r>
              <w:rPr>
                <w:rStyle w:val="CommentReference"/>
                <w:snapToGrid/>
              </w:rPr>
              <w:commentReference w:id="297"/>
            </w:r>
          </w:p>
          <w:p w14:paraId="5B008569" w14:textId="77777777" w:rsidR="00004C23" w:rsidRDefault="00004C23">
            <w:pPr>
              <w:pStyle w:val="Body"/>
              <w:jc w:val="left"/>
              <w:rPr>
                <w:sz w:val="16"/>
                <w:szCs w:val="16"/>
                <w:lang w:eastAsia="ja-JP"/>
              </w:rPr>
            </w:pPr>
          </w:p>
        </w:tc>
        <w:tc>
          <w:tcPr>
            <w:tcW w:w="1151" w:type="dxa"/>
            <w:vMerge w:val="restart"/>
          </w:tcPr>
          <w:p w14:paraId="3E0AF9CA" w14:textId="77777777" w:rsidR="00004C23" w:rsidRDefault="00000000">
            <w:pPr>
              <w:pStyle w:val="Body"/>
              <w:jc w:val="center"/>
              <w:rPr>
                <w:sz w:val="16"/>
                <w:szCs w:val="16"/>
                <w:lang w:eastAsia="ja-JP"/>
              </w:rPr>
            </w:pPr>
            <w:r>
              <w:rPr>
                <w:sz w:val="16"/>
                <w:szCs w:val="16"/>
                <w:lang w:eastAsia="ja-JP"/>
              </w:rPr>
              <w:t>None</w:t>
            </w:r>
          </w:p>
        </w:tc>
        <w:tc>
          <w:tcPr>
            <w:tcW w:w="864" w:type="dxa"/>
            <w:vMerge w:val="restart"/>
          </w:tcPr>
          <w:p w14:paraId="461DA2C2" w14:textId="77777777" w:rsidR="00004C23" w:rsidRDefault="00000000">
            <w:pPr>
              <w:pStyle w:val="Body"/>
              <w:jc w:val="center"/>
              <w:rPr>
                <w:sz w:val="16"/>
                <w:szCs w:val="16"/>
                <w:lang w:eastAsia="ja-JP"/>
              </w:rPr>
            </w:pPr>
            <w:r>
              <w:rPr>
                <w:sz w:val="16"/>
                <w:szCs w:val="16"/>
                <w:lang w:eastAsia="ja-JP"/>
              </w:rPr>
              <w:t>X</w:t>
            </w:r>
          </w:p>
        </w:tc>
        <w:tc>
          <w:tcPr>
            <w:tcW w:w="606" w:type="dxa"/>
            <w:textDirection w:val="btLr"/>
            <w:vAlign w:val="center"/>
          </w:tcPr>
          <w:p w14:paraId="79F9C74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E5F416A" w14:textId="77777777" w:rsidR="00004C23" w:rsidRDefault="00004C23">
            <w:pPr>
              <w:pStyle w:val="Body"/>
              <w:keepNext/>
              <w:jc w:val="center"/>
              <w:rPr>
                <w:sz w:val="16"/>
                <w:szCs w:val="16"/>
                <w:lang w:val="nl-NL" w:eastAsia="ja-JP"/>
              </w:rPr>
            </w:pPr>
          </w:p>
        </w:tc>
        <w:tc>
          <w:tcPr>
            <w:tcW w:w="1880" w:type="dxa"/>
          </w:tcPr>
          <w:p w14:paraId="275D7020" w14:textId="77777777" w:rsidR="00004C23" w:rsidRDefault="00004C23">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Content>
              <w:p w14:paraId="46A355C3" w14:textId="77777777" w:rsidR="00004C23" w:rsidRDefault="00000000">
                <w:pPr>
                  <w:pStyle w:val="Body"/>
                  <w:rPr>
                    <w:snapToGrid/>
                    <w:sz w:val="16"/>
                    <w:szCs w:val="18"/>
                    <w:lang w:val="nl-NL"/>
                  </w:rPr>
                </w:pPr>
                <w:r>
                  <w:rPr>
                    <w:sz w:val="16"/>
                    <w:szCs w:val="18"/>
                    <w:lang w:val="nl-NL"/>
                  </w:rPr>
                  <w:t>DEPRECATED</w:t>
                </w:r>
              </w:p>
            </w:sdtContent>
          </w:sdt>
        </w:tc>
      </w:tr>
      <w:tr w:rsidR="00004C23" w14:paraId="661EE0D4" w14:textId="77777777">
        <w:trPr>
          <w:cantSplit/>
          <w:trHeight w:val="1134"/>
        </w:trPr>
        <w:tc>
          <w:tcPr>
            <w:tcW w:w="830" w:type="dxa"/>
            <w:vMerge/>
          </w:tcPr>
          <w:p w14:paraId="320E29DF" w14:textId="77777777" w:rsidR="00004C23" w:rsidRDefault="00004C23">
            <w:pPr>
              <w:pStyle w:val="Body"/>
              <w:jc w:val="center"/>
              <w:rPr>
                <w:lang w:val="nl-NL" w:eastAsia="ja-JP"/>
              </w:rPr>
            </w:pPr>
          </w:p>
        </w:tc>
        <w:tc>
          <w:tcPr>
            <w:tcW w:w="1433" w:type="dxa"/>
            <w:vMerge/>
          </w:tcPr>
          <w:p w14:paraId="64691FBC" w14:textId="77777777" w:rsidR="00004C23" w:rsidRDefault="00004C23">
            <w:pPr>
              <w:pStyle w:val="Body"/>
              <w:jc w:val="left"/>
              <w:rPr>
                <w:lang w:val="nl-NL" w:eastAsia="ja-JP"/>
              </w:rPr>
            </w:pPr>
          </w:p>
        </w:tc>
        <w:tc>
          <w:tcPr>
            <w:tcW w:w="1151" w:type="dxa"/>
            <w:vMerge/>
          </w:tcPr>
          <w:p w14:paraId="2FF36A55" w14:textId="77777777" w:rsidR="00004C23" w:rsidRDefault="00004C23">
            <w:pPr>
              <w:pStyle w:val="Body"/>
              <w:jc w:val="center"/>
              <w:rPr>
                <w:lang w:val="nl-NL" w:eastAsia="ja-JP"/>
              </w:rPr>
            </w:pPr>
          </w:p>
        </w:tc>
        <w:tc>
          <w:tcPr>
            <w:tcW w:w="864" w:type="dxa"/>
            <w:vMerge/>
          </w:tcPr>
          <w:p w14:paraId="2842FC19" w14:textId="77777777" w:rsidR="00004C23" w:rsidRDefault="00004C23">
            <w:pPr>
              <w:pStyle w:val="Body"/>
              <w:jc w:val="center"/>
              <w:rPr>
                <w:lang w:val="nl-NL" w:eastAsia="ja-JP"/>
              </w:rPr>
            </w:pPr>
          </w:p>
        </w:tc>
        <w:tc>
          <w:tcPr>
            <w:tcW w:w="606" w:type="dxa"/>
            <w:textDirection w:val="btLr"/>
            <w:vAlign w:val="center"/>
          </w:tcPr>
          <w:p w14:paraId="2CCE0DEB"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7F8CB1B" w14:textId="77777777" w:rsidR="00004C23" w:rsidRDefault="00000000">
            <w:pPr>
              <w:pStyle w:val="Body"/>
              <w:keepNext/>
              <w:jc w:val="center"/>
              <w:rPr>
                <w:sz w:val="16"/>
                <w:szCs w:val="16"/>
                <w:lang w:val="nl-NL" w:eastAsia="ja-JP"/>
              </w:rPr>
            </w:pPr>
            <w:r>
              <w:rPr>
                <w:sz w:val="16"/>
                <w:szCs w:val="16"/>
                <w:lang w:val="nl-NL" w:eastAsia="ja-JP"/>
              </w:rPr>
              <w:t>X</w:t>
            </w:r>
          </w:p>
        </w:tc>
        <w:tc>
          <w:tcPr>
            <w:tcW w:w="1880" w:type="dxa"/>
          </w:tcPr>
          <w:p w14:paraId="1E94C9BD" w14:textId="77777777" w:rsidR="00004C23" w:rsidRDefault="00004C23">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14:paraId="4D0C261C" w14:textId="77777777" w:rsidR="00004C23" w:rsidRDefault="00000000">
                <w:pPr>
                  <w:pStyle w:val="Body"/>
                  <w:rPr>
                    <w:snapToGrid/>
                    <w:sz w:val="16"/>
                    <w:szCs w:val="18"/>
                    <w:lang w:val="nl-NL"/>
                  </w:rPr>
                </w:pPr>
                <w:r>
                  <w:rPr>
                    <w:sz w:val="16"/>
                    <w:szCs w:val="18"/>
                    <w:lang w:val="nl-NL"/>
                  </w:rPr>
                  <w:t>DEPRECATED</w:t>
                </w:r>
              </w:p>
            </w:sdtContent>
          </w:sdt>
        </w:tc>
      </w:tr>
      <w:tr w:rsidR="00004C23" w14:paraId="1F10B871" w14:textId="77777777">
        <w:trPr>
          <w:cantSplit/>
          <w:trHeight w:val="1134"/>
        </w:trPr>
        <w:tc>
          <w:tcPr>
            <w:tcW w:w="830" w:type="dxa"/>
            <w:vMerge w:val="restart"/>
          </w:tcPr>
          <w:p w14:paraId="49A40AFE" w14:textId="77777777" w:rsidR="00004C23" w:rsidRDefault="00000000">
            <w:pPr>
              <w:pStyle w:val="Body"/>
              <w:jc w:val="center"/>
              <w:rPr>
                <w:sz w:val="16"/>
                <w:szCs w:val="16"/>
                <w:lang w:eastAsia="ja-JP"/>
              </w:rPr>
            </w:pPr>
            <w:r>
              <w:rPr>
                <w:sz w:val="16"/>
                <w:szCs w:val="16"/>
                <w:lang w:eastAsia="ja-JP"/>
              </w:rPr>
              <w:t>NLF26</w:t>
            </w:r>
          </w:p>
        </w:tc>
        <w:tc>
          <w:tcPr>
            <w:tcW w:w="1433" w:type="dxa"/>
            <w:vMerge w:val="restart"/>
          </w:tcPr>
          <w:p w14:paraId="35469448" w14:textId="77777777" w:rsidR="00004C23" w:rsidRDefault="00000000">
            <w:pPr>
              <w:pStyle w:val="Body"/>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Pr>
          <w:p w14:paraId="6FB3581C"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/3.5.2, 3.6.3.5.2</w:t>
            </w:r>
          </w:p>
          <w:p w14:paraId="4E480EBA" w14:textId="77777777" w:rsidR="00004C23" w:rsidRDefault="00004C23">
            <w:pPr>
              <w:pStyle w:val="Body"/>
              <w:jc w:val="center"/>
              <w:rPr>
                <w:sz w:val="16"/>
                <w:szCs w:val="16"/>
                <w:lang w:eastAsia="ja-JP"/>
              </w:rPr>
            </w:pPr>
          </w:p>
        </w:tc>
        <w:tc>
          <w:tcPr>
            <w:tcW w:w="864" w:type="dxa"/>
            <w:vMerge w:val="restart"/>
          </w:tcPr>
          <w:p w14:paraId="3D69C66B"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1DEDD05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75E486F" w14:textId="77777777" w:rsidR="00004C23" w:rsidRDefault="00004C23">
            <w:pPr>
              <w:pStyle w:val="Body"/>
              <w:keepNext/>
              <w:jc w:val="center"/>
              <w:rPr>
                <w:sz w:val="16"/>
                <w:szCs w:val="16"/>
                <w:lang w:val="nl-NL" w:eastAsia="ja-JP"/>
              </w:rPr>
            </w:pPr>
          </w:p>
        </w:tc>
        <w:tc>
          <w:tcPr>
            <w:tcW w:w="1880" w:type="dxa"/>
          </w:tcPr>
          <w:p w14:paraId="070DB853" w14:textId="77777777" w:rsidR="00004C23" w:rsidRDefault="00004C23">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Content>
              <w:p w14:paraId="3464EE24" w14:textId="77777777" w:rsidR="00004C23" w:rsidRDefault="00000000">
                <w:pPr>
                  <w:pStyle w:val="Body"/>
                  <w:rPr>
                    <w:snapToGrid/>
                    <w:sz w:val="16"/>
                    <w:szCs w:val="18"/>
                    <w:lang w:val="nl-NL"/>
                  </w:rPr>
                </w:pPr>
                <w:r>
                  <w:rPr>
                    <w:rStyle w:val="PlaceholderText"/>
                  </w:rPr>
                  <w:t>Click here to enter text.</w:t>
                </w:r>
              </w:p>
            </w:sdtContent>
          </w:sdt>
        </w:tc>
      </w:tr>
      <w:tr w:rsidR="00004C23" w14:paraId="1133A742" w14:textId="77777777">
        <w:trPr>
          <w:cantSplit/>
          <w:trHeight w:val="1134"/>
        </w:trPr>
        <w:tc>
          <w:tcPr>
            <w:tcW w:w="830" w:type="dxa"/>
            <w:vMerge/>
          </w:tcPr>
          <w:p w14:paraId="5F8086F7" w14:textId="77777777" w:rsidR="00004C23" w:rsidRDefault="00004C23">
            <w:pPr>
              <w:pStyle w:val="Body"/>
              <w:jc w:val="center"/>
              <w:rPr>
                <w:lang w:val="nl-NL" w:eastAsia="ja-JP"/>
              </w:rPr>
            </w:pPr>
          </w:p>
        </w:tc>
        <w:tc>
          <w:tcPr>
            <w:tcW w:w="1433" w:type="dxa"/>
            <w:vMerge/>
          </w:tcPr>
          <w:p w14:paraId="60C6893F" w14:textId="77777777" w:rsidR="00004C23" w:rsidRDefault="00004C23">
            <w:pPr>
              <w:pStyle w:val="Body"/>
              <w:jc w:val="left"/>
              <w:rPr>
                <w:lang w:val="nl-NL" w:eastAsia="ja-JP"/>
              </w:rPr>
            </w:pPr>
          </w:p>
        </w:tc>
        <w:tc>
          <w:tcPr>
            <w:tcW w:w="1151" w:type="dxa"/>
            <w:vMerge/>
          </w:tcPr>
          <w:p w14:paraId="3B8C15B8" w14:textId="77777777" w:rsidR="00004C23" w:rsidRDefault="00004C23">
            <w:pPr>
              <w:pStyle w:val="Body"/>
              <w:jc w:val="center"/>
              <w:rPr>
                <w:lang w:val="nl-NL" w:eastAsia="ja-JP"/>
              </w:rPr>
            </w:pPr>
          </w:p>
        </w:tc>
        <w:tc>
          <w:tcPr>
            <w:tcW w:w="864" w:type="dxa"/>
            <w:vMerge/>
          </w:tcPr>
          <w:p w14:paraId="082A19E6" w14:textId="77777777" w:rsidR="00004C23" w:rsidRDefault="00004C23">
            <w:pPr>
              <w:pStyle w:val="Body"/>
              <w:jc w:val="center"/>
              <w:rPr>
                <w:lang w:val="nl-NL" w:eastAsia="ja-JP"/>
              </w:rPr>
            </w:pPr>
          </w:p>
        </w:tc>
        <w:tc>
          <w:tcPr>
            <w:tcW w:w="606" w:type="dxa"/>
            <w:textDirection w:val="btLr"/>
            <w:vAlign w:val="center"/>
          </w:tcPr>
          <w:p w14:paraId="52304F2A"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259EA75" w14:textId="77777777" w:rsidR="00004C23" w:rsidRDefault="00000000">
            <w:pPr>
              <w:pStyle w:val="Body"/>
              <w:keepNext/>
              <w:jc w:val="center"/>
              <w:rPr>
                <w:sz w:val="16"/>
                <w:szCs w:val="16"/>
                <w:lang w:val="nl-NL" w:eastAsia="ja-JP"/>
              </w:rPr>
            </w:pPr>
            <w:r>
              <w:rPr>
                <w:sz w:val="16"/>
                <w:szCs w:val="16"/>
                <w:lang w:val="nl-NL" w:eastAsia="ja-JP"/>
              </w:rPr>
              <w:t>M</w:t>
            </w:r>
          </w:p>
        </w:tc>
        <w:tc>
          <w:tcPr>
            <w:tcW w:w="1880" w:type="dxa"/>
          </w:tcPr>
          <w:p w14:paraId="6E844911" w14:textId="77777777" w:rsidR="00004C23" w:rsidRDefault="00000000">
            <w:pPr>
              <w:pStyle w:val="Body"/>
              <w:jc w:val="left"/>
              <w:rPr>
                <w:sz w:val="16"/>
                <w:szCs w:val="16"/>
                <w:lang w:eastAsia="ja-JP"/>
              </w:rPr>
            </w:pPr>
            <w:r>
              <w:rPr>
                <w:sz w:val="16"/>
                <w:szCs w:val="16"/>
                <w:lang w:eastAsia="ja-JP"/>
              </w:rPr>
              <w:t>Devices using the ZigBee-PRO stack profile shall set:</w:t>
            </w:r>
          </w:p>
          <w:p w14:paraId="63F404B7" w14:textId="77777777" w:rsidR="00004C23" w:rsidRDefault="00000000">
            <w:pPr>
              <w:pStyle w:val="Body"/>
              <w:jc w:val="left"/>
              <w:rPr>
                <w:sz w:val="16"/>
                <w:szCs w:val="16"/>
                <w:lang w:val="nl-NL" w:eastAsia="ja-JP"/>
              </w:rPr>
            </w:pPr>
            <w:proofErr w:type="spellStart"/>
            <w:r>
              <w:rPr>
                <w:i/>
                <w:sz w:val="16"/>
                <w:szCs w:val="16"/>
                <w:lang w:eastAsia="ja-JP"/>
              </w:rPr>
              <w:t>nwkSymLink</w:t>
            </w:r>
            <w:proofErr w:type="spellEnd"/>
            <w:r>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14:paraId="2365BDEB" w14:textId="77777777" w:rsidR="00004C23" w:rsidRDefault="00000000">
                <w:pPr>
                  <w:pStyle w:val="Body"/>
                  <w:rPr>
                    <w:snapToGrid/>
                    <w:sz w:val="16"/>
                    <w:szCs w:val="18"/>
                    <w:lang w:val="nl-NL"/>
                  </w:rPr>
                </w:pPr>
                <w:r>
                  <w:rPr>
                    <w:sz w:val="16"/>
                    <w:szCs w:val="18"/>
                    <w:lang w:val="nl-NL"/>
                  </w:rPr>
                  <w:t>Yes</w:t>
                </w:r>
              </w:p>
            </w:sdtContent>
          </w:sdt>
        </w:tc>
      </w:tr>
      <w:tr w:rsidR="00004C23" w14:paraId="0B424AF3" w14:textId="77777777">
        <w:trPr>
          <w:cantSplit/>
          <w:trHeight w:val="1134"/>
        </w:trPr>
        <w:tc>
          <w:tcPr>
            <w:tcW w:w="830" w:type="dxa"/>
            <w:vMerge w:val="restart"/>
          </w:tcPr>
          <w:p w14:paraId="05A43C03" w14:textId="77777777" w:rsidR="00004C23" w:rsidRDefault="00000000">
            <w:pPr>
              <w:pStyle w:val="Body"/>
              <w:jc w:val="center"/>
              <w:rPr>
                <w:sz w:val="16"/>
                <w:szCs w:val="16"/>
                <w:lang w:eastAsia="ja-JP"/>
              </w:rPr>
            </w:pPr>
            <w:r>
              <w:rPr>
                <w:sz w:val="16"/>
                <w:szCs w:val="16"/>
                <w:lang w:eastAsia="ja-JP"/>
              </w:rPr>
              <w:t>NLF27</w:t>
            </w:r>
          </w:p>
        </w:tc>
        <w:tc>
          <w:tcPr>
            <w:tcW w:w="1433" w:type="dxa"/>
            <w:vMerge w:val="restart"/>
          </w:tcPr>
          <w:p w14:paraId="089EF8F0" w14:textId="77777777" w:rsidR="00004C23" w:rsidRDefault="00000000">
            <w:pPr>
              <w:pStyle w:val="Body"/>
              <w:jc w:val="left"/>
              <w:rPr>
                <w:sz w:val="16"/>
                <w:szCs w:val="16"/>
                <w:lang w:eastAsia="ja-JP"/>
              </w:rPr>
            </w:pPr>
            <w:r>
              <w:rPr>
                <w:sz w:val="16"/>
                <w:szCs w:val="16"/>
                <w:lang w:eastAsia="ja-JP"/>
              </w:rPr>
              <w:t xml:space="preserve">Does the network layer maintain a neighbor table or tables </w:t>
            </w:r>
            <w:proofErr w:type="gramStart"/>
            <w:r>
              <w:rPr>
                <w:sz w:val="16"/>
                <w:szCs w:val="16"/>
                <w:lang w:eastAsia="ja-JP"/>
              </w:rPr>
              <w:t>in order to</w:t>
            </w:r>
            <w:proofErr w:type="gramEnd"/>
            <w:r>
              <w:rPr>
                <w:sz w:val="16"/>
                <w:szCs w:val="16"/>
                <w:lang w:eastAsia="ja-JP"/>
              </w:rPr>
              <w:t xml:space="preserve"> store information about nearby devices?</w:t>
            </w:r>
          </w:p>
        </w:tc>
        <w:tc>
          <w:tcPr>
            <w:tcW w:w="1151" w:type="dxa"/>
            <w:vMerge w:val="restart"/>
          </w:tcPr>
          <w:p w14:paraId="55C0CB5B"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/3.6.1.5</w:t>
            </w:r>
          </w:p>
        </w:tc>
        <w:tc>
          <w:tcPr>
            <w:tcW w:w="864" w:type="dxa"/>
            <w:vMerge w:val="restart"/>
          </w:tcPr>
          <w:p w14:paraId="6046366D"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00A2E1A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3B83072" w14:textId="77777777" w:rsidR="00004C23" w:rsidRDefault="00004C23">
            <w:pPr>
              <w:pStyle w:val="Body"/>
              <w:keepNext/>
              <w:jc w:val="center"/>
              <w:rPr>
                <w:sz w:val="16"/>
                <w:szCs w:val="16"/>
                <w:lang w:val="nl-NL"/>
              </w:rPr>
            </w:pPr>
          </w:p>
        </w:tc>
        <w:tc>
          <w:tcPr>
            <w:tcW w:w="1880" w:type="dxa"/>
          </w:tcPr>
          <w:p w14:paraId="4C27384B"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Content>
              <w:p w14:paraId="17A76109" w14:textId="77777777" w:rsidR="00004C23" w:rsidRDefault="00000000">
                <w:pPr>
                  <w:pStyle w:val="Body"/>
                  <w:rPr>
                    <w:snapToGrid/>
                    <w:sz w:val="16"/>
                    <w:szCs w:val="18"/>
                    <w:lang w:val="nl-NL"/>
                  </w:rPr>
                </w:pPr>
                <w:r>
                  <w:rPr>
                    <w:rStyle w:val="PlaceholderText"/>
                  </w:rPr>
                  <w:t>Click here to enter text.</w:t>
                </w:r>
              </w:p>
            </w:sdtContent>
          </w:sdt>
        </w:tc>
      </w:tr>
      <w:tr w:rsidR="00004C23" w14:paraId="48EEF6E2" w14:textId="77777777">
        <w:trPr>
          <w:cantSplit/>
          <w:trHeight w:val="1134"/>
        </w:trPr>
        <w:tc>
          <w:tcPr>
            <w:tcW w:w="830" w:type="dxa"/>
            <w:vMerge/>
          </w:tcPr>
          <w:p w14:paraId="0941F3FE" w14:textId="77777777" w:rsidR="00004C23" w:rsidRDefault="00004C23">
            <w:pPr>
              <w:pStyle w:val="Body"/>
              <w:jc w:val="center"/>
              <w:rPr>
                <w:lang w:eastAsia="ja-JP"/>
              </w:rPr>
            </w:pPr>
          </w:p>
        </w:tc>
        <w:tc>
          <w:tcPr>
            <w:tcW w:w="1433" w:type="dxa"/>
            <w:vMerge/>
          </w:tcPr>
          <w:p w14:paraId="423A1517" w14:textId="77777777" w:rsidR="00004C23" w:rsidRDefault="00004C23">
            <w:pPr>
              <w:pStyle w:val="Body"/>
              <w:jc w:val="left"/>
              <w:rPr>
                <w:lang w:eastAsia="ja-JP"/>
              </w:rPr>
            </w:pPr>
          </w:p>
        </w:tc>
        <w:tc>
          <w:tcPr>
            <w:tcW w:w="1151" w:type="dxa"/>
            <w:vMerge/>
          </w:tcPr>
          <w:p w14:paraId="4947E793" w14:textId="77777777" w:rsidR="00004C23" w:rsidRDefault="00004C23">
            <w:pPr>
              <w:pStyle w:val="Body"/>
              <w:jc w:val="center"/>
              <w:rPr>
                <w:lang w:eastAsia="ja-JP"/>
              </w:rPr>
            </w:pPr>
          </w:p>
        </w:tc>
        <w:tc>
          <w:tcPr>
            <w:tcW w:w="864" w:type="dxa"/>
            <w:vMerge/>
          </w:tcPr>
          <w:p w14:paraId="668BD289" w14:textId="77777777" w:rsidR="00004C23" w:rsidRDefault="00004C23">
            <w:pPr>
              <w:pStyle w:val="Body"/>
              <w:jc w:val="center"/>
              <w:rPr>
                <w:lang w:eastAsia="ja-JP"/>
              </w:rPr>
            </w:pPr>
          </w:p>
        </w:tc>
        <w:tc>
          <w:tcPr>
            <w:tcW w:w="606" w:type="dxa"/>
            <w:textDirection w:val="btLr"/>
            <w:vAlign w:val="center"/>
          </w:tcPr>
          <w:p w14:paraId="1D18AD5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6BE6E5E" w14:textId="77777777" w:rsidR="00004C23" w:rsidRDefault="00000000">
            <w:pPr>
              <w:pStyle w:val="Body"/>
              <w:keepNext/>
              <w:jc w:val="center"/>
              <w:rPr>
                <w:sz w:val="16"/>
                <w:szCs w:val="16"/>
                <w:lang w:val="nl-NL"/>
              </w:rPr>
            </w:pPr>
            <w:r>
              <w:rPr>
                <w:sz w:val="16"/>
                <w:szCs w:val="16"/>
                <w:lang w:val="nl-NL"/>
              </w:rPr>
              <w:t>M</w:t>
            </w:r>
          </w:p>
        </w:tc>
        <w:tc>
          <w:tcPr>
            <w:tcW w:w="1880" w:type="dxa"/>
          </w:tcPr>
          <w:p w14:paraId="629CF9D7" w14:textId="77777777" w:rsidR="00004C23" w:rsidRDefault="00000000">
            <w:pPr>
              <w:pStyle w:val="Body"/>
              <w:jc w:val="left"/>
              <w:rPr>
                <w:sz w:val="16"/>
                <w:szCs w:val="16"/>
                <w:lang w:eastAsia="ja-JP"/>
              </w:rPr>
            </w:pPr>
            <w:r>
              <w:rPr>
                <w:sz w:val="16"/>
                <w:szCs w:val="16"/>
                <w:lang w:eastAsia="ja-JP"/>
              </w:rPr>
              <w:t>ZigBee coordinators and ZigBee routers shall maintain a neighbor table or tables as follows:</w:t>
            </w:r>
          </w:p>
          <w:p w14:paraId="3B29AA50" w14:textId="77777777" w:rsidR="00004C23" w:rsidRDefault="00000000">
            <w:pPr>
              <w:pStyle w:val="Body"/>
              <w:jc w:val="left"/>
              <w:rPr>
                <w:sz w:val="16"/>
                <w:szCs w:val="16"/>
              </w:rPr>
            </w:pPr>
            <w:r>
              <w:rPr>
                <w:sz w:val="16"/>
                <w:szCs w:val="16"/>
              </w:rPr>
              <w:t xml:space="preserve">ZigBee coordinator (minimum): (Number of child end devices accepted) plus </w:t>
            </w:r>
            <w:proofErr w:type="gramStart"/>
            <w:r>
              <w:rPr>
                <w:sz w:val="16"/>
                <w:szCs w:val="16"/>
              </w:rPr>
              <w:t>16</w:t>
            </w:r>
            <w:proofErr w:type="gramEnd"/>
            <w:r>
              <w:rPr>
                <w:sz w:val="16"/>
                <w:szCs w:val="16"/>
              </w:rPr>
              <w:t xml:space="preserve"> </w:t>
            </w:r>
          </w:p>
          <w:p w14:paraId="4877868B" w14:textId="77777777" w:rsidR="00004C23" w:rsidRDefault="00000000">
            <w:pPr>
              <w:pStyle w:val="Body"/>
              <w:jc w:val="left"/>
              <w:rPr>
                <w:sz w:val="16"/>
                <w:szCs w:val="16"/>
              </w:rPr>
            </w:pPr>
            <w:r>
              <w:rPr>
                <w:sz w:val="16"/>
                <w:szCs w:val="16"/>
              </w:rPr>
              <w:t>ZigBee router (minimum)</w:t>
            </w:r>
            <w:proofErr w:type="gramStart"/>
            <w:r>
              <w:rPr>
                <w:sz w:val="16"/>
                <w:szCs w:val="16"/>
              </w:rPr>
              <w:t>:  (</w:t>
            </w:r>
            <w:proofErr w:type="gramEnd"/>
            <w:r>
              <w:rPr>
                <w:sz w:val="16"/>
                <w:szCs w:val="16"/>
              </w:rPr>
              <w:t xml:space="preserve">Number of child end devices accepted) plus 16 </w:t>
            </w:r>
          </w:p>
          <w:p w14:paraId="2C716747" w14:textId="77777777" w:rsidR="00004C23" w:rsidRDefault="00000000">
            <w:pPr>
              <w:pStyle w:val="Body"/>
              <w:jc w:val="left"/>
              <w:rPr>
                <w:sz w:val="16"/>
                <w:szCs w:val="16"/>
              </w:rPr>
            </w:pPr>
            <w:r>
              <w:rPr>
                <w:sz w:val="16"/>
                <w:szCs w:val="16"/>
              </w:rPr>
              <w:t xml:space="preserve">ZigBee end device: 1 </w:t>
            </w:r>
            <w:proofErr w:type="gramStart"/>
            <w:r>
              <w:rPr>
                <w:sz w:val="16"/>
                <w:szCs w:val="16"/>
              </w:rPr>
              <w:t xml:space="preserve">   (</w:t>
            </w:r>
            <w:proofErr w:type="gramEnd"/>
            <w:r>
              <w:rPr>
                <w:sz w:val="16"/>
                <w:szCs w:val="16"/>
              </w:rPr>
              <w:t>Note:   End Device shall support a minimum of 5 neighbor table entries and that entry shall be for their parent) (CCB 2091)</w:t>
            </w:r>
          </w:p>
          <w:p w14:paraId="1593CE09" w14:textId="77777777" w:rsidR="00004C23" w:rsidRDefault="00000000">
            <w:pPr>
              <w:pStyle w:val="Body"/>
              <w:keepNext/>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14:paraId="6253EE6F" w14:textId="77777777" w:rsidR="00004C23" w:rsidRDefault="00000000">
                <w:pPr>
                  <w:pStyle w:val="Body"/>
                  <w:rPr>
                    <w:snapToGrid/>
                    <w:sz w:val="16"/>
                    <w:szCs w:val="18"/>
                    <w:lang w:val="nl-NL"/>
                  </w:rPr>
                </w:pPr>
                <w:r>
                  <w:rPr>
                    <w:sz w:val="16"/>
                    <w:szCs w:val="18"/>
                    <w:lang w:val="nl-NL"/>
                  </w:rPr>
                  <w:t>Yes</w:t>
                </w:r>
              </w:p>
            </w:sdtContent>
          </w:sdt>
        </w:tc>
      </w:tr>
      <w:tr w:rsidR="00004C23" w14:paraId="0E87DBC0" w14:textId="77777777">
        <w:trPr>
          <w:cantSplit/>
          <w:trHeight w:val="1134"/>
        </w:trPr>
        <w:tc>
          <w:tcPr>
            <w:tcW w:w="830" w:type="dxa"/>
            <w:vMerge w:val="restart"/>
          </w:tcPr>
          <w:p w14:paraId="12821EC9" w14:textId="77777777" w:rsidR="00004C23" w:rsidRDefault="00000000">
            <w:pPr>
              <w:pStyle w:val="Body"/>
              <w:jc w:val="center"/>
              <w:rPr>
                <w:sz w:val="16"/>
                <w:szCs w:val="16"/>
                <w:lang w:eastAsia="ja-JP"/>
              </w:rPr>
            </w:pPr>
            <w:r>
              <w:rPr>
                <w:sz w:val="16"/>
                <w:szCs w:val="16"/>
                <w:lang w:eastAsia="ja-JP"/>
              </w:rPr>
              <w:t>NLF28</w:t>
            </w:r>
          </w:p>
        </w:tc>
        <w:tc>
          <w:tcPr>
            <w:tcW w:w="1433" w:type="dxa"/>
            <w:vMerge w:val="restart"/>
          </w:tcPr>
          <w:p w14:paraId="24E3C0F7" w14:textId="77777777" w:rsidR="00004C23" w:rsidRDefault="00000000">
            <w:pPr>
              <w:pStyle w:val="Body"/>
              <w:jc w:val="left"/>
              <w:rPr>
                <w:sz w:val="16"/>
                <w:szCs w:val="16"/>
                <w:lang w:eastAsia="ja-JP"/>
              </w:rPr>
            </w:pPr>
            <w:r>
              <w:rPr>
                <w:sz w:val="16"/>
                <w:szCs w:val="16"/>
                <w:lang w:eastAsia="ja-JP"/>
              </w:rPr>
              <w:t xml:space="preserve">Does the network layer buffer frames </w:t>
            </w:r>
            <w:proofErr w:type="gramStart"/>
            <w:r>
              <w:rPr>
                <w:sz w:val="16"/>
                <w:szCs w:val="16"/>
                <w:lang w:eastAsia="ja-JP"/>
              </w:rPr>
              <w:t>pending</w:t>
            </w:r>
            <w:proofErr w:type="gramEnd"/>
            <w:r>
              <w:rPr>
                <w:sz w:val="16"/>
                <w:szCs w:val="16"/>
                <w:lang w:eastAsia="ja-JP"/>
              </w:rPr>
              <w:t xml:space="preserve"> route discovery or route repair operations?</w:t>
            </w:r>
          </w:p>
        </w:tc>
        <w:tc>
          <w:tcPr>
            <w:tcW w:w="1151" w:type="dxa"/>
            <w:vMerge w:val="restart"/>
          </w:tcPr>
          <w:p w14:paraId="506E8332"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/3.6.3.5.1</w:t>
            </w:r>
          </w:p>
          <w:p w14:paraId="3AABE93C" w14:textId="77777777" w:rsidR="00004C23" w:rsidRDefault="00004C23">
            <w:pPr>
              <w:pStyle w:val="Body"/>
              <w:jc w:val="center"/>
              <w:rPr>
                <w:sz w:val="16"/>
                <w:szCs w:val="16"/>
                <w:lang w:eastAsia="ja-JP"/>
              </w:rPr>
            </w:pPr>
          </w:p>
        </w:tc>
        <w:tc>
          <w:tcPr>
            <w:tcW w:w="864" w:type="dxa"/>
            <w:vMerge w:val="restart"/>
          </w:tcPr>
          <w:p w14:paraId="701F74FE"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01D8181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A208F01" w14:textId="77777777" w:rsidR="00004C23" w:rsidRDefault="00004C23">
            <w:pPr>
              <w:pStyle w:val="Body"/>
              <w:keepNext/>
              <w:jc w:val="center"/>
              <w:rPr>
                <w:sz w:val="16"/>
                <w:szCs w:val="16"/>
              </w:rPr>
            </w:pPr>
          </w:p>
        </w:tc>
        <w:tc>
          <w:tcPr>
            <w:tcW w:w="1880" w:type="dxa"/>
          </w:tcPr>
          <w:p w14:paraId="2E1B0E1B"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14:paraId="5EF8EC23" w14:textId="77777777" w:rsidR="00004C23" w:rsidRDefault="00000000">
                <w:pPr>
                  <w:pStyle w:val="Body"/>
                  <w:rPr>
                    <w:snapToGrid/>
                    <w:sz w:val="16"/>
                    <w:szCs w:val="18"/>
                    <w:lang w:val="nl-NL"/>
                  </w:rPr>
                </w:pPr>
                <w:r>
                  <w:rPr>
                    <w:rStyle w:val="PlaceholderText"/>
                  </w:rPr>
                  <w:t>Click here to enter text.</w:t>
                </w:r>
              </w:p>
            </w:sdtContent>
          </w:sdt>
        </w:tc>
      </w:tr>
      <w:tr w:rsidR="00004C23" w14:paraId="09AC1BA8" w14:textId="77777777">
        <w:trPr>
          <w:cantSplit/>
          <w:trHeight w:val="1134"/>
        </w:trPr>
        <w:tc>
          <w:tcPr>
            <w:tcW w:w="830" w:type="dxa"/>
            <w:vMerge/>
          </w:tcPr>
          <w:p w14:paraId="0D0610D9" w14:textId="77777777" w:rsidR="00004C23" w:rsidRDefault="00004C23">
            <w:pPr>
              <w:pStyle w:val="Body"/>
              <w:jc w:val="center"/>
              <w:rPr>
                <w:sz w:val="16"/>
                <w:szCs w:val="16"/>
                <w:lang w:eastAsia="ja-JP"/>
              </w:rPr>
            </w:pPr>
          </w:p>
        </w:tc>
        <w:tc>
          <w:tcPr>
            <w:tcW w:w="1433" w:type="dxa"/>
            <w:vMerge/>
          </w:tcPr>
          <w:p w14:paraId="3CC0FBDF" w14:textId="77777777" w:rsidR="00004C23" w:rsidRDefault="00004C23">
            <w:pPr>
              <w:pStyle w:val="Body"/>
              <w:jc w:val="left"/>
              <w:rPr>
                <w:sz w:val="16"/>
                <w:szCs w:val="16"/>
                <w:lang w:eastAsia="ja-JP"/>
              </w:rPr>
            </w:pPr>
          </w:p>
        </w:tc>
        <w:tc>
          <w:tcPr>
            <w:tcW w:w="1151" w:type="dxa"/>
            <w:vMerge/>
          </w:tcPr>
          <w:p w14:paraId="528B65D7" w14:textId="77777777" w:rsidR="00004C23" w:rsidRDefault="00004C23">
            <w:pPr>
              <w:pStyle w:val="Body"/>
              <w:jc w:val="center"/>
              <w:rPr>
                <w:sz w:val="16"/>
                <w:szCs w:val="16"/>
                <w:lang w:eastAsia="ja-JP"/>
              </w:rPr>
            </w:pPr>
          </w:p>
        </w:tc>
        <w:tc>
          <w:tcPr>
            <w:tcW w:w="864" w:type="dxa"/>
            <w:vMerge/>
          </w:tcPr>
          <w:p w14:paraId="48CEBC0D" w14:textId="77777777" w:rsidR="00004C23" w:rsidRDefault="00004C23">
            <w:pPr>
              <w:pStyle w:val="Body"/>
              <w:jc w:val="center"/>
              <w:rPr>
                <w:sz w:val="16"/>
                <w:szCs w:val="16"/>
                <w:lang w:eastAsia="ja-JP"/>
              </w:rPr>
            </w:pPr>
          </w:p>
        </w:tc>
        <w:tc>
          <w:tcPr>
            <w:tcW w:w="606" w:type="dxa"/>
            <w:textDirection w:val="btLr"/>
            <w:vAlign w:val="center"/>
          </w:tcPr>
          <w:p w14:paraId="3E111B7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15838F1" w14:textId="77777777" w:rsidR="00004C23" w:rsidRDefault="00000000">
            <w:pPr>
              <w:pStyle w:val="Body"/>
              <w:keepNext/>
              <w:jc w:val="center"/>
              <w:rPr>
                <w:sz w:val="16"/>
                <w:szCs w:val="16"/>
              </w:rPr>
            </w:pPr>
            <w:r>
              <w:rPr>
                <w:sz w:val="16"/>
                <w:szCs w:val="16"/>
              </w:rPr>
              <w:t>O</w:t>
            </w:r>
          </w:p>
        </w:tc>
        <w:tc>
          <w:tcPr>
            <w:tcW w:w="1880" w:type="dxa"/>
          </w:tcPr>
          <w:p w14:paraId="208D47AD"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14:paraId="67036E52" w14:textId="77777777" w:rsidR="00004C23" w:rsidRDefault="00000000">
                <w:pPr>
                  <w:pStyle w:val="Body"/>
                  <w:rPr>
                    <w:snapToGrid/>
                    <w:sz w:val="16"/>
                    <w:szCs w:val="18"/>
                    <w:lang w:val="nl-NL"/>
                  </w:rPr>
                </w:pPr>
                <w:r>
                  <w:rPr>
                    <w:sz w:val="16"/>
                    <w:szCs w:val="18"/>
                    <w:lang w:val="nl-NL"/>
                  </w:rPr>
                  <w:t>Yes</w:t>
                </w:r>
              </w:p>
            </w:sdtContent>
          </w:sdt>
        </w:tc>
      </w:tr>
      <w:tr w:rsidR="00004C23" w14:paraId="4D6760DB" w14:textId="77777777">
        <w:trPr>
          <w:cantSplit/>
          <w:trHeight w:val="1134"/>
        </w:trPr>
        <w:tc>
          <w:tcPr>
            <w:tcW w:w="830" w:type="dxa"/>
            <w:vMerge w:val="restart"/>
          </w:tcPr>
          <w:p w14:paraId="2AADA3AC" w14:textId="77777777" w:rsidR="00004C23" w:rsidRDefault="00000000">
            <w:pPr>
              <w:pStyle w:val="Body"/>
              <w:jc w:val="center"/>
              <w:rPr>
                <w:sz w:val="16"/>
                <w:szCs w:val="16"/>
                <w:lang w:eastAsia="ja-JP"/>
              </w:rPr>
            </w:pPr>
            <w:r>
              <w:rPr>
                <w:sz w:val="16"/>
                <w:szCs w:val="16"/>
                <w:lang w:eastAsia="ja-JP"/>
              </w:rPr>
              <w:t>NLF29</w:t>
            </w:r>
          </w:p>
        </w:tc>
        <w:tc>
          <w:tcPr>
            <w:tcW w:w="1433" w:type="dxa"/>
            <w:vMerge w:val="restart"/>
          </w:tcPr>
          <w:p w14:paraId="626CB455" w14:textId="77777777" w:rsidR="00004C23" w:rsidRDefault="00000000">
            <w:pPr>
              <w:pStyle w:val="Body"/>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Pr>
          <w:p w14:paraId="7F4EF93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/3.6.5</w:t>
            </w:r>
          </w:p>
          <w:p w14:paraId="13BBB91B" w14:textId="77777777" w:rsidR="00004C23" w:rsidRDefault="00004C23">
            <w:pPr>
              <w:pStyle w:val="Body"/>
              <w:jc w:val="center"/>
              <w:rPr>
                <w:sz w:val="16"/>
                <w:szCs w:val="16"/>
                <w:lang w:eastAsia="ja-JP"/>
              </w:rPr>
            </w:pPr>
          </w:p>
        </w:tc>
        <w:tc>
          <w:tcPr>
            <w:tcW w:w="864" w:type="dxa"/>
            <w:vMerge w:val="restart"/>
          </w:tcPr>
          <w:p w14:paraId="23B8F9AE" w14:textId="77777777" w:rsidR="00004C23" w:rsidRDefault="00000000">
            <w:pPr>
              <w:pStyle w:val="Body"/>
              <w:jc w:val="center"/>
              <w:rPr>
                <w:sz w:val="16"/>
                <w:szCs w:val="16"/>
                <w:lang w:val="nb-NO" w:eastAsia="ja-JP"/>
              </w:rPr>
            </w:pPr>
            <w:r>
              <w:rPr>
                <w:sz w:val="16"/>
                <w:szCs w:val="16"/>
                <w:lang w:val="nb-NO" w:eastAsia="ja-JP"/>
              </w:rPr>
              <w:t>FDT1:M FDT2:M FDT3:X</w:t>
            </w:r>
          </w:p>
        </w:tc>
        <w:tc>
          <w:tcPr>
            <w:tcW w:w="606" w:type="dxa"/>
            <w:textDirection w:val="btLr"/>
            <w:vAlign w:val="center"/>
          </w:tcPr>
          <w:p w14:paraId="0A4F5CE2"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21AB0752" w14:textId="77777777" w:rsidR="00004C23" w:rsidRDefault="00004C23">
            <w:pPr>
              <w:pStyle w:val="Body"/>
              <w:keepNext/>
              <w:jc w:val="center"/>
              <w:rPr>
                <w:sz w:val="16"/>
                <w:szCs w:val="16"/>
                <w:lang w:val="nl-NL"/>
              </w:rPr>
            </w:pPr>
          </w:p>
        </w:tc>
        <w:tc>
          <w:tcPr>
            <w:tcW w:w="1880" w:type="dxa"/>
            <w:vMerge w:val="restart"/>
          </w:tcPr>
          <w:p w14:paraId="394497A0" w14:textId="77777777" w:rsidR="00004C23" w:rsidRDefault="00000000">
            <w:pPr>
              <w:pStyle w:val="Body"/>
              <w:jc w:val="left"/>
              <w:rPr>
                <w:sz w:val="16"/>
                <w:szCs w:val="16"/>
                <w:lang w:eastAsia="ja-JP"/>
              </w:rPr>
            </w:pPr>
            <w:r>
              <w:rPr>
                <w:sz w:val="16"/>
                <w:szCs w:val="16"/>
                <w:lang w:eastAsia="ja-JP"/>
              </w:rPr>
              <w:t>ZigBee router and coordinator devices shall set:</w:t>
            </w:r>
          </w:p>
          <w:p w14:paraId="1779AFDE" w14:textId="77777777" w:rsidR="00004C23" w:rsidRDefault="00000000">
            <w:pPr>
              <w:pStyle w:val="Body"/>
              <w:jc w:val="left"/>
              <w:rPr>
                <w:sz w:val="16"/>
                <w:szCs w:val="16"/>
                <w:lang w:eastAsia="ja-JP"/>
              </w:rPr>
            </w:pPr>
            <w:r>
              <w:rPr>
                <w:sz w:val="16"/>
                <w:szCs w:val="16"/>
                <w:lang w:eastAsia="ja-JP"/>
              </w:rPr>
              <w:t xml:space="preserve">Number of frames buffered on behalf of sleeping end devices (minimum): </w:t>
            </w:r>
            <w:proofErr w:type="gramStart"/>
            <w:r>
              <w:rPr>
                <w:sz w:val="16"/>
                <w:szCs w:val="16"/>
                <w:lang w:eastAsia="ja-JP"/>
              </w:rPr>
              <w:t>1</w:t>
            </w:r>
            <w:proofErr w:type="gramEnd"/>
          </w:p>
          <w:p w14:paraId="325C89DA" w14:textId="77777777" w:rsidR="00004C23" w:rsidRDefault="00000000">
            <w:pPr>
              <w:pStyle w:val="Body"/>
              <w:keepNext/>
              <w:jc w:val="left"/>
              <w:rPr>
                <w:sz w:val="16"/>
                <w:szCs w:val="16"/>
                <w:lang w:eastAsia="ja-JP"/>
              </w:rPr>
            </w:pPr>
            <w:r>
              <w:rPr>
                <w:sz w:val="16"/>
                <w:szCs w:val="16"/>
              </w:rPr>
              <w:t xml:space="preserve">Note that this means 1 frame TOTAL not 1 frame for each end device. In other words, it is up to the implementer to put in some </w:t>
            </w:r>
            <w:proofErr w:type="gramStart"/>
            <w:r>
              <w:rPr>
                <w:sz w:val="16"/>
                <w:szCs w:val="16"/>
              </w:rPr>
              <w:t>buffering</w:t>
            </w:r>
            <w:proofErr w:type="gramEnd"/>
            <w:r>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14:paraId="23213E7F" w14:textId="77777777" w:rsidR="00004C23" w:rsidRDefault="00000000">
                <w:pPr>
                  <w:pStyle w:val="Body"/>
                  <w:rPr>
                    <w:snapToGrid/>
                    <w:sz w:val="16"/>
                    <w:szCs w:val="18"/>
                    <w:lang w:val="nl-NL"/>
                  </w:rPr>
                </w:pPr>
                <w:r>
                  <w:rPr>
                    <w:rStyle w:val="PlaceholderText"/>
                  </w:rPr>
                  <w:t>Click here to enter text.</w:t>
                </w:r>
              </w:p>
            </w:sdtContent>
          </w:sdt>
        </w:tc>
      </w:tr>
      <w:tr w:rsidR="00004C23" w14:paraId="766BEB7C" w14:textId="77777777">
        <w:trPr>
          <w:cantSplit/>
          <w:trHeight w:val="1134"/>
        </w:trPr>
        <w:tc>
          <w:tcPr>
            <w:tcW w:w="830" w:type="dxa"/>
            <w:vMerge/>
          </w:tcPr>
          <w:p w14:paraId="11FB9FC8" w14:textId="77777777" w:rsidR="00004C23" w:rsidRDefault="00004C23">
            <w:pPr>
              <w:pStyle w:val="Body"/>
              <w:jc w:val="center"/>
              <w:rPr>
                <w:sz w:val="16"/>
                <w:szCs w:val="16"/>
                <w:lang w:eastAsia="ja-JP"/>
              </w:rPr>
            </w:pPr>
          </w:p>
        </w:tc>
        <w:tc>
          <w:tcPr>
            <w:tcW w:w="1433" w:type="dxa"/>
            <w:vMerge/>
          </w:tcPr>
          <w:p w14:paraId="7D2D768C" w14:textId="77777777" w:rsidR="00004C23" w:rsidRDefault="00004C23">
            <w:pPr>
              <w:pStyle w:val="Body"/>
              <w:jc w:val="left"/>
              <w:rPr>
                <w:sz w:val="16"/>
                <w:szCs w:val="16"/>
                <w:lang w:eastAsia="ja-JP"/>
              </w:rPr>
            </w:pPr>
          </w:p>
        </w:tc>
        <w:tc>
          <w:tcPr>
            <w:tcW w:w="1151" w:type="dxa"/>
            <w:vMerge/>
          </w:tcPr>
          <w:p w14:paraId="5429D038" w14:textId="77777777" w:rsidR="00004C23" w:rsidRDefault="00004C23">
            <w:pPr>
              <w:pStyle w:val="Body"/>
              <w:jc w:val="center"/>
              <w:rPr>
                <w:sz w:val="16"/>
                <w:szCs w:val="16"/>
                <w:lang w:eastAsia="ja-JP"/>
              </w:rPr>
            </w:pPr>
          </w:p>
        </w:tc>
        <w:tc>
          <w:tcPr>
            <w:tcW w:w="864" w:type="dxa"/>
            <w:vMerge/>
          </w:tcPr>
          <w:p w14:paraId="6325DBD1" w14:textId="77777777" w:rsidR="00004C23" w:rsidRDefault="00004C23">
            <w:pPr>
              <w:pStyle w:val="Body"/>
              <w:jc w:val="center"/>
              <w:rPr>
                <w:sz w:val="16"/>
                <w:szCs w:val="16"/>
                <w:lang w:eastAsia="ja-JP"/>
              </w:rPr>
            </w:pPr>
          </w:p>
        </w:tc>
        <w:tc>
          <w:tcPr>
            <w:tcW w:w="606" w:type="dxa"/>
            <w:textDirection w:val="btLr"/>
            <w:vAlign w:val="center"/>
          </w:tcPr>
          <w:p w14:paraId="3E6EDB3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DDC6AE1" w14:textId="77777777" w:rsidR="00004C23" w:rsidRDefault="00000000">
            <w:pPr>
              <w:pStyle w:val="Body"/>
              <w:keepNext/>
              <w:jc w:val="center"/>
              <w:rPr>
                <w:sz w:val="16"/>
                <w:szCs w:val="16"/>
                <w:lang w:val="nl-NL"/>
              </w:rPr>
            </w:pPr>
            <w:r>
              <w:rPr>
                <w:sz w:val="16"/>
                <w:szCs w:val="16"/>
                <w:lang w:val="nb-NO" w:eastAsia="ja-JP"/>
              </w:rPr>
              <w:t>FDT1: M FDT2: M FDT3: X</w:t>
            </w:r>
          </w:p>
        </w:tc>
        <w:tc>
          <w:tcPr>
            <w:tcW w:w="1880" w:type="dxa"/>
            <w:vMerge/>
          </w:tcPr>
          <w:p w14:paraId="4BFCFF6C"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14:paraId="43DFA93A" w14:textId="77777777" w:rsidR="00004C23" w:rsidRDefault="00000000">
                <w:pPr>
                  <w:pStyle w:val="Body"/>
                  <w:rPr>
                    <w:snapToGrid/>
                    <w:sz w:val="16"/>
                    <w:szCs w:val="18"/>
                    <w:lang w:val="nl-NL"/>
                  </w:rPr>
                </w:pPr>
                <w:r>
                  <w:rPr>
                    <w:sz w:val="16"/>
                    <w:szCs w:val="18"/>
                    <w:lang w:val="nl-NL"/>
                  </w:rPr>
                  <w:t>Yes</w:t>
                </w:r>
              </w:p>
            </w:sdtContent>
          </w:sdt>
        </w:tc>
      </w:tr>
      <w:tr w:rsidR="00004C23" w14:paraId="43B189C8" w14:textId="77777777">
        <w:trPr>
          <w:cantSplit/>
          <w:trHeight w:val="1134"/>
        </w:trPr>
        <w:tc>
          <w:tcPr>
            <w:tcW w:w="830" w:type="dxa"/>
            <w:vMerge w:val="restart"/>
          </w:tcPr>
          <w:p w14:paraId="2535F6F3" w14:textId="77777777" w:rsidR="00004C23" w:rsidRDefault="00000000">
            <w:pPr>
              <w:pStyle w:val="Body"/>
              <w:jc w:val="center"/>
              <w:rPr>
                <w:sz w:val="16"/>
                <w:szCs w:val="16"/>
                <w:lang w:eastAsia="ja-JP"/>
              </w:rPr>
            </w:pPr>
            <w:r>
              <w:rPr>
                <w:sz w:val="16"/>
                <w:szCs w:val="16"/>
                <w:lang w:eastAsia="ja-JP"/>
              </w:rPr>
              <w:t>NLF30</w:t>
            </w:r>
          </w:p>
        </w:tc>
        <w:tc>
          <w:tcPr>
            <w:tcW w:w="1433" w:type="dxa"/>
            <w:vMerge w:val="restart"/>
          </w:tcPr>
          <w:p w14:paraId="224F8858" w14:textId="77777777" w:rsidR="00004C23" w:rsidRDefault="00000000">
            <w:pPr>
              <w:pStyle w:val="Body"/>
              <w:jc w:val="left"/>
              <w:rPr>
                <w:sz w:val="16"/>
                <w:szCs w:val="16"/>
                <w:lang w:eastAsia="ja-JP"/>
              </w:rPr>
            </w:pPr>
            <w:r>
              <w:rPr>
                <w:sz w:val="16"/>
                <w:szCs w:val="16"/>
                <w:lang w:eastAsia="ja-JP"/>
              </w:rPr>
              <w:t>Is the device capable of participating in a beacon-oriented network?</w:t>
            </w:r>
          </w:p>
        </w:tc>
        <w:tc>
          <w:tcPr>
            <w:tcW w:w="1151" w:type="dxa"/>
            <w:vMerge w:val="restart"/>
          </w:tcPr>
          <w:p w14:paraId="602E570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/Preface Definitions and Network Topology sections</w:t>
            </w:r>
          </w:p>
          <w:p w14:paraId="6CCEB20A" w14:textId="77777777" w:rsidR="00004C23" w:rsidRDefault="00004C23">
            <w:pPr>
              <w:pStyle w:val="Body"/>
              <w:jc w:val="center"/>
              <w:rPr>
                <w:sz w:val="16"/>
                <w:szCs w:val="16"/>
                <w:lang w:eastAsia="ja-JP"/>
              </w:rPr>
            </w:pPr>
          </w:p>
        </w:tc>
        <w:tc>
          <w:tcPr>
            <w:tcW w:w="864" w:type="dxa"/>
            <w:vMerge w:val="restart"/>
          </w:tcPr>
          <w:p w14:paraId="5091106F"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6830544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11D2AF7" w14:textId="77777777" w:rsidR="00004C23" w:rsidRDefault="00004C23">
            <w:pPr>
              <w:pStyle w:val="Body"/>
              <w:keepNext/>
              <w:jc w:val="center"/>
              <w:rPr>
                <w:sz w:val="16"/>
                <w:szCs w:val="16"/>
                <w:lang w:val="nl-NL"/>
              </w:rPr>
            </w:pPr>
          </w:p>
        </w:tc>
        <w:tc>
          <w:tcPr>
            <w:tcW w:w="1880" w:type="dxa"/>
            <w:vMerge w:val="restart"/>
          </w:tcPr>
          <w:p w14:paraId="7706080A" w14:textId="77777777" w:rsidR="00004C23" w:rsidRDefault="00000000">
            <w:pPr>
              <w:pStyle w:val="Body"/>
              <w:jc w:val="left"/>
              <w:rPr>
                <w:sz w:val="16"/>
                <w:szCs w:val="16"/>
                <w:lang w:eastAsia="ja-JP"/>
              </w:rPr>
            </w:pPr>
            <w:r>
              <w:rPr>
                <w:sz w:val="16"/>
                <w:szCs w:val="16"/>
                <w:lang w:eastAsia="ja-JP"/>
              </w:rPr>
              <w:t>On invocation of the NLME-NETWORK-</w:t>
            </w:r>
            <w:proofErr w:type="spellStart"/>
            <w:r>
              <w:rPr>
                <w:sz w:val="16"/>
                <w:szCs w:val="16"/>
                <w:lang w:eastAsia="ja-JP"/>
              </w:rPr>
              <w:t>FORMATION.request</w:t>
            </w:r>
            <w:proofErr w:type="spellEnd"/>
            <w:r>
              <w:rPr>
                <w:sz w:val="16"/>
                <w:szCs w:val="16"/>
                <w:lang w:eastAsia="ja-JP"/>
              </w:rPr>
              <w:t xml:space="preserve"> or NLME-START-</w:t>
            </w:r>
            <w:proofErr w:type="spellStart"/>
            <w:r>
              <w:rPr>
                <w:sz w:val="16"/>
                <w:szCs w:val="16"/>
                <w:lang w:eastAsia="ja-JP"/>
              </w:rPr>
              <w:t>ROUTER.request</w:t>
            </w:r>
            <w:proofErr w:type="spellEnd"/>
            <w:r>
              <w:rPr>
                <w:sz w:val="16"/>
                <w:szCs w:val="16"/>
                <w:lang w:eastAsia="ja-JP"/>
              </w:rPr>
              <w:t xml:space="preserve"> primitives, devices shall employ:</w:t>
            </w:r>
          </w:p>
          <w:p w14:paraId="3D6F5E52" w14:textId="77777777" w:rsidR="00004C23" w:rsidRDefault="00000000">
            <w:pPr>
              <w:pStyle w:val="Body"/>
              <w:jc w:val="left"/>
              <w:rPr>
                <w:sz w:val="16"/>
                <w:szCs w:val="16"/>
                <w:lang w:eastAsia="ja-JP"/>
              </w:rPr>
            </w:pPr>
            <w:proofErr w:type="spellStart"/>
            <w:r>
              <w:rPr>
                <w:sz w:val="16"/>
                <w:szCs w:val="16"/>
                <w:lang w:eastAsia="ja-JP"/>
              </w:rPr>
              <w:t>BeaconOrder</w:t>
            </w:r>
            <w:proofErr w:type="spellEnd"/>
            <w:r>
              <w:rPr>
                <w:sz w:val="16"/>
                <w:szCs w:val="16"/>
                <w:lang w:eastAsia="ja-JP"/>
              </w:rPr>
              <w:t xml:space="preserve"> = 0x0f</w:t>
            </w:r>
            <w:r>
              <w:rPr>
                <w:sz w:val="16"/>
                <w:szCs w:val="16"/>
                <w:lang w:eastAsia="ja-JP"/>
              </w:rPr>
              <w:br/>
            </w:r>
            <w:proofErr w:type="spellStart"/>
            <w:r>
              <w:rPr>
                <w:sz w:val="16"/>
                <w:szCs w:val="16"/>
                <w:lang w:eastAsia="ja-JP"/>
              </w:rPr>
              <w:t>SuperframeOrder</w:t>
            </w:r>
            <w:proofErr w:type="spellEnd"/>
            <w:r>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howingPlcHdr/>
            </w:sdtPr>
            <w:sdtContent>
              <w:p w14:paraId="74823ED6" w14:textId="77777777" w:rsidR="00004C23" w:rsidRDefault="00000000">
                <w:pPr>
                  <w:pStyle w:val="Body"/>
                  <w:rPr>
                    <w:snapToGrid/>
                    <w:sz w:val="16"/>
                    <w:szCs w:val="18"/>
                    <w:lang w:val="nl-NL"/>
                  </w:rPr>
                </w:pPr>
                <w:r>
                  <w:rPr>
                    <w:rStyle w:val="PlaceholderText"/>
                  </w:rPr>
                  <w:t>Click here to enter text.</w:t>
                </w:r>
              </w:p>
            </w:sdtContent>
          </w:sdt>
        </w:tc>
      </w:tr>
      <w:tr w:rsidR="00004C23" w14:paraId="44670B95" w14:textId="77777777">
        <w:trPr>
          <w:cantSplit/>
          <w:trHeight w:val="1134"/>
        </w:trPr>
        <w:tc>
          <w:tcPr>
            <w:tcW w:w="830" w:type="dxa"/>
            <w:vMerge/>
          </w:tcPr>
          <w:p w14:paraId="0CFFA92F" w14:textId="77777777" w:rsidR="00004C23" w:rsidRDefault="00004C23">
            <w:pPr>
              <w:pStyle w:val="Body"/>
              <w:jc w:val="center"/>
              <w:rPr>
                <w:sz w:val="16"/>
                <w:szCs w:val="16"/>
                <w:lang w:eastAsia="ja-JP"/>
              </w:rPr>
            </w:pPr>
          </w:p>
        </w:tc>
        <w:tc>
          <w:tcPr>
            <w:tcW w:w="1433" w:type="dxa"/>
            <w:vMerge/>
          </w:tcPr>
          <w:p w14:paraId="470A164A" w14:textId="77777777" w:rsidR="00004C23" w:rsidRDefault="00004C23">
            <w:pPr>
              <w:pStyle w:val="Body"/>
              <w:jc w:val="left"/>
              <w:rPr>
                <w:sz w:val="16"/>
                <w:szCs w:val="16"/>
                <w:lang w:eastAsia="ja-JP"/>
              </w:rPr>
            </w:pPr>
          </w:p>
        </w:tc>
        <w:tc>
          <w:tcPr>
            <w:tcW w:w="1151" w:type="dxa"/>
            <w:vMerge/>
          </w:tcPr>
          <w:p w14:paraId="6905E0C8" w14:textId="77777777" w:rsidR="00004C23" w:rsidRDefault="00004C23">
            <w:pPr>
              <w:pStyle w:val="Body"/>
              <w:jc w:val="center"/>
              <w:rPr>
                <w:sz w:val="16"/>
                <w:szCs w:val="16"/>
                <w:lang w:eastAsia="ja-JP"/>
              </w:rPr>
            </w:pPr>
          </w:p>
        </w:tc>
        <w:tc>
          <w:tcPr>
            <w:tcW w:w="864" w:type="dxa"/>
            <w:vMerge/>
          </w:tcPr>
          <w:p w14:paraId="218D58F0" w14:textId="77777777" w:rsidR="00004C23" w:rsidRDefault="00004C23">
            <w:pPr>
              <w:pStyle w:val="Body"/>
              <w:jc w:val="center"/>
              <w:rPr>
                <w:sz w:val="16"/>
                <w:szCs w:val="16"/>
                <w:lang w:eastAsia="ja-JP"/>
              </w:rPr>
            </w:pPr>
          </w:p>
        </w:tc>
        <w:tc>
          <w:tcPr>
            <w:tcW w:w="606" w:type="dxa"/>
            <w:textDirection w:val="btLr"/>
            <w:vAlign w:val="center"/>
          </w:tcPr>
          <w:p w14:paraId="4699A17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ED42781" w14:textId="77777777" w:rsidR="00004C23" w:rsidRDefault="00000000">
            <w:pPr>
              <w:pStyle w:val="Body"/>
              <w:keepNext/>
              <w:jc w:val="center"/>
              <w:rPr>
                <w:sz w:val="16"/>
                <w:szCs w:val="16"/>
              </w:rPr>
            </w:pPr>
            <w:r>
              <w:rPr>
                <w:sz w:val="16"/>
                <w:szCs w:val="16"/>
              </w:rPr>
              <w:t>X</w:t>
            </w:r>
          </w:p>
        </w:tc>
        <w:tc>
          <w:tcPr>
            <w:tcW w:w="1880" w:type="dxa"/>
            <w:vMerge/>
          </w:tcPr>
          <w:p w14:paraId="7BFC2819"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Content>
              <w:p w14:paraId="139B35AE" w14:textId="77777777" w:rsidR="00004C23" w:rsidRDefault="00000000">
                <w:pPr>
                  <w:pStyle w:val="Body"/>
                  <w:rPr>
                    <w:snapToGrid/>
                    <w:sz w:val="16"/>
                    <w:szCs w:val="18"/>
                    <w:lang w:val="nl-NL"/>
                  </w:rPr>
                </w:pPr>
                <w:r>
                  <w:rPr>
                    <w:rStyle w:val="PlaceholderText"/>
                  </w:rPr>
                  <w:t>Click here to enter text.</w:t>
                </w:r>
              </w:p>
            </w:sdtContent>
          </w:sdt>
        </w:tc>
      </w:tr>
      <w:tr w:rsidR="00004C23" w14:paraId="3560C9A3" w14:textId="77777777">
        <w:trPr>
          <w:cantSplit/>
          <w:trHeight w:val="1134"/>
        </w:trPr>
        <w:tc>
          <w:tcPr>
            <w:tcW w:w="830" w:type="dxa"/>
            <w:vMerge w:val="restart"/>
          </w:tcPr>
          <w:p w14:paraId="403435E2" w14:textId="77777777" w:rsidR="00004C23" w:rsidRDefault="00000000">
            <w:pPr>
              <w:pStyle w:val="Body"/>
              <w:jc w:val="center"/>
              <w:rPr>
                <w:sz w:val="16"/>
                <w:szCs w:val="16"/>
                <w:lang w:eastAsia="ja-JP"/>
              </w:rPr>
            </w:pPr>
            <w:r>
              <w:rPr>
                <w:sz w:val="16"/>
                <w:szCs w:val="16"/>
                <w:lang w:eastAsia="ja-JP"/>
              </w:rPr>
              <w:t>NLF31</w:t>
            </w:r>
          </w:p>
        </w:tc>
        <w:tc>
          <w:tcPr>
            <w:tcW w:w="1433" w:type="dxa"/>
            <w:vMerge w:val="restart"/>
          </w:tcPr>
          <w:p w14:paraId="2E040861" w14:textId="77777777" w:rsidR="00004C23" w:rsidRDefault="00000000">
            <w:pPr>
              <w:pStyle w:val="Body"/>
              <w:jc w:val="left"/>
              <w:rPr>
                <w:sz w:val="16"/>
                <w:szCs w:val="16"/>
                <w:lang w:eastAsia="ja-JP"/>
              </w:rPr>
            </w:pPr>
            <w:r>
              <w:rPr>
                <w:sz w:val="16"/>
                <w:szCs w:val="16"/>
                <w:lang w:eastAsia="ja-JP"/>
              </w:rPr>
              <w:t>Does the network layer support the detection of address conflicts?</w:t>
            </w:r>
          </w:p>
        </w:tc>
        <w:tc>
          <w:tcPr>
            <w:tcW w:w="1151" w:type="dxa"/>
            <w:vMerge w:val="restart"/>
          </w:tcPr>
          <w:p w14:paraId="6BC22C9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/3.6.1.9</w:t>
            </w:r>
          </w:p>
        </w:tc>
        <w:tc>
          <w:tcPr>
            <w:tcW w:w="864" w:type="dxa"/>
            <w:vMerge w:val="restart"/>
          </w:tcPr>
          <w:p w14:paraId="13352493" w14:textId="77777777" w:rsidR="00004C23" w:rsidRDefault="00000000">
            <w:pPr>
              <w:pStyle w:val="Body"/>
              <w:jc w:val="center"/>
              <w:rPr>
                <w:sz w:val="16"/>
                <w:szCs w:val="16"/>
                <w:lang w:eastAsia="ja-JP"/>
              </w:rPr>
            </w:pPr>
            <w:r>
              <w:rPr>
                <w:sz w:val="16"/>
                <w:szCs w:val="16"/>
                <w:lang w:val="da-DK" w:eastAsia="ja-JP"/>
              </w:rPr>
              <w:t>O</w:t>
            </w:r>
          </w:p>
        </w:tc>
        <w:tc>
          <w:tcPr>
            <w:tcW w:w="606" w:type="dxa"/>
            <w:textDirection w:val="btLr"/>
            <w:vAlign w:val="center"/>
          </w:tcPr>
          <w:p w14:paraId="78C8EA2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ECBB056" w14:textId="77777777" w:rsidR="00004C23" w:rsidRDefault="00004C23">
            <w:pPr>
              <w:pStyle w:val="Body"/>
              <w:keepNext/>
              <w:jc w:val="center"/>
              <w:rPr>
                <w:sz w:val="16"/>
                <w:szCs w:val="16"/>
              </w:rPr>
            </w:pPr>
          </w:p>
        </w:tc>
        <w:tc>
          <w:tcPr>
            <w:tcW w:w="1880" w:type="dxa"/>
          </w:tcPr>
          <w:p w14:paraId="7738A8E2"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14:paraId="53B3D78B" w14:textId="77777777" w:rsidR="00004C23" w:rsidRDefault="00000000">
                <w:pPr>
                  <w:pStyle w:val="Body"/>
                  <w:rPr>
                    <w:snapToGrid/>
                    <w:sz w:val="16"/>
                    <w:szCs w:val="18"/>
                    <w:lang w:val="nl-NL"/>
                  </w:rPr>
                </w:pPr>
                <w:r>
                  <w:rPr>
                    <w:rStyle w:val="PlaceholderText"/>
                  </w:rPr>
                  <w:t>Click here to enter text.</w:t>
                </w:r>
              </w:p>
            </w:sdtContent>
          </w:sdt>
        </w:tc>
      </w:tr>
      <w:tr w:rsidR="00004C23" w14:paraId="128CE593" w14:textId="77777777">
        <w:trPr>
          <w:cantSplit/>
          <w:trHeight w:val="1134"/>
        </w:trPr>
        <w:tc>
          <w:tcPr>
            <w:tcW w:w="830" w:type="dxa"/>
            <w:vMerge/>
          </w:tcPr>
          <w:p w14:paraId="5D243965" w14:textId="77777777" w:rsidR="00004C23" w:rsidRDefault="00004C23">
            <w:pPr>
              <w:pStyle w:val="Body"/>
              <w:jc w:val="center"/>
              <w:rPr>
                <w:lang w:eastAsia="ja-JP"/>
              </w:rPr>
            </w:pPr>
          </w:p>
        </w:tc>
        <w:tc>
          <w:tcPr>
            <w:tcW w:w="1433" w:type="dxa"/>
            <w:vMerge/>
          </w:tcPr>
          <w:p w14:paraId="51BAC6F6" w14:textId="77777777" w:rsidR="00004C23" w:rsidRDefault="00004C23">
            <w:pPr>
              <w:pStyle w:val="Body"/>
              <w:jc w:val="left"/>
              <w:rPr>
                <w:lang w:eastAsia="ja-JP"/>
              </w:rPr>
            </w:pPr>
          </w:p>
        </w:tc>
        <w:tc>
          <w:tcPr>
            <w:tcW w:w="1151" w:type="dxa"/>
            <w:vMerge/>
          </w:tcPr>
          <w:p w14:paraId="056F9B18" w14:textId="77777777" w:rsidR="00004C23" w:rsidRDefault="00004C23">
            <w:pPr>
              <w:pStyle w:val="Body"/>
              <w:jc w:val="center"/>
              <w:rPr>
                <w:lang w:eastAsia="ja-JP"/>
              </w:rPr>
            </w:pPr>
          </w:p>
        </w:tc>
        <w:tc>
          <w:tcPr>
            <w:tcW w:w="864" w:type="dxa"/>
            <w:vMerge/>
          </w:tcPr>
          <w:p w14:paraId="259DA563" w14:textId="77777777" w:rsidR="00004C23" w:rsidRDefault="00004C23">
            <w:pPr>
              <w:pStyle w:val="Body"/>
              <w:jc w:val="center"/>
              <w:rPr>
                <w:lang w:val="da-DK" w:eastAsia="ja-JP"/>
              </w:rPr>
            </w:pPr>
          </w:p>
        </w:tc>
        <w:tc>
          <w:tcPr>
            <w:tcW w:w="606" w:type="dxa"/>
            <w:textDirection w:val="btLr"/>
            <w:vAlign w:val="center"/>
          </w:tcPr>
          <w:p w14:paraId="2BDE8D40"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3DD9244" w14:textId="77777777" w:rsidR="00004C23" w:rsidRDefault="00000000">
            <w:pPr>
              <w:pStyle w:val="Body"/>
              <w:keepNext/>
              <w:jc w:val="center"/>
              <w:rPr>
                <w:sz w:val="16"/>
                <w:szCs w:val="16"/>
                <w:lang w:val="nl-NL"/>
              </w:rPr>
            </w:pPr>
            <w:r>
              <w:rPr>
                <w:sz w:val="16"/>
                <w:szCs w:val="16"/>
                <w:lang w:val="nb-NO" w:eastAsia="ja-JP"/>
              </w:rPr>
              <w:t>FDT1: M FDT2: M FDT3: X</w:t>
            </w:r>
          </w:p>
        </w:tc>
        <w:tc>
          <w:tcPr>
            <w:tcW w:w="1880" w:type="dxa"/>
          </w:tcPr>
          <w:p w14:paraId="3640EF27" w14:textId="77777777" w:rsidR="00004C23" w:rsidRDefault="00000000">
            <w:pPr>
              <w:pStyle w:val="Body"/>
              <w:keepNext/>
              <w:jc w:val="left"/>
              <w:rPr>
                <w:sz w:val="16"/>
                <w:szCs w:val="16"/>
                <w:lang w:eastAsia="ja-JP"/>
              </w:rPr>
            </w:pPr>
            <w:r>
              <w:rPr>
                <w:sz w:val="16"/>
                <w:szCs w:val="16"/>
                <w:lang w:eastAsia="ja-JP"/>
              </w:rPr>
              <w:t>Address conflict detection is mandatory for this stack profile (</w:t>
            </w:r>
            <w:proofErr w:type="spellStart"/>
            <w:r>
              <w:rPr>
                <w:sz w:val="16"/>
                <w:szCs w:val="16"/>
                <w:lang w:eastAsia="ja-JP"/>
              </w:rPr>
              <w:t>nwkUniqueAddr</w:t>
            </w:r>
            <w:proofErr w:type="spellEnd"/>
            <w:r>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14:paraId="74238AB3" w14:textId="77777777" w:rsidR="00004C23" w:rsidRDefault="00000000">
                <w:pPr>
                  <w:pStyle w:val="Body"/>
                  <w:rPr>
                    <w:snapToGrid/>
                    <w:sz w:val="16"/>
                    <w:szCs w:val="18"/>
                    <w:lang w:val="nl-NL"/>
                  </w:rPr>
                </w:pPr>
                <w:r>
                  <w:rPr>
                    <w:sz w:val="16"/>
                    <w:szCs w:val="18"/>
                    <w:lang w:val="nl-NL"/>
                  </w:rPr>
                  <w:t>Yes</w:t>
                </w:r>
              </w:p>
            </w:sdtContent>
          </w:sdt>
        </w:tc>
      </w:tr>
      <w:tr w:rsidR="00004C23" w14:paraId="719DF6B7" w14:textId="77777777">
        <w:trPr>
          <w:cantSplit/>
          <w:trHeight w:val="1701"/>
        </w:trPr>
        <w:tc>
          <w:tcPr>
            <w:tcW w:w="830" w:type="dxa"/>
            <w:vMerge w:val="restart"/>
          </w:tcPr>
          <w:p w14:paraId="424FE549" w14:textId="77777777" w:rsidR="00004C23" w:rsidRDefault="00000000">
            <w:pPr>
              <w:pStyle w:val="Body"/>
              <w:jc w:val="center"/>
              <w:rPr>
                <w:sz w:val="16"/>
                <w:szCs w:val="16"/>
                <w:lang w:eastAsia="ja-JP"/>
              </w:rPr>
            </w:pPr>
            <w:r>
              <w:rPr>
                <w:sz w:val="16"/>
                <w:szCs w:val="16"/>
                <w:lang w:eastAsia="ja-JP"/>
              </w:rPr>
              <w:t>NLF32</w:t>
            </w:r>
          </w:p>
        </w:tc>
        <w:tc>
          <w:tcPr>
            <w:tcW w:w="1433" w:type="dxa"/>
            <w:vMerge w:val="restart"/>
          </w:tcPr>
          <w:p w14:paraId="0E1BF3CB" w14:textId="77777777" w:rsidR="00004C23" w:rsidRDefault="00000000">
            <w:pPr>
              <w:pStyle w:val="Body"/>
              <w:jc w:val="left"/>
              <w:rPr>
                <w:sz w:val="16"/>
                <w:szCs w:val="16"/>
                <w:lang w:eastAsia="ja-JP"/>
              </w:rPr>
            </w:pPr>
            <w:r>
              <w:rPr>
                <w:sz w:val="16"/>
                <w:szCs w:val="16"/>
                <w:lang w:eastAsia="ja-JP"/>
              </w:rPr>
              <w:t xml:space="preserve">Does the network layer support </w:t>
            </w:r>
            <w:proofErr w:type="gramStart"/>
            <w:r>
              <w:rPr>
                <w:sz w:val="16"/>
                <w:szCs w:val="16"/>
                <w:lang w:eastAsia="ja-JP"/>
              </w:rPr>
              <w:t>resolving</w:t>
            </w:r>
            <w:proofErr w:type="gramEnd"/>
            <w:r>
              <w:rPr>
                <w:sz w:val="16"/>
                <w:szCs w:val="16"/>
                <w:lang w:eastAsia="ja-JP"/>
              </w:rPr>
              <w:t xml:space="preserve"> address conflicts?</w:t>
            </w:r>
          </w:p>
        </w:tc>
        <w:tc>
          <w:tcPr>
            <w:tcW w:w="1151" w:type="dxa"/>
            <w:vMerge w:val="restart"/>
          </w:tcPr>
          <w:p w14:paraId="6164772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/3.6.1.9.3</w:t>
            </w:r>
          </w:p>
        </w:tc>
        <w:tc>
          <w:tcPr>
            <w:tcW w:w="864" w:type="dxa"/>
            <w:vMerge w:val="restart"/>
          </w:tcPr>
          <w:p w14:paraId="663C0D26"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28D15FE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359908B" w14:textId="77777777" w:rsidR="00004C23" w:rsidRDefault="00004C23">
            <w:pPr>
              <w:pStyle w:val="Body"/>
              <w:keepNext/>
              <w:jc w:val="center"/>
              <w:rPr>
                <w:sz w:val="16"/>
                <w:szCs w:val="16"/>
                <w:lang w:val="nl-NL"/>
              </w:rPr>
            </w:pPr>
          </w:p>
        </w:tc>
        <w:tc>
          <w:tcPr>
            <w:tcW w:w="1880" w:type="dxa"/>
          </w:tcPr>
          <w:p w14:paraId="1E0AD3A1"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14:paraId="206584A2" w14:textId="77777777" w:rsidR="00004C23" w:rsidRDefault="00000000">
                <w:pPr>
                  <w:pStyle w:val="Body"/>
                  <w:rPr>
                    <w:snapToGrid/>
                    <w:sz w:val="16"/>
                    <w:szCs w:val="18"/>
                    <w:lang w:val="nl-NL"/>
                  </w:rPr>
                </w:pPr>
                <w:r>
                  <w:rPr>
                    <w:rStyle w:val="PlaceholderText"/>
                  </w:rPr>
                  <w:t>Click here to enter text.</w:t>
                </w:r>
              </w:p>
            </w:sdtContent>
          </w:sdt>
        </w:tc>
      </w:tr>
      <w:tr w:rsidR="00004C23" w14:paraId="64A262DB" w14:textId="77777777">
        <w:trPr>
          <w:cantSplit/>
          <w:trHeight w:val="1134"/>
        </w:trPr>
        <w:tc>
          <w:tcPr>
            <w:tcW w:w="830" w:type="dxa"/>
            <w:vMerge/>
          </w:tcPr>
          <w:p w14:paraId="540ECFB4" w14:textId="77777777" w:rsidR="00004C23" w:rsidRDefault="00004C23">
            <w:pPr>
              <w:pStyle w:val="Body"/>
              <w:jc w:val="center"/>
              <w:rPr>
                <w:lang w:val="nl-NL" w:eastAsia="ja-JP"/>
              </w:rPr>
            </w:pPr>
          </w:p>
        </w:tc>
        <w:tc>
          <w:tcPr>
            <w:tcW w:w="1433" w:type="dxa"/>
            <w:vMerge/>
          </w:tcPr>
          <w:p w14:paraId="574304BB" w14:textId="77777777" w:rsidR="00004C23" w:rsidRDefault="00004C23">
            <w:pPr>
              <w:pStyle w:val="Body"/>
              <w:jc w:val="left"/>
              <w:rPr>
                <w:lang w:val="nl-NL" w:eastAsia="ja-JP"/>
              </w:rPr>
            </w:pPr>
          </w:p>
        </w:tc>
        <w:tc>
          <w:tcPr>
            <w:tcW w:w="1151" w:type="dxa"/>
            <w:vMerge/>
          </w:tcPr>
          <w:p w14:paraId="411959B1" w14:textId="77777777" w:rsidR="00004C23" w:rsidRDefault="00004C23">
            <w:pPr>
              <w:pStyle w:val="Body"/>
              <w:jc w:val="center"/>
              <w:rPr>
                <w:lang w:val="nl-NL" w:eastAsia="ja-JP"/>
              </w:rPr>
            </w:pPr>
          </w:p>
        </w:tc>
        <w:tc>
          <w:tcPr>
            <w:tcW w:w="864" w:type="dxa"/>
            <w:vMerge/>
          </w:tcPr>
          <w:p w14:paraId="0492BA64" w14:textId="77777777" w:rsidR="00004C23" w:rsidRDefault="00004C23">
            <w:pPr>
              <w:pStyle w:val="Body"/>
              <w:jc w:val="center"/>
              <w:rPr>
                <w:lang w:val="da-DK" w:eastAsia="ja-JP"/>
              </w:rPr>
            </w:pPr>
          </w:p>
        </w:tc>
        <w:tc>
          <w:tcPr>
            <w:tcW w:w="606" w:type="dxa"/>
            <w:textDirection w:val="btLr"/>
            <w:vAlign w:val="center"/>
          </w:tcPr>
          <w:p w14:paraId="0C052EB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DDD4E7D" w14:textId="77777777" w:rsidR="00004C23" w:rsidRDefault="00000000">
            <w:pPr>
              <w:pStyle w:val="Body"/>
              <w:keepNext/>
              <w:jc w:val="center"/>
              <w:rPr>
                <w:sz w:val="16"/>
                <w:szCs w:val="16"/>
                <w:lang w:val="nl-NL"/>
              </w:rPr>
            </w:pPr>
            <w:r>
              <w:rPr>
                <w:sz w:val="16"/>
                <w:szCs w:val="16"/>
                <w:lang w:val="nl-NL" w:eastAsia="ja-JP"/>
              </w:rPr>
              <w:t>FDT1: M</w:t>
            </w:r>
            <w:r>
              <w:rPr>
                <w:sz w:val="16"/>
                <w:szCs w:val="16"/>
                <w:lang w:val="nl-NL" w:eastAsia="ja-JP"/>
              </w:rPr>
              <w:br/>
              <w:t xml:space="preserve">FDT2: M </w:t>
            </w:r>
            <w:r>
              <w:rPr>
                <w:sz w:val="16"/>
                <w:szCs w:val="16"/>
                <w:lang w:val="nl-NL" w:eastAsia="ja-JP"/>
              </w:rPr>
              <w:br/>
              <w:t>FDT3: X</w:t>
            </w:r>
          </w:p>
        </w:tc>
        <w:tc>
          <w:tcPr>
            <w:tcW w:w="1880" w:type="dxa"/>
          </w:tcPr>
          <w:p w14:paraId="6E18D37F" w14:textId="77777777" w:rsidR="00004C23" w:rsidRDefault="00000000">
            <w:pPr>
              <w:pStyle w:val="Body"/>
              <w:keepNext/>
              <w:jc w:val="left"/>
              <w:rPr>
                <w:sz w:val="16"/>
                <w:szCs w:val="16"/>
                <w:lang w:eastAsia="ja-JP"/>
              </w:rPr>
            </w:pPr>
            <w:r>
              <w:rPr>
                <w:sz w:val="16"/>
                <w:szCs w:val="16"/>
                <w:lang w:eastAsia="ja-JP"/>
              </w:rPr>
              <w:t>Address conflict resolution is mandatory for this stack profile (</w:t>
            </w:r>
            <w:proofErr w:type="spellStart"/>
            <w:r>
              <w:rPr>
                <w:sz w:val="16"/>
                <w:szCs w:val="16"/>
                <w:lang w:eastAsia="ja-JP"/>
              </w:rPr>
              <w:t>nwkUniqueAddr</w:t>
            </w:r>
            <w:proofErr w:type="spellEnd"/>
            <w:r>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14:paraId="497690EB" w14:textId="77777777" w:rsidR="00004C23" w:rsidRDefault="00000000">
                <w:pPr>
                  <w:pStyle w:val="Body"/>
                  <w:rPr>
                    <w:snapToGrid/>
                    <w:sz w:val="16"/>
                    <w:szCs w:val="18"/>
                    <w:lang w:val="nl-NL"/>
                  </w:rPr>
                </w:pPr>
                <w:r>
                  <w:rPr>
                    <w:sz w:val="16"/>
                    <w:szCs w:val="18"/>
                    <w:lang w:val="nl-NL"/>
                  </w:rPr>
                  <w:t>Yes</w:t>
                </w:r>
              </w:p>
            </w:sdtContent>
          </w:sdt>
        </w:tc>
      </w:tr>
      <w:tr w:rsidR="00004C23" w14:paraId="53EAB7EC" w14:textId="77777777">
        <w:trPr>
          <w:cantSplit/>
          <w:trHeight w:val="1134"/>
        </w:trPr>
        <w:tc>
          <w:tcPr>
            <w:tcW w:w="830" w:type="dxa"/>
            <w:vMerge w:val="restart"/>
          </w:tcPr>
          <w:p w14:paraId="44B76372" w14:textId="77777777" w:rsidR="00004C23" w:rsidRDefault="00000000">
            <w:pPr>
              <w:pStyle w:val="Body"/>
              <w:jc w:val="center"/>
              <w:rPr>
                <w:sz w:val="16"/>
                <w:szCs w:val="16"/>
                <w:lang w:eastAsia="ja-JP"/>
              </w:rPr>
            </w:pPr>
            <w:r>
              <w:rPr>
                <w:sz w:val="16"/>
                <w:szCs w:val="16"/>
                <w:lang w:eastAsia="ja-JP"/>
              </w:rPr>
              <w:t>NLF33</w:t>
            </w:r>
          </w:p>
        </w:tc>
        <w:tc>
          <w:tcPr>
            <w:tcW w:w="1433" w:type="dxa"/>
            <w:vMerge w:val="restart"/>
          </w:tcPr>
          <w:p w14:paraId="4A6ED7DE" w14:textId="77777777" w:rsidR="00004C23" w:rsidRDefault="00000000">
            <w:pPr>
              <w:pStyle w:val="Body"/>
              <w:jc w:val="left"/>
              <w:rPr>
                <w:sz w:val="16"/>
                <w:szCs w:val="16"/>
                <w:lang w:eastAsia="ja-JP"/>
              </w:rPr>
            </w:pPr>
            <w:r>
              <w:rPr>
                <w:sz w:val="16"/>
                <w:szCs w:val="16"/>
                <w:lang w:eastAsia="ja-JP"/>
              </w:rPr>
              <w:t>Does the network layer support the detection of PAN ID conflicts?</w:t>
            </w:r>
          </w:p>
        </w:tc>
        <w:tc>
          <w:tcPr>
            <w:tcW w:w="1151" w:type="dxa"/>
            <w:vMerge w:val="restart"/>
          </w:tcPr>
          <w:p w14:paraId="195C361E"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/3.6.1.13</w:t>
            </w:r>
          </w:p>
        </w:tc>
        <w:tc>
          <w:tcPr>
            <w:tcW w:w="864" w:type="dxa"/>
            <w:vMerge w:val="restart"/>
          </w:tcPr>
          <w:p w14:paraId="0194E7E8"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8915BF0"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0B80E9EC" w14:textId="77777777" w:rsidR="00004C23" w:rsidRDefault="00004C23">
            <w:pPr>
              <w:pStyle w:val="Body"/>
              <w:keepNext/>
              <w:jc w:val="center"/>
              <w:rPr>
                <w:sz w:val="16"/>
                <w:szCs w:val="16"/>
                <w:lang w:val="nl-NL" w:eastAsia="ja-JP"/>
              </w:rPr>
            </w:pPr>
          </w:p>
        </w:tc>
        <w:tc>
          <w:tcPr>
            <w:tcW w:w="1880" w:type="dxa"/>
            <w:vMerge w:val="restart"/>
          </w:tcPr>
          <w:p w14:paraId="6B9AB89B" w14:textId="77777777" w:rsidR="00004C23" w:rsidRDefault="00000000">
            <w:pPr>
              <w:pStyle w:val="Body"/>
              <w:keepNext/>
              <w:jc w:val="left"/>
              <w:rPr>
                <w:sz w:val="16"/>
                <w:szCs w:val="16"/>
                <w:lang w:eastAsia="ja-JP"/>
              </w:rPr>
            </w:pPr>
            <w:r>
              <w:rPr>
                <w:sz w:val="16"/>
                <w:szCs w:val="16"/>
                <w:lang w:eastAsia="ja-JP"/>
              </w:rPr>
              <w:t xml:space="preserve">PAN ID conflict resolution is mandatory for the coordinator and routers.   Notification of a PAN ID conflict via the NWK Status command frame directed to the </w:t>
            </w:r>
            <w:proofErr w:type="spellStart"/>
            <w:r>
              <w:rPr>
                <w:sz w:val="16"/>
                <w:szCs w:val="16"/>
                <w:lang w:eastAsia="ja-JP"/>
              </w:rPr>
              <w:t>nwkManagerAddr</w:t>
            </w:r>
            <w:proofErr w:type="spellEnd"/>
            <w:r>
              <w:rPr>
                <w:sz w:val="16"/>
                <w:szCs w:val="16"/>
                <w:lang w:eastAsia="ja-JP"/>
              </w:rPr>
              <w:t xml:space="preserve"> is mandatory for all routers and the coordinator.  The </w:t>
            </w:r>
            <w:proofErr w:type="spellStart"/>
            <w:r>
              <w:rPr>
                <w:sz w:val="16"/>
                <w:szCs w:val="16"/>
                <w:lang w:eastAsia="ja-JP"/>
              </w:rPr>
              <w:t>nwkManagerAddr</w:t>
            </w:r>
            <w:proofErr w:type="spellEnd"/>
            <w:r>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14:paraId="29A90327" w14:textId="77777777" w:rsidR="00004C23" w:rsidRDefault="00000000">
                <w:pPr>
                  <w:pStyle w:val="Body"/>
                  <w:rPr>
                    <w:snapToGrid/>
                    <w:sz w:val="16"/>
                    <w:szCs w:val="18"/>
                    <w:lang w:val="nl-NL"/>
                  </w:rPr>
                </w:pPr>
                <w:r>
                  <w:rPr>
                    <w:rStyle w:val="PlaceholderText"/>
                  </w:rPr>
                  <w:t>Click here to enter text.</w:t>
                </w:r>
              </w:p>
            </w:sdtContent>
          </w:sdt>
        </w:tc>
      </w:tr>
      <w:tr w:rsidR="00004C23" w14:paraId="71044E69" w14:textId="77777777">
        <w:trPr>
          <w:cantSplit/>
          <w:trHeight w:val="1134"/>
        </w:trPr>
        <w:tc>
          <w:tcPr>
            <w:tcW w:w="830" w:type="dxa"/>
            <w:vMerge/>
          </w:tcPr>
          <w:p w14:paraId="6E9EC0E2" w14:textId="77777777" w:rsidR="00004C23" w:rsidRDefault="00004C23">
            <w:pPr>
              <w:pStyle w:val="Body"/>
              <w:jc w:val="center"/>
              <w:rPr>
                <w:lang w:eastAsia="ja-JP"/>
              </w:rPr>
            </w:pPr>
          </w:p>
        </w:tc>
        <w:tc>
          <w:tcPr>
            <w:tcW w:w="1433" w:type="dxa"/>
            <w:vMerge/>
          </w:tcPr>
          <w:p w14:paraId="5B5A8A5F" w14:textId="77777777" w:rsidR="00004C23" w:rsidRDefault="00004C23">
            <w:pPr>
              <w:pStyle w:val="Body"/>
              <w:jc w:val="left"/>
              <w:rPr>
                <w:lang w:eastAsia="ja-JP"/>
              </w:rPr>
            </w:pPr>
          </w:p>
        </w:tc>
        <w:tc>
          <w:tcPr>
            <w:tcW w:w="1151" w:type="dxa"/>
            <w:vMerge/>
          </w:tcPr>
          <w:p w14:paraId="3B7B4A7C" w14:textId="77777777" w:rsidR="00004C23" w:rsidRDefault="00004C23">
            <w:pPr>
              <w:pStyle w:val="Body"/>
              <w:jc w:val="center"/>
              <w:rPr>
                <w:lang w:eastAsia="ja-JP"/>
              </w:rPr>
            </w:pPr>
          </w:p>
        </w:tc>
        <w:tc>
          <w:tcPr>
            <w:tcW w:w="864" w:type="dxa"/>
            <w:vMerge/>
          </w:tcPr>
          <w:p w14:paraId="03E54713" w14:textId="77777777" w:rsidR="00004C23" w:rsidRDefault="00004C23">
            <w:pPr>
              <w:pStyle w:val="Body"/>
              <w:jc w:val="center"/>
              <w:rPr>
                <w:lang w:val="da-DK" w:eastAsia="ja-JP"/>
              </w:rPr>
            </w:pPr>
          </w:p>
        </w:tc>
        <w:tc>
          <w:tcPr>
            <w:tcW w:w="606" w:type="dxa"/>
            <w:textDirection w:val="btLr"/>
            <w:vAlign w:val="center"/>
          </w:tcPr>
          <w:p w14:paraId="0DE4571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BED766E" w14:textId="77777777" w:rsidR="00004C23" w:rsidRDefault="00000000">
            <w:pPr>
              <w:pStyle w:val="Body"/>
              <w:keepNext/>
              <w:jc w:val="center"/>
              <w:rPr>
                <w:sz w:val="16"/>
                <w:szCs w:val="16"/>
                <w:lang w:val="nl-NL" w:eastAsia="ja-JP"/>
              </w:rPr>
            </w:pPr>
            <w:r>
              <w:rPr>
                <w:sz w:val="16"/>
                <w:szCs w:val="16"/>
                <w:lang w:val="nb-NO" w:eastAsia="ja-JP"/>
              </w:rPr>
              <w:t>FDT1:M FDT2:M FDT3:X</w:t>
            </w:r>
          </w:p>
        </w:tc>
        <w:tc>
          <w:tcPr>
            <w:tcW w:w="1880" w:type="dxa"/>
            <w:vMerge/>
          </w:tcPr>
          <w:p w14:paraId="2FE51D7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14:paraId="03A877B0" w14:textId="77777777" w:rsidR="00004C23" w:rsidRDefault="00000000">
                <w:pPr>
                  <w:pStyle w:val="Body"/>
                  <w:rPr>
                    <w:snapToGrid/>
                    <w:sz w:val="16"/>
                    <w:szCs w:val="18"/>
                    <w:lang w:val="nl-NL"/>
                  </w:rPr>
                </w:pPr>
                <w:r>
                  <w:rPr>
                    <w:sz w:val="16"/>
                    <w:szCs w:val="18"/>
                    <w:lang w:val="nl-NL"/>
                  </w:rPr>
                  <w:t>Yes</w:t>
                </w:r>
              </w:p>
            </w:sdtContent>
          </w:sdt>
        </w:tc>
      </w:tr>
      <w:tr w:rsidR="00004C23" w14:paraId="41CB2679" w14:textId="77777777">
        <w:trPr>
          <w:cantSplit/>
          <w:trHeight w:val="1134"/>
        </w:trPr>
        <w:tc>
          <w:tcPr>
            <w:tcW w:w="830" w:type="dxa"/>
            <w:vMerge w:val="restart"/>
          </w:tcPr>
          <w:p w14:paraId="4D410A2E" w14:textId="77777777" w:rsidR="00004C23" w:rsidRDefault="00000000">
            <w:pPr>
              <w:pStyle w:val="Body"/>
              <w:jc w:val="center"/>
              <w:rPr>
                <w:sz w:val="16"/>
                <w:szCs w:val="16"/>
                <w:lang w:eastAsia="ja-JP"/>
              </w:rPr>
            </w:pPr>
            <w:r>
              <w:rPr>
                <w:sz w:val="16"/>
                <w:szCs w:val="16"/>
                <w:lang w:eastAsia="ja-JP"/>
              </w:rPr>
              <w:lastRenderedPageBreak/>
              <w:t>NLF34</w:t>
            </w:r>
          </w:p>
        </w:tc>
        <w:tc>
          <w:tcPr>
            <w:tcW w:w="1433" w:type="dxa"/>
            <w:vMerge w:val="restart"/>
          </w:tcPr>
          <w:p w14:paraId="53306040" w14:textId="77777777" w:rsidR="00004C23" w:rsidRDefault="00000000">
            <w:pPr>
              <w:pStyle w:val="Body"/>
              <w:jc w:val="left"/>
              <w:rPr>
                <w:sz w:val="16"/>
                <w:szCs w:val="16"/>
                <w:lang w:eastAsia="ja-JP"/>
              </w:rPr>
            </w:pPr>
            <w:r>
              <w:rPr>
                <w:sz w:val="16"/>
                <w:szCs w:val="16"/>
                <w:lang w:eastAsia="ja-JP"/>
              </w:rPr>
              <w:t xml:space="preserve">Does the device support </w:t>
            </w:r>
            <w:proofErr w:type="gramStart"/>
            <w:r>
              <w:rPr>
                <w:sz w:val="16"/>
                <w:szCs w:val="16"/>
                <w:lang w:eastAsia="ja-JP"/>
              </w:rPr>
              <w:t>resolving</w:t>
            </w:r>
            <w:proofErr w:type="gramEnd"/>
            <w:r>
              <w:rPr>
                <w:sz w:val="16"/>
                <w:szCs w:val="16"/>
                <w:lang w:eastAsia="ja-JP"/>
              </w:rPr>
              <w:t xml:space="preserve"> PAN ID conflicts?</w:t>
            </w:r>
          </w:p>
        </w:tc>
        <w:tc>
          <w:tcPr>
            <w:tcW w:w="1151" w:type="dxa"/>
            <w:vMerge w:val="restart"/>
          </w:tcPr>
          <w:p w14:paraId="01E9536A"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/3.6.1.13</w:t>
            </w:r>
          </w:p>
        </w:tc>
        <w:tc>
          <w:tcPr>
            <w:tcW w:w="864" w:type="dxa"/>
            <w:vMerge w:val="restart"/>
          </w:tcPr>
          <w:p w14:paraId="6F31CD04"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6493058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7489669" w14:textId="77777777" w:rsidR="00004C23" w:rsidRDefault="00004C23">
            <w:pPr>
              <w:pStyle w:val="Body"/>
              <w:keepNext/>
              <w:jc w:val="center"/>
              <w:rPr>
                <w:sz w:val="16"/>
                <w:szCs w:val="16"/>
                <w:lang w:val="nl-NL"/>
              </w:rPr>
            </w:pPr>
          </w:p>
        </w:tc>
        <w:tc>
          <w:tcPr>
            <w:tcW w:w="1880" w:type="dxa"/>
            <w:vMerge w:val="restart"/>
          </w:tcPr>
          <w:p w14:paraId="36BF3015" w14:textId="77777777" w:rsidR="00004C23" w:rsidRDefault="00000000">
            <w:pPr>
              <w:pStyle w:val="Body"/>
              <w:keepNext/>
              <w:jc w:val="left"/>
              <w:rPr>
                <w:sz w:val="16"/>
                <w:szCs w:val="16"/>
                <w:lang w:eastAsia="ja-JP"/>
              </w:rPr>
            </w:pPr>
            <w:r>
              <w:rPr>
                <w:sz w:val="16"/>
                <w:szCs w:val="16"/>
                <w:lang w:eastAsia="ja-JP"/>
              </w:rPr>
              <w:t xml:space="preserve">PAN ID conflict resolution is mandatory for the coordinator and routers.   Notification of a PAN ID conflict via the NWK Status command frame directed to the </w:t>
            </w:r>
            <w:proofErr w:type="spellStart"/>
            <w:r>
              <w:rPr>
                <w:sz w:val="16"/>
                <w:szCs w:val="16"/>
                <w:lang w:eastAsia="ja-JP"/>
              </w:rPr>
              <w:t>nwkManagerAddr</w:t>
            </w:r>
            <w:proofErr w:type="spellEnd"/>
            <w:r>
              <w:rPr>
                <w:sz w:val="16"/>
                <w:szCs w:val="16"/>
                <w:lang w:eastAsia="ja-JP"/>
              </w:rPr>
              <w:t xml:space="preserve"> is mandatory for all routers and the coordinator.  The </w:t>
            </w:r>
            <w:proofErr w:type="spellStart"/>
            <w:r>
              <w:rPr>
                <w:sz w:val="16"/>
                <w:szCs w:val="16"/>
                <w:lang w:eastAsia="ja-JP"/>
              </w:rPr>
              <w:t>nwkManagerAddr</w:t>
            </w:r>
            <w:proofErr w:type="spellEnd"/>
            <w:r>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14:paraId="5FA46BDF" w14:textId="77777777" w:rsidR="00004C23" w:rsidRDefault="00000000">
                <w:pPr>
                  <w:pStyle w:val="Body"/>
                  <w:rPr>
                    <w:snapToGrid/>
                    <w:sz w:val="16"/>
                    <w:szCs w:val="18"/>
                    <w:lang w:val="nl-NL"/>
                  </w:rPr>
                </w:pPr>
                <w:r>
                  <w:rPr>
                    <w:rStyle w:val="PlaceholderText"/>
                  </w:rPr>
                  <w:t>Click here to enter text.</w:t>
                </w:r>
              </w:p>
            </w:sdtContent>
          </w:sdt>
        </w:tc>
      </w:tr>
      <w:tr w:rsidR="00004C23" w14:paraId="4A833AC3" w14:textId="77777777">
        <w:trPr>
          <w:cantSplit/>
          <w:trHeight w:val="1134"/>
        </w:trPr>
        <w:tc>
          <w:tcPr>
            <w:tcW w:w="830" w:type="dxa"/>
            <w:vMerge/>
          </w:tcPr>
          <w:p w14:paraId="298FCF58" w14:textId="77777777" w:rsidR="00004C23" w:rsidRDefault="00004C23">
            <w:pPr>
              <w:pStyle w:val="Body"/>
              <w:jc w:val="center"/>
              <w:rPr>
                <w:lang w:eastAsia="ja-JP"/>
              </w:rPr>
            </w:pPr>
          </w:p>
        </w:tc>
        <w:tc>
          <w:tcPr>
            <w:tcW w:w="1433" w:type="dxa"/>
            <w:vMerge/>
          </w:tcPr>
          <w:p w14:paraId="0D121F37" w14:textId="77777777" w:rsidR="00004C23" w:rsidRDefault="00004C23">
            <w:pPr>
              <w:pStyle w:val="Body"/>
              <w:jc w:val="left"/>
              <w:rPr>
                <w:lang w:eastAsia="ja-JP"/>
              </w:rPr>
            </w:pPr>
          </w:p>
        </w:tc>
        <w:tc>
          <w:tcPr>
            <w:tcW w:w="1151" w:type="dxa"/>
            <w:vMerge/>
          </w:tcPr>
          <w:p w14:paraId="0B4435F5" w14:textId="77777777" w:rsidR="00004C23" w:rsidRDefault="00004C23">
            <w:pPr>
              <w:pStyle w:val="Body"/>
              <w:jc w:val="center"/>
              <w:rPr>
                <w:lang w:eastAsia="ja-JP"/>
              </w:rPr>
            </w:pPr>
          </w:p>
        </w:tc>
        <w:tc>
          <w:tcPr>
            <w:tcW w:w="864" w:type="dxa"/>
            <w:vMerge/>
          </w:tcPr>
          <w:p w14:paraId="52D6BB97" w14:textId="77777777" w:rsidR="00004C23" w:rsidRDefault="00004C23">
            <w:pPr>
              <w:pStyle w:val="Body"/>
              <w:jc w:val="center"/>
              <w:rPr>
                <w:lang w:val="da-DK" w:eastAsia="ja-JP"/>
              </w:rPr>
            </w:pPr>
          </w:p>
        </w:tc>
        <w:tc>
          <w:tcPr>
            <w:tcW w:w="606" w:type="dxa"/>
            <w:textDirection w:val="btLr"/>
            <w:vAlign w:val="center"/>
          </w:tcPr>
          <w:p w14:paraId="12E7638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1E2EDF1" w14:textId="77777777" w:rsidR="00004C23" w:rsidRDefault="00000000">
            <w:pPr>
              <w:pStyle w:val="Body"/>
              <w:keepNext/>
              <w:jc w:val="center"/>
              <w:rPr>
                <w:sz w:val="16"/>
                <w:szCs w:val="16"/>
                <w:lang w:val="nl-NL"/>
              </w:rPr>
            </w:pPr>
            <w:r>
              <w:rPr>
                <w:sz w:val="16"/>
                <w:szCs w:val="16"/>
                <w:lang w:val="nb-NO" w:eastAsia="ja-JP"/>
              </w:rPr>
              <w:t>FDT1: M FDT2: M FDT3: X</w:t>
            </w:r>
          </w:p>
        </w:tc>
        <w:tc>
          <w:tcPr>
            <w:tcW w:w="1880" w:type="dxa"/>
            <w:vMerge/>
          </w:tcPr>
          <w:p w14:paraId="09CF089A"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14:paraId="6689AB73" w14:textId="77777777" w:rsidR="00004C23" w:rsidRDefault="00000000">
                <w:pPr>
                  <w:pStyle w:val="Body"/>
                  <w:rPr>
                    <w:snapToGrid/>
                    <w:sz w:val="16"/>
                    <w:szCs w:val="18"/>
                    <w:lang w:val="nl-NL"/>
                  </w:rPr>
                </w:pPr>
                <w:r>
                  <w:rPr>
                    <w:sz w:val="16"/>
                    <w:szCs w:val="18"/>
                    <w:lang w:val="nl-NL"/>
                  </w:rPr>
                  <w:t>Yes</w:t>
                </w:r>
              </w:p>
            </w:sdtContent>
          </w:sdt>
        </w:tc>
      </w:tr>
    </w:tbl>
    <w:p w14:paraId="27721878" w14:textId="77777777" w:rsidR="00004C23" w:rsidRDefault="00004C23">
      <w:pPr>
        <w:pStyle w:val="Body"/>
        <w:rPr>
          <w:lang w:val="nl-NL"/>
        </w:rPr>
      </w:pPr>
    </w:p>
    <w:p w14:paraId="5F216DF6" w14:textId="77777777" w:rsidR="00004C23" w:rsidRDefault="00000000">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35A85C25" w14:textId="77777777">
        <w:trPr>
          <w:cantSplit/>
          <w:trHeight w:val="463"/>
          <w:tblHeader/>
        </w:trPr>
        <w:tc>
          <w:tcPr>
            <w:tcW w:w="830" w:type="dxa"/>
            <w:vAlign w:val="center"/>
          </w:tcPr>
          <w:p w14:paraId="20846351" w14:textId="77777777" w:rsidR="00004C23" w:rsidRDefault="00000000">
            <w:pPr>
              <w:pStyle w:val="TableHeading"/>
              <w:rPr>
                <w:sz w:val="16"/>
                <w:szCs w:val="18"/>
              </w:rPr>
            </w:pPr>
            <w:r>
              <w:rPr>
                <w:sz w:val="16"/>
                <w:szCs w:val="18"/>
              </w:rPr>
              <w:t>Item number</w:t>
            </w:r>
          </w:p>
        </w:tc>
        <w:tc>
          <w:tcPr>
            <w:tcW w:w="1433" w:type="dxa"/>
            <w:vAlign w:val="center"/>
          </w:tcPr>
          <w:p w14:paraId="11E2D1F3" w14:textId="77777777" w:rsidR="00004C23" w:rsidRDefault="00000000">
            <w:pPr>
              <w:pStyle w:val="TableHeading"/>
              <w:rPr>
                <w:sz w:val="16"/>
                <w:szCs w:val="18"/>
              </w:rPr>
            </w:pPr>
            <w:r>
              <w:rPr>
                <w:sz w:val="16"/>
                <w:szCs w:val="18"/>
              </w:rPr>
              <w:t>Item description</w:t>
            </w:r>
          </w:p>
        </w:tc>
        <w:tc>
          <w:tcPr>
            <w:tcW w:w="1151" w:type="dxa"/>
            <w:vAlign w:val="center"/>
          </w:tcPr>
          <w:p w14:paraId="459D219B" w14:textId="77777777" w:rsidR="00004C23" w:rsidRDefault="00000000">
            <w:pPr>
              <w:pStyle w:val="TableHeading"/>
              <w:rPr>
                <w:sz w:val="16"/>
                <w:szCs w:val="18"/>
              </w:rPr>
            </w:pPr>
            <w:r>
              <w:rPr>
                <w:sz w:val="16"/>
                <w:szCs w:val="18"/>
              </w:rPr>
              <w:t>Reference</w:t>
            </w:r>
          </w:p>
        </w:tc>
        <w:tc>
          <w:tcPr>
            <w:tcW w:w="864" w:type="dxa"/>
            <w:vAlign w:val="center"/>
          </w:tcPr>
          <w:p w14:paraId="381F1857" w14:textId="77777777" w:rsidR="00004C23" w:rsidRDefault="00000000">
            <w:pPr>
              <w:pStyle w:val="TableHeading"/>
              <w:rPr>
                <w:sz w:val="16"/>
                <w:szCs w:val="18"/>
              </w:rPr>
            </w:pPr>
            <w:r>
              <w:rPr>
                <w:sz w:val="16"/>
                <w:szCs w:val="18"/>
              </w:rPr>
              <w:t>Dependency</w:t>
            </w:r>
          </w:p>
        </w:tc>
        <w:tc>
          <w:tcPr>
            <w:tcW w:w="1567" w:type="dxa"/>
            <w:gridSpan w:val="2"/>
            <w:vAlign w:val="center"/>
          </w:tcPr>
          <w:p w14:paraId="1BF5A410" w14:textId="77777777" w:rsidR="00004C23" w:rsidRDefault="00000000">
            <w:pPr>
              <w:pStyle w:val="TableHeading"/>
              <w:rPr>
                <w:sz w:val="16"/>
                <w:szCs w:val="18"/>
              </w:rPr>
            </w:pPr>
            <w:r>
              <w:rPr>
                <w:sz w:val="16"/>
                <w:szCs w:val="18"/>
              </w:rPr>
              <w:t>Device Type Support</w:t>
            </w:r>
          </w:p>
        </w:tc>
        <w:tc>
          <w:tcPr>
            <w:tcW w:w="1880" w:type="dxa"/>
            <w:vAlign w:val="center"/>
          </w:tcPr>
          <w:p w14:paraId="39A3C737" w14:textId="77777777" w:rsidR="00004C23" w:rsidRDefault="00000000">
            <w:pPr>
              <w:pStyle w:val="TableHeading"/>
              <w:rPr>
                <w:sz w:val="16"/>
                <w:szCs w:val="18"/>
              </w:rPr>
            </w:pPr>
            <w:r>
              <w:rPr>
                <w:sz w:val="16"/>
                <w:szCs w:val="18"/>
              </w:rPr>
              <w:t>Additional Constraints</w:t>
            </w:r>
          </w:p>
        </w:tc>
        <w:tc>
          <w:tcPr>
            <w:tcW w:w="1016" w:type="dxa"/>
            <w:vAlign w:val="center"/>
          </w:tcPr>
          <w:p w14:paraId="5B1E54CE" w14:textId="77777777" w:rsidR="00004C23" w:rsidRDefault="00000000">
            <w:pPr>
              <w:pStyle w:val="TableHeading"/>
              <w:rPr>
                <w:sz w:val="16"/>
                <w:szCs w:val="18"/>
              </w:rPr>
            </w:pPr>
            <w:r>
              <w:rPr>
                <w:sz w:val="16"/>
                <w:szCs w:val="18"/>
              </w:rPr>
              <w:t>Platform Support</w:t>
            </w:r>
          </w:p>
        </w:tc>
      </w:tr>
      <w:tr w:rsidR="00004C23" w14:paraId="3C1524D2" w14:textId="77777777">
        <w:trPr>
          <w:cantSplit/>
          <w:trHeight w:val="1209"/>
        </w:trPr>
        <w:tc>
          <w:tcPr>
            <w:tcW w:w="830" w:type="dxa"/>
            <w:vMerge w:val="restart"/>
          </w:tcPr>
          <w:p w14:paraId="16E3D435" w14:textId="77777777" w:rsidR="00004C23" w:rsidRDefault="00000000">
            <w:pPr>
              <w:pStyle w:val="Body"/>
              <w:jc w:val="center"/>
              <w:rPr>
                <w:sz w:val="16"/>
                <w:szCs w:val="16"/>
                <w:lang w:eastAsia="ja-JP"/>
              </w:rPr>
            </w:pPr>
            <w:r>
              <w:rPr>
                <w:sz w:val="16"/>
                <w:szCs w:val="16"/>
                <w:lang w:eastAsia="ja-JP"/>
              </w:rPr>
              <w:t>NDF1</w:t>
            </w:r>
          </w:p>
        </w:tc>
        <w:tc>
          <w:tcPr>
            <w:tcW w:w="1433" w:type="dxa"/>
            <w:vMerge w:val="restart"/>
          </w:tcPr>
          <w:p w14:paraId="3D50A3C9" w14:textId="77777777" w:rsidR="00004C23" w:rsidRDefault="00000000">
            <w:pPr>
              <w:pStyle w:val="Body"/>
              <w:jc w:val="left"/>
              <w:rPr>
                <w:sz w:val="16"/>
                <w:szCs w:val="16"/>
                <w:lang w:eastAsia="ja-JP"/>
              </w:rPr>
            </w:pPr>
            <w:r>
              <w:rPr>
                <w:sz w:val="16"/>
                <w:szCs w:val="16"/>
                <w:lang w:eastAsia="ja-JP"/>
              </w:rPr>
              <w:t>Does the device support the origination of network data frames?</w:t>
            </w:r>
          </w:p>
        </w:tc>
        <w:tc>
          <w:tcPr>
            <w:tcW w:w="1151" w:type="dxa"/>
            <w:vMerge w:val="restart"/>
          </w:tcPr>
          <w:p w14:paraId="59A8282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3.6.2.1</w:t>
            </w:r>
          </w:p>
        </w:tc>
        <w:tc>
          <w:tcPr>
            <w:tcW w:w="864" w:type="dxa"/>
            <w:vMerge w:val="restart"/>
          </w:tcPr>
          <w:p w14:paraId="2318C9EB"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0906F1E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A79C603" w14:textId="77777777" w:rsidR="00004C23" w:rsidRDefault="00004C23">
            <w:pPr>
              <w:pStyle w:val="Body"/>
              <w:keepNext/>
              <w:jc w:val="center"/>
              <w:rPr>
                <w:sz w:val="16"/>
                <w:szCs w:val="16"/>
                <w:lang w:val="nl-NL"/>
              </w:rPr>
            </w:pPr>
          </w:p>
        </w:tc>
        <w:tc>
          <w:tcPr>
            <w:tcW w:w="1880" w:type="dxa"/>
          </w:tcPr>
          <w:p w14:paraId="5CAE3E4D"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14:paraId="2398E851" w14:textId="77777777" w:rsidR="00004C23" w:rsidRDefault="00000000">
                <w:pPr>
                  <w:pStyle w:val="Body"/>
                  <w:rPr>
                    <w:snapToGrid/>
                    <w:sz w:val="16"/>
                    <w:szCs w:val="18"/>
                    <w:lang w:val="nl-NL"/>
                  </w:rPr>
                </w:pPr>
                <w:r>
                  <w:rPr>
                    <w:rStyle w:val="PlaceholderText"/>
                  </w:rPr>
                  <w:t>Click here to enter text.</w:t>
                </w:r>
              </w:p>
            </w:sdtContent>
          </w:sdt>
        </w:tc>
      </w:tr>
      <w:tr w:rsidR="00004C23" w14:paraId="0FC8AD08" w14:textId="77777777">
        <w:trPr>
          <w:cantSplit/>
          <w:trHeight w:val="1134"/>
        </w:trPr>
        <w:tc>
          <w:tcPr>
            <w:tcW w:w="830" w:type="dxa"/>
            <w:vMerge/>
          </w:tcPr>
          <w:p w14:paraId="12326B60" w14:textId="77777777" w:rsidR="00004C23" w:rsidRDefault="00004C23">
            <w:pPr>
              <w:pStyle w:val="Body"/>
              <w:jc w:val="center"/>
              <w:rPr>
                <w:bCs/>
                <w:sz w:val="16"/>
                <w:szCs w:val="18"/>
                <w:lang w:eastAsia="ja-JP"/>
              </w:rPr>
            </w:pPr>
          </w:p>
        </w:tc>
        <w:tc>
          <w:tcPr>
            <w:tcW w:w="1433" w:type="dxa"/>
            <w:vMerge/>
          </w:tcPr>
          <w:p w14:paraId="334E089C" w14:textId="77777777" w:rsidR="00004C23" w:rsidRDefault="00004C23">
            <w:pPr>
              <w:pStyle w:val="Body"/>
              <w:ind w:left="360"/>
              <w:jc w:val="left"/>
              <w:rPr>
                <w:bCs/>
                <w:sz w:val="16"/>
                <w:szCs w:val="18"/>
                <w:lang w:eastAsia="ja-JP"/>
              </w:rPr>
            </w:pPr>
          </w:p>
        </w:tc>
        <w:tc>
          <w:tcPr>
            <w:tcW w:w="1151" w:type="dxa"/>
            <w:vMerge/>
          </w:tcPr>
          <w:p w14:paraId="53AD0E21" w14:textId="77777777" w:rsidR="00004C23" w:rsidRDefault="00004C23">
            <w:pPr>
              <w:pStyle w:val="Body"/>
              <w:jc w:val="center"/>
              <w:rPr>
                <w:bCs/>
                <w:sz w:val="16"/>
                <w:szCs w:val="18"/>
                <w:lang w:eastAsia="ja-JP"/>
              </w:rPr>
            </w:pPr>
          </w:p>
        </w:tc>
        <w:tc>
          <w:tcPr>
            <w:tcW w:w="864" w:type="dxa"/>
            <w:vMerge/>
          </w:tcPr>
          <w:p w14:paraId="3103F07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F2BDA7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0690901" w14:textId="77777777" w:rsidR="00004C23" w:rsidRDefault="00000000">
            <w:pPr>
              <w:pStyle w:val="Body"/>
              <w:keepNext/>
              <w:jc w:val="center"/>
              <w:rPr>
                <w:sz w:val="16"/>
                <w:szCs w:val="16"/>
                <w:lang w:val="nl-NL"/>
              </w:rPr>
            </w:pPr>
            <w:r>
              <w:rPr>
                <w:sz w:val="16"/>
                <w:szCs w:val="16"/>
                <w:lang w:val="nl-NL"/>
              </w:rPr>
              <w:t>M</w:t>
            </w:r>
          </w:p>
        </w:tc>
        <w:tc>
          <w:tcPr>
            <w:tcW w:w="1880" w:type="dxa"/>
          </w:tcPr>
          <w:p w14:paraId="688B5C47"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14:paraId="456005BB" w14:textId="77777777" w:rsidR="00004C23" w:rsidRDefault="00000000">
                <w:pPr>
                  <w:pStyle w:val="Body"/>
                  <w:rPr>
                    <w:snapToGrid/>
                    <w:sz w:val="16"/>
                    <w:szCs w:val="18"/>
                    <w:lang w:val="nl-NL"/>
                  </w:rPr>
                </w:pPr>
                <w:r>
                  <w:rPr>
                    <w:sz w:val="16"/>
                    <w:szCs w:val="18"/>
                    <w:lang w:val="nl-NL"/>
                  </w:rPr>
                  <w:t>Yes</w:t>
                </w:r>
              </w:p>
            </w:sdtContent>
          </w:sdt>
        </w:tc>
      </w:tr>
      <w:tr w:rsidR="00004C23" w14:paraId="0C974206" w14:textId="77777777">
        <w:trPr>
          <w:cantSplit/>
          <w:trHeight w:val="1134"/>
        </w:trPr>
        <w:tc>
          <w:tcPr>
            <w:tcW w:w="830" w:type="dxa"/>
            <w:vMerge w:val="restart"/>
          </w:tcPr>
          <w:p w14:paraId="20A2B412" w14:textId="77777777" w:rsidR="00004C23" w:rsidRDefault="00000000">
            <w:pPr>
              <w:pStyle w:val="Body"/>
              <w:jc w:val="center"/>
              <w:rPr>
                <w:sz w:val="16"/>
                <w:szCs w:val="16"/>
                <w:lang w:eastAsia="ja-JP"/>
              </w:rPr>
            </w:pPr>
            <w:r>
              <w:rPr>
                <w:sz w:val="16"/>
                <w:szCs w:val="16"/>
                <w:lang w:eastAsia="ja-JP"/>
              </w:rPr>
              <w:t>NDF2</w:t>
            </w:r>
          </w:p>
        </w:tc>
        <w:tc>
          <w:tcPr>
            <w:tcW w:w="1433" w:type="dxa"/>
            <w:vMerge w:val="restart"/>
          </w:tcPr>
          <w:p w14:paraId="1CE2D7CE" w14:textId="77777777" w:rsidR="00004C23" w:rsidRDefault="00000000">
            <w:pPr>
              <w:pStyle w:val="Body"/>
              <w:jc w:val="left"/>
              <w:rPr>
                <w:sz w:val="16"/>
                <w:szCs w:val="16"/>
                <w:lang w:eastAsia="ja-JP"/>
              </w:rPr>
            </w:pPr>
            <w:r>
              <w:rPr>
                <w:sz w:val="16"/>
                <w:szCs w:val="16"/>
                <w:lang w:eastAsia="ja-JP"/>
              </w:rPr>
              <w:t>Does the device support the receipt of network data frames?</w:t>
            </w:r>
          </w:p>
        </w:tc>
        <w:tc>
          <w:tcPr>
            <w:tcW w:w="1151" w:type="dxa"/>
            <w:vMerge w:val="restart"/>
          </w:tcPr>
          <w:p w14:paraId="457DB55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3.6.2.2</w:t>
            </w:r>
          </w:p>
        </w:tc>
        <w:tc>
          <w:tcPr>
            <w:tcW w:w="864" w:type="dxa"/>
            <w:vMerge w:val="restart"/>
          </w:tcPr>
          <w:p w14:paraId="02A239E7"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493F2F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ADDA3DC" w14:textId="77777777" w:rsidR="00004C23" w:rsidRDefault="00004C23">
            <w:pPr>
              <w:pStyle w:val="Body"/>
              <w:keepNext/>
              <w:jc w:val="center"/>
              <w:rPr>
                <w:sz w:val="16"/>
                <w:szCs w:val="16"/>
                <w:lang w:val="nl-NL"/>
              </w:rPr>
            </w:pPr>
          </w:p>
        </w:tc>
        <w:tc>
          <w:tcPr>
            <w:tcW w:w="1880" w:type="dxa"/>
          </w:tcPr>
          <w:p w14:paraId="03E41880"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14:paraId="608C975A" w14:textId="77777777" w:rsidR="00004C23" w:rsidRDefault="00000000">
                <w:pPr>
                  <w:pStyle w:val="Body"/>
                  <w:rPr>
                    <w:snapToGrid/>
                    <w:sz w:val="16"/>
                    <w:szCs w:val="18"/>
                    <w:lang w:val="nl-NL"/>
                  </w:rPr>
                </w:pPr>
                <w:r>
                  <w:rPr>
                    <w:rStyle w:val="PlaceholderText"/>
                  </w:rPr>
                  <w:t>Click here to enter text.</w:t>
                </w:r>
              </w:p>
            </w:sdtContent>
          </w:sdt>
        </w:tc>
      </w:tr>
      <w:tr w:rsidR="00004C23" w14:paraId="32E19529" w14:textId="77777777">
        <w:trPr>
          <w:cantSplit/>
          <w:trHeight w:val="1134"/>
        </w:trPr>
        <w:tc>
          <w:tcPr>
            <w:tcW w:w="830" w:type="dxa"/>
            <w:vMerge/>
          </w:tcPr>
          <w:p w14:paraId="21CC89FE" w14:textId="77777777" w:rsidR="00004C23" w:rsidRDefault="00004C23">
            <w:pPr>
              <w:pStyle w:val="Body"/>
              <w:jc w:val="center"/>
              <w:rPr>
                <w:bCs/>
                <w:sz w:val="16"/>
                <w:szCs w:val="18"/>
                <w:lang w:eastAsia="ja-JP"/>
              </w:rPr>
            </w:pPr>
          </w:p>
        </w:tc>
        <w:tc>
          <w:tcPr>
            <w:tcW w:w="1433" w:type="dxa"/>
            <w:vMerge/>
          </w:tcPr>
          <w:p w14:paraId="3ED69663" w14:textId="77777777" w:rsidR="00004C23" w:rsidRDefault="00004C23">
            <w:pPr>
              <w:pStyle w:val="Body"/>
              <w:ind w:left="360"/>
              <w:jc w:val="left"/>
              <w:rPr>
                <w:bCs/>
                <w:sz w:val="16"/>
                <w:szCs w:val="18"/>
                <w:lang w:eastAsia="ja-JP"/>
              </w:rPr>
            </w:pPr>
          </w:p>
        </w:tc>
        <w:tc>
          <w:tcPr>
            <w:tcW w:w="1151" w:type="dxa"/>
            <w:vMerge/>
          </w:tcPr>
          <w:p w14:paraId="495427E2" w14:textId="77777777" w:rsidR="00004C23" w:rsidRDefault="00004C23">
            <w:pPr>
              <w:pStyle w:val="Body"/>
              <w:jc w:val="center"/>
              <w:rPr>
                <w:bCs/>
                <w:sz w:val="16"/>
                <w:szCs w:val="18"/>
                <w:lang w:eastAsia="ja-JP"/>
              </w:rPr>
            </w:pPr>
          </w:p>
        </w:tc>
        <w:tc>
          <w:tcPr>
            <w:tcW w:w="864" w:type="dxa"/>
            <w:vMerge/>
          </w:tcPr>
          <w:p w14:paraId="3C8AF3B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9B4EC4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CD8509A" w14:textId="77777777" w:rsidR="00004C23" w:rsidRDefault="00000000">
            <w:pPr>
              <w:pStyle w:val="Body"/>
              <w:keepNext/>
              <w:jc w:val="center"/>
              <w:rPr>
                <w:sz w:val="16"/>
                <w:szCs w:val="16"/>
                <w:lang w:val="nl-NL"/>
              </w:rPr>
            </w:pPr>
            <w:r>
              <w:rPr>
                <w:sz w:val="16"/>
                <w:szCs w:val="16"/>
                <w:lang w:val="nl-NL"/>
              </w:rPr>
              <w:t>M</w:t>
            </w:r>
          </w:p>
        </w:tc>
        <w:tc>
          <w:tcPr>
            <w:tcW w:w="1880" w:type="dxa"/>
          </w:tcPr>
          <w:p w14:paraId="41991FBA" w14:textId="77777777" w:rsidR="00004C23" w:rsidRDefault="00004C23">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14:paraId="2A62FF1C" w14:textId="77777777" w:rsidR="00004C23" w:rsidRDefault="00000000">
                <w:pPr>
                  <w:pStyle w:val="Body"/>
                  <w:rPr>
                    <w:snapToGrid/>
                    <w:sz w:val="16"/>
                    <w:szCs w:val="18"/>
                    <w:lang w:val="nl-NL"/>
                  </w:rPr>
                </w:pPr>
                <w:r>
                  <w:rPr>
                    <w:sz w:val="16"/>
                    <w:szCs w:val="18"/>
                    <w:lang w:val="nl-NL"/>
                  </w:rPr>
                  <w:t>Yes</w:t>
                </w:r>
              </w:p>
            </w:sdtContent>
          </w:sdt>
        </w:tc>
      </w:tr>
      <w:tr w:rsidR="00004C23" w14:paraId="6DCB4408" w14:textId="77777777">
        <w:trPr>
          <w:cantSplit/>
          <w:trHeight w:val="1134"/>
        </w:trPr>
        <w:tc>
          <w:tcPr>
            <w:tcW w:w="830" w:type="dxa"/>
            <w:vMerge w:val="restart"/>
          </w:tcPr>
          <w:p w14:paraId="13242462" w14:textId="77777777" w:rsidR="00004C23" w:rsidRDefault="00000000">
            <w:pPr>
              <w:pStyle w:val="Body"/>
              <w:jc w:val="center"/>
              <w:rPr>
                <w:sz w:val="16"/>
                <w:szCs w:val="16"/>
                <w:lang w:eastAsia="ja-JP"/>
              </w:rPr>
            </w:pPr>
            <w:r>
              <w:rPr>
                <w:sz w:val="16"/>
                <w:szCs w:val="16"/>
                <w:lang w:eastAsia="ja-JP"/>
              </w:rPr>
              <w:t>NDF3</w:t>
            </w:r>
          </w:p>
        </w:tc>
        <w:tc>
          <w:tcPr>
            <w:tcW w:w="1433" w:type="dxa"/>
            <w:vMerge w:val="restart"/>
          </w:tcPr>
          <w:p w14:paraId="6C9478F3" w14:textId="77777777" w:rsidR="00004C23" w:rsidRDefault="00000000">
            <w:pPr>
              <w:pStyle w:val="Body"/>
              <w:jc w:val="left"/>
              <w:rPr>
                <w:sz w:val="16"/>
                <w:szCs w:val="16"/>
                <w:lang w:eastAsia="ja-JP"/>
              </w:rPr>
            </w:pPr>
            <w:r>
              <w:rPr>
                <w:sz w:val="16"/>
                <w:szCs w:val="16"/>
                <w:lang w:eastAsia="ja-JP"/>
              </w:rPr>
              <w:t>Does the device support the relaying of unicast network data frames?</w:t>
            </w:r>
          </w:p>
        </w:tc>
        <w:tc>
          <w:tcPr>
            <w:tcW w:w="1151" w:type="dxa"/>
            <w:vMerge w:val="restart"/>
          </w:tcPr>
          <w:p w14:paraId="16F0E8B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3.6.3.3</w:t>
            </w:r>
          </w:p>
        </w:tc>
        <w:tc>
          <w:tcPr>
            <w:tcW w:w="864" w:type="dxa"/>
            <w:vMerge w:val="restart"/>
          </w:tcPr>
          <w:p w14:paraId="331C26EB"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5A0DE3E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1EE0424" w14:textId="77777777" w:rsidR="00004C23" w:rsidRDefault="00004C23">
            <w:pPr>
              <w:pStyle w:val="Body"/>
              <w:keepNext/>
              <w:jc w:val="center"/>
              <w:rPr>
                <w:sz w:val="16"/>
                <w:szCs w:val="16"/>
                <w:lang w:val="nl-NL"/>
              </w:rPr>
            </w:pPr>
          </w:p>
        </w:tc>
        <w:tc>
          <w:tcPr>
            <w:tcW w:w="1880" w:type="dxa"/>
          </w:tcPr>
          <w:p w14:paraId="0321BB63"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14:paraId="401E846E" w14:textId="77777777" w:rsidR="00004C23" w:rsidRDefault="00000000">
                <w:pPr>
                  <w:pStyle w:val="Body"/>
                  <w:rPr>
                    <w:snapToGrid/>
                    <w:sz w:val="16"/>
                    <w:szCs w:val="18"/>
                    <w:lang w:val="nl-NL"/>
                  </w:rPr>
                </w:pPr>
                <w:r>
                  <w:rPr>
                    <w:rStyle w:val="PlaceholderText"/>
                  </w:rPr>
                  <w:t>Click here to enter text.</w:t>
                </w:r>
              </w:p>
            </w:sdtContent>
          </w:sdt>
        </w:tc>
      </w:tr>
      <w:tr w:rsidR="00004C23" w14:paraId="1DAE0079" w14:textId="77777777">
        <w:trPr>
          <w:cantSplit/>
          <w:trHeight w:val="1134"/>
        </w:trPr>
        <w:tc>
          <w:tcPr>
            <w:tcW w:w="830" w:type="dxa"/>
            <w:vMerge/>
          </w:tcPr>
          <w:p w14:paraId="29FDD01B" w14:textId="77777777" w:rsidR="00004C23" w:rsidRDefault="00004C23">
            <w:pPr>
              <w:pStyle w:val="Body"/>
              <w:jc w:val="center"/>
              <w:rPr>
                <w:bCs/>
                <w:sz w:val="16"/>
                <w:szCs w:val="18"/>
                <w:lang w:val="nl-NL" w:eastAsia="ja-JP"/>
              </w:rPr>
            </w:pPr>
          </w:p>
        </w:tc>
        <w:tc>
          <w:tcPr>
            <w:tcW w:w="1433" w:type="dxa"/>
            <w:vMerge/>
          </w:tcPr>
          <w:p w14:paraId="0925768D" w14:textId="77777777" w:rsidR="00004C23" w:rsidRDefault="00004C23">
            <w:pPr>
              <w:pStyle w:val="Body"/>
              <w:ind w:left="360"/>
              <w:jc w:val="left"/>
              <w:rPr>
                <w:bCs/>
                <w:sz w:val="16"/>
                <w:szCs w:val="18"/>
                <w:lang w:val="nl-NL" w:eastAsia="ja-JP"/>
              </w:rPr>
            </w:pPr>
          </w:p>
        </w:tc>
        <w:tc>
          <w:tcPr>
            <w:tcW w:w="1151" w:type="dxa"/>
            <w:vMerge/>
          </w:tcPr>
          <w:p w14:paraId="7D41B16C" w14:textId="77777777" w:rsidR="00004C23" w:rsidRDefault="00004C23">
            <w:pPr>
              <w:pStyle w:val="Body"/>
              <w:jc w:val="center"/>
              <w:rPr>
                <w:bCs/>
                <w:sz w:val="16"/>
                <w:szCs w:val="18"/>
                <w:lang w:val="nl-NL" w:eastAsia="ja-JP"/>
              </w:rPr>
            </w:pPr>
          </w:p>
        </w:tc>
        <w:tc>
          <w:tcPr>
            <w:tcW w:w="864" w:type="dxa"/>
            <w:vMerge/>
          </w:tcPr>
          <w:p w14:paraId="5C4070E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F37FA5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18C1D86" w14:textId="77777777" w:rsidR="00004C23" w:rsidRDefault="00000000">
            <w:pPr>
              <w:pStyle w:val="Body"/>
              <w:keepNext/>
              <w:jc w:val="center"/>
              <w:rPr>
                <w:sz w:val="16"/>
                <w:szCs w:val="16"/>
                <w:lang w:val="nl-NL"/>
              </w:rPr>
            </w:pPr>
            <w:r>
              <w:rPr>
                <w:sz w:val="16"/>
                <w:szCs w:val="16"/>
                <w:lang w:val="da-DK" w:eastAsia="ja-JP"/>
              </w:rPr>
              <w:t>FDT1: M FDT2: M FDT3: X</w:t>
            </w:r>
          </w:p>
        </w:tc>
        <w:tc>
          <w:tcPr>
            <w:tcW w:w="1880" w:type="dxa"/>
          </w:tcPr>
          <w:p w14:paraId="4755547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14:paraId="2F95B784" w14:textId="77777777" w:rsidR="00004C23" w:rsidRDefault="00000000">
                <w:pPr>
                  <w:pStyle w:val="Body"/>
                  <w:rPr>
                    <w:snapToGrid/>
                    <w:sz w:val="16"/>
                    <w:szCs w:val="18"/>
                    <w:lang w:val="nl-NL"/>
                  </w:rPr>
                </w:pPr>
                <w:r>
                  <w:rPr>
                    <w:sz w:val="16"/>
                    <w:szCs w:val="18"/>
                    <w:lang w:val="nl-NL"/>
                  </w:rPr>
                  <w:t>Yes</w:t>
                </w:r>
              </w:p>
            </w:sdtContent>
          </w:sdt>
        </w:tc>
      </w:tr>
    </w:tbl>
    <w:p w14:paraId="3754DA4E" w14:textId="77777777" w:rsidR="00004C23" w:rsidRDefault="00000000">
      <w:pPr>
        <w:rPr>
          <w:lang w:val="nl-NL"/>
        </w:rPr>
      </w:pPr>
      <w:r>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22A80018" w14:textId="77777777">
        <w:trPr>
          <w:cantSplit/>
          <w:trHeight w:val="465"/>
          <w:tblHeader/>
        </w:trPr>
        <w:tc>
          <w:tcPr>
            <w:tcW w:w="830" w:type="dxa"/>
            <w:vAlign w:val="center"/>
          </w:tcPr>
          <w:p w14:paraId="4D47AC97" w14:textId="77777777" w:rsidR="00004C23" w:rsidRDefault="00000000">
            <w:pPr>
              <w:pStyle w:val="TableHeading"/>
              <w:rPr>
                <w:sz w:val="16"/>
                <w:szCs w:val="18"/>
              </w:rPr>
            </w:pPr>
            <w:r>
              <w:rPr>
                <w:sz w:val="16"/>
                <w:szCs w:val="18"/>
              </w:rPr>
              <w:lastRenderedPageBreak/>
              <w:t>Item number</w:t>
            </w:r>
          </w:p>
        </w:tc>
        <w:tc>
          <w:tcPr>
            <w:tcW w:w="1433" w:type="dxa"/>
            <w:vAlign w:val="center"/>
          </w:tcPr>
          <w:p w14:paraId="51B4F6EB" w14:textId="77777777" w:rsidR="00004C23" w:rsidRDefault="00000000">
            <w:pPr>
              <w:pStyle w:val="TableHeading"/>
              <w:rPr>
                <w:sz w:val="16"/>
                <w:szCs w:val="18"/>
              </w:rPr>
            </w:pPr>
            <w:r>
              <w:rPr>
                <w:sz w:val="16"/>
                <w:szCs w:val="18"/>
              </w:rPr>
              <w:t>Item description</w:t>
            </w:r>
          </w:p>
        </w:tc>
        <w:tc>
          <w:tcPr>
            <w:tcW w:w="1151" w:type="dxa"/>
            <w:vAlign w:val="center"/>
          </w:tcPr>
          <w:p w14:paraId="26717BF3" w14:textId="77777777" w:rsidR="00004C23" w:rsidRDefault="00000000">
            <w:pPr>
              <w:pStyle w:val="TableHeading"/>
              <w:rPr>
                <w:sz w:val="16"/>
                <w:szCs w:val="18"/>
              </w:rPr>
            </w:pPr>
            <w:r>
              <w:rPr>
                <w:sz w:val="16"/>
                <w:szCs w:val="18"/>
              </w:rPr>
              <w:t>Reference</w:t>
            </w:r>
          </w:p>
        </w:tc>
        <w:tc>
          <w:tcPr>
            <w:tcW w:w="864" w:type="dxa"/>
            <w:vAlign w:val="center"/>
          </w:tcPr>
          <w:p w14:paraId="6AACE64D" w14:textId="77777777" w:rsidR="00004C23" w:rsidRDefault="00000000">
            <w:pPr>
              <w:pStyle w:val="TableHeading"/>
              <w:rPr>
                <w:sz w:val="16"/>
                <w:szCs w:val="18"/>
              </w:rPr>
            </w:pPr>
            <w:r>
              <w:rPr>
                <w:sz w:val="16"/>
                <w:szCs w:val="18"/>
              </w:rPr>
              <w:t>Dependency</w:t>
            </w:r>
          </w:p>
        </w:tc>
        <w:tc>
          <w:tcPr>
            <w:tcW w:w="1567" w:type="dxa"/>
            <w:gridSpan w:val="2"/>
            <w:vAlign w:val="center"/>
          </w:tcPr>
          <w:p w14:paraId="060C0DB0" w14:textId="77777777" w:rsidR="00004C23" w:rsidRDefault="00000000">
            <w:pPr>
              <w:pStyle w:val="TableHeading"/>
              <w:rPr>
                <w:sz w:val="16"/>
                <w:szCs w:val="18"/>
              </w:rPr>
            </w:pPr>
            <w:r>
              <w:rPr>
                <w:sz w:val="16"/>
                <w:szCs w:val="18"/>
              </w:rPr>
              <w:t>Device Type Support</w:t>
            </w:r>
          </w:p>
        </w:tc>
        <w:tc>
          <w:tcPr>
            <w:tcW w:w="1880" w:type="dxa"/>
            <w:vAlign w:val="center"/>
          </w:tcPr>
          <w:p w14:paraId="1775DA21" w14:textId="77777777" w:rsidR="00004C23" w:rsidRDefault="00000000">
            <w:pPr>
              <w:pStyle w:val="TableHeading"/>
              <w:rPr>
                <w:sz w:val="16"/>
                <w:szCs w:val="18"/>
              </w:rPr>
            </w:pPr>
            <w:r>
              <w:rPr>
                <w:sz w:val="16"/>
                <w:szCs w:val="18"/>
              </w:rPr>
              <w:t>Additional Constraints</w:t>
            </w:r>
          </w:p>
        </w:tc>
        <w:tc>
          <w:tcPr>
            <w:tcW w:w="1016" w:type="dxa"/>
            <w:vAlign w:val="center"/>
          </w:tcPr>
          <w:p w14:paraId="1F3DD884" w14:textId="77777777" w:rsidR="00004C23" w:rsidRDefault="00000000">
            <w:pPr>
              <w:pStyle w:val="TableHeading"/>
              <w:rPr>
                <w:sz w:val="16"/>
                <w:szCs w:val="18"/>
              </w:rPr>
            </w:pPr>
            <w:r>
              <w:rPr>
                <w:sz w:val="16"/>
                <w:szCs w:val="18"/>
              </w:rPr>
              <w:t>Platform Support</w:t>
            </w:r>
          </w:p>
        </w:tc>
      </w:tr>
      <w:tr w:rsidR="00004C23" w14:paraId="618A5183" w14:textId="77777777">
        <w:trPr>
          <w:cantSplit/>
          <w:trHeight w:val="2637"/>
        </w:trPr>
        <w:tc>
          <w:tcPr>
            <w:tcW w:w="830" w:type="dxa"/>
            <w:vMerge w:val="restart"/>
          </w:tcPr>
          <w:p w14:paraId="22185EC7" w14:textId="77777777" w:rsidR="00004C23" w:rsidRDefault="00000000">
            <w:pPr>
              <w:pStyle w:val="Body"/>
              <w:jc w:val="center"/>
              <w:rPr>
                <w:sz w:val="16"/>
                <w:szCs w:val="16"/>
                <w:lang w:eastAsia="ja-JP"/>
              </w:rPr>
            </w:pPr>
            <w:r>
              <w:rPr>
                <w:sz w:val="16"/>
                <w:szCs w:val="16"/>
                <w:lang w:eastAsia="ja-JP"/>
              </w:rPr>
              <w:t>NDF4</w:t>
            </w:r>
          </w:p>
        </w:tc>
        <w:tc>
          <w:tcPr>
            <w:tcW w:w="1433" w:type="dxa"/>
            <w:vMerge w:val="restart"/>
          </w:tcPr>
          <w:p w14:paraId="1BF8CBC4" w14:textId="77777777" w:rsidR="00004C23" w:rsidRDefault="00000000">
            <w:pPr>
              <w:pStyle w:val="Body"/>
              <w:jc w:val="left"/>
              <w:rPr>
                <w:sz w:val="16"/>
                <w:szCs w:val="16"/>
                <w:lang w:eastAsia="ja-JP"/>
              </w:rPr>
            </w:pPr>
            <w:r>
              <w:rPr>
                <w:sz w:val="16"/>
                <w:szCs w:val="16"/>
                <w:lang w:eastAsia="ja-JP"/>
              </w:rPr>
              <w:t>Does the device support relaying of broadcast network data frames?</w:t>
            </w:r>
          </w:p>
        </w:tc>
        <w:tc>
          <w:tcPr>
            <w:tcW w:w="1151" w:type="dxa"/>
            <w:vMerge w:val="restart"/>
          </w:tcPr>
          <w:p w14:paraId="32ADDF0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/3.3.2.1, 3.6.5</w:t>
            </w:r>
          </w:p>
        </w:tc>
        <w:tc>
          <w:tcPr>
            <w:tcW w:w="864" w:type="dxa"/>
            <w:vMerge w:val="restart"/>
          </w:tcPr>
          <w:p w14:paraId="53517ADD"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77E3450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4DC0817" w14:textId="77777777" w:rsidR="00004C23" w:rsidRDefault="00004C23">
            <w:pPr>
              <w:pStyle w:val="Body"/>
              <w:keepNext/>
              <w:jc w:val="center"/>
              <w:rPr>
                <w:sz w:val="16"/>
                <w:szCs w:val="16"/>
                <w:lang w:val="nl-NL"/>
              </w:rPr>
            </w:pPr>
          </w:p>
        </w:tc>
        <w:tc>
          <w:tcPr>
            <w:tcW w:w="1880" w:type="dxa"/>
          </w:tcPr>
          <w:p w14:paraId="682F3F95" w14:textId="77777777" w:rsidR="00004C23" w:rsidRDefault="00004C23">
            <w:pPr>
              <w:pStyle w:val="Body"/>
              <w:jc w:val="left"/>
              <w:rPr>
                <w:sz w:val="16"/>
                <w:szCs w:val="16"/>
                <w:lang w:eastAsia="ja-JP"/>
              </w:rPr>
            </w:pPr>
          </w:p>
        </w:tc>
        <w:tc>
          <w:tcPr>
            <w:tcW w:w="1016" w:type="dxa"/>
          </w:tcPr>
          <w:sdt>
            <w:sdtPr>
              <w:rPr>
                <w:sz w:val="16"/>
                <w:szCs w:val="18"/>
                <w:lang w:val="nl-NL"/>
              </w:rPr>
              <w:id w:val="109631802"/>
              <w:lock w:val="sdtLocked"/>
              <w:placeholder>
                <w:docPart w:val="26F90EC2291B4BA4945D13443BBF4834"/>
              </w:placeholder>
              <w:showingPlcHdr/>
            </w:sdtPr>
            <w:sdtContent>
              <w:p w14:paraId="77A7202D" w14:textId="77777777" w:rsidR="00004C23" w:rsidRDefault="00000000">
                <w:pPr>
                  <w:pStyle w:val="Body"/>
                  <w:rPr>
                    <w:snapToGrid/>
                    <w:sz w:val="16"/>
                    <w:szCs w:val="18"/>
                    <w:lang w:val="nl-NL"/>
                  </w:rPr>
                </w:pPr>
                <w:r>
                  <w:rPr>
                    <w:rStyle w:val="PlaceholderText"/>
                  </w:rPr>
                  <w:t>Click here to enter text.</w:t>
                </w:r>
              </w:p>
            </w:sdtContent>
          </w:sdt>
        </w:tc>
      </w:tr>
      <w:tr w:rsidR="00004C23" w14:paraId="44839907" w14:textId="77777777">
        <w:trPr>
          <w:cantSplit/>
          <w:trHeight w:val="1134"/>
        </w:trPr>
        <w:tc>
          <w:tcPr>
            <w:tcW w:w="830" w:type="dxa"/>
            <w:vMerge/>
          </w:tcPr>
          <w:p w14:paraId="1265EF7A" w14:textId="77777777" w:rsidR="00004C23" w:rsidRDefault="00004C23">
            <w:pPr>
              <w:pStyle w:val="Body"/>
              <w:jc w:val="center"/>
              <w:rPr>
                <w:lang w:eastAsia="ja-JP"/>
              </w:rPr>
            </w:pPr>
          </w:p>
        </w:tc>
        <w:tc>
          <w:tcPr>
            <w:tcW w:w="1433" w:type="dxa"/>
            <w:vMerge/>
          </w:tcPr>
          <w:p w14:paraId="6BA0C979" w14:textId="77777777" w:rsidR="00004C23" w:rsidRDefault="00004C23">
            <w:pPr>
              <w:pStyle w:val="Body"/>
              <w:jc w:val="left"/>
              <w:rPr>
                <w:lang w:eastAsia="ja-JP"/>
              </w:rPr>
            </w:pPr>
          </w:p>
        </w:tc>
        <w:tc>
          <w:tcPr>
            <w:tcW w:w="1151" w:type="dxa"/>
            <w:vMerge/>
          </w:tcPr>
          <w:p w14:paraId="125E22F7" w14:textId="77777777" w:rsidR="00004C23" w:rsidRDefault="00004C23">
            <w:pPr>
              <w:pStyle w:val="Body"/>
              <w:jc w:val="center"/>
              <w:rPr>
                <w:lang w:eastAsia="ja-JP"/>
              </w:rPr>
            </w:pPr>
          </w:p>
        </w:tc>
        <w:tc>
          <w:tcPr>
            <w:tcW w:w="864" w:type="dxa"/>
            <w:vMerge/>
          </w:tcPr>
          <w:p w14:paraId="407028E2" w14:textId="77777777" w:rsidR="00004C23" w:rsidRDefault="00004C23">
            <w:pPr>
              <w:pStyle w:val="Body"/>
              <w:jc w:val="center"/>
              <w:rPr>
                <w:lang w:val="da-DK" w:eastAsia="ja-JP"/>
              </w:rPr>
            </w:pPr>
          </w:p>
        </w:tc>
        <w:tc>
          <w:tcPr>
            <w:tcW w:w="606" w:type="dxa"/>
            <w:textDirection w:val="btLr"/>
            <w:vAlign w:val="center"/>
          </w:tcPr>
          <w:p w14:paraId="29DD470F"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8FBE5F0" w14:textId="77777777" w:rsidR="00004C23" w:rsidRDefault="00000000">
            <w:pPr>
              <w:pStyle w:val="Body"/>
              <w:keepNext/>
              <w:jc w:val="center"/>
              <w:rPr>
                <w:sz w:val="16"/>
                <w:szCs w:val="16"/>
                <w:lang w:val="nl-NL"/>
              </w:rPr>
            </w:pPr>
            <w:r>
              <w:rPr>
                <w:sz w:val="16"/>
                <w:szCs w:val="16"/>
                <w:lang w:val="da-DK" w:eastAsia="ja-JP"/>
              </w:rPr>
              <w:t>FDT1: M FDT2: M FDT3: X</w:t>
            </w:r>
          </w:p>
        </w:tc>
        <w:tc>
          <w:tcPr>
            <w:tcW w:w="1880" w:type="dxa"/>
          </w:tcPr>
          <w:p w14:paraId="62B0F9B5" w14:textId="77777777" w:rsidR="00004C23" w:rsidRDefault="00000000">
            <w:pPr>
              <w:pStyle w:val="Body"/>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14:paraId="3A688692" w14:textId="77777777" w:rsidR="00004C23" w:rsidRDefault="00000000">
            <w:pPr>
              <w:pStyle w:val="Body"/>
              <w:jc w:val="left"/>
              <w:rPr>
                <w:sz w:val="16"/>
                <w:szCs w:val="16"/>
              </w:rPr>
            </w:pPr>
            <w:r>
              <w:rPr>
                <w:sz w:val="16"/>
                <w:szCs w:val="16"/>
              </w:rPr>
              <w:t>Broadcast Transaction Table size: 9 (minimum)</w:t>
            </w:r>
          </w:p>
          <w:p w14:paraId="56FF6581" w14:textId="77777777" w:rsidR="00004C23" w:rsidRDefault="00000000">
            <w:pPr>
              <w:pStyle w:val="Body"/>
              <w:jc w:val="left"/>
              <w:rPr>
                <w:sz w:val="16"/>
                <w:szCs w:val="16"/>
              </w:rPr>
            </w:pPr>
            <w:proofErr w:type="spellStart"/>
            <w:r>
              <w:rPr>
                <w:i/>
                <w:sz w:val="16"/>
                <w:szCs w:val="16"/>
              </w:rPr>
              <w:t>nwkBroadcastDeliveryTime</w:t>
            </w:r>
            <w:proofErr w:type="spellEnd"/>
            <w:r>
              <w:rPr>
                <w:sz w:val="16"/>
                <w:szCs w:val="16"/>
              </w:rPr>
              <w:t xml:space="preserve"> = 0x44AA2</w:t>
            </w:r>
            <w:r>
              <w:rPr>
                <w:rStyle w:val="FootnoteReference"/>
                <w:sz w:val="16"/>
                <w:szCs w:val="16"/>
              </w:rPr>
              <w:footnoteReference w:id="4"/>
            </w:r>
            <w:r>
              <w:rPr>
                <w:sz w:val="16"/>
                <w:szCs w:val="16"/>
              </w:rPr>
              <w:t xml:space="preserve"> Octet </w:t>
            </w:r>
            <w:proofErr w:type="gramStart"/>
            <w:r>
              <w:rPr>
                <w:sz w:val="16"/>
                <w:szCs w:val="16"/>
              </w:rPr>
              <w:t>durations  (</w:t>
            </w:r>
            <w:proofErr w:type="gramEnd"/>
            <w:r>
              <w:rPr>
                <w:sz w:val="16"/>
                <w:szCs w:val="16"/>
              </w:rPr>
              <w:t>9 seconds on 2.4 GHz)</w:t>
            </w:r>
            <w:r>
              <w:rPr>
                <w:sz w:val="16"/>
                <w:szCs w:val="16"/>
              </w:rPr>
              <w:br/>
            </w:r>
            <w:proofErr w:type="spellStart"/>
            <w:r>
              <w:rPr>
                <w:i/>
                <w:sz w:val="16"/>
                <w:szCs w:val="16"/>
              </w:rPr>
              <w:t>nwkPassiveAckTimeout</w:t>
            </w:r>
            <w:proofErr w:type="spellEnd"/>
            <w:r>
              <w:rPr>
                <w:i/>
                <w:sz w:val="16"/>
                <w:szCs w:val="16"/>
              </w:rPr>
              <w:t xml:space="preserve"> </w:t>
            </w:r>
            <w:r>
              <w:rPr>
                <w:sz w:val="16"/>
                <w:szCs w:val="16"/>
              </w:rPr>
              <w:t>= 0x3D09</w:t>
            </w:r>
            <w:r>
              <w:rPr>
                <w:rStyle w:val="FootnoteReference"/>
                <w:sz w:val="16"/>
                <w:szCs w:val="16"/>
              </w:rPr>
              <w:footnoteReference w:id="5"/>
            </w:r>
            <w:r>
              <w:rPr>
                <w:sz w:val="16"/>
                <w:szCs w:val="16"/>
              </w:rPr>
              <w:t xml:space="preserve"> Octet Durations</w:t>
            </w:r>
            <w:r>
              <w:rPr>
                <w:rStyle w:val="FootnoteReference"/>
                <w:sz w:val="16"/>
                <w:szCs w:val="16"/>
              </w:rPr>
              <w:footnoteReference w:id="6"/>
            </w:r>
            <w:r>
              <w:rPr>
                <w:sz w:val="16"/>
                <w:szCs w:val="16"/>
              </w:rPr>
              <w:t xml:space="preserve"> (500 </w:t>
            </w:r>
            <w:proofErr w:type="spellStart"/>
            <w:r>
              <w:rPr>
                <w:sz w:val="16"/>
                <w:szCs w:val="16"/>
              </w:rPr>
              <w:t>ms</w:t>
            </w:r>
            <w:proofErr w:type="spellEnd"/>
            <w:r>
              <w:rPr>
                <w:sz w:val="16"/>
                <w:szCs w:val="16"/>
              </w:rPr>
              <w:t xml:space="preserve"> on 2.4 GHz)  maximum</w:t>
            </w:r>
            <w:r>
              <w:rPr>
                <w:sz w:val="16"/>
                <w:szCs w:val="16"/>
              </w:rPr>
              <w:br/>
            </w:r>
            <w:proofErr w:type="spellStart"/>
            <w:r>
              <w:rPr>
                <w:i/>
                <w:sz w:val="16"/>
                <w:szCs w:val="16"/>
              </w:rPr>
              <w:t>nwkMaxBroadcastRetries</w:t>
            </w:r>
            <w:proofErr w:type="spellEnd"/>
            <w:r>
              <w:rPr>
                <w:sz w:val="16"/>
                <w:szCs w:val="16"/>
              </w:rPr>
              <w:t xml:space="preserve"> = 2</w:t>
            </w:r>
          </w:p>
          <w:p w14:paraId="646599DC" w14:textId="77777777" w:rsidR="00004C23" w:rsidRDefault="00000000">
            <w:pPr>
              <w:pStyle w:val="Body"/>
              <w:keepNext/>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14:paraId="28CC6677" w14:textId="77777777" w:rsidR="00004C23" w:rsidRDefault="00000000">
                <w:pPr>
                  <w:pStyle w:val="Body"/>
                  <w:rPr>
                    <w:snapToGrid/>
                    <w:sz w:val="16"/>
                    <w:szCs w:val="18"/>
                    <w:lang w:val="nl-NL"/>
                  </w:rPr>
                </w:pPr>
                <w:r>
                  <w:rPr>
                    <w:sz w:val="16"/>
                    <w:szCs w:val="18"/>
                    <w:lang w:val="nl-NL"/>
                  </w:rPr>
                  <w:t>Yes</w:t>
                </w:r>
              </w:p>
            </w:sdtContent>
          </w:sdt>
        </w:tc>
      </w:tr>
      <w:tr w:rsidR="00004C23" w14:paraId="6D4B75FF" w14:textId="77777777">
        <w:trPr>
          <w:cantSplit/>
          <w:trHeight w:val="1134"/>
        </w:trPr>
        <w:tc>
          <w:tcPr>
            <w:tcW w:w="830" w:type="dxa"/>
            <w:vMerge w:val="restart"/>
          </w:tcPr>
          <w:p w14:paraId="07928B6C" w14:textId="77777777" w:rsidR="00004C23" w:rsidRDefault="00000000">
            <w:pPr>
              <w:pStyle w:val="Body"/>
              <w:jc w:val="center"/>
              <w:rPr>
                <w:sz w:val="16"/>
                <w:szCs w:val="16"/>
                <w:lang w:eastAsia="ja-JP"/>
              </w:rPr>
            </w:pPr>
            <w:r>
              <w:rPr>
                <w:sz w:val="16"/>
                <w:szCs w:val="16"/>
                <w:lang w:eastAsia="ja-JP"/>
              </w:rPr>
              <w:t>NDF100</w:t>
            </w:r>
          </w:p>
        </w:tc>
        <w:tc>
          <w:tcPr>
            <w:tcW w:w="1433" w:type="dxa"/>
            <w:vMerge w:val="restart"/>
          </w:tcPr>
          <w:p w14:paraId="1BFB549A" w14:textId="77777777" w:rsidR="00004C23" w:rsidRDefault="00000000">
            <w:pPr>
              <w:pStyle w:val="Body"/>
              <w:jc w:val="left"/>
              <w:rPr>
                <w:sz w:val="16"/>
                <w:szCs w:val="16"/>
                <w:lang w:eastAsia="ja-JP"/>
              </w:rPr>
            </w:pPr>
            <w:r>
              <w:rPr>
                <w:sz w:val="16"/>
                <w:szCs w:val="16"/>
                <w:lang w:eastAsia="ja-JP"/>
              </w:rPr>
              <w:t>Does the device support relaying of multicast network data frames?</w:t>
            </w:r>
          </w:p>
        </w:tc>
        <w:tc>
          <w:tcPr>
            <w:tcW w:w="1151" w:type="dxa"/>
            <w:vMerge w:val="restart"/>
          </w:tcPr>
          <w:p w14:paraId="13E94B6D" w14:textId="77777777" w:rsidR="00004C23" w:rsidRDefault="00000000">
            <w:pPr>
              <w:pStyle w:val="Body"/>
              <w:jc w:val="center"/>
              <w:rPr>
                <w:sz w:val="16"/>
                <w:szCs w:val="16"/>
                <w:lang w:eastAsia="ja-JP"/>
              </w:rPr>
            </w:pPr>
            <w:r>
              <w:rPr>
                <w:sz w:val="16"/>
                <w:szCs w:val="16"/>
                <w:lang w:eastAsia="ja-JP"/>
              </w:rPr>
              <w:t>[R2]/3.3.2.1, 3.6.6</w:t>
            </w:r>
          </w:p>
        </w:tc>
        <w:tc>
          <w:tcPr>
            <w:tcW w:w="864" w:type="dxa"/>
            <w:vMerge w:val="restart"/>
          </w:tcPr>
          <w:p w14:paraId="77FF3FE7"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164380A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6AC14C9" w14:textId="77777777" w:rsidR="00004C23" w:rsidRDefault="00004C23">
            <w:pPr>
              <w:pStyle w:val="Body"/>
              <w:keepNext/>
              <w:jc w:val="center"/>
              <w:rPr>
                <w:sz w:val="16"/>
                <w:szCs w:val="16"/>
                <w:lang w:val="da-DK" w:eastAsia="ja-JP"/>
              </w:rPr>
            </w:pPr>
          </w:p>
        </w:tc>
        <w:tc>
          <w:tcPr>
            <w:tcW w:w="1880" w:type="dxa"/>
          </w:tcPr>
          <w:p w14:paraId="02A635BF" w14:textId="77777777" w:rsidR="00004C23" w:rsidRDefault="00004C23">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14:paraId="3D6881E1" w14:textId="77777777" w:rsidR="00004C23" w:rsidRDefault="00000000">
                <w:pPr>
                  <w:pStyle w:val="Body"/>
                  <w:rPr>
                    <w:snapToGrid/>
                    <w:sz w:val="16"/>
                    <w:szCs w:val="18"/>
                    <w:lang w:val="nl-NL"/>
                  </w:rPr>
                </w:pPr>
                <w:r>
                  <w:rPr>
                    <w:rStyle w:val="PlaceholderText"/>
                  </w:rPr>
                  <w:t>Click here to enter text.</w:t>
                </w:r>
              </w:p>
            </w:sdtContent>
          </w:sdt>
        </w:tc>
      </w:tr>
      <w:tr w:rsidR="00004C23" w14:paraId="61011637" w14:textId="77777777">
        <w:trPr>
          <w:cantSplit/>
          <w:trHeight w:val="1134"/>
        </w:trPr>
        <w:tc>
          <w:tcPr>
            <w:tcW w:w="830" w:type="dxa"/>
            <w:vMerge/>
          </w:tcPr>
          <w:p w14:paraId="02FA9FA4" w14:textId="77777777" w:rsidR="00004C23" w:rsidRDefault="00004C23">
            <w:pPr>
              <w:pStyle w:val="Body"/>
              <w:jc w:val="center"/>
              <w:rPr>
                <w:lang w:val="nl-NL" w:eastAsia="ja-JP"/>
              </w:rPr>
            </w:pPr>
          </w:p>
        </w:tc>
        <w:tc>
          <w:tcPr>
            <w:tcW w:w="1433" w:type="dxa"/>
            <w:vMerge/>
          </w:tcPr>
          <w:p w14:paraId="63CB0E8C" w14:textId="77777777" w:rsidR="00004C23" w:rsidRDefault="00004C23">
            <w:pPr>
              <w:pStyle w:val="Body"/>
              <w:jc w:val="left"/>
              <w:rPr>
                <w:lang w:val="nl-NL" w:eastAsia="ja-JP"/>
              </w:rPr>
            </w:pPr>
          </w:p>
        </w:tc>
        <w:tc>
          <w:tcPr>
            <w:tcW w:w="1151" w:type="dxa"/>
            <w:vMerge/>
          </w:tcPr>
          <w:p w14:paraId="7FFA04FF" w14:textId="77777777" w:rsidR="00004C23" w:rsidRDefault="00004C23">
            <w:pPr>
              <w:pStyle w:val="Body"/>
              <w:jc w:val="center"/>
              <w:rPr>
                <w:lang w:val="nl-NL" w:eastAsia="ja-JP"/>
              </w:rPr>
            </w:pPr>
          </w:p>
        </w:tc>
        <w:tc>
          <w:tcPr>
            <w:tcW w:w="864" w:type="dxa"/>
            <w:vMerge/>
          </w:tcPr>
          <w:p w14:paraId="359EB04F" w14:textId="77777777" w:rsidR="00004C23" w:rsidRDefault="00004C23">
            <w:pPr>
              <w:pStyle w:val="Body"/>
              <w:jc w:val="center"/>
              <w:rPr>
                <w:lang w:val="da-DK" w:eastAsia="ja-JP"/>
              </w:rPr>
            </w:pPr>
          </w:p>
        </w:tc>
        <w:tc>
          <w:tcPr>
            <w:tcW w:w="606" w:type="dxa"/>
            <w:textDirection w:val="btLr"/>
            <w:vAlign w:val="center"/>
          </w:tcPr>
          <w:p w14:paraId="23DEA25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F069CB4"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2BB6689A" w14:textId="77777777" w:rsidR="00004C23" w:rsidRDefault="00000000">
            <w:pPr>
              <w:pStyle w:val="Body"/>
              <w:jc w:val="left"/>
              <w:rPr>
                <w:sz w:val="16"/>
                <w:szCs w:val="16"/>
              </w:rPr>
            </w:pPr>
            <w:r>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14:paraId="0FD7B32A" w14:textId="77777777" w:rsidR="00004C23" w:rsidRDefault="00000000">
                <w:pPr>
                  <w:pStyle w:val="Body"/>
                  <w:rPr>
                    <w:snapToGrid/>
                    <w:sz w:val="16"/>
                    <w:szCs w:val="18"/>
                    <w:lang w:val="nl-NL"/>
                  </w:rPr>
                </w:pPr>
                <w:r>
                  <w:rPr>
                    <w:sz w:val="16"/>
                    <w:szCs w:val="18"/>
                    <w:lang w:val="nl-NL"/>
                  </w:rPr>
                  <w:t>Yes</w:t>
                </w:r>
              </w:p>
            </w:sdtContent>
          </w:sdt>
        </w:tc>
      </w:tr>
      <w:tr w:rsidR="00004C23" w14:paraId="7B05F93E" w14:textId="77777777">
        <w:trPr>
          <w:cantSplit/>
          <w:trHeight w:val="1134"/>
        </w:trPr>
        <w:tc>
          <w:tcPr>
            <w:tcW w:w="830" w:type="dxa"/>
            <w:vMerge w:val="restart"/>
          </w:tcPr>
          <w:p w14:paraId="01BE3285" w14:textId="77777777" w:rsidR="00004C23" w:rsidRDefault="00000000">
            <w:pPr>
              <w:pStyle w:val="Body"/>
              <w:jc w:val="center"/>
              <w:rPr>
                <w:sz w:val="16"/>
                <w:szCs w:val="16"/>
                <w:lang w:eastAsia="ja-JP"/>
              </w:rPr>
            </w:pPr>
            <w:r>
              <w:rPr>
                <w:sz w:val="16"/>
                <w:szCs w:val="16"/>
                <w:lang w:eastAsia="ja-JP"/>
              </w:rPr>
              <w:t>NDF101</w:t>
            </w:r>
          </w:p>
        </w:tc>
        <w:tc>
          <w:tcPr>
            <w:tcW w:w="1433" w:type="dxa"/>
            <w:vMerge w:val="restart"/>
          </w:tcPr>
          <w:p w14:paraId="78A4D96D" w14:textId="77777777" w:rsidR="00004C23" w:rsidRDefault="00000000">
            <w:pPr>
              <w:pStyle w:val="Body"/>
              <w:jc w:val="left"/>
              <w:rPr>
                <w:sz w:val="16"/>
                <w:szCs w:val="16"/>
                <w:lang w:eastAsia="ja-JP"/>
              </w:rPr>
            </w:pPr>
            <w:r>
              <w:rPr>
                <w:sz w:val="16"/>
                <w:szCs w:val="16"/>
                <w:lang w:eastAsia="ja-JP"/>
              </w:rPr>
              <w:t>Does the device support the relaying of source routed network data frames?</w:t>
            </w:r>
          </w:p>
        </w:tc>
        <w:tc>
          <w:tcPr>
            <w:tcW w:w="1151" w:type="dxa"/>
            <w:vMerge w:val="restart"/>
          </w:tcPr>
          <w:p w14:paraId="673624E2" w14:textId="77777777" w:rsidR="00004C23" w:rsidRDefault="00000000">
            <w:pPr>
              <w:pStyle w:val="Body"/>
              <w:jc w:val="center"/>
              <w:rPr>
                <w:sz w:val="16"/>
                <w:szCs w:val="16"/>
                <w:lang w:eastAsia="ja-JP"/>
              </w:rPr>
            </w:pPr>
            <w:r>
              <w:rPr>
                <w:sz w:val="16"/>
                <w:szCs w:val="16"/>
                <w:lang w:eastAsia="ja-JP"/>
              </w:rPr>
              <w:t>[R2]/3.3.2.1, 3.6.3.3.2</w:t>
            </w:r>
          </w:p>
        </w:tc>
        <w:tc>
          <w:tcPr>
            <w:tcW w:w="864" w:type="dxa"/>
            <w:vMerge w:val="restart"/>
          </w:tcPr>
          <w:p w14:paraId="2331CD71" w14:textId="77777777" w:rsidR="00004C23" w:rsidRDefault="00000000">
            <w:pPr>
              <w:pStyle w:val="Body"/>
              <w:jc w:val="center"/>
              <w:rPr>
                <w:sz w:val="16"/>
                <w:szCs w:val="16"/>
                <w:lang w:val="da-DK" w:eastAsia="ja-JP"/>
              </w:rPr>
            </w:pPr>
            <w:r>
              <w:rPr>
                <w:sz w:val="16"/>
                <w:szCs w:val="16"/>
                <w:lang w:val="da-DK" w:eastAsia="ja-JP"/>
              </w:rPr>
              <w:t>FDT1:O, FDT2:O, FDT3:X</w:t>
            </w:r>
          </w:p>
        </w:tc>
        <w:tc>
          <w:tcPr>
            <w:tcW w:w="606" w:type="dxa"/>
            <w:textDirection w:val="btLr"/>
            <w:vAlign w:val="center"/>
          </w:tcPr>
          <w:p w14:paraId="48A32BA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6CDDFE9" w14:textId="77777777" w:rsidR="00004C23" w:rsidRDefault="00004C23">
            <w:pPr>
              <w:pStyle w:val="Body"/>
              <w:keepNext/>
              <w:jc w:val="center"/>
              <w:rPr>
                <w:sz w:val="16"/>
                <w:szCs w:val="16"/>
                <w:lang w:val="da-DK" w:eastAsia="ja-JP"/>
              </w:rPr>
            </w:pPr>
          </w:p>
        </w:tc>
        <w:tc>
          <w:tcPr>
            <w:tcW w:w="1880" w:type="dxa"/>
          </w:tcPr>
          <w:p w14:paraId="1313C35E" w14:textId="77777777" w:rsidR="00004C23" w:rsidRDefault="00004C23">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14:paraId="783A98D4" w14:textId="77777777" w:rsidR="00004C23" w:rsidRDefault="00000000">
                <w:pPr>
                  <w:pStyle w:val="Body"/>
                  <w:rPr>
                    <w:snapToGrid/>
                    <w:sz w:val="16"/>
                    <w:szCs w:val="18"/>
                    <w:lang w:val="nl-NL"/>
                  </w:rPr>
                </w:pPr>
                <w:r>
                  <w:rPr>
                    <w:rStyle w:val="PlaceholderText"/>
                  </w:rPr>
                  <w:t>Click here to enter text.</w:t>
                </w:r>
              </w:p>
            </w:sdtContent>
          </w:sdt>
        </w:tc>
      </w:tr>
      <w:tr w:rsidR="00004C23" w14:paraId="27B533B7" w14:textId="77777777">
        <w:trPr>
          <w:cantSplit/>
          <w:trHeight w:val="1134"/>
        </w:trPr>
        <w:tc>
          <w:tcPr>
            <w:tcW w:w="830" w:type="dxa"/>
            <w:vMerge/>
          </w:tcPr>
          <w:p w14:paraId="2F37C605" w14:textId="77777777" w:rsidR="00004C23" w:rsidRDefault="00004C23">
            <w:pPr>
              <w:pStyle w:val="Body"/>
              <w:jc w:val="center"/>
              <w:rPr>
                <w:lang w:val="nl-NL" w:eastAsia="ja-JP"/>
              </w:rPr>
            </w:pPr>
          </w:p>
        </w:tc>
        <w:tc>
          <w:tcPr>
            <w:tcW w:w="1433" w:type="dxa"/>
            <w:vMerge/>
          </w:tcPr>
          <w:p w14:paraId="09B48975" w14:textId="77777777" w:rsidR="00004C23" w:rsidRDefault="00004C23">
            <w:pPr>
              <w:pStyle w:val="Body"/>
              <w:jc w:val="left"/>
              <w:rPr>
                <w:lang w:val="nl-NL" w:eastAsia="ja-JP"/>
              </w:rPr>
            </w:pPr>
          </w:p>
        </w:tc>
        <w:tc>
          <w:tcPr>
            <w:tcW w:w="1151" w:type="dxa"/>
            <w:vMerge/>
          </w:tcPr>
          <w:p w14:paraId="6E0A0699" w14:textId="77777777" w:rsidR="00004C23" w:rsidRDefault="00004C23">
            <w:pPr>
              <w:pStyle w:val="Body"/>
              <w:jc w:val="center"/>
              <w:rPr>
                <w:lang w:val="nl-NL" w:eastAsia="ja-JP"/>
              </w:rPr>
            </w:pPr>
          </w:p>
        </w:tc>
        <w:tc>
          <w:tcPr>
            <w:tcW w:w="864" w:type="dxa"/>
            <w:vMerge/>
          </w:tcPr>
          <w:p w14:paraId="11AC0529" w14:textId="77777777" w:rsidR="00004C23" w:rsidRDefault="00004C23">
            <w:pPr>
              <w:pStyle w:val="Body"/>
              <w:jc w:val="center"/>
              <w:rPr>
                <w:lang w:val="da-DK" w:eastAsia="ja-JP"/>
              </w:rPr>
            </w:pPr>
          </w:p>
        </w:tc>
        <w:tc>
          <w:tcPr>
            <w:tcW w:w="606" w:type="dxa"/>
            <w:textDirection w:val="btLr"/>
            <w:vAlign w:val="center"/>
          </w:tcPr>
          <w:p w14:paraId="0F4EA6D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762B794" w14:textId="77777777" w:rsidR="00004C23" w:rsidRDefault="00000000">
            <w:pPr>
              <w:pStyle w:val="Body"/>
              <w:keepNext/>
              <w:jc w:val="center"/>
              <w:rPr>
                <w:sz w:val="16"/>
                <w:szCs w:val="16"/>
                <w:lang w:val="nl-NL"/>
              </w:rPr>
            </w:pPr>
            <w:r>
              <w:rPr>
                <w:sz w:val="16"/>
                <w:szCs w:val="16"/>
                <w:lang w:val="da-DK" w:eastAsia="ja-JP"/>
              </w:rPr>
              <w:t>FDT1: M FDT2: M FDT3: X</w:t>
            </w:r>
          </w:p>
        </w:tc>
        <w:tc>
          <w:tcPr>
            <w:tcW w:w="1880" w:type="dxa"/>
          </w:tcPr>
          <w:p w14:paraId="01299B2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14:paraId="34331B90" w14:textId="77777777" w:rsidR="00004C23" w:rsidRDefault="00000000">
                <w:pPr>
                  <w:pStyle w:val="Body"/>
                  <w:rPr>
                    <w:snapToGrid/>
                    <w:sz w:val="16"/>
                    <w:szCs w:val="18"/>
                    <w:lang w:val="nl-NL"/>
                  </w:rPr>
                </w:pPr>
                <w:r>
                  <w:rPr>
                    <w:sz w:val="16"/>
                    <w:szCs w:val="18"/>
                    <w:lang w:val="nl-NL"/>
                  </w:rPr>
                  <w:t>Yes</w:t>
                </w:r>
              </w:p>
            </w:sdtContent>
          </w:sdt>
        </w:tc>
      </w:tr>
      <w:tr w:rsidR="00004C23" w14:paraId="5804B94A" w14:textId="77777777">
        <w:trPr>
          <w:cantSplit/>
          <w:trHeight w:val="1134"/>
        </w:trPr>
        <w:tc>
          <w:tcPr>
            <w:tcW w:w="830" w:type="dxa"/>
          </w:tcPr>
          <w:p w14:paraId="6D8DAEA2" w14:textId="77777777" w:rsidR="00004C23" w:rsidRDefault="00000000">
            <w:pPr>
              <w:pStyle w:val="Body"/>
              <w:jc w:val="center"/>
              <w:rPr>
                <w:sz w:val="16"/>
                <w:szCs w:val="16"/>
                <w:lang w:val="nl-NL" w:eastAsia="ja-JP"/>
              </w:rPr>
            </w:pPr>
            <w:r>
              <w:rPr>
                <w:sz w:val="16"/>
                <w:szCs w:val="16"/>
                <w:lang w:val="nl-NL" w:eastAsia="ja-JP"/>
              </w:rPr>
              <w:lastRenderedPageBreak/>
              <w:t>NDF102</w:t>
            </w:r>
          </w:p>
        </w:tc>
        <w:tc>
          <w:tcPr>
            <w:tcW w:w="1433" w:type="dxa"/>
          </w:tcPr>
          <w:p w14:paraId="6F71796B" w14:textId="77777777" w:rsidR="00004C23" w:rsidRDefault="00000000">
            <w:pPr>
              <w:pStyle w:val="Body"/>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Pr>
          <w:p w14:paraId="6F4BEA24" w14:textId="77777777" w:rsidR="00004C23" w:rsidRDefault="00000000">
            <w:pPr>
              <w:pStyle w:val="Body"/>
              <w:jc w:val="center"/>
              <w:rPr>
                <w:sz w:val="16"/>
                <w:szCs w:val="16"/>
                <w:lang w:val="nl-NL" w:eastAsia="ja-JP"/>
              </w:rPr>
            </w:pPr>
            <w:r>
              <w:rPr>
                <w:sz w:val="16"/>
                <w:szCs w:val="16"/>
                <w:lang w:val="nl-NL" w:eastAsia="ja-JP"/>
              </w:rPr>
              <w:t>[R1]/3.3.1.1.9</w:t>
            </w:r>
          </w:p>
        </w:tc>
        <w:tc>
          <w:tcPr>
            <w:tcW w:w="864" w:type="dxa"/>
          </w:tcPr>
          <w:p w14:paraId="4E62530D" w14:textId="77777777" w:rsidR="00004C23" w:rsidRDefault="00004C23">
            <w:pPr>
              <w:pStyle w:val="Body"/>
              <w:jc w:val="center"/>
              <w:rPr>
                <w:sz w:val="16"/>
                <w:szCs w:val="16"/>
                <w:lang w:val="da-DK" w:eastAsia="ja-JP"/>
              </w:rPr>
            </w:pPr>
          </w:p>
        </w:tc>
        <w:tc>
          <w:tcPr>
            <w:tcW w:w="606" w:type="dxa"/>
            <w:textDirection w:val="btLr"/>
            <w:vAlign w:val="center"/>
          </w:tcPr>
          <w:p w14:paraId="2D18E9D3" w14:textId="77777777" w:rsidR="00004C23" w:rsidRDefault="00000000">
            <w:pPr>
              <w:pStyle w:val="Body"/>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FCEFDCC" w14:textId="77777777" w:rsidR="00004C23" w:rsidRDefault="00000000">
            <w:pPr>
              <w:pStyle w:val="Body"/>
              <w:keepNext/>
              <w:jc w:val="center"/>
              <w:rPr>
                <w:sz w:val="16"/>
                <w:szCs w:val="16"/>
                <w:lang w:val="da-DK" w:eastAsia="ja-JP"/>
              </w:rPr>
            </w:pPr>
            <w:r>
              <w:rPr>
                <w:sz w:val="16"/>
                <w:szCs w:val="16"/>
                <w:lang w:val="da-DK" w:eastAsia="ja-JP"/>
              </w:rPr>
              <w:t>FDT1: X FDT2: X FDT3: M</w:t>
            </w:r>
          </w:p>
        </w:tc>
        <w:tc>
          <w:tcPr>
            <w:tcW w:w="1880" w:type="dxa"/>
          </w:tcPr>
          <w:p w14:paraId="32EB532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Content>
              <w:p w14:paraId="08E1C30F" w14:textId="77777777" w:rsidR="00004C23" w:rsidRDefault="00000000">
                <w:pPr>
                  <w:pStyle w:val="Body"/>
                  <w:rPr>
                    <w:sz w:val="16"/>
                    <w:szCs w:val="16"/>
                    <w:lang w:val="nl-NL"/>
                  </w:rPr>
                </w:pPr>
                <w:r>
                  <w:rPr>
                    <w:sz w:val="16"/>
                    <w:szCs w:val="18"/>
                    <w:lang w:val="nl-NL"/>
                  </w:rPr>
                  <w:t>Yes</w:t>
                </w:r>
              </w:p>
            </w:sdtContent>
          </w:sdt>
        </w:tc>
      </w:tr>
      <w:tr w:rsidR="00004C23" w14:paraId="54076756" w14:textId="77777777">
        <w:trPr>
          <w:cantSplit/>
          <w:trHeight w:val="1134"/>
        </w:trPr>
        <w:tc>
          <w:tcPr>
            <w:tcW w:w="830" w:type="dxa"/>
          </w:tcPr>
          <w:p w14:paraId="4845377B" w14:textId="77777777" w:rsidR="00004C23" w:rsidRDefault="00000000">
            <w:pPr>
              <w:pStyle w:val="Body"/>
              <w:jc w:val="center"/>
              <w:rPr>
                <w:sz w:val="16"/>
                <w:szCs w:val="16"/>
                <w:lang w:val="nl-NL" w:eastAsia="ja-JP"/>
              </w:rPr>
            </w:pPr>
            <w:r>
              <w:rPr>
                <w:sz w:val="16"/>
                <w:szCs w:val="16"/>
                <w:lang w:val="nl-NL" w:eastAsia="ja-JP"/>
              </w:rPr>
              <w:t>NDF103</w:t>
            </w:r>
          </w:p>
        </w:tc>
        <w:tc>
          <w:tcPr>
            <w:tcW w:w="1433" w:type="dxa"/>
          </w:tcPr>
          <w:p w14:paraId="226E3D3B" w14:textId="77777777" w:rsidR="00004C23" w:rsidRDefault="0000000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7A2FC836" w14:textId="77777777" w:rsidR="00004C23" w:rsidRDefault="00000000">
            <w:pPr>
              <w:pStyle w:val="Body"/>
              <w:jc w:val="center"/>
              <w:rPr>
                <w:sz w:val="16"/>
                <w:szCs w:val="16"/>
                <w:lang w:val="nl-NL" w:eastAsia="ja-JP"/>
              </w:rPr>
            </w:pPr>
            <w:r>
              <w:rPr>
                <w:sz w:val="16"/>
                <w:szCs w:val="16"/>
                <w:lang w:val="nl-NL" w:eastAsia="ja-JP"/>
              </w:rPr>
              <w:t>[R1]/3.6.2.2</w:t>
            </w:r>
          </w:p>
        </w:tc>
        <w:tc>
          <w:tcPr>
            <w:tcW w:w="864" w:type="dxa"/>
          </w:tcPr>
          <w:p w14:paraId="1620C046" w14:textId="77777777" w:rsidR="00004C23" w:rsidRDefault="00004C23">
            <w:pPr>
              <w:pStyle w:val="Body"/>
              <w:jc w:val="center"/>
              <w:rPr>
                <w:sz w:val="16"/>
                <w:szCs w:val="16"/>
                <w:lang w:val="da-DK" w:eastAsia="ja-JP"/>
              </w:rPr>
            </w:pPr>
          </w:p>
        </w:tc>
        <w:tc>
          <w:tcPr>
            <w:tcW w:w="606" w:type="dxa"/>
            <w:textDirection w:val="btLr"/>
            <w:vAlign w:val="center"/>
          </w:tcPr>
          <w:p w14:paraId="017CEC44"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0808DF9"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4ED355C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Content>
              <w:p w14:paraId="1C8FCF10" w14:textId="77777777" w:rsidR="00004C23" w:rsidRDefault="00000000">
                <w:pPr>
                  <w:pStyle w:val="Body"/>
                  <w:rPr>
                    <w:sz w:val="16"/>
                    <w:szCs w:val="16"/>
                    <w:lang w:val="nl-NL"/>
                  </w:rPr>
                </w:pPr>
                <w:r>
                  <w:rPr>
                    <w:sz w:val="16"/>
                    <w:szCs w:val="18"/>
                    <w:lang w:val="nl-NL"/>
                  </w:rPr>
                  <w:t>Yes</w:t>
                </w:r>
              </w:p>
            </w:sdtContent>
          </w:sdt>
        </w:tc>
      </w:tr>
      <w:tr w:rsidR="00004C23" w14:paraId="149EBC4E" w14:textId="77777777">
        <w:trPr>
          <w:cantSplit/>
          <w:trHeight w:val="1134"/>
        </w:trPr>
        <w:tc>
          <w:tcPr>
            <w:tcW w:w="830" w:type="dxa"/>
          </w:tcPr>
          <w:p w14:paraId="3B1435DE" w14:textId="77777777" w:rsidR="00004C23" w:rsidRDefault="00000000">
            <w:pPr>
              <w:pStyle w:val="Body"/>
              <w:jc w:val="center"/>
              <w:rPr>
                <w:sz w:val="16"/>
                <w:szCs w:val="16"/>
                <w:lang w:val="nl-NL" w:eastAsia="ja-JP"/>
              </w:rPr>
            </w:pPr>
            <w:r>
              <w:rPr>
                <w:sz w:val="16"/>
                <w:szCs w:val="16"/>
                <w:lang w:val="nl-NL" w:eastAsia="ja-JP"/>
              </w:rPr>
              <w:t>NDF104</w:t>
            </w:r>
          </w:p>
        </w:tc>
        <w:tc>
          <w:tcPr>
            <w:tcW w:w="1433" w:type="dxa"/>
          </w:tcPr>
          <w:p w14:paraId="11636782" w14:textId="77777777" w:rsidR="00004C23" w:rsidRDefault="0000000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2D86A23F" w14:textId="77777777" w:rsidR="00004C23" w:rsidRDefault="00000000">
            <w:pPr>
              <w:pStyle w:val="Body"/>
              <w:jc w:val="center"/>
              <w:rPr>
                <w:sz w:val="16"/>
                <w:szCs w:val="16"/>
                <w:lang w:val="nl-NL" w:eastAsia="ja-JP"/>
              </w:rPr>
            </w:pPr>
            <w:r>
              <w:rPr>
                <w:sz w:val="16"/>
                <w:szCs w:val="16"/>
                <w:lang w:val="nl-NL" w:eastAsia="ja-JP"/>
              </w:rPr>
              <w:t>[R1]/3.6.10</w:t>
            </w:r>
          </w:p>
        </w:tc>
        <w:tc>
          <w:tcPr>
            <w:tcW w:w="864" w:type="dxa"/>
          </w:tcPr>
          <w:p w14:paraId="210B1152" w14:textId="77777777" w:rsidR="00004C23" w:rsidRDefault="00004C23">
            <w:pPr>
              <w:pStyle w:val="Body"/>
              <w:jc w:val="center"/>
              <w:rPr>
                <w:sz w:val="16"/>
                <w:szCs w:val="16"/>
                <w:lang w:val="da-DK" w:eastAsia="ja-JP"/>
              </w:rPr>
            </w:pPr>
          </w:p>
        </w:tc>
        <w:tc>
          <w:tcPr>
            <w:tcW w:w="606" w:type="dxa"/>
            <w:textDirection w:val="btLr"/>
            <w:vAlign w:val="center"/>
          </w:tcPr>
          <w:p w14:paraId="40A446BD"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93A933A"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572F1EB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Content>
              <w:p w14:paraId="45BA3C0E" w14:textId="77777777" w:rsidR="00004C23" w:rsidRDefault="00000000">
                <w:pPr>
                  <w:pStyle w:val="Body"/>
                  <w:rPr>
                    <w:sz w:val="16"/>
                    <w:szCs w:val="16"/>
                    <w:lang w:val="nl-NL"/>
                  </w:rPr>
                </w:pPr>
                <w:r>
                  <w:rPr>
                    <w:sz w:val="16"/>
                    <w:szCs w:val="18"/>
                    <w:lang w:val="nl-NL"/>
                  </w:rPr>
                  <w:t>Yes</w:t>
                </w:r>
              </w:p>
            </w:sdtContent>
          </w:sdt>
        </w:tc>
      </w:tr>
      <w:tr w:rsidR="00004C23" w14:paraId="482CA1F6" w14:textId="77777777">
        <w:trPr>
          <w:cantSplit/>
          <w:trHeight w:val="1134"/>
        </w:trPr>
        <w:tc>
          <w:tcPr>
            <w:tcW w:w="830" w:type="dxa"/>
          </w:tcPr>
          <w:p w14:paraId="28AAC04C" w14:textId="77777777" w:rsidR="00004C23" w:rsidRDefault="00000000">
            <w:pPr>
              <w:pStyle w:val="Body"/>
              <w:jc w:val="center"/>
              <w:rPr>
                <w:sz w:val="16"/>
                <w:szCs w:val="16"/>
                <w:lang w:val="nl-NL" w:eastAsia="ja-JP"/>
              </w:rPr>
            </w:pPr>
            <w:r>
              <w:rPr>
                <w:sz w:val="16"/>
                <w:szCs w:val="16"/>
                <w:lang w:val="nl-NL" w:eastAsia="ja-JP"/>
              </w:rPr>
              <w:t>NDF105</w:t>
            </w:r>
          </w:p>
        </w:tc>
        <w:tc>
          <w:tcPr>
            <w:tcW w:w="1433" w:type="dxa"/>
          </w:tcPr>
          <w:p w14:paraId="399FF3C9" w14:textId="77777777" w:rsidR="00004C23" w:rsidRDefault="0000000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48582722" w14:textId="77777777" w:rsidR="00004C23" w:rsidRDefault="00000000">
            <w:pPr>
              <w:pStyle w:val="Body"/>
              <w:jc w:val="center"/>
              <w:rPr>
                <w:sz w:val="16"/>
                <w:szCs w:val="16"/>
                <w:lang w:val="nl-NL" w:eastAsia="ja-JP"/>
              </w:rPr>
            </w:pPr>
            <w:r>
              <w:rPr>
                <w:sz w:val="16"/>
                <w:szCs w:val="16"/>
                <w:lang w:val="nl-NL" w:eastAsia="ja-JP"/>
              </w:rPr>
              <w:t>[R1]/3.6.10.4</w:t>
            </w:r>
          </w:p>
        </w:tc>
        <w:tc>
          <w:tcPr>
            <w:tcW w:w="864" w:type="dxa"/>
          </w:tcPr>
          <w:p w14:paraId="78E21745"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4A39CB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3BEF80F" w14:textId="77777777" w:rsidR="00004C23" w:rsidRDefault="00000000">
            <w:pPr>
              <w:pStyle w:val="Body"/>
              <w:keepNext/>
              <w:jc w:val="center"/>
              <w:rPr>
                <w:sz w:val="16"/>
                <w:szCs w:val="16"/>
                <w:lang w:val="da-DK" w:eastAsia="ja-JP"/>
              </w:rPr>
            </w:pPr>
            <w:r>
              <w:rPr>
                <w:sz w:val="16"/>
                <w:szCs w:val="16"/>
                <w:lang w:val="da-DK" w:eastAsia="ja-JP"/>
              </w:rPr>
              <w:t>FDT1: O FDT2: O FDT3: M</w:t>
            </w:r>
          </w:p>
        </w:tc>
        <w:tc>
          <w:tcPr>
            <w:tcW w:w="1880" w:type="dxa"/>
          </w:tcPr>
          <w:p w14:paraId="303F3569" w14:textId="77777777" w:rsidR="00004C23" w:rsidRDefault="0000000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Content>
              <w:p w14:paraId="03F0CE72" w14:textId="77777777" w:rsidR="00004C23" w:rsidRDefault="00000000">
                <w:pPr>
                  <w:pStyle w:val="Body"/>
                  <w:rPr>
                    <w:sz w:val="16"/>
                    <w:szCs w:val="16"/>
                    <w:lang w:val="nl-NL"/>
                  </w:rPr>
                </w:pPr>
                <w:r>
                  <w:rPr>
                    <w:sz w:val="16"/>
                    <w:szCs w:val="18"/>
                    <w:lang w:val="nl-NL"/>
                  </w:rPr>
                  <w:t>Yes</w:t>
                </w:r>
              </w:p>
            </w:sdtContent>
          </w:sdt>
        </w:tc>
      </w:tr>
      <w:tr w:rsidR="00004C23" w14:paraId="70C1E757" w14:textId="77777777">
        <w:trPr>
          <w:cantSplit/>
          <w:trHeight w:val="1134"/>
        </w:trPr>
        <w:tc>
          <w:tcPr>
            <w:tcW w:w="830" w:type="dxa"/>
          </w:tcPr>
          <w:p w14:paraId="734E3D32" w14:textId="77777777" w:rsidR="00004C23" w:rsidRDefault="00000000">
            <w:pPr>
              <w:pStyle w:val="Body"/>
              <w:jc w:val="center"/>
              <w:rPr>
                <w:sz w:val="16"/>
                <w:szCs w:val="16"/>
                <w:lang w:val="nl-NL" w:eastAsia="ja-JP"/>
              </w:rPr>
            </w:pPr>
            <w:r>
              <w:rPr>
                <w:sz w:val="16"/>
                <w:szCs w:val="16"/>
                <w:lang w:val="nl-NL" w:eastAsia="ja-JP"/>
              </w:rPr>
              <w:t>NDF106</w:t>
            </w:r>
          </w:p>
        </w:tc>
        <w:tc>
          <w:tcPr>
            <w:tcW w:w="1433" w:type="dxa"/>
          </w:tcPr>
          <w:p w14:paraId="1B8E9769" w14:textId="77777777" w:rsidR="00004C23" w:rsidRDefault="00000000">
            <w:pPr>
              <w:pStyle w:val="Body"/>
              <w:jc w:val="left"/>
              <w:rPr>
                <w:sz w:val="16"/>
                <w:szCs w:val="16"/>
                <w:lang w:val="nl-NL" w:eastAsia="ja-JP"/>
              </w:rPr>
            </w:pPr>
            <w:r>
              <w:rPr>
                <w:sz w:val="16"/>
                <w:szCs w:val="16"/>
                <w:lang w:val="nl-NL" w:eastAsia="ja-JP"/>
              </w:rPr>
              <w:t>Does the device support reception of an end device timeout keep alive? ? (CCB 2144)</w:t>
            </w:r>
          </w:p>
        </w:tc>
        <w:tc>
          <w:tcPr>
            <w:tcW w:w="1151" w:type="dxa"/>
          </w:tcPr>
          <w:p w14:paraId="48534E84" w14:textId="77777777" w:rsidR="00004C23" w:rsidRDefault="00000000">
            <w:pPr>
              <w:pStyle w:val="Body"/>
              <w:jc w:val="center"/>
              <w:rPr>
                <w:sz w:val="16"/>
                <w:szCs w:val="16"/>
                <w:lang w:val="nl-NL" w:eastAsia="ja-JP"/>
              </w:rPr>
            </w:pPr>
            <w:r>
              <w:rPr>
                <w:sz w:val="16"/>
                <w:szCs w:val="16"/>
                <w:lang w:val="nl-NL" w:eastAsia="ja-JP"/>
              </w:rPr>
              <w:t>[R1]/3.6.10.5</w:t>
            </w:r>
          </w:p>
        </w:tc>
        <w:tc>
          <w:tcPr>
            <w:tcW w:w="864" w:type="dxa"/>
          </w:tcPr>
          <w:p w14:paraId="3EF800B6" w14:textId="77777777" w:rsidR="00004C23" w:rsidRDefault="0000000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4B40090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2A7333F" w14:textId="77777777" w:rsidR="00004C23" w:rsidRDefault="00000000">
            <w:pPr>
              <w:pStyle w:val="Body"/>
              <w:keepNext/>
              <w:jc w:val="center"/>
              <w:rPr>
                <w:sz w:val="16"/>
                <w:szCs w:val="16"/>
                <w:lang w:val="da-DK" w:eastAsia="ja-JP"/>
              </w:rPr>
            </w:pPr>
            <w:r>
              <w:rPr>
                <w:sz w:val="16"/>
                <w:szCs w:val="16"/>
                <w:lang w:val="da-DK" w:eastAsia="ja-JP"/>
              </w:rPr>
              <w:t>FDT1: MFDT2: M FDT3: M</w:t>
            </w:r>
          </w:p>
        </w:tc>
        <w:tc>
          <w:tcPr>
            <w:tcW w:w="1880" w:type="dxa"/>
          </w:tcPr>
          <w:p w14:paraId="1365F2B2" w14:textId="77777777" w:rsidR="00004C23" w:rsidRDefault="0000000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Content>
              <w:p w14:paraId="491C656A" w14:textId="77777777" w:rsidR="00004C23" w:rsidRDefault="00000000">
                <w:pPr>
                  <w:pStyle w:val="Body"/>
                  <w:rPr>
                    <w:snapToGrid/>
                    <w:sz w:val="16"/>
                    <w:szCs w:val="18"/>
                    <w:lang w:val="nl-NL"/>
                  </w:rPr>
                </w:pPr>
                <w:r>
                  <w:rPr>
                    <w:sz w:val="16"/>
                    <w:szCs w:val="18"/>
                    <w:lang w:val="nl-NL"/>
                  </w:rPr>
                  <w:t>Yes</w:t>
                </w:r>
              </w:p>
            </w:sdtContent>
          </w:sdt>
          <w:p w14:paraId="616B69AC" w14:textId="77777777" w:rsidR="00004C23" w:rsidRDefault="00004C23">
            <w:pPr>
              <w:pStyle w:val="Body"/>
              <w:rPr>
                <w:sz w:val="16"/>
                <w:szCs w:val="18"/>
                <w:lang w:val="nl-NL"/>
              </w:rPr>
            </w:pPr>
          </w:p>
        </w:tc>
      </w:tr>
      <w:tr w:rsidR="00004C23" w14:paraId="024709EC" w14:textId="77777777">
        <w:trPr>
          <w:cantSplit/>
          <w:trHeight w:val="1134"/>
        </w:trPr>
        <w:tc>
          <w:tcPr>
            <w:tcW w:w="830" w:type="dxa"/>
          </w:tcPr>
          <w:p w14:paraId="59D4D81C" w14:textId="77777777" w:rsidR="00004C23" w:rsidRDefault="00000000">
            <w:pPr>
              <w:pStyle w:val="Body"/>
              <w:jc w:val="center"/>
              <w:rPr>
                <w:sz w:val="16"/>
                <w:szCs w:val="16"/>
                <w:lang w:val="nl-NL" w:eastAsia="ja-JP"/>
              </w:rPr>
            </w:pPr>
            <w:r>
              <w:rPr>
                <w:sz w:val="16"/>
                <w:szCs w:val="16"/>
                <w:lang w:val="nl-NL" w:eastAsia="ja-JP"/>
              </w:rPr>
              <w:t>NDF107</w:t>
            </w:r>
          </w:p>
        </w:tc>
        <w:tc>
          <w:tcPr>
            <w:tcW w:w="1433" w:type="dxa"/>
          </w:tcPr>
          <w:p w14:paraId="55738C67" w14:textId="77777777" w:rsidR="00004C23" w:rsidRDefault="0000000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4CDE2A47" w14:textId="77777777" w:rsidR="00004C23" w:rsidRDefault="00000000">
            <w:pPr>
              <w:pStyle w:val="Body"/>
              <w:jc w:val="center"/>
              <w:rPr>
                <w:sz w:val="16"/>
                <w:szCs w:val="16"/>
                <w:lang w:val="nl-NL" w:eastAsia="ja-JP"/>
              </w:rPr>
            </w:pPr>
            <w:r>
              <w:rPr>
                <w:sz w:val="16"/>
                <w:szCs w:val="16"/>
                <w:lang w:val="nl-NL" w:eastAsia="ja-JP"/>
              </w:rPr>
              <w:t>[R1]/3.6.10.8</w:t>
            </w:r>
          </w:p>
        </w:tc>
        <w:tc>
          <w:tcPr>
            <w:tcW w:w="864" w:type="dxa"/>
          </w:tcPr>
          <w:p w14:paraId="0208BDFD" w14:textId="77777777" w:rsidR="00004C23" w:rsidRDefault="00004C23">
            <w:pPr>
              <w:pStyle w:val="Body"/>
              <w:jc w:val="center"/>
              <w:rPr>
                <w:sz w:val="16"/>
                <w:szCs w:val="16"/>
                <w:lang w:val="da-DK" w:eastAsia="ja-JP"/>
              </w:rPr>
            </w:pPr>
          </w:p>
        </w:tc>
        <w:tc>
          <w:tcPr>
            <w:tcW w:w="606" w:type="dxa"/>
            <w:textDirection w:val="btLr"/>
            <w:vAlign w:val="center"/>
          </w:tcPr>
          <w:p w14:paraId="246D3E5F"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DFE837B"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7806BC4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Content>
              <w:p w14:paraId="3572E623" w14:textId="77777777" w:rsidR="00004C23" w:rsidRDefault="00000000">
                <w:pPr>
                  <w:pStyle w:val="Body"/>
                  <w:rPr>
                    <w:snapToGrid/>
                    <w:sz w:val="16"/>
                    <w:szCs w:val="18"/>
                    <w:lang w:val="nl-NL"/>
                  </w:rPr>
                </w:pPr>
                <w:r>
                  <w:rPr>
                    <w:sz w:val="16"/>
                    <w:szCs w:val="18"/>
                    <w:lang w:val="nl-NL"/>
                  </w:rPr>
                  <w:t>Yes</w:t>
                </w:r>
              </w:p>
            </w:sdtContent>
          </w:sdt>
          <w:p w14:paraId="13F3927A" w14:textId="77777777" w:rsidR="00004C23" w:rsidRDefault="00004C23">
            <w:pPr>
              <w:pStyle w:val="Body"/>
              <w:rPr>
                <w:sz w:val="16"/>
                <w:szCs w:val="18"/>
                <w:lang w:val="nl-NL"/>
              </w:rPr>
            </w:pPr>
          </w:p>
        </w:tc>
      </w:tr>
      <w:tr w:rsidR="00004C23" w14:paraId="6A013769" w14:textId="77777777">
        <w:trPr>
          <w:cantSplit/>
          <w:trHeight w:val="1134"/>
        </w:trPr>
        <w:tc>
          <w:tcPr>
            <w:tcW w:w="830" w:type="dxa"/>
          </w:tcPr>
          <w:p w14:paraId="7A544DAA" w14:textId="77777777" w:rsidR="00004C23" w:rsidRDefault="00000000">
            <w:pPr>
              <w:pStyle w:val="Body"/>
              <w:jc w:val="center"/>
              <w:rPr>
                <w:sz w:val="16"/>
                <w:szCs w:val="16"/>
                <w:lang w:val="nl-NL" w:eastAsia="ja-JP"/>
              </w:rPr>
            </w:pPr>
            <w:r>
              <w:rPr>
                <w:sz w:val="16"/>
                <w:szCs w:val="16"/>
                <w:lang w:val="nl-NL" w:eastAsia="ja-JP"/>
              </w:rPr>
              <w:t>NDF108</w:t>
            </w:r>
          </w:p>
        </w:tc>
        <w:tc>
          <w:tcPr>
            <w:tcW w:w="1433" w:type="dxa"/>
          </w:tcPr>
          <w:p w14:paraId="0F34760A" w14:textId="77777777" w:rsidR="00004C23" w:rsidRDefault="0000000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6AA10AD0" w14:textId="77777777" w:rsidR="00004C23" w:rsidRDefault="00000000">
            <w:pPr>
              <w:pStyle w:val="Body"/>
              <w:jc w:val="center"/>
              <w:rPr>
                <w:sz w:val="16"/>
                <w:szCs w:val="16"/>
                <w:lang w:val="nl-NL" w:eastAsia="ja-JP"/>
              </w:rPr>
            </w:pPr>
            <w:r>
              <w:rPr>
                <w:sz w:val="16"/>
                <w:szCs w:val="16"/>
                <w:lang w:val="nl-NL" w:eastAsia="ja-JP"/>
              </w:rPr>
              <w:t>[R1]/3.6.10.4.1</w:t>
            </w:r>
          </w:p>
        </w:tc>
        <w:tc>
          <w:tcPr>
            <w:tcW w:w="864" w:type="dxa"/>
          </w:tcPr>
          <w:p w14:paraId="3F28BBB5" w14:textId="77777777" w:rsidR="00004C23" w:rsidRDefault="0000000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8B5E90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ZigBee-PRO </w:t>
            </w:r>
          </w:p>
          <w:p w14:paraId="15BA201E"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206EDF90"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588367C9" w14:textId="77777777" w:rsidR="00004C23" w:rsidRDefault="00000000">
            <w:pPr>
              <w:pStyle w:val="Body"/>
              <w:keepNext/>
              <w:jc w:val="left"/>
              <w:rPr>
                <w:sz w:val="16"/>
                <w:szCs w:val="16"/>
                <w:lang w:val="nl-NL" w:eastAsia="ja-JP"/>
              </w:rPr>
            </w:pPr>
            <w:r>
              <w:rPr>
                <w:sz w:val="16"/>
                <w:szCs w:val="16"/>
                <w:lang w:val="nl-NL" w:eastAsia="ja-JP"/>
              </w:rPr>
              <w:t>It is permissible to not have support for this if NDF109 is supported</w:t>
            </w:r>
          </w:p>
          <w:p w14:paraId="44316701" w14:textId="77777777" w:rsidR="00004C23" w:rsidRDefault="00000000">
            <w:pPr>
              <w:pStyle w:val="Body"/>
              <w:keepNext/>
              <w:jc w:val="left"/>
              <w:rPr>
                <w:sz w:val="16"/>
                <w:szCs w:val="16"/>
                <w:lang w:val="nl-NL" w:eastAsia="ja-JP"/>
              </w:rPr>
            </w:pPr>
            <w:r>
              <w:rPr>
                <w:sz w:val="16"/>
                <w:szCs w:val="16"/>
                <w:lang w:val="nl-NL" w:eastAsia="ja-JP"/>
              </w:rPr>
              <w:t>NDF105 must be supported  to support NDF108 (CCB 2239).</w:t>
            </w:r>
          </w:p>
        </w:tc>
        <w:tc>
          <w:tcPr>
            <w:tcW w:w="1016" w:type="dxa"/>
          </w:tcPr>
          <w:sdt>
            <w:sdtPr>
              <w:rPr>
                <w:sz w:val="16"/>
                <w:szCs w:val="18"/>
                <w:lang w:val="nl-NL"/>
              </w:rPr>
              <w:id w:val="1560055152"/>
              <w:placeholder>
                <w:docPart w:val="225CA9C1297C41CA94FEE26B7B6FEA40"/>
              </w:placeholder>
            </w:sdtPr>
            <w:sdtContent>
              <w:p w14:paraId="36497B2A" w14:textId="77777777" w:rsidR="00004C23" w:rsidRDefault="00000000">
                <w:pPr>
                  <w:pStyle w:val="Body"/>
                  <w:rPr>
                    <w:snapToGrid/>
                    <w:sz w:val="16"/>
                    <w:szCs w:val="18"/>
                    <w:lang w:val="nl-NL"/>
                  </w:rPr>
                </w:pPr>
                <w:r>
                  <w:rPr>
                    <w:sz w:val="16"/>
                    <w:szCs w:val="18"/>
                    <w:lang w:val="nl-NL"/>
                  </w:rPr>
                  <w:t>Yes</w:t>
                </w:r>
              </w:p>
            </w:sdtContent>
          </w:sdt>
          <w:p w14:paraId="3C06C004" w14:textId="77777777" w:rsidR="00004C23" w:rsidRDefault="00004C23">
            <w:pPr>
              <w:pStyle w:val="Body"/>
              <w:rPr>
                <w:sz w:val="16"/>
                <w:szCs w:val="18"/>
                <w:lang w:val="nl-NL"/>
              </w:rPr>
            </w:pPr>
          </w:p>
        </w:tc>
      </w:tr>
      <w:tr w:rsidR="00004C23" w14:paraId="550156A4" w14:textId="77777777">
        <w:trPr>
          <w:cantSplit/>
          <w:trHeight w:val="1134"/>
        </w:trPr>
        <w:tc>
          <w:tcPr>
            <w:tcW w:w="830" w:type="dxa"/>
          </w:tcPr>
          <w:p w14:paraId="4BB7AECE" w14:textId="77777777" w:rsidR="00004C23" w:rsidRDefault="00000000">
            <w:pPr>
              <w:pStyle w:val="Body"/>
              <w:jc w:val="center"/>
              <w:rPr>
                <w:sz w:val="16"/>
                <w:szCs w:val="16"/>
                <w:lang w:val="nl-NL" w:eastAsia="ja-JP"/>
              </w:rPr>
            </w:pPr>
            <w:r>
              <w:rPr>
                <w:sz w:val="16"/>
                <w:szCs w:val="16"/>
                <w:lang w:val="nl-NL" w:eastAsia="ja-JP"/>
              </w:rPr>
              <w:t>NDF109</w:t>
            </w:r>
          </w:p>
        </w:tc>
        <w:tc>
          <w:tcPr>
            <w:tcW w:w="1433" w:type="dxa"/>
          </w:tcPr>
          <w:p w14:paraId="60B9F1BF" w14:textId="77777777" w:rsidR="00004C23" w:rsidRDefault="0000000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587C0F37" w14:textId="77777777" w:rsidR="00004C23" w:rsidRDefault="00000000">
            <w:pPr>
              <w:pStyle w:val="Body"/>
              <w:jc w:val="center"/>
              <w:rPr>
                <w:sz w:val="16"/>
                <w:szCs w:val="16"/>
                <w:lang w:val="nl-NL" w:eastAsia="ja-JP"/>
              </w:rPr>
            </w:pPr>
            <w:r>
              <w:rPr>
                <w:sz w:val="16"/>
                <w:szCs w:val="16"/>
                <w:lang w:val="nl-NL" w:eastAsia="ja-JP"/>
              </w:rPr>
              <w:t>[R1]/3.6.10.4.1</w:t>
            </w:r>
          </w:p>
        </w:tc>
        <w:tc>
          <w:tcPr>
            <w:tcW w:w="864" w:type="dxa"/>
          </w:tcPr>
          <w:p w14:paraId="2A60A13A" w14:textId="77777777" w:rsidR="00004C23" w:rsidRDefault="00004C23">
            <w:pPr>
              <w:pStyle w:val="Body"/>
              <w:jc w:val="center"/>
              <w:rPr>
                <w:sz w:val="16"/>
                <w:szCs w:val="16"/>
                <w:lang w:val="da-DK" w:eastAsia="ja-JP"/>
              </w:rPr>
            </w:pPr>
          </w:p>
        </w:tc>
        <w:tc>
          <w:tcPr>
            <w:tcW w:w="606" w:type="dxa"/>
            <w:textDirection w:val="btLr"/>
            <w:vAlign w:val="center"/>
          </w:tcPr>
          <w:p w14:paraId="5815E54B"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ZigBee-PRO </w:t>
            </w:r>
          </w:p>
        </w:tc>
        <w:tc>
          <w:tcPr>
            <w:tcW w:w="961" w:type="dxa"/>
            <w:vAlign w:val="center"/>
          </w:tcPr>
          <w:p w14:paraId="5B0A4310"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33BBAE54" w14:textId="77777777" w:rsidR="00004C23" w:rsidRDefault="00000000">
            <w:pPr>
              <w:pStyle w:val="Body"/>
              <w:keepNext/>
              <w:jc w:val="left"/>
              <w:rPr>
                <w:sz w:val="16"/>
                <w:szCs w:val="16"/>
                <w:lang w:val="nl-NL" w:eastAsia="ja-JP"/>
              </w:rPr>
            </w:pPr>
            <w:r>
              <w:rPr>
                <w:sz w:val="16"/>
                <w:szCs w:val="16"/>
                <w:lang w:val="nl-NL" w:eastAsia="ja-JP"/>
              </w:rPr>
              <w:t>It is permissible to not have support for this if NDF108 is supported.</w:t>
            </w:r>
          </w:p>
          <w:p w14:paraId="421BAD79" w14:textId="77777777" w:rsidR="00004C23" w:rsidRDefault="00000000">
            <w:pPr>
              <w:pStyle w:val="Body"/>
              <w:keepNext/>
              <w:jc w:val="left"/>
              <w:rPr>
                <w:sz w:val="16"/>
                <w:szCs w:val="16"/>
                <w:lang w:val="nl-NL" w:eastAsia="ja-JP"/>
              </w:rPr>
            </w:pPr>
            <w:r>
              <w:rPr>
                <w:sz w:val="16"/>
                <w:szCs w:val="16"/>
                <w:lang w:val="nl-NL" w:eastAsia="ja-JP"/>
              </w:rPr>
              <w:t>NDF105 must be supported  to support NDF109 (CCB 2239).</w:t>
            </w:r>
          </w:p>
        </w:tc>
        <w:tc>
          <w:tcPr>
            <w:tcW w:w="1016" w:type="dxa"/>
          </w:tcPr>
          <w:sdt>
            <w:sdtPr>
              <w:rPr>
                <w:sz w:val="16"/>
                <w:szCs w:val="18"/>
                <w:lang w:val="nl-NL"/>
              </w:rPr>
              <w:id w:val="211165561"/>
              <w:placeholder>
                <w:docPart w:val="3F71053C4B834C04A8390C1075FE4704"/>
              </w:placeholder>
            </w:sdtPr>
            <w:sdtContent>
              <w:p w14:paraId="3ADAD672" w14:textId="77777777" w:rsidR="00004C23" w:rsidRDefault="00000000">
                <w:pPr>
                  <w:pStyle w:val="Body"/>
                  <w:rPr>
                    <w:snapToGrid/>
                    <w:sz w:val="16"/>
                    <w:szCs w:val="18"/>
                    <w:lang w:val="nl-NL"/>
                  </w:rPr>
                </w:pPr>
                <w:r>
                  <w:rPr>
                    <w:sz w:val="16"/>
                    <w:szCs w:val="18"/>
                    <w:lang w:val="nl-NL"/>
                  </w:rPr>
                  <w:t>Yes</w:t>
                </w:r>
              </w:p>
            </w:sdtContent>
          </w:sdt>
          <w:p w14:paraId="7861A4EF" w14:textId="77777777" w:rsidR="00004C23" w:rsidRDefault="00004C23">
            <w:pPr>
              <w:pStyle w:val="Body"/>
              <w:rPr>
                <w:sz w:val="16"/>
                <w:szCs w:val="18"/>
                <w:lang w:val="nl-NL"/>
              </w:rPr>
            </w:pPr>
          </w:p>
        </w:tc>
      </w:tr>
      <w:tr w:rsidR="00004C23" w14:paraId="1F28215D" w14:textId="77777777">
        <w:trPr>
          <w:cantSplit/>
          <w:trHeight w:val="1134"/>
        </w:trPr>
        <w:tc>
          <w:tcPr>
            <w:tcW w:w="830" w:type="dxa"/>
          </w:tcPr>
          <w:p w14:paraId="2F65A81F" w14:textId="77777777" w:rsidR="00004C23" w:rsidRDefault="00000000">
            <w:pPr>
              <w:pStyle w:val="Body"/>
              <w:jc w:val="center"/>
              <w:rPr>
                <w:sz w:val="16"/>
                <w:szCs w:val="16"/>
                <w:lang w:val="nl-NL" w:eastAsia="ja-JP"/>
              </w:rPr>
            </w:pPr>
            <w:r>
              <w:rPr>
                <w:sz w:val="16"/>
                <w:szCs w:val="16"/>
                <w:lang w:val="nl-NL" w:eastAsia="ja-JP"/>
              </w:rPr>
              <w:lastRenderedPageBreak/>
              <w:t>NDF110</w:t>
            </w:r>
          </w:p>
        </w:tc>
        <w:tc>
          <w:tcPr>
            <w:tcW w:w="1433" w:type="dxa"/>
          </w:tcPr>
          <w:p w14:paraId="69EF7F3B" w14:textId="77777777" w:rsidR="00004C23" w:rsidRDefault="0000000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23F0EFB3" w14:textId="77777777" w:rsidR="00004C23" w:rsidRDefault="00000000">
            <w:pPr>
              <w:pStyle w:val="Body"/>
              <w:jc w:val="center"/>
              <w:rPr>
                <w:sz w:val="16"/>
                <w:szCs w:val="16"/>
                <w:lang w:val="nl-NL" w:eastAsia="ja-JP"/>
              </w:rPr>
            </w:pPr>
            <w:r>
              <w:rPr>
                <w:sz w:val="16"/>
                <w:szCs w:val="16"/>
                <w:lang w:val="nl-NL" w:eastAsia="ja-JP"/>
              </w:rPr>
              <w:t>[R1]/3.6.10.7</w:t>
            </w:r>
          </w:p>
        </w:tc>
        <w:tc>
          <w:tcPr>
            <w:tcW w:w="864" w:type="dxa"/>
          </w:tcPr>
          <w:p w14:paraId="6D2863C4" w14:textId="77777777" w:rsidR="00004C23" w:rsidRDefault="00004C23">
            <w:pPr>
              <w:pStyle w:val="Body"/>
              <w:jc w:val="center"/>
              <w:rPr>
                <w:sz w:val="16"/>
                <w:szCs w:val="16"/>
                <w:lang w:val="da-DK" w:eastAsia="ja-JP"/>
              </w:rPr>
            </w:pPr>
          </w:p>
        </w:tc>
        <w:tc>
          <w:tcPr>
            <w:tcW w:w="606" w:type="dxa"/>
            <w:textDirection w:val="btLr"/>
            <w:vAlign w:val="center"/>
          </w:tcPr>
          <w:p w14:paraId="418849D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14:paraId="2484BB4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3108EC6" w14:textId="77777777" w:rsidR="00004C23" w:rsidRDefault="00000000">
            <w:pPr>
              <w:pStyle w:val="Body"/>
              <w:keepNext/>
              <w:jc w:val="center"/>
              <w:rPr>
                <w:sz w:val="16"/>
                <w:szCs w:val="16"/>
                <w:lang w:val="da-DK" w:eastAsia="ja-JP"/>
              </w:rPr>
            </w:pPr>
            <w:r>
              <w:rPr>
                <w:sz w:val="16"/>
                <w:szCs w:val="16"/>
                <w:lang w:val="da-DK" w:eastAsia="ja-JP"/>
              </w:rPr>
              <w:t>FDT1: X FDT2: X FDT3: O</w:t>
            </w:r>
          </w:p>
        </w:tc>
        <w:tc>
          <w:tcPr>
            <w:tcW w:w="1880" w:type="dxa"/>
          </w:tcPr>
          <w:p w14:paraId="7D41F374" w14:textId="77777777" w:rsidR="00004C23" w:rsidRDefault="00004C23">
            <w:pPr>
              <w:pStyle w:val="Body"/>
              <w:keepNext/>
              <w:jc w:val="left"/>
              <w:rPr>
                <w:sz w:val="16"/>
                <w:szCs w:val="16"/>
                <w:lang w:val="nl-NL" w:eastAsia="ja-JP"/>
              </w:rPr>
            </w:pPr>
          </w:p>
        </w:tc>
        <w:tc>
          <w:tcPr>
            <w:tcW w:w="1016" w:type="dxa"/>
          </w:tcPr>
          <w:p w14:paraId="6625ABD0" w14:textId="77777777" w:rsidR="00004C23" w:rsidRDefault="00004C23">
            <w:pPr>
              <w:pStyle w:val="Body"/>
              <w:rPr>
                <w:snapToGrid/>
                <w:sz w:val="16"/>
                <w:szCs w:val="18"/>
                <w:lang w:val="nl-NL"/>
              </w:rPr>
            </w:pPr>
          </w:p>
          <w:p w14:paraId="4E3D425F" w14:textId="77777777" w:rsidR="00004C23" w:rsidRDefault="00000000">
            <w:pPr>
              <w:pStyle w:val="Body"/>
              <w:rPr>
                <w:sz w:val="16"/>
                <w:szCs w:val="18"/>
                <w:lang w:val="nl-NL" w:eastAsia="zh-CN"/>
              </w:rPr>
            </w:pPr>
            <w:r>
              <w:rPr>
                <w:rFonts w:hint="eastAsia"/>
                <w:sz w:val="16"/>
                <w:szCs w:val="18"/>
                <w:lang w:val="nl-NL" w:eastAsia="zh-CN"/>
              </w:rPr>
              <w:t>Y</w:t>
            </w:r>
            <w:r>
              <w:rPr>
                <w:sz w:val="16"/>
                <w:szCs w:val="18"/>
                <w:lang w:val="nl-NL" w:eastAsia="zh-CN"/>
              </w:rPr>
              <w:t>es</w:t>
            </w:r>
          </w:p>
        </w:tc>
      </w:tr>
      <w:tr w:rsidR="00004C23" w14:paraId="2A65F3BC" w14:textId="77777777">
        <w:trPr>
          <w:cantSplit/>
          <w:trHeight w:val="1205"/>
        </w:trPr>
        <w:tc>
          <w:tcPr>
            <w:tcW w:w="830" w:type="dxa"/>
          </w:tcPr>
          <w:p w14:paraId="6194A102" w14:textId="77777777" w:rsidR="00004C23" w:rsidRDefault="00000000">
            <w:pPr>
              <w:pStyle w:val="Body"/>
              <w:jc w:val="center"/>
              <w:rPr>
                <w:sz w:val="16"/>
                <w:szCs w:val="16"/>
                <w:lang w:val="nl-NL" w:eastAsia="ja-JP"/>
              </w:rPr>
            </w:pPr>
            <w:r>
              <w:rPr>
                <w:sz w:val="16"/>
                <w:szCs w:val="16"/>
                <w:lang w:val="nl-NL" w:eastAsia="ja-JP"/>
              </w:rPr>
              <w:t>F-GP1</w:t>
            </w:r>
          </w:p>
        </w:tc>
        <w:tc>
          <w:tcPr>
            <w:tcW w:w="1433" w:type="dxa"/>
          </w:tcPr>
          <w:p w14:paraId="1DF1BAB9" w14:textId="77777777" w:rsidR="00004C23" w:rsidRDefault="00000000">
            <w:pPr>
              <w:pStyle w:val="Body"/>
              <w:jc w:val="left"/>
              <w:rPr>
                <w:sz w:val="16"/>
                <w:szCs w:val="16"/>
                <w:lang w:val="nl-NL" w:eastAsia="ja-JP"/>
              </w:rPr>
            </w:pPr>
            <w:r>
              <w:rPr>
                <w:sz w:val="16"/>
                <w:szCs w:val="16"/>
                <w:lang w:val="nl-NL" w:eastAsia="ja-JP"/>
              </w:rPr>
              <w:t>Does the device support the Green Power Feature?</w:t>
            </w:r>
          </w:p>
          <w:p w14:paraId="5D94FB62" w14:textId="77777777" w:rsidR="00004C23" w:rsidRDefault="00000000">
            <w:pPr>
              <w:pStyle w:val="Body"/>
              <w:jc w:val="left"/>
              <w:rPr>
                <w:sz w:val="16"/>
                <w:szCs w:val="16"/>
                <w:lang w:val="nl-NL" w:eastAsia="ja-JP"/>
              </w:rPr>
            </w:pPr>
            <w:r>
              <w:rPr>
                <w:sz w:val="16"/>
                <w:szCs w:val="16"/>
                <w:lang w:val="nl-NL" w:eastAsia="ja-JP"/>
              </w:rPr>
              <w:t>(CCB 2240)</w:t>
            </w:r>
          </w:p>
        </w:tc>
        <w:tc>
          <w:tcPr>
            <w:tcW w:w="1151" w:type="dxa"/>
          </w:tcPr>
          <w:p w14:paraId="377CD6F0" w14:textId="77777777" w:rsidR="00004C23" w:rsidRDefault="00000000">
            <w:pPr>
              <w:pStyle w:val="Body"/>
              <w:jc w:val="center"/>
              <w:rPr>
                <w:sz w:val="16"/>
                <w:szCs w:val="16"/>
                <w:lang w:val="nl-NL" w:eastAsia="ja-JP"/>
              </w:rPr>
            </w:pPr>
            <w:r>
              <w:rPr>
                <w:sz w:val="16"/>
                <w:szCs w:val="16"/>
                <w:lang w:val="nl-NL" w:eastAsia="ja-JP"/>
              </w:rPr>
              <w:t>[R1]/2.1.2</w:t>
            </w:r>
          </w:p>
        </w:tc>
        <w:tc>
          <w:tcPr>
            <w:tcW w:w="864" w:type="dxa"/>
          </w:tcPr>
          <w:p w14:paraId="4B4E8416"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E2E241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14:paraId="6B2BA05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3B2C123" w14:textId="77777777" w:rsidR="00004C23" w:rsidRDefault="00000000">
            <w:pPr>
              <w:pStyle w:val="Body"/>
              <w:keepNext/>
              <w:jc w:val="center"/>
              <w:rPr>
                <w:sz w:val="16"/>
                <w:szCs w:val="16"/>
                <w:lang w:val="da-DK" w:eastAsia="ja-JP"/>
              </w:rPr>
            </w:pPr>
            <w:r>
              <w:rPr>
                <w:sz w:val="16"/>
                <w:szCs w:val="16"/>
                <w:lang w:val="da-DK" w:eastAsia="ja-JP"/>
              </w:rPr>
              <w:t>FDT1: O FDT2: O FDT3: O</w:t>
            </w:r>
          </w:p>
        </w:tc>
        <w:tc>
          <w:tcPr>
            <w:tcW w:w="1880" w:type="dxa"/>
          </w:tcPr>
          <w:p w14:paraId="7BA810B0" w14:textId="77777777" w:rsidR="00004C23" w:rsidRDefault="00000000">
            <w:pPr>
              <w:pStyle w:val="Body"/>
              <w:keepNext/>
              <w:jc w:val="left"/>
              <w:rPr>
                <w:sz w:val="16"/>
                <w:szCs w:val="16"/>
                <w:lang w:val="nl-NL" w:eastAsia="ja-JP"/>
              </w:rPr>
            </w:pPr>
            <w:r>
              <w:rPr>
                <w:sz w:val="16"/>
                <w:szCs w:val="16"/>
                <w:lang w:val="nl-NL" w:eastAsia="ja-JP"/>
              </w:rPr>
              <w:t>Refer to Refer to [R7] and [R8] for additional details</w:t>
            </w:r>
          </w:p>
          <w:p w14:paraId="799519E2" w14:textId="77777777" w:rsidR="00004C23" w:rsidRDefault="00000000">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p w14:paraId="680EED4F" w14:textId="77777777" w:rsidR="00004C23" w:rsidRDefault="00000000">
            <w:pPr>
              <w:pStyle w:val="Body"/>
              <w:rPr>
                <w:snapToGrid/>
                <w:sz w:val="16"/>
                <w:szCs w:val="18"/>
                <w:lang w:val="nl-NL"/>
              </w:rPr>
            </w:pPr>
            <w:r>
              <w:rPr>
                <w:sz w:val="16"/>
                <w:szCs w:val="18"/>
                <w:lang w:val="nl-NL"/>
              </w:rPr>
              <w:t>Yes</w:t>
            </w:r>
          </w:p>
          <w:p w14:paraId="1FB2D36E" w14:textId="77777777" w:rsidR="00004C23" w:rsidRDefault="00004C23">
            <w:pPr>
              <w:pStyle w:val="Body"/>
              <w:rPr>
                <w:sz w:val="16"/>
                <w:szCs w:val="18"/>
                <w:lang w:val="nl-NL"/>
              </w:rPr>
            </w:pPr>
          </w:p>
        </w:tc>
      </w:tr>
      <w:tr w:rsidR="00004C23" w14:paraId="11C5C152" w14:textId="77777777">
        <w:trPr>
          <w:cantSplit/>
          <w:trHeight w:val="1134"/>
        </w:trPr>
        <w:tc>
          <w:tcPr>
            <w:tcW w:w="830" w:type="dxa"/>
          </w:tcPr>
          <w:p w14:paraId="244445CC" w14:textId="77777777" w:rsidR="00004C23" w:rsidRDefault="00000000">
            <w:pPr>
              <w:pStyle w:val="Body"/>
              <w:jc w:val="center"/>
              <w:rPr>
                <w:sz w:val="16"/>
                <w:szCs w:val="16"/>
                <w:lang w:val="nl-NL" w:eastAsia="ja-JP"/>
              </w:rPr>
            </w:pPr>
            <w:r>
              <w:rPr>
                <w:sz w:val="16"/>
                <w:szCs w:val="16"/>
                <w:lang w:val="nl-NL" w:eastAsia="ja-JP"/>
              </w:rPr>
              <w:t>NDF201</w:t>
            </w:r>
          </w:p>
        </w:tc>
        <w:tc>
          <w:tcPr>
            <w:tcW w:w="1433" w:type="dxa"/>
          </w:tcPr>
          <w:p w14:paraId="6A36560F" w14:textId="77777777" w:rsidR="00004C23" w:rsidRDefault="0000000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41906B12" w14:textId="77777777" w:rsidR="00004C23" w:rsidRDefault="00000000">
            <w:pPr>
              <w:pStyle w:val="Body"/>
              <w:jc w:val="center"/>
              <w:rPr>
                <w:sz w:val="16"/>
                <w:szCs w:val="16"/>
                <w:lang w:val="nl-NL" w:eastAsia="ja-JP"/>
              </w:rPr>
            </w:pPr>
            <w:r>
              <w:rPr>
                <w:sz w:val="16"/>
                <w:szCs w:val="16"/>
                <w:lang w:val="nl-NL" w:eastAsia="ja-JP"/>
              </w:rPr>
              <w:t>[R1]/4.3.1.1, 4.3.1.2</w:t>
            </w:r>
          </w:p>
        </w:tc>
        <w:tc>
          <w:tcPr>
            <w:tcW w:w="864" w:type="dxa"/>
          </w:tcPr>
          <w:p w14:paraId="5C686169" w14:textId="77777777" w:rsidR="00004C23" w:rsidRDefault="0000000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B6DEB1D"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ZigBee-PRO / </w:t>
            </w:r>
          </w:p>
          <w:p w14:paraId="32E17594"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E687188" w14:textId="77777777" w:rsidR="00004C23" w:rsidRDefault="00000000">
            <w:pPr>
              <w:pStyle w:val="Body"/>
              <w:keepNext/>
              <w:jc w:val="center"/>
              <w:rPr>
                <w:sz w:val="16"/>
                <w:szCs w:val="16"/>
                <w:lang w:val="da-DK" w:eastAsia="ja-JP"/>
              </w:rPr>
            </w:pPr>
            <w:r>
              <w:rPr>
                <w:sz w:val="16"/>
                <w:szCs w:val="16"/>
                <w:lang w:val="da-DK" w:eastAsia="ja-JP"/>
              </w:rPr>
              <w:t>FDT1: X FDT2: X FDT3: O</w:t>
            </w:r>
          </w:p>
        </w:tc>
        <w:tc>
          <w:tcPr>
            <w:tcW w:w="1880" w:type="dxa"/>
          </w:tcPr>
          <w:p w14:paraId="57D81BD0" w14:textId="77777777" w:rsidR="00004C23" w:rsidRDefault="00000000">
            <w:pPr>
              <w:pStyle w:val="Body"/>
              <w:keepNext/>
              <w:jc w:val="left"/>
              <w:rPr>
                <w:sz w:val="16"/>
                <w:szCs w:val="16"/>
                <w:lang w:val="nl-NL" w:eastAsia="ja-JP"/>
              </w:rPr>
            </w:pPr>
            <w:r>
              <w:rPr>
                <w:sz w:val="16"/>
                <w:szCs w:val="16"/>
                <w:lang w:val="nl-NL" w:eastAsia="ja-JP"/>
              </w:rPr>
              <w:t>Included use of GP.</w:t>
            </w:r>
          </w:p>
          <w:p w14:paraId="18AFD740" w14:textId="77777777" w:rsidR="00004C23" w:rsidRDefault="0000000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Content>
              <w:p w14:paraId="2CE1802D" w14:textId="77777777" w:rsidR="00004C23" w:rsidRDefault="00000000">
                <w:pPr>
                  <w:pStyle w:val="Body"/>
                  <w:rPr>
                    <w:snapToGrid/>
                    <w:sz w:val="16"/>
                    <w:szCs w:val="18"/>
                    <w:lang w:val="nl-NL"/>
                  </w:rPr>
                </w:pPr>
                <w:r>
                  <w:rPr>
                    <w:sz w:val="16"/>
                    <w:szCs w:val="18"/>
                    <w:lang w:val="nl-NL"/>
                  </w:rPr>
                  <w:t>Yes</w:t>
                </w:r>
              </w:p>
            </w:sdtContent>
          </w:sdt>
          <w:p w14:paraId="61FF1497" w14:textId="77777777" w:rsidR="00004C23" w:rsidRDefault="00004C23">
            <w:pPr>
              <w:pStyle w:val="Body"/>
              <w:rPr>
                <w:sz w:val="16"/>
                <w:szCs w:val="18"/>
                <w:lang w:val="nl-NL"/>
              </w:rPr>
            </w:pPr>
          </w:p>
        </w:tc>
      </w:tr>
    </w:tbl>
    <w:p w14:paraId="6A961FCF" w14:textId="77777777" w:rsidR="00004C23" w:rsidRDefault="00000000">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08656683" w14:textId="77777777">
        <w:trPr>
          <w:cantSplit/>
          <w:trHeight w:val="463"/>
          <w:tblHeader/>
        </w:trPr>
        <w:tc>
          <w:tcPr>
            <w:tcW w:w="830" w:type="dxa"/>
            <w:vAlign w:val="center"/>
          </w:tcPr>
          <w:p w14:paraId="1C4F2ACF" w14:textId="77777777" w:rsidR="00004C23" w:rsidRDefault="00000000">
            <w:pPr>
              <w:pStyle w:val="TableHeading"/>
              <w:rPr>
                <w:sz w:val="16"/>
                <w:szCs w:val="18"/>
              </w:rPr>
            </w:pPr>
            <w:r>
              <w:rPr>
                <w:sz w:val="16"/>
                <w:szCs w:val="18"/>
              </w:rPr>
              <w:t>Item number</w:t>
            </w:r>
          </w:p>
        </w:tc>
        <w:tc>
          <w:tcPr>
            <w:tcW w:w="1433" w:type="dxa"/>
            <w:vAlign w:val="center"/>
          </w:tcPr>
          <w:p w14:paraId="2429FC2D" w14:textId="77777777" w:rsidR="00004C23" w:rsidRDefault="00000000">
            <w:pPr>
              <w:pStyle w:val="TableHeading"/>
              <w:rPr>
                <w:sz w:val="16"/>
                <w:szCs w:val="18"/>
              </w:rPr>
            </w:pPr>
            <w:r>
              <w:rPr>
                <w:sz w:val="16"/>
                <w:szCs w:val="18"/>
              </w:rPr>
              <w:t>Item description</w:t>
            </w:r>
          </w:p>
        </w:tc>
        <w:tc>
          <w:tcPr>
            <w:tcW w:w="1151" w:type="dxa"/>
            <w:vAlign w:val="center"/>
          </w:tcPr>
          <w:p w14:paraId="79BC0DEE" w14:textId="77777777" w:rsidR="00004C23" w:rsidRDefault="00000000">
            <w:pPr>
              <w:pStyle w:val="TableHeading"/>
              <w:rPr>
                <w:sz w:val="16"/>
                <w:szCs w:val="18"/>
              </w:rPr>
            </w:pPr>
            <w:r>
              <w:rPr>
                <w:sz w:val="16"/>
                <w:szCs w:val="18"/>
              </w:rPr>
              <w:t>Reference</w:t>
            </w:r>
          </w:p>
        </w:tc>
        <w:tc>
          <w:tcPr>
            <w:tcW w:w="864" w:type="dxa"/>
            <w:vAlign w:val="center"/>
          </w:tcPr>
          <w:p w14:paraId="3E6F5D85" w14:textId="77777777" w:rsidR="00004C23" w:rsidRDefault="00000000">
            <w:pPr>
              <w:pStyle w:val="TableHeading"/>
              <w:rPr>
                <w:sz w:val="16"/>
                <w:szCs w:val="18"/>
              </w:rPr>
            </w:pPr>
            <w:r>
              <w:rPr>
                <w:sz w:val="16"/>
                <w:szCs w:val="18"/>
              </w:rPr>
              <w:t>Dependency</w:t>
            </w:r>
          </w:p>
        </w:tc>
        <w:tc>
          <w:tcPr>
            <w:tcW w:w="1567" w:type="dxa"/>
            <w:gridSpan w:val="2"/>
            <w:vAlign w:val="center"/>
          </w:tcPr>
          <w:p w14:paraId="51638D1C" w14:textId="77777777" w:rsidR="00004C23" w:rsidRDefault="00000000">
            <w:pPr>
              <w:pStyle w:val="TableHeading"/>
              <w:rPr>
                <w:sz w:val="16"/>
                <w:szCs w:val="18"/>
              </w:rPr>
            </w:pPr>
            <w:r>
              <w:rPr>
                <w:sz w:val="16"/>
                <w:szCs w:val="18"/>
              </w:rPr>
              <w:t>Device Type Support</w:t>
            </w:r>
          </w:p>
        </w:tc>
        <w:tc>
          <w:tcPr>
            <w:tcW w:w="1880" w:type="dxa"/>
            <w:vAlign w:val="center"/>
          </w:tcPr>
          <w:p w14:paraId="7329442F" w14:textId="77777777" w:rsidR="00004C23" w:rsidRDefault="00000000">
            <w:pPr>
              <w:pStyle w:val="TableHeading"/>
              <w:rPr>
                <w:sz w:val="16"/>
                <w:szCs w:val="18"/>
              </w:rPr>
            </w:pPr>
            <w:r>
              <w:rPr>
                <w:sz w:val="16"/>
                <w:szCs w:val="18"/>
              </w:rPr>
              <w:t>Additional Constraints</w:t>
            </w:r>
          </w:p>
        </w:tc>
        <w:tc>
          <w:tcPr>
            <w:tcW w:w="1016" w:type="dxa"/>
            <w:vAlign w:val="center"/>
          </w:tcPr>
          <w:p w14:paraId="1129B730" w14:textId="77777777" w:rsidR="00004C23" w:rsidRDefault="00000000">
            <w:pPr>
              <w:pStyle w:val="TableHeading"/>
              <w:rPr>
                <w:sz w:val="16"/>
                <w:szCs w:val="18"/>
              </w:rPr>
            </w:pPr>
            <w:r>
              <w:rPr>
                <w:sz w:val="16"/>
                <w:szCs w:val="18"/>
              </w:rPr>
              <w:t>Platform Support</w:t>
            </w:r>
          </w:p>
        </w:tc>
      </w:tr>
      <w:tr w:rsidR="00004C23" w14:paraId="7B4BC3EA" w14:textId="77777777">
        <w:trPr>
          <w:cantSplit/>
          <w:trHeight w:val="1004"/>
        </w:trPr>
        <w:tc>
          <w:tcPr>
            <w:tcW w:w="830" w:type="dxa"/>
            <w:vMerge w:val="restart"/>
          </w:tcPr>
          <w:p w14:paraId="351A5A4D" w14:textId="77777777" w:rsidR="00004C23" w:rsidRDefault="00000000">
            <w:pPr>
              <w:pStyle w:val="Body"/>
              <w:jc w:val="center"/>
              <w:rPr>
                <w:sz w:val="16"/>
                <w:szCs w:val="16"/>
                <w:lang w:eastAsia="ja-JP"/>
              </w:rPr>
            </w:pPr>
            <w:r>
              <w:rPr>
                <w:sz w:val="16"/>
                <w:szCs w:val="16"/>
                <w:lang w:eastAsia="ja-JP"/>
              </w:rPr>
              <w:t>NCF1</w:t>
            </w:r>
          </w:p>
        </w:tc>
        <w:tc>
          <w:tcPr>
            <w:tcW w:w="1433" w:type="dxa"/>
            <w:vMerge w:val="restart"/>
          </w:tcPr>
          <w:p w14:paraId="4F0703FA" w14:textId="77777777" w:rsidR="00004C23" w:rsidRDefault="00000000">
            <w:pPr>
              <w:pStyle w:val="Body"/>
              <w:jc w:val="left"/>
              <w:rPr>
                <w:sz w:val="16"/>
                <w:szCs w:val="16"/>
                <w:lang w:eastAsia="ja-JP"/>
              </w:rPr>
            </w:pPr>
            <w:r>
              <w:rPr>
                <w:sz w:val="16"/>
                <w:szCs w:val="16"/>
                <w:lang w:eastAsia="ja-JP"/>
              </w:rPr>
              <w:t>Does the device support the origination of route request command frames?</w:t>
            </w:r>
          </w:p>
        </w:tc>
        <w:tc>
          <w:tcPr>
            <w:tcW w:w="1151" w:type="dxa"/>
            <w:vMerge w:val="restart"/>
          </w:tcPr>
          <w:p w14:paraId="5B307D03"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3.6.3.5.1</w:t>
            </w:r>
          </w:p>
        </w:tc>
        <w:tc>
          <w:tcPr>
            <w:tcW w:w="864" w:type="dxa"/>
            <w:vMerge w:val="restart"/>
          </w:tcPr>
          <w:p w14:paraId="6E38CB35"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13D8986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75B93D6" w14:textId="77777777" w:rsidR="00004C23" w:rsidRDefault="00004C23">
            <w:pPr>
              <w:pStyle w:val="Body"/>
              <w:keepNext/>
              <w:jc w:val="center"/>
              <w:rPr>
                <w:sz w:val="16"/>
                <w:szCs w:val="16"/>
                <w:lang w:val="nl-NL"/>
              </w:rPr>
            </w:pPr>
          </w:p>
        </w:tc>
        <w:tc>
          <w:tcPr>
            <w:tcW w:w="1880" w:type="dxa"/>
          </w:tcPr>
          <w:p w14:paraId="0F43729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14:paraId="298F58BB" w14:textId="77777777" w:rsidR="00004C23" w:rsidRDefault="00000000">
                <w:pPr>
                  <w:pStyle w:val="Body"/>
                  <w:rPr>
                    <w:snapToGrid/>
                    <w:sz w:val="16"/>
                    <w:szCs w:val="18"/>
                    <w:lang w:val="nl-NL"/>
                  </w:rPr>
                </w:pPr>
                <w:r>
                  <w:rPr>
                    <w:rStyle w:val="PlaceholderText"/>
                  </w:rPr>
                  <w:t>Click here to enter text.</w:t>
                </w:r>
              </w:p>
            </w:sdtContent>
          </w:sdt>
        </w:tc>
      </w:tr>
      <w:tr w:rsidR="00004C23" w14:paraId="46CF434B" w14:textId="77777777">
        <w:trPr>
          <w:cantSplit/>
          <w:trHeight w:val="1134"/>
        </w:trPr>
        <w:tc>
          <w:tcPr>
            <w:tcW w:w="830" w:type="dxa"/>
            <w:vMerge/>
          </w:tcPr>
          <w:p w14:paraId="24A7DAE0" w14:textId="77777777" w:rsidR="00004C23" w:rsidRDefault="00004C23">
            <w:pPr>
              <w:pStyle w:val="Body"/>
              <w:jc w:val="center"/>
              <w:rPr>
                <w:bCs/>
                <w:sz w:val="16"/>
                <w:szCs w:val="18"/>
                <w:lang w:val="nl-NL" w:eastAsia="ja-JP"/>
              </w:rPr>
            </w:pPr>
          </w:p>
        </w:tc>
        <w:tc>
          <w:tcPr>
            <w:tcW w:w="1433" w:type="dxa"/>
            <w:vMerge/>
          </w:tcPr>
          <w:p w14:paraId="56848862" w14:textId="77777777" w:rsidR="00004C23" w:rsidRDefault="00004C23">
            <w:pPr>
              <w:pStyle w:val="Body"/>
              <w:ind w:left="360"/>
              <w:jc w:val="left"/>
              <w:rPr>
                <w:bCs/>
                <w:sz w:val="16"/>
                <w:szCs w:val="18"/>
                <w:lang w:val="nl-NL" w:eastAsia="ja-JP"/>
              </w:rPr>
            </w:pPr>
          </w:p>
        </w:tc>
        <w:tc>
          <w:tcPr>
            <w:tcW w:w="1151" w:type="dxa"/>
            <w:vMerge/>
          </w:tcPr>
          <w:p w14:paraId="3570FC9B" w14:textId="77777777" w:rsidR="00004C23" w:rsidRDefault="00004C23">
            <w:pPr>
              <w:pStyle w:val="Body"/>
              <w:jc w:val="center"/>
              <w:rPr>
                <w:bCs/>
                <w:sz w:val="16"/>
                <w:szCs w:val="18"/>
                <w:lang w:val="nl-NL" w:eastAsia="ja-JP"/>
              </w:rPr>
            </w:pPr>
          </w:p>
        </w:tc>
        <w:tc>
          <w:tcPr>
            <w:tcW w:w="864" w:type="dxa"/>
            <w:vMerge/>
          </w:tcPr>
          <w:p w14:paraId="4A979A74"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50D2D4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58FE905" w14:textId="77777777" w:rsidR="00004C23" w:rsidRDefault="00000000">
            <w:pPr>
              <w:pStyle w:val="Body"/>
              <w:keepNext/>
              <w:jc w:val="center"/>
              <w:rPr>
                <w:sz w:val="16"/>
                <w:szCs w:val="16"/>
                <w:lang w:val="nl-NL"/>
              </w:rPr>
            </w:pPr>
            <w:r>
              <w:rPr>
                <w:sz w:val="16"/>
                <w:szCs w:val="16"/>
                <w:lang w:val="da-DK" w:eastAsia="ja-JP"/>
              </w:rPr>
              <w:t>FDT1: M FDT2: M FDT3: X</w:t>
            </w:r>
          </w:p>
        </w:tc>
        <w:tc>
          <w:tcPr>
            <w:tcW w:w="1880" w:type="dxa"/>
          </w:tcPr>
          <w:p w14:paraId="0CEB3CE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14:paraId="378D67AE" w14:textId="77777777" w:rsidR="00004C23" w:rsidRDefault="00000000">
                <w:pPr>
                  <w:pStyle w:val="Body"/>
                  <w:rPr>
                    <w:snapToGrid/>
                    <w:sz w:val="16"/>
                    <w:szCs w:val="18"/>
                    <w:lang w:val="nl-NL"/>
                  </w:rPr>
                </w:pPr>
                <w:r>
                  <w:rPr>
                    <w:sz w:val="16"/>
                    <w:szCs w:val="18"/>
                    <w:lang w:val="nl-NL"/>
                  </w:rPr>
                  <w:t>Yes</w:t>
                </w:r>
              </w:p>
            </w:sdtContent>
          </w:sdt>
        </w:tc>
      </w:tr>
      <w:tr w:rsidR="00004C23" w14:paraId="39B4654D" w14:textId="77777777">
        <w:trPr>
          <w:cantSplit/>
          <w:trHeight w:val="1134"/>
        </w:trPr>
        <w:tc>
          <w:tcPr>
            <w:tcW w:w="830" w:type="dxa"/>
            <w:vMerge w:val="restart"/>
          </w:tcPr>
          <w:p w14:paraId="18558038" w14:textId="77777777" w:rsidR="00004C23" w:rsidRDefault="00000000">
            <w:pPr>
              <w:pStyle w:val="Body"/>
              <w:jc w:val="center"/>
              <w:rPr>
                <w:sz w:val="16"/>
                <w:szCs w:val="16"/>
                <w:lang w:eastAsia="ja-JP"/>
              </w:rPr>
            </w:pPr>
            <w:r>
              <w:rPr>
                <w:sz w:val="16"/>
                <w:szCs w:val="16"/>
                <w:lang w:eastAsia="ja-JP"/>
              </w:rPr>
              <w:t>NCF2</w:t>
            </w:r>
          </w:p>
        </w:tc>
        <w:tc>
          <w:tcPr>
            <w:tcW w:w="1433" w:type="dxa"/>
            <w:vMerge w:val="restart"/>
          </w:tcPr>
          <w:p w14:paraId="2324B45F" w14:textId="77777777" w:rsidR="00004C23" w:rsidRDefault="00000000">
            <w:pPr>
              <w:pStyle w:val="Body"/>
              <w:jc w:val="left"/>
              <w:rPr>
                <w:sz w:val="16"/>
                <w:szCs w:val="16"/>
                <w:lang w:eastAsia="ja-JP"/>
              </w:rPr>
            </w:pPr>
            <w:r>
              <w:rPr>
                <w:sz w:val="16"/>
                <w:szCs w:val="16"/>
                <w:lang w:eastAsia="ja-JP"/>
              </w:rPr>
              <w:t>Does the device support the receipt of route request command frames?</w:t>
            </w:r>
          </w:p>
        </w:tc>
        <w:tc>
          <w:tcPr>
            <w:tcW w:w="1151" w:type="dxa"/>
            <w:vMerge w:val="restart"/>
          </w:tcPr>
          <w:p w14:paraId="522853B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3.6.3.5.2</w:t>
            </w:r>
          </w:p>
        </w:tc>
        <w:tc>
          <w:tcPr>
            <w:tcW w:w="864" w:type="dxa"/>
            <w:vMerge w:val="restart"/>
          </w:tcPr>
          <w:p w14:paraId="701F6319"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7F299FF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AEA46CD" w14:textId="77777777" w:rsidR="00004C23" w:rsidRDefault="00004C23">
            <w:pPr>
              <w:pStyle w:val="Body"/>
              <w:keepNext/>
              <w:jc w:val="center"/>
              <w:rPr>
                <w:sz w:val="16"/>
                <w:szCs w:val="16"/>
                <w:lang w:val="nl-NL"/>
              </w:rPr>
            </w:pPr>
          </w:p>
        </w:tc>
        <w:tc>
          <w:tcPr>
            <w:tcW w:w="1880" w:type="dxa"/>
          </w:tcPr>
          <w:p w14:paraId="08AB2DB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14:paraId="2A05C071" w14:textId="77777777" w:rsidR="00004C23" w:rsidRDefault="00000000">
                <w:pPr>
                  <w:pStyle w:val="Body"/>
                  <w:rPr>
                    <w:snapToGrid/>
                    <w:sz w:val="16"/>
                    <w:szCs w:val="18"/>
                    <w:lang w:val="nl-NL"/>
                  </w:rPr>
                </w:pPr>
                <w:r>
                  <w:rPr>
                    <w:rStyle w:val="PlaceholderText"/>
                  </w:rPr>
                  <w:t>Click here to enter text.</w:t>
                </w:r>
              </w:p>
            </w:sdtContent>
          </w:sdt>
        </w:tc>
      </w:tr>
      <w:tr w:rsidR="00004C23" w14:paraId="013E6C75" w14:textId="77777777">
        <w:trPr>
          <w:cantSplit/>
          <w:trHeight w:val="1134"/>
        </w:trPr>
        <w:tc>
          <w:tcPr>
            <w:tcW w:w="830" w:type="dxa"/>
            <w:vMerge/>
          </w:tcPr>
          <w:p w14:paraId="589F01EE" w14:textId="77777777" w:rsidR="00004C23" w:rsidRDefault="00004C23">
            <w:pPr>
              <w:pStyle w:val="Body"/>
              <w:jc w:val="center"/>
              <w:rPr>
                <w:bCs/>
                <w:sz w:val="16"/>
                <w:szCs w:val="18"/>
                <w:lang w:val="nl-NL" w:eastAsia="ja-JP"/>
              </w:rPr>
            </w:pPr>
          </w:p>
        </w:tc>
        <w:tc>
          <w:tcPr>
            <w:tcW w:w="1433" w:type="dxa"/>
            <w:vMerge/>
          </w:tcPr>
          <w:p w14:paraId="6719E1D3" w14:textId="77777777" w:rsidR="00004C23" w:rsidRDefault="00004C23">
            <w:pPr>
              <w:pStyle w:val="Body"/>
              <w:ind w:left="360"/>
              <w:jc w:val="left"/>
              <w:rPr>
                <w:bCs/>
                <w:sz w:val="16"/>
                <w:szCs w:val="18"/>
                <w:lang w:val="nl-NL" w:eastAsia="ja-JP"/>
              </w:rPr>
            </w:pPr>
          </w:p>
        </w:tc>
        <w:tc>
          <w:tcPr>
            <w:tcW w:w="1151" w:type="dxa"/>
            <w:vMerge/>
          </w:tcPr>
          <w:p w14:paraId="66F937BD" w14:textId="77777777" w:rsidR="00004C23" w:rsidRDefault="00004C23">
            <w:pPr>
              <w:pStyle w:val="Body"/>
              <w:jc w:val="center"/>
              <w:rPr>
                <w:bCs/>
                <w:sz w:val="16"/>
                <w:szCs w:val="18"/>
                <w:lang w:val="nl-NL" w:eastAsia="ja-JP"/>
              </w:rPr>
            </w:pPr>
          </w:p>
        </w:tc>
        <w:tc>
          <w:tcPr>
            <w:tcW w:w="864" w:type="dxa"/>
            <w:vMerge/>
          </w:tcPr>
          <w:p w14:paraId="01DC3092"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73FFB8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CA11D25" w14:textId="77777777" w:rsidR="00004C23" w:rsidRDefault="00000000">
            <w:pPr>
              <w:pStyle w:val="Body"/>
              <w:keepNext/>
              <w:jc w:val="center"/>
              <w:rPr>
                <w:sz w:val="16"/>
                <w:szCs w:val="16"/>
                <w:lang w:val="nl-NL"/>
              </w:rPr>
            </w:pPr>
            <w:r>
              <w:rPr>
                <w:sz w:val="16"/>
                <w:szCs w:val="16"/>
                <w:lang w:val="da-DK" w:eastAsia="ja-JP"/>
              </w:rPr>
              <w:t>FDT1: M FDT2: M FDT3: X</w:t>
            </w:r>
          </w:p>
        </w:tc>
        <w:tc>
          <w:tcPr>
            <w:tcW w:w="1880" w:type="dxa"/>
          </w:tcPr>
          <w:p w14:paraId="7BE800B6"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14:paraId="0E703218" w14:textId="77777777" w:rsidR="00004C23" w:rsidRDefault="00000000">
                <w:pPr>
                  <w:pStyle w:val="Body"/>
                  <w:rPr>
                    <w:snapToGrid/>
                    <w:sz w:val="16"/>
                    <w:szCs w:val="18"/>
                    <w:lang w:val="nl-NL"/>
                  </w:rPr>
                </w:pPr>
                <w:r>
                  <w:rPr>
                    <w:sz w:val="16"/>
                    <w:szCs w:val="18"/>
                    <w:lang w:val="nl-NL"/>
                  </w:rPr>
                  <w:t>Yes</w:t>
                </w:r>
              </w:p>
            </w:sdtContent>
          </w:sdt>
        </w:tc>
      </w:tr>
      <w:tr w:rsidR="00004C23" w14:paraId="18870D20" w14:textId="77777777">
        <w:trPr>
          <w:cantSplit/>
          <w:trHeight w:val="1134"/>
        </w:trPr>
        <w:tc>
          <w:tcPr>
            <w:tcW w:w="830" w:type="dxa"/>
            <w:vMerge w:val="restart"/>
          </w:tcPr>
          <w:p w14:paraId="52D37EA6" w14:textId="77777777" w:rsidR="00004C23" w:rsidRDefault="00000000">
            <w:pPr>
              <w:pStyle w:val="Body"/>
              <w:jc w:val="center"/>
              <w:rPr>
                <w:sz w:val="16"/>
                <w:szCs w:val="16"/>
                <w:lang w:eastAsia="ja-JP"/>
              </w:rPr>
            </w:pPr>
            <w:r>
              <w:rPr>
                <w:sz w:val="16"/>
                <w:szCs w:val="16"/>
                <w:lang w:eastAsia="ja-JP"/>
              </w:rPr>
              <w:t>NCF3</w:t>
            </w:r>
          </w:p>
        </w:tc>
        <w:tc>
          <w:tcPr>
            <w:tcW w:w="1433" w:type="dxa"/>
            <w:vMerge w:val="restart"/>
          </w:tcPr>
          <w:p w14:paraId="16AE7E59" w14:textId="77777777" w:rsidR="00004C23" w:rsidRDefault="00000000">
            <w:pPr>
              <w:pStyle w:val="Body"/>
              <w:jc w:val="left"/>
              <w:rPr>
                <w:sz w:val="16"/>
                <w:szCs w:val="16"/>
                <w:lang w:eastAsia="ja-JP"/>
              </w:rPr>
            </w:pPr>
            <w:r>
              <w:rPr>
                <w:sz w:val="16"/>
                <w:szCs w:val="16"/>
                <w:lang w:eastAsia="ja-JP"/>
              </w:rPr>
              <w:t>Does the device support the relaying of route request command frames?</w:t>
            </w:r>
          </w:p>
        </w:tc>
        <w:tc>
          <w:tcPr>
            <w:tcW w:w="1151" w:type="dxa"/>
            <w:vMerge w:val="restart"/>
          </w:tcPr>
          <w:p w14:paraId="3F31EBAE"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 3.6.3.5.2</w:t>
            </w:r>
          </w:p>
        </w:tc>
        <w:tc>
          <w:tcPr>
            <w:tcW w:w="864" w:type="dxa"/>
            <w:vMerge w:val="restart"/>
          </w:tcPr>
          <w:p w14:paraId="792B59C2"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0F1F68B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3018E26" w14:textId="77777777" w:rsidR="00004C23" w:rsidRDefault="00004C23">
            <w:pPr>
              <w:pStyle w:val="Body"/>
              <w:keepNext/>
              <w:jc w:val="center"/>
              <w:rPr>
                <w:sz w:val="16"/>
                <w:szCs w:val="16"/>
                <w:lang w:val="nl-NL"/>
              </w:rPr>
            </w:pPr>
          </w:p>
        </w:tc>
        <w:tc>
          <w:tcPr>
            <w:tcW w:w="1880" w:type="dxa"/>
          </w:tcPr>
          <w:p w14:paraId="2DB714D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14:paraId="63A6FEBA" w14:textId="77777777" w:rsidR="00004C23" w:rsidRDefault="00000000">
                <w:pPr>
                  <w:pStyle w:val="Body"/>
                  <w:rPr>
                    <w:snapToGrid/>
                    <w:sz w:val="16"/>
                    <w:szCs w:val="18"/>
                    <w:lang w:val="nl-NL"/>
                  </w:rPr>
                </w:pPr>
                <w:r>
                  <w:rPr>
                    <w:rStyle w:val="PlaceholderText"/>
                  </w:rPr>
                  <w:t>Click here to enter text.</w:t>
                </w:r>
              </w:p>
            </w:sdtContent>
          </w:sdt>
        </w:tc>
      </w:tr>
      <w:tr w:rsidR="00004C23" w14:paraId="5B118DF2" w14:textId="77777777">
        <w:trPr>
          <w:cantSplit/>
          <w:trHeight w:val="1134"/>
        </w:trPr>
        <w:tc>
          <w:tcPr>
            <w:tcW w:w="830" w:type="dxa"/>
            <w:vMerge/>
          </w:tcPr>
          <w:p w14:paraId="100F3927" w14:textId="77777777" w:rsidR="00004C23" w:rsidRDefault="00004C23">
            <w:pPr>
              <w:pStyle w:val="Body"/>
              <w:jc w:val="center"/>
              <w:rPr>
                <w:bCs/>
                <w:sz w:val="16"/>
                <w:szCs w:val="18"/>
                <w:lang w:val="nl-NL" w:eastAsia="ja-JP"/>
              </w:rPr>
            </w:pPr>
          </w:p>
        </w:tc>
        <w:tc>
          <w:tcPr>
            <w:tcW w:w="1433" w:type="dxa"/>
            <w:vMerge/>
          </w:tcPr>
          <w:p w14:paraId="33104D4F" w14:textId="77777777" w:rsidR="00004C23" w:rsidRDefault="00004C23">
            <w:pPr>
              <w:pStyle w:val="Body"/>
              <w:ind w:left="360"/>
              <w:jc w:val="left"/>
              <w:rPr>
                <w:bCs/>
                <w:sz w:val="16"/>
                <w:szCs w:val="18"/>
                <w:lang w:val="nl-NL" w:eastAsia="ja-JP"/>
              </w:rPr>
            </w:pPr>
          </w:p>
        </w:tc>
        <w:tc>
          <w:tcPr>
            <w:tcW w:w="1151" w:type="dxa"/>
            <w:vMerge/>
          </w:tcPr>
          <w:p w14:paraId="137295C3" w14:textId="77777777" w:rsidR="00004C23" w:rsidRDefault="00004C23">
            <w:pPr>
              <w:pStyle w:val="Body"/>
              <w:jc w:val="center"/>
              <w:rPr>
                <w:bCs/>
                <w:sz w:val="16"/>
                <w:szCs w:val="18"/>
                <w:lang w:val="nl-NL" w:eastAsia="ja-JP"/>
              </w:rPr>
            </w:pPr>
          </w:p>
        </w:tc>
        <w:tc>
          <w:tcPr>
            <w:tcW w:w="864" w:type="dxa"/>
            <w:vMerge/>
          </w:tcPr>
          <w:p w14:paraId="2DE806F3"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95F591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9E9A5C5" w14:textId="77777777" w:rsidR="00004C23" w:rsidRDefault="00000000">
            <w:pPr>
              <w:pStyle w:val="Body"/>
              <w:keepNext/>
              <w:jc w:val="center"/>
              <w:rPr>
                <w:sz w:val="16"/>
                <w:szCs w:val="16"/>
                <w:lang w:val="nl-NL"/>
              </w:rPr>
            </w:pPr>
            <w:r>
              <w:rPr>
                <w:sz w:val="16"/>
                <w:szCs w:val="16"/>
                <w:lang w:val="da-DK" w:eastAsia="ja-JP"/>
              </w:rPr>
              <w:t>FDT1: M FDT2: M FDT3: X</w:t>
            </w:r>
          </w:p>
        </w:tc>
        <w:tc>
          <w:tcPr>
            <w:tcW w:w="1880" w:type="dxa"/>
          </w:tcPr>
          <w:p w14:paraId="338924F3"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14:paraId="2F5B4277" w14:textId="77777777" w:rsidR="00004C23" w:rsidRDefault="00000000">
                <w:pPr>
                  <w:pStyle w:val="Body"/>
                  <w:rPr>
                    <w:snapToGrid/>
                    <w:sz w:val="16"/>
                    <w:szCs w:val="18"/>
                    <w:lang w:val="nl-NL"/>
                  </w:rPr>
                </w:pPr>
                <w:r>
                  <w:rPr>
                    <w:sz w:val="16"/>
                    <w:szCs w:val="18"/>
                    <w:lang w:val="nl-NL"/>
                  </w:rPr>
                  <w:t>Yes</w:t>
                </w:r>
              </w:p>
            </w:sdtContent>
          </w:sdt>
        </w:tc>
      </w:tr>
      <w:tr w:rsidR="00004C23" w14:paraId="1804CB8D" w14:textId="77777777">
        <w:trPr>
          <w:cantSplit/>
          <w:trHeight w:val="1134"/>
        </w:trPr>
        <w:tc>
          <w:tcPr>
            <w:tcW w:w="830" w:type="dxa"/>
            <w:vMerge w:val="restart"/>
          </w:tcPr>
          <w:p w14:paraId="4B7F5807" w14:textId="77777777" w:rsidR="00004C23" w:rsidRDefault="00000000">
            <w:pPr>
              <w:pStyle w:val="Body"/>
              <w:jc w:val="center"/>
              <w:rPr>
                <w:sz w:val="16"/>
                <w:szCs w:val="16"/>
                <w:lang w:eastAsia="ja-JP"/>
              </w:rPr>
            </w:pPr>
            <w:r>
              <w:rPr>
                <w:sz w:val="16"/>
                <w:szCs w:val="16"/>
                <w:lang w:eastAsia="ja-JP"/>
              </w:rPr>
              <w:t>NCF4</w:t>
            </w:r>
          </w:p>
        </w:tc>
        <w:tc>
          <w:tcPr>
            <w:tcW w:w="1433" w:type="dxa"/>
            <w:vMerge w:val="restart"/>
          </w:tcPr>
          <w:p w14:paraId="6F60D996" w14:textId="77777777" w:rsidR="00004C23" w:rsidRDefault="00000000">
            <w:pPr>
              <w:pStyle w:val="Body"/>
              <w:jc w:val="left"/>
              <w:rPr>
                <w:sz w:val="16"/>
                <w:szCs w:val="16"/>
                <w:lang w:eastAsia="ja-JP"/>
              </w:rPr>
            </w:pPr>
            <w:r>
              <w:rPr>
                <w:sz w:val="16"/>
                <w:szCs w:val="16"/>
                <w:lang w:eastAsia="ja-JP"/>
              </w:rPr>
              <w:t>Does the device support the origination of route reply command frames?</w:t>
            </w:r>
          </w:p>
        </w:tc>
        <w:tc>
          <w:tcPr>
            <w:tcW w:w="1151" w:type="dxa"/>
            <w:vMerge w:val="restart"/>
          </w:tcPr>
          <w:p w14:paraId="71882F8C"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3.6.3.5.2</w:t>
            </w:r>
          </w:p>
        </w:tc>
        <w:tc>
          <w:tcPr>
            <w:tcW w:w="864" w:type="dxa"/>
            <w:vMerge w:val="restart"/>
          </w:tcPr>
          <w:p w14:paraId="109508F8" w14:textId="77777777" w:rsidR="00004C23" w:rsidRDefault="00000000">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14:paraId="4085D65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97D26BD" w14:textId="77777777" w:rsidR="00004C23" w:rsidRDefault="00004C23">
            <w:pPr>
              <w:pStyle w:val="Body"/>
              <w:keepNext/>
              <w:jc w:val="center"/>
              <w:rPr>
                <w:sz w:val="16"/>
                <w:szCs w:val="16"/>
                <w:lang w:val="da-DK" w:eastAsia="ja-JP"/>
              </w:rPr>
            </w:pPr>
          </w:p>
        </w:tc>
        <w:tc>
          <w:tcPr>
            <w:tcW w:w="1880" w:type="dxa"/>
          </w:tcPr>
          <w:p w14:paraId="01441E05"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14:paraId="2D4054DF" w14:textId="77777777" w:rsidR="00004C23" w:rsidRDefault="00000000">
                <w:pPr>
                  <w:pStyle w:val="Body"/>
                  <w:rPr>
                    <w:snapToGrid/>
                    <w:sz w:val="16"/>
                    <w:szCs w:val="18"/>
                    <w:lang w:val="nl-NL"/>
                  </w:rPr>
                </w:pPr>
                <w:r>
                  <w:rPr>
                    <w:rStyle w:val="PlaceholderText"/>
                  </w:rPr>
                  <w:t>Click here to enter text.</w:t>
                </w:r>
              </w:p>
            </w:sdtContent>
          </w:sdt>
        </w:tc>
      </w:tr>
      <w:tr w:rsidR="00004C23" w14:paraId="110020A0" w14:textId="77777777">
        <w:trPr>
          <w:cantSplit/>
          <w:trHeight w:val="1134"/>
        </w:trPr>
        <w:tc>
          <w:tcPr>
            <w:tcW w:w="830" w:type="dxa"/>
            <w:vMerge/>
          </w:tcPr>
          <w:p w14:paraId="0B01ABB7" w14:textId="77777777" w:rsidR="00004C23" w:rsidRDefault="00004C23">
            <w:pPr>
              <w:pStyle w:val="Body"/>
              <w:jc w:val="center"/>
              <w:rPr>
                <w:bCs/>
                <w:sz w:val="16"/>
                <w:szCs w:val="18"/>
                <w:lang w:val="nl-NL" w:eastAsia="ja-JP"/>
              </w:rPr>
            </w:pPr>
          </w:p>
        </w:tc>
        <w:tc>
          <w:tcPr>
            <w:tcW w:w="1433" w:type="dxa"/>
            <w:vMerge/>
          </w:tcPr>
          <w:p w14:paraId="5A255240" w14:textId="77777777" w:rsidR="00004C23" w:rsidRDefault="00004C23">
            <w:pPr>
              <w:pStyle w:val="Body"/>
              <w:ind w:left="360"/>
              <w:jc w:val="left"/>
              <w:rPr>
                <w:bCs/>
                <w:sz w:val="16"/>
                <w:szCs w:val="18"/>
                <w:lang w:val="nl-NL" w:eastAsia="ja-JP"/>
              </w:rPr>
            </w:pPr>
          </w:p>
        </w:tc>
        <w:tc>
          <w:tcPr>
            <w:tcW w:w="1151" w:type="dxa"/>
            <w:vMerge/>
          </w:tcPr>
          <w:p w14:paraId="64D13D5F" w14:textId="77777777" w:rsidR="00004C23" w:rsidRDefault="00004C23">
            <w:pPr>
              <w:pStyle w:val="Body"/>
              <w:jc w:val="center"/>
              <w:rPr>
                <w:bCs/>
                <w:sz w:val="16"/>
                <w:szCs w:val="18"/>
                <w:lang w:val="nl-NL" w:eastAsia="ja-JP"/>
              </w:rPr>
            </w:pPr>
          </w:p>
        </w:tc>
        <w:tc>
          <w:tcPr>
            <w:tcW w:w="864" w:type="dxa"/>
            <w:vMerge/>
          </w:tcPr>
          <w:p w14:paraId="4A2C5F0C"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3471AA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9D6B449"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3CCF4E21"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14:paraId="77F51A55" w14:textId="77777777" w:rsidR="00004C23" w:rsidRDefault="00000000">
                <w:pPr>
                  <w:pStyle w:val="Body"/>
                  <w:rPr>
                    <w:snapToGrid/>
                    <w:sz w:val="16"/>
                    <w:szCs w:val="18"/>
                    <w:lang w:val="nl-NL"/>
                  </w:rPr>
                </w:pPr>
                <w:r>
                  <w:rPr>
                    <w:sz w:val="16"/>
                    <w:szCs w:val="18"/>
                    <w:lang w:val="nl-NL"/>
                  </w:rPr>
                  <w:t>Yes</w:t>
                </w:r>
              </w:p>
            </w:sdtContent>
          </w:sdt>
        </w:tc>
      </w:tr>
      <w:tr w:rsidR="00004C23" w14:paraId="61123BCB" w14:textId="77777777">
        <w:trPr>
          <w:cantSplit/>
          <w:trHeight w:val="1134"/>
        </w:trPr>
        <w:tc>
          <w:tcPr>
            <w:tcW w:w="830" w:type="dxa"/>
            <w:vMerge w:val="restart"/>
          </w:tcPr>
          <w:p w14:paraId="4CF04369" w14:textId="77777777" w:rsidR="00004C23" w:rsidRDefault="00000000">
            <w:pPr>
              <w:pStyle w:val="Body"/>
              <w:jc w:val="center"/>
              <w:rPr>
                <w:sz w:val="16"/>
                <w:szCs w:val="16"/>
                <w:lang w:eastAsia="ja-JP"/>
              </w:rPr>
            </w:pPr>
            <w:r>
              <w:rPr>
                <w:sz w:val="16"/>
                <w:szCs w:val="16"/>
                <w:lang w:eastAsia="ja-JP"/>
              </w:rPr>
              <w:t>NCF5</w:t>
            </w:r>
          </w:p>
        </w:tc>
        <w:tc>
          <w:tcPr>
            <w:tcW w:w="1433" w:type="dxa"/>
            <w:vMerge w:val="restart"/>
          </w:tcPr>
          <w:p w14:paraId="3856F035" w14:textId="77777777" w:rsidR="00004C23" w:rsidRDefault="00000000">
            <w:pPr>
              <w:pStyle w:val="Body"/>
              <w:jc w:val="left"/>
              <w:rPr>
                <w:sz w:val="16"/>
                <w:szCs w:val="16"/>
                <w:lang w:eastAsia="ja-JP"/>
              </w:rPr>
            </w:pPr>
            <w:r>
              <w:rPr>
                <w:sz w:val="16"/>
                <w:szCs w:val="16"/>
                <w:lang w:eastAsia="ja-JP"/>
              </w:rPr>
              <w:t>Does the device support the receipt of route reply command frames?</w:t>
            </w:r>
          </w:p>
        </w:tc>
        <w:tc>
          <w:tcPr>
            <w:tcW w:w="1151" w:type="dxa"/>
            <w:vMerge w:val="restart"/>
          </w:tcPr>
          <w:p w14:paraId="7A49EBA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3.6.3.5.3</w:t>
            </w:r>
          </w:p>
        </w:tc>
        <w:tc>
          <w:tcPr>
            <w:tcW w:w="864" w:type="dxa"/>
            <w:vMerge w:val="restart"/>
          </w:tcPr>
          <w:p w14:paraId="00E27409"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0A8A353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329594C" w14:textId="77777777" w:rsidR="00004C23" w:rsidRDefault="00004C23">
            <w:pPr>
              <w:pStyle w:val="Body"/>
              <w:keepNext/>
              <w:jc w:val="center"/>
              <w:rPr>
                <w:sz w:val="16"/>
                <w:szCs w:val="16"/>
                <w:lang w:val="da-DK" w:eastAsia="ja-JP"/>
              </w:rPr>
            </w:pPr>
          </w:p>
        </w:tc>
        <w:tc>
          <w:tcPr>
            <w:tcW w:w="1880" w:type="dxa"/>
          </w:tcPr>
          <w:p w14:paraId="1453B2C8"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14:paraId="69FE6FC1" w14:textId="77777777" w:rsidR="00004C23" w:rsidRDefault="00000000">
                <w:pPr>
                  <w:pStyle w:val="Body"/>
                  <w:rPr>
                    <w:snapToGrid/>
                    <w:sz w:val="16"/>
                    <w:szCs w:val="18"/>
                    <w:lang w:val="nl-NL"/>
                  </w:rPr>
                </w:pPr>
                <w:r>
                  <w:rPr>
                    <w:rStyle w:val="PlaceholderText"/>
                  </w:rPr>
                  <w:t>Click here to enter text.</w:t>
                </w:r>
              </w:p>
            </w:sdtContent>
          </w:sdt>
        </w:tc>
      </w:tr>
      <w:tr w:rsidR="00004C23" w14:paraId="6F0CA0A9" w14:textId="77777777">
        <w:trPr>
          <w:cantSplit/>
          <w:trHeight w:val="1134"/>
        </w:trPr>
        <w:tc>
          <w:tcPr>
            <w:tcW w:w="830" w:type="dxa"/>
            <w:vMerge/>
          </w:tcPr>
          <w:p w14:paraId="138CBE2E" w14:textId="77777777" w:rsidR="00004C23" w:rsidRDefault="00004C23">
            <w:pPr>
              <w:pStyle w:val="Body"/>
              <w:jc w:val="center"/>
              <w:rPr>
                <w:bCs/>
                <w:sz w:val="16"/>
                <w:szCs w:val="18"/>
                <w:lang w:val="nl-NL" w:eastAsia="ja-JP"/>
              </w:rPr>
            </w:pPr>
          </w:p>
        </w:tc>
        <w:tc>
          <w:tcPr>
            <w:tcW w:w="1433" w:type="dxa"/>
            <w:vMerge/>
          </w:tcPr>
          <w:p w14:paraId="19689F9D" w14:textId="77777777" w:rsidR="00004C23" w:rsidRDefault="00004C23">
            <w:pPr>
              <w:pStyle w:val="Body"/>
              <w:ind w:left="360"/>
              <w:jc w:val="left"/>
              <w:rPr>
                <w:bCs/>
                <w:sz w:val="16"/>
                <w:szCs w:val="18"/>
                <w:lang w:val="nl-NL" w:eastAsia="ja-JP"/>
              </w:rPr>
            </w:pPr>
          </w:p>
        </w:tc>
        <w:tc>
          <w:tcPr>
            <w:tcW w:w="1151" w:type="dxa"/>
            <w:vMerge/>
          </w:tcPr>
          <w:p w14:paraId="5DC006A7" w14:textId="77777777" w:rsidR="00004C23" w:rsidRDefault="00004C23">
            <w:pPr>
              <w:pStyle w:val="Body"/>
              <w:jc w:val="center"/>
              <w:rPr>
                <w:bCs/>
                <w:sz w:val="16"/>
                <w:szCs w:val="18"/>
                <w:lang w:val="nl-NL" w:eastAsia="ja-JP"/>
              </w:rPr>
            </w:pPr>
          </w:p>
        </w:tc>
        <w:tc>
          <w:tcPr>
            <w:tcW w:w="864" w:type="dxa"/>
            <w:vMerge/>
          </w:tcPr>
          <w:p w14:paraId="2ACC0C7C"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107C66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252BFE5"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4B989ED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14:paraId="39117D9C" w14:textId="77777777" w:rsidR="00004C23" w:rsidRDefault="00000000">
                <w:pPr>
                  <w:pStyle w:val="Body"/>
                  <w:rPr>
                    <w:snapToGrid/>
                    <w:sz w:val="16"/>
                    <w:szCs w:val="18"/>
                    <w:lang w:val="nl-NL"/>
                  </w:rPr>
                </w:pPr>
                <w:r>
                  <w:rPr>
                    <w:sz w:val="16"/>
                    <w:szCs w:val="18"/>
                    <w:lang w:val="nl-NL"/>
                  </w:rPr>
                  <w:t>Yes</w:t>
                </w:r>
              </w:p>
            </w:sdtContent>
          </w:sdt>
        </w:tc>
      </w:tr>
      <w:tr w:rsidR="00004C23" w14:paraId="69A099A6" w14:textId="77777777">
        <w:trPr>
          <w:cantSplit/>
          <w:trHeight w:val="1701"/>
        </w:trPr>
        <w:tc>
          <w:tcPr>
            <w:tcW w:w="830" w:type="dxa"/>
            <w:vMerge w:val="restart"/>
          </w:tcPr>
          <w:p w14:paraId="527C6F2D" w14:textId="77777777" w:rsidR="00004C23" w:rsidRDefault="00000000">
            <w:pPr>
              <w:pStyle w:val="Body"/>
              <w:jc w:val="center"/>
              <w:rPr>
                <w:sz w:val="16"/>
                <w:szCs w:val="16"/>
                <w:lang w:eastAsia="ja-JP"/>
              </w:rPr>
            </w:pPr>
            <w:r>
              <w:rPr>
                <w:sz w:val="16"/>
                <w:szCs w:val="16"/>
                <w:lang w:eastAsia="ja-JP"/>
              </w:rPr>
              <w:t>NCF6</w:t>
            </w:r>
          </w:p>
        </w:tc>
        <w:tc>
          <w:tcPr>
            <w:tcW w:w="1433" w:type="dxa"/>
            <w:vMerge w:val="restart"/>
          </w:tcPr>
          <w:p w14:paraId="0AC1EDE3" w14:textId="77777777" w:rsidR="00004C23" w:rsidRDefault="00000000">
            <w:pPr>
              <w:pStyle w:val="Body"/>
              <w:jc w:val="left"/>
              <w:rPr>
                <w:sz w:val="16"/>
                <w:szCs w:val="16"/>
                <w:lang w:eastAsia="ja-JP"/>
              </w:rPr>
            </w:pPr>
            <w:r>
              <w:rPr>
                <w:sz w:val="16"/>
                <w:szCs w:val="16"/>
                <w:lang w:eastAsia="ja-JP"/>
              </w:rPr>
              <w:t>Does the device support the relaying of route reply command frames?</w:t>
            </w:r>
          </w:p>
        </w:tc>
        <w:tc>
          <w:tcPr>
            <w:tcW w:w="1151" w:type="dxa"/>
            <w:vMerge w:val="restart"/>
          </w:tcPr>
          <w:p w14:paraId="4CCFDD7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/3.4.2, 3.6.3.5.3</w:t>
            </w:r>
          </w:p>
        </w:tc>
        <w:tc>
          <w:tcPr>
            <w:tcW w:w="864" w:type="dxa"/>
            <w:vMerge w:val="restart"/>
          </w:tcPr>
          <w:p w14:paraId="5D6F89A0" w14:textId="77777777" w:rsidR="00004C23" w:rsidRDefault="00000000">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14:paraId="1AFF9AD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AE3EA2B" w14:textId="77777777" w:rsidR="00004C23" w:rsidRDefault="00004C23">
            <w:pPr>
              <w:pStyle w:val="Body"/>
              <w:keepNext/>
              <w:jc w:val="center"/>
              <w:rPr>
                <w:sz w:val="16"/>
                <w:szCs w:val="16"/>
                <w:lang w:val="da-DK" w:eastAsia="ja-JP"/>
              </w:rPr>
            </w:pPr>
          </w:p>
        </w:tc>
        <w:tc>
          <w:tcPr>
            <w:tcW w:w="1880" w:type="dxa"/>
          </w:tcPr>
          <w:p w14:paraId="749B5912"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14:paraId="06B5057F" w14:textId="77777777" w:rsidR="00004C23" w:rsidRDefault="00000000">
                <w:pPr>
                  <w:pStyle w:val="Body"/>
                  <w:rPr>
                    <w:snapToGrid/>
                    <w:sz w:val="16"/>
                    <w:szCs w:val="18"/>
                    <w:lang w:val="nl-NL"/>
                  </w:rPr>
                </w:pPr>
                <w:r>
                  <w:rPr>
                    <w:rStyle w:val="PlaceholderText"/>
                  </w:rPr>
                  <w:t>Click here to enter text.</w:t>
                </w:r>
              </w:p>
            </w:sdtContent>
          </w:sdt>
        </w:tc>
      </w:tr>
      <w:tr w:rsidR="00004C23" w14:paraId="69E4300E" w14:textId="77777777">
        <w:trPr>
          <w:cantSplit/>
          <w:trHeight w:val="1134"/>
        </w:trPr>
        <w:tc>
          <w:tcPr>
            <w:tcW w:w="830" w:type="dxa"/>
            <w:vMerge/>
          </w:tcPr>
          <w:p w14:paraId="51335E34" w14:textId="77777777" w:rsidR="00004C23" w:rsidRDefault="00004C23">
            <w:pPr>
              <w:pStyle w:val="Body"/>
              <w:jc w:val="center"/>
              <w:rPr>
                <w:bCs/>
                <w:sz w:val="16"/>
                <w:szCs w:val="18"/>
                <w:lang w:val="nl-NL" w:eastAsia="ja-JP"/>
              </w:rPr>
            </w:pPr>
          </w:p>
        </w:tc>
        <w:tc>
          <w:tcPr>
            <w:tcW w:w="1433" w:type="dxa"/>
            <w:vMerge/>
          </w:tcPr>
          <w:p w14:paraId="3AB1D61F" w14:textId="77777777" w:rsidR="00004C23" w:rsidRDefault="00004C23">
            <w:pPr>
              <w:pStyle w:val="Body"/>
              <w:ind w:left="360"/>
              <w:jc w:val="left"/>
              <w:rPr>
                <w:bCs/>
                <w:sz w:val="16"/>
                <w:szCs w:val="18"/>
                <w:lang w:val="nl-NL" w:eastAsia="ja-JP"/>
              </w:rPr>
            </w:pPr>
          </w:p>
        </w:tc>
        <w:tc>
          <w:tcPr>
            <w:tcW w:w="1151" w:type="dxa"/>
            <w:vMerge/>
          </w:tcPr>
          <w:p w14:paraId="537025F2" w14:textId="77777777" w:rsidR="00004C23" w:rsidRDefault="00004C23">
            <w:pPr>
              <w:pStyle w:val="Body"/>
              <w:jc w:val="center"/>
              <w:rPr>
                <w:bCs/>
                <w:sz w:val="16"/>
                <w:szCs w:val="18"/>
                <w:lang w:val="nl-NL" w:eastAsia="ja-JP"/>
              </w:rPr>
            </w:pPr>
          </w:p>
        </w:tc>
        <w:tc>
          <w:tcPr>
            <w:tcW w:w="864" w:type="dxa"/>
            <w:vMerge/>
          </w:tcPr>
          <w:p w14:paraId="106CA81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378E81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06BEE74"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07A7B1E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14:paraId="4760DBFC" w14:textId="77777777" w:rsidR="00004C23" w:rsidRDefault="00000000">
                <w:pPr>
                  <w:pStyle w:val="Body"/>
                  <w:rPr>
                    <w:snapToGrid/>
                    <w:sz w:val="16"/>
                    <w:szCs w:val="18"/>
                    <w:lang w:val="nl-NL"/>
                  </w:rPr>
                </w:pPr>
                <w:r>
                  <w:rPr>
                    <w:sz w:val="16"/>
                    <w:szCs w:val="18"/>
                    <w:lang w:val="nl-NL"/>
                  </w:rPr>
                  <w:t>Yes</w:t>
                </w:r>
              </w:p>
            </w:sdtContent>
          </w:sdt>
        </w:tc>
      </w:tr>
      <w:tr w:rsidR="00004C23" w14:paraId="6DA24C90" w14:textId="77777777">
        <w:trPr>
          <w:cantSplit/>
          <w:trHeight w:val="1134"/>
        </w:trPr>
        <w:tc>
          <w:tcPr>
            <w:tcW w:w="830" w:type="dxa"/>
            <w:vMerge w:val="restart"/>
          </w:tcPr>
          <w:p w14:paraId="72147D4C" w14:textId="77777777" w:rsidR="00004C23" w:rsidRDefault="00000000">
            <w:pPr>
              <w:pStyle w:val="Body"/>
              <w:jc w:val="center"/>
              <w:rPr>
                <w:sz w:val="16"/>
                <w:szCs w:val="16"/>
                <w:lang w:eastAsia="ja-JP"/>
              </w:rPr>
            </w:pPr>
            <w:r>
              <w:rPr>
                <w:sz w:val="16"/>
                <w:szCs w:val="16"/>
                <w:lang w:eastAsia="ja-JP"/>
              </w:rPr>
              <w:t>NCF7</w:t>
            </w:r>
          </w:p>
        </w:tc>
        <w:tc>
          <w:tcPr>
            <w:tcW w:w="1433" w:type="dxa"/>
            <w:vMerge w:val="restart"/>
          </w:tcPr>
          <w:p w14:paraId="1717C240" w14:textId="77777777" w:rsidR="00004C23" w:rsidRDefault="00000000">
            <w:pPr>
              <w:pStyle w:val="Body"/>
              <w:jc w:val="left"/>
              <w:rPr>
                <w:sz w:val="16"/>
                <w:szCs w:val="16"/>
                <w:lang w:eastAsia="ja-JP"/>
              </w:rPr>
            </w:pPr>
            <w:r>
              <w:rPr>
                <w:sz w:val="16"/>
                <w:szCs w:val="16"/>
                <w:lang w:eastAsia="ja-JP"/>
              </w:rPr>
              <w:t>Does the device support the transmission of network status command frames?</w:t>
            </w:r>
          </w:p>
        </w:tc>
        <w:tc>
          <w:tcPr>
            <w:tcW w:w="1151" w:type="dxa"/>
            <w:vMerge w:val="restart"/>
          </w:tcPr>
          <w:p w14:paraId="0583CB9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3.6.1.9.3, 3.6.3.3, 3.6.3.7.1</w:t>
            </w:r>
          </w:p>
        </w:tc>
        <w:tc>
          <w:tcPr>
            <w:tcW w:w="864" w:type="dxa"/>
            <w:vMerge w:val="restart"/>
          </w:tcPr>
          <w:p w14:paraId="2C275959"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7C9B62D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02C35E3" w14:textId="77777777" w:rsidR="00004C23" w:rsidRDefault="00004C23">
            <w:pPr>
              <w:pStyle w:val="Body"/>
              <w:keepNext/>
              <w:jc w:val="center"/>
              <w:rPr>
                <w:sz w:val="16"/>
                <w:szCs w:val="16"/>
                <w:lang w:val="da-DK" w:eastAsia="ja-JP"/>
              </w:rPr>
            </w:pPr>
          </w:p>
        </w:tc>
        <w:tc>
          <w:tcPr>
            <w:tcW w:w="1880" w:type="dxa"/>
          </w:tcPr>
          <w:p w14:paraId="6B1C267F"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14:paraId="31FDB8AB" w14:textId="77777777" w:rsidR="00004C23" w:rsidRDefault="00000000">
                <w:pPr>
                  <w:pStyle w:val="Body"/>
                  <w:rPr>
                    <w:snapToGrid/>
                    <w:sz w:val="16"/>
                    <w:szCs w:val="18"/>
                    <w:lang w:val="nl-NL"/>
                  </w:rPr>
                </w:pPr>
                <w:r>
                  <w:rPr>
                    <w:rStyle w:val="PlaceholderText"/>
                  </w:rPr>
                  <w:t>Click here to enter text.</w:t>
                </w:r>
              </w:p>
            </w:sdtContent>
          </w:sdt>
        </w:tc>
      </w:tr>
      <w:tr w:rsidR="00004C23" w14:paraId="620B18C7" w14:textId="77777777">
        <w:trPr>
          <w:cantSplit/>
          <w:trHeight w:val="1134"/>
        </w:trPr>
        <w:tc>
          <w:tcPr>
            <w:tcW w:w="830" w:type="dxa"/>
            <w:vMerge/>
          </w:tcPr>
          <w:p w14:paraId="0660255B" w14:textId="77777777" w:rsidR="00004C23" w:rsidRDefault="00004C23">
            <w:pPr>
              <w:pStyle w:val="Body"/>
              <w:jc w:val="center"/>
              <w:rPr>
                <w:bCs/>
                <w:sz w:val="16"/>
                <w:szCs w:val="18"/>
                <w:lang w:val="nl-NL" w:eastAsia="ja-JP"/>
              </w:rPr>
            </w:pPr>
          </w:p>
        </w:tc>
        <w:tc>
          <w:tcPr>
            <w:tcW w:w="1433" w:type="dxa"/>
            <w:vMerge/>
          </w:tcPr>
          <w:p w14:paraId="3185BD0C" w14:textId="77777777" w:rsidR="00004C23" w:rsidRDefault="00004C23">
            <w:pPr>
              <w:pStyle w:val="Body"/>
              <w:ind w:left="360"/>
              <w:jc w:val="left"/>
              <w:rPr>
                <w:bCs/>
                <w:sz w:val="16"/>
                <w:szCs w:val="18"/>
                <w:lang w:val="nl-NL" w:eastAsia="ja-JP"/>
              </w:rPr>
            </w:pPr>
          </w:p>
        </w:tc>
        <w:tc>
          <w:tcPr>
            <w:tcW w:w="1151" w:type="dxa"/>
            <w:vMerge/>
          </w:tcPr>
          <w:p w14:paraId="72B2368B" w14:textId="77777777" w:rsidR="00004C23" w:rsidRDefault="00004C23">
            <w:pPr>
              <w:pStyle w:val="Body"/>
              <w:jc w:val="center"/>
              <w:rPr>
                <w:bCs/>
                <w:sz w:val="16"/>
                <w:szCs w:val="18"/>
                <w:lang w:val="nl-NL" w:eastAsia="ja-JP"/>
              </w:rPr>
            </w:pPr>
          </w:p>
        </w:tc>
        <w:tc>
          <w:tcPr>
            <w:tcW w:w="864" w:type="dxa"/>
            <w:vMerge/>
          </w:tcPr>
          <w:p w14:paraId="39E373C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5DC4CF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F816CC2"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33361DD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14:paraId="3E230F34" w14:textId="77777777" w:rsidR="00004C23" w:rsidRDefault="00000000">
                <w:pPr>
                  <w:pStyle w:val="Body"/>
                  <w:rPr>
                    <w:snapToGrid/>
                    <w:sz w:val="16"/>
                    <w:szCs w:val="18"/>
                    <w:lang w:val="nl-NL"/>
                  </w:rPr>
                </w:pPr>
                <w:r>
                  <w:rPr>
                    <w:sz w:val="16"/>
                    <w:szCs w:val="18"/>
                    <w:lang w:val="nl-NL"/>
                  </w:rPr>
                  <w:t>Yes</w:t>
                </w:r>
              </w:p>
            </w:sdtContent>
          </w:sdt>
        </w:tc>
      </w:tr>
      <w:tr w:rsidR="00004C23" w14:paraId="148EF903" w14:textId="77777777">
        <w:trPr>
          <w:cantSplit/>
          <w:trHeight w:val="1134"/>
        </w:trPr>
        <w:tc>
          <w:tcPr>
            <w:tcW w:w="830" w:type="dxa"/>
            <w:vMerge w:val="restart"/>
          </w:tcPr>
          <w:p w14:paraId="5EC270CB" w14:textId="77777777" w:rsidR="00004C23" w:rsidRDefault="00000000">
            <w:pPr>
              <w:pStyle w:val="Body"/>
              <w:jc w:val="center"/>
              <w:rPr>
                <w:sz w:val="16"/>
                <w:szCs w:val="16"/>
                <w:lang w:eastAsia="ja-JP"/>
              </w:rPr>
            </w:pPr>
            <w:r>
              <w:rPr>
                <w:sz w:val="16"/>
                <w:szCs w:val="16"/>
                <w:lang w:eastAsia="ja-JP"/>
              </w:rPr>
              <w:t>NCF8</w:t>
            </w:r>
          </w:p>
        </w:tc>
        <w:tc>
          <w:tcPr>
            <w:tcW w:w="1433" w:type="dxa"/>
            <w:vMerge w:val="restart"/>
          </w:tcPr>
          <w:p w14:paraId="646E082A" w14:textId="77777777" w:rsidR="00004C23" w:rsidRDefault="00000000">
            <w:pPr>
              <w:pStyle w:val="Body"/>
              <w:jc w:val="left"/>
              <w:rPr>
                <w:sz w:val="16"/>
                <w:szCs w:val="16"/>
                <w:lang w:eastAsia="ja-JP"/>
              </w:rPr>
            </w:pPr>
            <w:r>
              <w:rPr>
                <w:sz w:val="16"/>
                <w:szCs w:val="16"/>
                <w:lang w:eastAsia="ja-JP"/>
              </w:rPr>
              <w:t>Does the device support the receipt of network status command frames?</w:t>
            </w:r>
          </w:p>
        </w:tc>
        <w:tc>
          <w:tcPr>
            <w:tcW w:w="1151" w:type="dxa"/>
            <w:vMerge w:val="restart"/>
          </w:tcPr>
          <w:p w14:paraId="6C3C2D1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3.6.1.9.3, 3.6.3.7.1</w:t>
            </w:r>
          </w:p>
        </w:tc>
        <w:tc>
          <w:tcPr>
            <w:tcW w:w="864" w:type="dxa"/>
            <w:vMerge w:val="restart"/>
          </w:tcPr>
          <w:p w14:paraId="5B9AB288" w14:textId="77777777" w:rsidR="00004C23" w:rsidRDefault="0000000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BFE9E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57CAB8A" w14:textId="77777777" w:rsidR="00004C23" w:rsidRDefault="00004C23">
            <w:pPr>
              <w:pStyle w:val="Body"/>
              <w:keepNext/>
              <w:jc w:val="center"/>
              <w:rPr>
                <w:sz w:val="16"/>
                <w:szCs w:val="16"/>
                <w:lang w:val="da-DK" w:eastAsia="ja-JP"/>
              </w:rPr>
            </w:pPr>
          </w:p>
        </w:tc>
        <w:tc>
          <w:tcPr>
            <w:tcW w:w="1880" w:type="dxa"/>
          </w:tcPr>
          <w:p w14:paraId="2ACDB39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14:paraId="306E5A67" w14:textId="77777777" w:rsidR="00004C23" w:rsidRDefault="00000000">
                <w:pPr>
                  <w:pStyle w:val="Body"/>
                  <w:rPr>
                    <w:snapToGrid/>
                    <w:sz w:val="16"/>
                    <w:szCs w:val="18"/>
                    <w:lang w:val="nl-NL"/>
                  </w:rPr>
                </w:pPr>
                <w:r>
                  <w:rPr>
                    <w:rStyle w:val="PlaceholderText"/>
                  </w:rPr>
                  <w:t>Click here to enter text.</w:t>
                </w:r>
              </w:p>
            </w:sdtContent>
          </w:sdt>
        </w:tc>
      </w:tr>
      <w:tr w:rsidR="00004C23" w14:paraId="46F8A788" w14:textId="77777777">
        <w:trPr>
          <w:cantSplit/>
          <w:trHeight w:val="1134"/>
        </w:trPr>
        <w:tc>
          <w:tcPr>
            <w:tcW w:w="830" w:type="dxa"/>
            <w:vMerge/>
          </w:tcPr>
          <w:p w14:paraId="4BF3A887" w14:textId="77777777" w:rsidR="00004C23" w:rsidRDefault="00004C23">
            <w:pPr>
              <w:pStyle w:val="Body"/>
              <w:jc w:val="center"/>
              <w:rPr>
                <w:bCs/>
                <w:sz w:val="16"/>
                <w:szCs w:val="18"/>
                <w:lang w:val="nl-NL" w:eastAsia="ja-JP"/>
              </w:rPr>
            </w:pPr>
          </w:p>
        </w:tc>
        <w:tc>
          <w:tcPr>
            <w:tcW w:w="1433" w:type="dxa"/>
            <w:vMerge/>
          </w:tcPr>
          <w:p w14:paraId="5D9524F9" w14:textId="77777777" w:rsidR="00004C23" w:rsidRDefault="00004C23">
            <w:pPr>
              <w:pStyle w:val="Body"/>
              <w:ind w:left="360"/>
              <w:jc w:val="left"/>
              <w:rPr>
                <w:bCs/>
                <w:sz w:val="16"/>
                <w:szCs w:val="18"/>
                <w:lang w:val="nl-NL" w:eastAsia="ja-JP"/>
              </w:rPr>
            </w:pPr>
          </w:p>
        </w:tc>
        <w:tc>
          <w:tcPr>
            <w:tcW w:w="1151" w:type="dxa"/>
            <w:vMerge/>
          </w:tcPr>
          <w:p w14:paraId="3DB84DCF" w14:textId="77777777" w:rsidR="00004C23" w:rsidRDefault="00004C23">
            <w:pPr>
              <w:pStyle w:val="Body"/>
              <w:jc w:val="center"/>
              <w:rPr>
                <w:bCs/>
                <w:sz w:val="16"/>
                <w:szCs w:val="18"/>
                <w:lang w:val="nl-NL" w:eastAsia="ja-JP"/>
              </w:rPr>
            </w:pPr>
          </w:p>
        </w:tc>
        <w:tc>
          <w:tcPr>
            <w:tcW w:w="864" w:type="dxa"/>
            <w:vMerge/>
          </w:tcPr>
          <w:p w14:paraId="628DC082"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31F31E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ECAAD0F" w14:textId="77777777" w:rsidR="00004C23" w:rsidRDefault="00000000">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14:paraId="105DE43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14:paraId="7D086ADD" w14:textId="77777777" w:rsidR="00004C23" w:rsidRDefault="00000000">
                <w:pPr>
                  <w:pStyle w:val="Body"/>
                  <w:rPr>
                    <w:snapToGrid/>
                    <w:sz w:val="16"/>
                    <w:szCs w:val="18"/>
                    <w:lang w:val="nl-NL"/>
                  </w:rPr>
                </w:pPr>
                <w:r>
                  <w:rPr>
                    <w:sz w:val="16"/>
                    <w:szCs w:val="18"/>
                    <w:lang w:val="nl-NL"/>
                  </w:rPr>
                  <w:t>Yes</w:t>
                </w:r>
              </w:p>
            </w:sdtContent>
          </w:sdt>
        </w:tc>
      </w:tr>
      <w:tr w:rsidR="00004C23" w14:paraId="4FFFE432" w14:textId="77777777">
        <w:trPr>
          <w:cantSplit/>
          <w:trHeight w:val="1921"/>
        </w:trPr>
        <w:tc>
          <w:tcPr>
            <w:tcW w:w="830" w:type="dxa"/>
            <w:vMerge w:val="restart"/>
          </w:tcPr>
          <w:p w14:paraId="4C3FE100" w14:textId="77777777" w:rsidR="00004C23" w:rsidRDefault="00000000">
            <w:pPr>
              <w:pStyle w:val="Body"/>
              <w:jc w:val="center"/>
              <w:rPr>
                <w:sz w:val="16"/>
                <w:szCs w:val="16"/>
                <w:lang w:eastAsia="ja-JP"/>
              </w:rPr>
            </w:pPr>
            <w:r>
              <w:rPr>
                <w:sz w:val="16"/>
                <w:szCs w:val="16"/>
                <w:lang w:eastAsia="ja-JP"/>
              </w:rPr>
              <w:t>NCF9</w:t>
            </w:r>
          </w:p>
        </w:tc>
        <w:tc>
          <w:tcPr>
            <w:tcW w:w="1433" w:type="dxa"/>
            <w:vMerge w:val="restart"/>
          </w:tcPr>
          <w:p w14:paraId="49A7999C" w14:textId="77777777" w:rsidR="00004C23" w:rsidRDefault="00000000">
            <w:pPr>
              <w:pStyle w:val="Body"/>
              <w:jc w:val="left"/>
              <w:rPr>
                <w:sz w:val="16"/>
                <w:szCs w:val="16"/>
                <w:lang w:eastAsia="ja-JP"/>
              </w:rPr>
            </w:pPr>
            <w:r>
              <w:rPr>
                <w:sz w:val="16"/>
                <w:szCs w:val="16"/>
                <w:lang w:eastAsia="ja-JP"/>
              </w:rPr>
              <w:t xml:space="preserve">Does the device support the relaying of network command frames? </w:t>
            </w:r>
            <w:proofErr w:type="gramStart"/>
            <w:r>
              <w:rPr>
                <w:sz w:val="16"/>
                <w:szCs w:val="16"/>
                <w:lang w:eastAsia="ja-JP"/>
              </w:rPr>
              <w:t>In particular, does</w:t>
            </w:r>
            <w:proofErr w:type="gramEnd"/>
            <w:r>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3DBCE2FE"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/3.4.3, 3.4.9, 3.4.10</w:t>
            </w:r>
          </w:p>
        </w:tc>
        <w:tc>
          <w:tcPr>
            <w:tcW w:w="864" w:type="dxa"/>
            <w:vMerge w:val="restart"/>
          </w:tcPr>
          <w:p w14:paraId="125D04A4" w14:textId="77777777" w:rsidR="00004C23" w:rsidRDefault="00000000">
            <w:pPr>
              <w:pStyle w:val="Body"/>
              <w:jc w:val="center"/>
              <w:rPr>
                <w:sz w:val="16"/>
                <w:szCs w:val="16"/>
                <w:lang w:val="da-DK" w:eastAsia="ja-JP"/>
              </w:rPr>
            </w:pPr>
            <w:r>
              <w:rPr>
                <w:sz w:val="16"/>
                <w:szCs w:val="16"/>
                <w:lang w:val="da-DK" w:eastAsia="ja-JP"/>
              </w:rPr>
              <w:t>FDT1:M, FDT2:M, FDT3:X</w:t>
            </w:r>
          </w:p>
        </w:tc>
        <w:tc>
          <w:tcPr>
            <w:tcW w:w="606" w:type="dxa"/>
            <w:textDirection w:val="btLr"/>
            <w:vAlign w:val="center"/>
          </w:tcPr>
          <w:p w14:paraId="1587BD4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37615E2" w14:textId="77777777" w:rsidR="00004C23" w:rsidRDefault="00004C23">
            <w:pPr>
              <w:pStyle w:val="Body"/>
              <w:keepNext/>
              <w:jc w:val="center"/>
              <w:rPr>
                <w:sz w:val="16"/>
                <w:szCs w:val="16"/>
                <w:lang w:val="da-DK" w:eastAsia="ja-JP"/>
              </w:rPr>
            </w:pPr>
          </w:p>
        </w:tc>
        <w:tc>
          <w:tcPr>
            <w:tcW w:w="1880" w:type="dxa"/>
          </w:tcPr>
          <w:p w14:paraId="34322996"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14:paraId="037238F6" w14:textId="77777777" w:rsidR="00004C23" w:rsidRDefault="00000000">
                <w:pPr>
                  <w:pStyle w:val="Body"/>
                  <w:rPr>
                    <w:snapToGrid/>
                    <w:sz w:val="16"/>
                    <w:szCs w:val="18"/>
                    <w:lang w:val="nl-NL"/>
                  </w:rPr>
                </w:pPr>
                <w:r>
                  <w:rPr>
                    <w:rStyle w:val="PlaceholderText"/>
                  </w:rPr>
                  <w:t>Click here to enter text.</w:t>
                </w:r>
              </w:p>
            </w:sdtContent>
          </w:sdt>
        </w:tc>
      </w:tr>
      <w:tr w:rsidR="00004C23" w14:paraId="2AA62A90" w14:textId="77777777">
        <w:trPr>
          <w:cantSplit/>
          <w:trHeight w:val="1134"/>
        </w:trPr>
        <w:tc>
          <w:tcPr>
            <w:tcW w:w="830" w:type="dxa"/>
            <w:vMerge/>
          </w:tcPr>
          <w:p w14:paraId="26E24029" w14:textId="77777777" w:rsidR="00004C23" w:rsidRDefault="00004C23">
            <w:pPr>
              <w:pStyle w:val="Body"/>
              <w:jc w:val="center"/>
              <w:rPr>
                <w:bCs/>
                <w:sz w:val="16"/>
                <w:szCs w:val="18"/>
                <w:lang w:val="nl-NL" w:eastAsia="ja-JP"/>
              </w:rPr>
            </w:pPr>
          </w:p>
        </w:tc>
        <w:tc>
          <w:tcPr>
            <w:tcW w:w="1433" w:type="dxa"/>
            <w:vMerge/>
          </w:tcPr>
          <w:p w14:paraId="50C4313F" w14:textId="77777777" w:rsidR="00004C23" w:rsidRDefault="00004C23">
            <w:pPr>
              <w:pStyle w:val="Body"/>
              <w:ind w:left="360"/>
              <w:jc w:val="left"/>
              <w:rPr>
                <w:bCs/>
                <w:sz w:val="16"/>
                <w:szCs w:val="18"/>
                <w:lang w:val="nl-NL" w:eastAsia="ja-JP"/>
              </w:rPr>
            </w:pPr>
          </w:p>
        </w:tc>
        <w:tc>
          <w:tcPr>
            <w:tcW w:w="1151" w:type="dxa"/>
            <w:vMerge/>
          </w:tcPr>
          <w:p w14:paraId="11A21B40" w14:textId="77777777" w:rsidR="00004C23" w:rsidRDefault="00004C23">
            <w:pPr>
              <w:pStyle w:val="Body"/>
              <w:jc w:val="center"/>
              <w:rPr>
                <w:bCs/>
                <w:sz w:val="16"/>
                <w:szCs w:val="18"/>
                <w:lang w:val="nl-NL" w:eastAsia="ja-JP"/>
              </w:rPr>
            </w:pPr>
          </w:p>
        </w:tc>
        <w:tc>
          <w:tcPr>
            <w:tcW w:w="864" w:type="dxa"/>
            <w:vMerge/>
          </w:tcPr>
          <w:p w14:paraId="12FC262B"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E50F0C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231BBC4"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38FD0DF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14:paraId="5F0DACAC" w14:textId="77777777" w:rsidR="00004C23" w:rsidRDefault="00000000">
                <w:pPr>
                  <w:pStyle w:val="Body"/>
                  <w:rPr>
                    <w:snapToGrid/>
                    <w:sz w:val="16"/>
                    <w:szCs w:val="18"/>
                    <w:lang w:val="nl-NL"/>
                  </w:rPr>
                </w:pPr>
                <w:r>
                  <w:rPr>
                    <w:sz w:val="16"/>
                    <w:szCs w:val="18"/>
                    <w:lang w:val="nl-NL"/>
                  </w:rPr>
                  <w:t>Yes</w:t>
                </w:r>
              </w:p>
            </w:sdtContent>
          </w:sdt>
        </w:tc>
      </w:tr>
      <w:tr w:rsidR="00004C23" w14:paraId="2FFE3EFF" w14:textId="77777777">
        <w:trPr>
          <w:cantSplit/>
          <w:trHeight w:val="1701"/>
        </w:trPr>
        <w:tc>
          <w:tcPr>
            <w:tcW w:w="830" w:type="dxa"/>
            <w:vMerge w:val="restart"/>
          </w:tcPr>
          <w:p w14:paraId="43BB9541" w14:textId="77777777" w:rsidR="00004C23" w:rsidRDefault="00000000">
            <w:pPr>
              <w:pStyle w:val="Body"/>
              <w:jc w:val="center"/>
              <w:rPr>
                <w:bCs/>
                <w:sz w:val="16"/>
                <w:szCs w:val="16"/>
                <w:lang w:eastAsia="ja-JP"/>
              </w:rPr>
            </w:pPr>
            <w:r>
              <w:rPr>
                <w:bCs/>
                <w:sz w:val="16"/>
                <w:szCs w:val="16"/>
                <w:lang w:eastAsia="ja-JP"/>
              </w:rPr>
              <w:t>NCF100</w:t>
            </w:r>
          </w:p>
        </w:tc>
        <w:tc>
          <w:tcPr>
            <w:tcW w:w="1433" w:type="dxa"/>
            <w:vMerge w:val="restart"/>
          </w:tcPr>
          <w:p w14:paraId="0E59A845" w14:textId="77777777" w:rsidR="00004C23" w:rsidRDefault="00000000">
            <w:pPr>
              <w:pStyle w:val="Body"/>
              <w:jc w:val="left"/>
              <w:rPr>
                <w:bCs/>
                <w:sz w:val="16"/>
                <w:szCs w:val="16"/>
                <w:lang w:eastAsia="ja-JP"/>
              </w:rPr>
            </w:pPr>
            <w:r>
              <w:rPr>
                <w:bCs/>
                <w:sz w:val="16"/>
                <w:szCs w:val="16"/>
                <w:lang w:eastAsia="ja-JP"/>
              </w:rPr>
              <w:t>Does the device support the origination of leave command frames?</w:t>
            </w:r>
          </w:p>
        </w:tc>
        <w:tc>
          <w:tcPr>
            <w:tcW w:w="1151" w:type="dxa"/>
            <w:vMerge w:val="restart"/>
          </w:tcPr>
          <w:p w14:paraId="209927C0"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/3.4.4, 3.6.1.10</w:t>
            </w:r>
          </w:p>
        </w:tc>
        <w:tc>
          <w:tcPr>
            <w:tcW w:w="864" w:type="dxa"/>
            <w:vMerge w:val="restart"/>
          </w:tcPr>
          <w:p w14:paraId="2E96AB92" w14:textId="77777777" w:rsidR="00004C23" w:rsidRDefault="00000000">
            <w:pPr>
              <w:pStyle w:val="Body"/>
              <w:jc w:val="center"/>
              <w:rPr>
                <w:bCs/>
                <w:sz w:val="16"/>
                <w:szCs w:val="16"/>
                <w:lang w:val="da-DK" w:eastAsia="ja-JP"/>
              </w:rPr>
            </w:pPr>
            <w:r>
              <w:rPr>
                <w:bCs/>
                <w:sz w:val="16"/>
                <w:szCs w:val="16"/>
                <w:lang w:val="da-DK" w:eastAsia="ja-JP"/>
              </w:rPr>
              <w:t>FDT1:O, FDT2:O, FDT3:O</w:t>
            </w:r>
          </w:p>
        </w:tc>
        <w:tc>
          <w:tcPr>
            <w:tcW w:w="606" w:type="dxa"/>
            <w:textDirection w:val="btLr"/>
            <w:vAlign w:val="center"/>
          </w:tcPr>
          <w:p w14:paraId="6540CA1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194D9B4" w14:textId="77777777" w:rsidR="00004C23" w:rsidRDefault="00004C23">
            <w:pPr>
              <w:pStyle w:val="Body"/>
              <w:keepNext/>
              <w:jc w:val="center"/>
              <w:rPr>
                <w:sz w:val="16"/>
                <w:szCs w:val="16"/>
                <w:lang w:val="da-DK" w:eastAsia="ja-JP"/>
              </w:rPr>
            </w:pPr>
          </w:p>
        </w:tc>
        <w:tc>
          <w:tcPr>
            <w:tcW w:w="1880" w:type="dxa"/>
          </w:tcPr>
          <w:p w14:paraId="4670749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14:paraId="63362A36" w14:textId="77777777" w:rsidR="00004C23" w:rsidRDefault="00000000">
                <w:pPr>
                  <w:pStyle w:val="Body"/>
                  <w:rPr>
                    <w:snapToGrid/>
                    <w:sz w:val="16"/>
                    <w:szCs w:val="18"/>
                    <w:lang w:val="nl-NL"/>
                  </w:rPr>
                </w:pPr>
                <w:r>
                  <w:rPr>
                    <w:rStyle w:val="PlaceholderText"/>
                  </w:rPr>
                  <w:t>Click here to enter text.</w:t>
                </w:r>
              </w:p>
            </w:sdtContent>
          </w:sdt>
        </w:tc>
      </w:tr>
      <w:tr w:rsidR="00004C23" w14:paraId="78CAEE04" w14:textId="77777777">
        <w:trPr>
          <w:cantSplit/>
          <w:trHeight w:val="1134"/>
        </w:trPr>
        <w:tc>
          <w:tcPr>
            <w:tcW w:w="830" w:type="dxa"/>
            <w:vMerge/>
          </w:tcPr>
          <w:p w14:paraId="47C38D42" w14:textId="77777777" w:rsidR="00004C23" w:rsidRDefault="00004C23">
            <w:pPr>
              <w:pStyle w:val="Body"/>
              <w:jc w:val="center"/>
              <w:rPr>
                <w:b/>
                <w:lang w:val="nl-NL" w:eastAsia="ja-JP"/>
              </w:rPr>
            </w:pPr>
          </w:p>
        </w:tc>
        <w:tc>
          <w:tcPr>
            <w:tcW w:w="1433" w:type="dxa"/>
            <w:vMerge/>
          </w:tcPr>
          <w:p w14:paraId="340F07E6" w14:textId="77777777" w:rsidR="00004C23" w:rsidRDefault="00004C23">
            <w:pPr>
              <w:pStyle w:val="Body"/>
              <w:jc w:val="left"/>
              <w:rPr>
                <w:b/>
                <w:lang w:val="nl-NL" w:eastAsia="ja-JP"/>
              </w:rPr>
            </w:pPr>
          </w:p>
        </w:tc>
        <w:tc>
          <w:tcPr>
            <w:tcW w:w="1151" w:type="dxa"/>
            <w:vMerge/>
          </w:tcPr>
          <w:p w14:paraId="3FAEE41D" w14:textId="77777777" w:rsidR="00004C23" w:rsidRDefault="00004C23">
            <w:pPr>
              <w:pStyle w:val="Body"/>
              <w:jc w:val="center"/>
              <w:rPr>
                <w:b/>
                <w:lang w:val="nl-NL" w:eastAsia="ja-JP"/>
              </w:rPr>
            </w:pPr>
          </w:p>
        </w:tc>
        <w:tc>
          <w:tcPr>
            <w:tcW w:w="864" w:type="dxa"/>
            <w:vMerge/>
          </w:tcPr>
          <w:p w14:paraId="3371F30B" w14:textId="77777777" w:rsidR="00004C23" w:rsidRDefault="00004C23">
            <w:pPr>
              <w:pStyle w:val="Body"/>
              <w:jc w:val="center"/>
              <w:rPr>
                <w:b/>
                <w:lang w:val="da-DK" w:eastAsia="ja-JP"/>
              </w:rPr>
            </w:pPr>
          </w:p>
        </w:tc>
        <w:tc>
          <w:tcPr>
            <w:tcW w:w="606" w:type="dxa"/>
            <w:textDirection w:val="btLr"/>
            <w:vAlign w:val="center"/>
          </w:tcPr>
          <w:p w14:paraId="3585C3EA"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7B9B675" w14:textId="77777777" w:rsidR="00004C23" w:rsidRDefault="00000000">
            <w:pPr>
              <w:pStyle w:val="Body"/>
              <w:keepNext/>
              <w:jc w:val="center"/>
              <w:rPr>
                <w:sz w:val="16"/>
                <w:szCs w:val="16"/>
                <w:lang w:val="da-DK" w:eastAsia="ja-JP"/>
              </w:rPr>
            </w:pPr>
            <w:r>
              <w:rPr>
                <w:sz w:val="16"/>
                <w:szCs w:val="16"/>
                <w:lang w:val="da-DK" w:eastAsia="ja-JP"/>
              </w:rPr>
              <w:t>FDT1: M FDT2: M FDT3: M</w:t>
            </w:r>
          </w:p>
        </w:tc>
        <w:tc>
          <w:tcPr>
            <w:tcW w:w="1880" w:type="dxa"/>
          </w:tcPr>
          <w:p w14:paraId="5A99872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14:paraId="4EE315DF" w14:textId="77777777" w:rsidR="00004C23" w:rsidRDefault="00000000">
                <w:pPr>
                  <w:pStyle w:val="Body"/>
                  <w:rPr>
                    <w:snapToGrid/>
                    <w:sz w:val="16"/>
                    <w:szCs w:val="18"/>
                    <w:lang w:val="nl-NL"/>
                  </w:rPr>
                </w:pPr>
                <w:r>
                  <w:rPr>
                    <w:sz w:val="16"/>
                    <w:szCs w:val="18"/>
                    <w:lang w:val="nl-NL"/>
                  </w:rPr>
                  <w:t>Yes</w:t>
                </w:r>
              </w:p>
            </w:sdtContent>
          </w:sdt>
        </w:tc>
      </w:tr>
      <w:tr w:rsidR="00004C23" w14:paraId="7F2DBCEF" w14:textId="77777777">
        <w:trPr>
          <w:cantSplit/>
          <w:trHeight w:val="1134"/>
        </w:trPr>
        <w:tc>
          <w:tcPr>
            <w:tcW w:w="830" w:type="dxa"/>
            <w:vMerge w:val="restart"/>
          </w:tcPr>
          <w:p w14:paraId="1C19FFC6" w14:textId="77777777" w:rsidR="00004C23" w:rsidRDefault="00000000">
            <w:pPr>
              <w:pStyle w:val="Body"/>
              <w:jc w:val="center"/>
              <w:rPr>
                <w:sz w:val="16"/>
                <w:szCs w:val="16"/>
                <w:lang w:eastAsia="ja-JP"/>
              </w:rPr>
            </w:pPr>
            <w:r>
              <w:rPr>
                <w:sz w:val="16"/>
                <w:szCs w:val="16"/>
                <w:lang w:eastAsia="ja-JP"/>
              </w:rPr>
              <w:t>NCF101</w:t>
            </w:r>
          </w:p>
        </w:tc>
        <w:tc>
          <w:tcPr>
            <w:tcW w:w="1433" w:type="dxa"/>
            <w:vMerge w:val="restart"/>
          </w:tcPr>
          <w:p w14:paraId="2C760D32" w14:textId="77777777" w:rsidR="00004C23" w:rsidRDefault="00000000">
            <w:pPr>
              <w:pStyle w:val="Body"/>
              <w:jc w:val="left"/>
              <w:rPr>
                <w:sz w:val="16"/>
                <w:szCs w:val="16"/>
                <w:lang w:eastAsia="ja-JP"/>
              </w:rPr>
            </w:pPr>
            <w:r>
              <w:rPr>
                <w:sz w:val="16"/>
                <w:szCs w:val="16"/>
                <w:lang w:eastAsia="ja-JP"/>
              </w:rPr>
              <w:t>Does the device support the receipt of leave command frames?</w:t>
            </w:r>
          </w:p>
        </w:tc>
        <w:tc>
          <w:tcPr>
            <w:tcW w:w="1151" w:type="dxa"/>
            <w:vMerge w:val="restart"/>
          </w:tcPr>
          <w:p w14:paraId="47E50ED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/3.4.4, 3.6.1.10</w:t>
            </w:r>
          </w:p>
        </w:tc>
        <w:tc>
          <w:tcPr>
            <w:tcW w:w="864" w:type="dxa"/>
            <w:vMerge w:val="restart"/>
          </w:tcPr>
          <w:p w14:paraId="3976C8C9" w14:textId="77777777" w:rsidR="00004C23" w:rsidRDefault="0000000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D01A4D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31D42BD" w14:textId="77777777" w:rsidR="00004C23" w:rsidRDefault="00004C23">
            <w:pPr>
              <w:pStyle w:val="Body"/>
              <w:keepNext/>
              <w:jc w:val="center"/>
              <w:rPr>
                <w:sz w:val="16"/>
                <w:szCs w:val="16"/>
                <w:lang w:val="da-DK" w:eastAsia="ja-JP"/>
              </w:rPr>
            </w:pPr>
          </w:p>
        </w:tc>
        <w:tc>
          <w:tcPr>
            <w:tcW w:w="1880" w:type="dxa"/>
          </w:tcPr>
          <w:p w14:paraId="749631C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14:paraId="4101DAA5" w14:textId="77777777" w:rsidR="00004C23" w:rsidRDefault="00000000">
                <w:pPr>
                  <w:pStyle w:val="Body"/>
                  <w:rPr>
                    <w:snapToGrid/>
                    <w:sz w:val="16"/>
                    <w:szCs w:val="18"/>
                    <w:lang w:val="nl-NL"/>
                  </w:rPr>
                </w:pPr>
                <w:r>
                  <w:rPr>
                    <w:rStyle w:val="PlaceholderText"/>
                  </w:rPr>
                  <w:t>Click here to enter text.</w:t>
                </w:r>
              </w:p>
            </w:sdtContent>
          </w:sdt>
        </w:tc>
      </w:tr>
      <w:tr w:rsidR="00004C23" w14:paraId="51CF3E9A" w14:textId="77777777">
        <w:trPr>
          <w:cantSplit/>
          <w:trHeight w:val="1134"/>
        </w:trPr>
        <w:tc>
          <w:tcPr>
            <w:tcW w:w="830" w:type="dxa"/>
            <w:vMerge/>
          </w:tcPr>
          <w:p w14:paraId="18B62A97" w14:textId="77777777" w:rsidR="00004C23" w:rsidRDefault="00004C23">
            <w:pPr>
              <w:pStyle w:val="Body"/>
              <w:jc w:val="center"/>
              <w:rPr>
                <w:b/>
                <w:lang w:val="nl-NL" w:eastAsia="ja-JP"/>
              </w:rPr>
            </w:pPr>
          </w:p>
        </w:tc>
        <w:tc>
          <w:tcPr>
            <w:tcW w:w="1433" w:type="dxa"/>
            <w:vMerge/>
          </w:tcPr>
          <w:p w14:paraId="1F8CAFCF" w14:textId="77777777" w:rsidR="00004C23" w:rsidRDefault="00004C23">
            <w:pPr>
              <w:pStyle w:val="Body"/>
              <w:jc w:val="left"/>
              <w:rPr>
                <w:b/>
                <w:lang w:val="nl-NL" w:eastAsia="ja-JP"/>
              </w:rPr>
            </w:pPr>
          </w:p>
        </w:tc>
        <w:tc>
          <w:tcPr>
            <w:tcW w:w="1151" w:type="dxa"/>
            <w:vMerge/>
          </w:tcPr>
          <w:p w14:paraId="73416094" w14:textId="77777777" w:rsidR="00004C23" w:rsidRDefault="00004C23">
            <w:pPr>
              <w:pStyle w:val="Body"/>
              <w:jc w:val="center"/>
              <w:rPr>
                <w:b/>
                <w:lang w:val="nl-NL" w:eastAsia="ja-JP"/>
              </w:rPr>
            </w:pPr>
          </w:p>
        </w:tc>
        <w:tc>
          <w:tcPr>
            <w:tcW w:w="864" w:type="dxa"/>
            <w:vMerge/>
          </w:tcPr>
          <w:p w14:paraId="2E22F970" w14:textId="77777777" w:rsidR="00004C23" w:rsidRDefault="00004C23">
            <w:pPr>
              <w:pStyle w:val="Body"/>
              <w:jc w:val="center"/>
              <w:rPr>
                <w:b/>
                <w:lang w:val="da-DK" w:eastAsia="ja-JP"/>
              </w:rPr>
            </w:pPr>
          </w:p>
        </w:tc>
        <w:tc>
          <w:tcPr>
            <w:tcW w:w="606" w:type="dxa"/>
            <w:textDirection w:val="btLr"/>
            <w:vAlign w:val="center"/>
          </w:tcPr>
          <w:p w14:paraId="0EC8184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D58266C" w14:textId="77777777" w:rsidR="00004C23" w:rsidRDefault="00000000">
            <w:pPr>
              <w:pStyle w:val="Body"/>
              <w:keepNext/>
              <w:jc w:val="center"/>
              <w:rPr>
                <w:sz w:val="16"/>
                <w:szCs w:val="16"/>
                <w:lang w:val="da-DK" w:eastAsia="ja-JP"/>
              </w:rPr>
            </w:pPr>
            <w:r>
              <w:rPr>
                <w:sz w:val="16"/>
                <w:szCs w:val="16"/>
                <w:lang w:val="da-DK" w:eastAsia="ja-JP"/>
              </w:rPr>
              <w:t>M</w:t>
            </w:r>
          </w:p>
        </w:tc>
        <w:tc>
          <w:tcPr>
            <w:tcW w:w="1880" w:type="dxa"/>
          </w:tcPr>
          <w:p w14:paraId="29C6D3C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14:paraId="4BB74B44" w14:textId="77777777" w:rsidR="00004C23" w:rsidRDefault="00000000">
                <w:pPr>
                  <w:pStyle w:val="Body"/>
                  <w:rPr>
                    <w:snapToGrid/>
                    <w:sz w:val="16"/>
                    <w:szCs w:val="18"/>
                    <w:lang w:val="nl-NL"/>
                  </w:rPr>
                </w:pPr>
                <w:r>
                  <w:rPr>
                    <w:sz w:val="16"/>
                    <w:szCs w:val="18"/>
                    <w:lang w:val="nl-NL"/>
                  </w:rPr>
                  <w:t>Yes</w:t>
                </w:r>
              </w:p>
            </w:sdtContent>
          </w:sdt>
        </w:tc>
      </w:tr>
      <w:tr w:rsidR="00004C23" w14:paraId="04DE2824" w14:textId="77777777">
        <w:trPr>
          <w:cantSplit/>
          <w:trHeight w:val="1134"/>
        </w:trPr>
        <w:tc>
          <w:tcPr>
            <w:tcW w:w="830" w:type="dxa"/>
            <w:vMerge w:val="restart"/>
          </w:tcPr>
          <w:p w14:paraId="16A17E0D" w14:textId="77777777" w:rsidR="00004C23" w:rsidRDefault="00000000">
            <w:pPr>
              <w:pStyle w:val="Body"/>
              <w:jc w:val="center"/>
              <w:rPr>
                <w:sz w:val="16"/>
                <w:szCs w:val="16"/>
                <w:lang w:eastAsia="ja-JP"/>
              </w:rPr>
            </w:pPr>
            <w:r>
              <w:rPr>
                <w:sz w:val="16"/>
                <w:szCs w:val="16"/>
                <w:lang w:eastAsia="ja-JP"/>
              </w:rPr>
              <w:t>NCF103</w:t>
            </w:r>
          </w:p>
        </w:tc>
        <w:tc>
          <w:tcPr>
            <w:tcW w:w="1433" w:type="dxa"/>
            <w:vMerge w:val="restart"/>
          </w:tcPr>
          <w:p w14:paraId="4C6D85F9" w14:textId="77777777" w:rsidR="00004C23" w:rsidRDefault="00000000">
            <w:pPr>
              <w:pStyle w:val="Body"/>
              <w:jc w:val="left"/>
              <w:rPr>
                <w:sz w:val="16"/>
                <w:szCs w:val="16"/>
                <w:lang w:eastAsia="ja-JP"/>
              </w:rPr>
            </w:pPr>
            <w:r>
              <w:rPr>
                <w:sz w:val="16"/>
                <w:szCs w:val="16"/>
                <w:lang w:eastAsia="ja-JP"/>
              </w:rPr>
              <w:t>Does the device support the origination of route record command frames?</w:t>
            </w:r>
          </w:p>
        </w:tc>
        <w:tc>
          <w:tcPr>
            <w:tcW w:w="1151" w:type="dxa"/>
            <w:vMerge w:val="restart"/>
          </w:tcPr>
          <w:p w14:paraId="20B985B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14:paraId="084B724F"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516CF65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C339045" w14:textId="77777777" w:rsidR="00004C23" w:rsidRDefault="00004C23">
            <w:pPr>
              <w:pStyle w:val="Body"/>
              <w:keepNext/>
              <w:jc w:val="center"/>
              <w:rPr>
                <w:sz w:val="16"/>
                <w:szCs w:val="16"/>
                <w:lang w:val="da-DK" w:eastAsia="ja-JP"/>
              </w:rPr>
            </w:pPr>
          </w:p>
        </w:tc>
        <w:tc>
          <w:tcPr>
            <w:tcW w:w="1880" w:type="dxa"/>
          </w:tcPr>
          <w:p w14:paraId="41327C0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14:paraId="48CD3E5C" w14:textId="77777777" w:rsidR="00004C23" w:rsidRDefault="00000000">
                <w:pPr>
                  <w:pStyle w:val="Body"/>
                  <w:rPr>
                    <w:snapToGrid/>
                    <w:sz w:val="16"/>
                    <w:szCs w:val="18"/>
                    <w:lang w:val="nl-NL"/>
                  </w:rPr>
                </w:pPr>
                <w:r>
                  <w:rPr>
                    <w:rStyle w:val="PlaceholderText"/>
                  </w:rPr>
                  <w:t>Click here to enter text.</w:t>
                </w:r>
              </w:p>
            </w:sdtContent>
          </w:sdt>
        </w:tc>
      </w:tr>
      <w:tr w:rsidR="00004C23" w14:paraId="00584744" w14:textId="77777777">
        <w:trPr>
          <w:cantSplit/>
          <w:trHeight w:val="1134"/>
        </w:trPr>
        <w:tc>
          <w:tcPr>
            <w:tcW w:w="830" w:type="dxa"/>
            <w:vMerge/>
          </w:tcPr>
          <w:p w14:paraId="59B6A2F3" w14:textId="77777777" w:rsidR="00004C23" w:rsidRDefault="00004C23">
            <w:pPr>
              <w:pStyle w:val="Body"/>
              <w:jc w:val="center"/>
              <w:rPr>
                <w:lang w:val="nl-NL" w:eastAsia="ja-JP"/>
              </w:rPr>
            </w:pPr>
          </w:p>
        </w:tc>
        <w:tc>
          <w:tcPr>
            <w:tcW w:w="1433" w:type="dxa"/>
            <w:vMerge/>
          </w:tcPr>
          <w:p w14:paraId="4E96351E" w14:textId="77777777" w:rsidR="00004C23" w:rsidRDefault="00004C23">
            <w:pPr>
              <w:pStyle w:val="Body"/>
              <w:jc w:val="left"/>
              <w:rPr>
                <w:lang w:val="nl-NL" w:eastAsia="ja-JP"/>
              </w:rPr>
            </w:pPr>
          </w:p>
        </w:tc>
        <w:tc>
          <w:tcPr>
            <w:tcW w:w="1151" w:type="dxa"/>
            <w:vMerge/>
          </w:tcPr>
          <w:p w14:paraId="7380AEDD" w14:textId="77777777" w:rsidR="00004C23" w:rsidRDefault="00004C23">
            <w:pPr>
              <w:pStyle w:val="Body"/>
              <w:jc w:val="center"/>
              <w:rPr>
                <w:lang w:val="nl-NL" w:eastAsia="ja-JP"/>
              </w:rPr>
            </w:pPr>
          </w:p>
        </w:tc>
        <w:tc>
          <w:tcPr>
            <w:tcW w:w="864" w:type="dxa"/>
            <w:vMerge/>
          </w:tcPr>
          <w:p w14:paraId="2AC154DD" w14:textId="77777777" w:rsidR="00004C23" w:rsidRDefault="00004C23">
            <w:pPr>
              <w:pStyle w:val="Body"/>
              <w:jc w:val="center"/>
              <w:rPr>
                <w:lang w:val="da-DK" w:eastAsia="ja-JP"/>
              </w:rPr>
            </w:pPr>
          </w:p>
        </w:tc>
        <w:tc>
          <w:tcPr>
            <w:tcW w:w="606" w:type="dxa"/>
            <w:textDirection w:val="btLr"/>
            <w:vAlign w:val="center"/>
          </w:tcPr>
          <w:p w14:paraId="55E1706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4A33D79" w14:textId="77777777" w:rsidR="00004C23" w:rsidRDefault="00000000">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tcPr>
          <w:p w14:paraId="457A1B0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14:paraId="786CC897" w14:textId="77777777" w:rsidR="00004C23" w:rsidRDefault="00000000">
                <w:pPr>
                  <w:pStyle w:val="Body"/>
                  <w:rPr>
                    <w:snapToGrid/>
                    <w:sz w:val="16"/>
                    <w:szCs w:val="18"/>
                    <w:lang w:val="nl-NL"/>
                  </w:rPr>
                </w:pPr>
                <w:r>
                  <w:rPr>
                    <w:sz w:val="16"/>
                    <w:szCs w:val="18"/>
                    <w:lang w:val="nl-NL"/>
                  </w:rPr>
                  <w:t>Yes</w:t>
                </w:r>
              </w:p>
            </w:sdtContent>
          </w:sdt>
        </w:tc>
      </w:tr>
      <w:tr w:rsidR="00004C23" w14:paraId="725E94F9" w14:textId="77777777">
        <w:trPr>
          <w:cantSplit/>
          <w:trHeight w:val="1134"/>
        </w:trPr>
        <w:tc>
          <w:tcPr>
            <w:tcW w:w="830" w:type="dxa"/>
            <w:vMerge w:val="restart"/>
          </w:tcPr>
          <w:p w14:paraId="55B2994C" w14:textId="77777777" w:rsidR="00004C23" w:rsidRDefault="00000000">
            <w:pPr>
              <w:pStyle w:val="Body"/>
              <w:jc w:val="center"/>
              <w:rPr>
                <w:sz w:val="16"/>
                <w:szCs w:val="16"/>
                <w:lang w:eastAsia="ja-JP"/>
              </w:rPr>
            </w:pPr>
            <w:r>
              <w:rPr>
                <w:sz w:val="16"/>
                <w:szCs w:val="16"/>
                <w:lang w:eastAsia="ja-JP"/>
              </w:rPr>
              <w:lastRenderedPageBreak/>
              <w:t>NCF104</w:t>
            </w:r>
          </w:p>
        </w:tc>
        <w:tc>
          <w:tcPr>
            <w:tcW w:w="1433" w:type="dxa"/>
            <w:vMerge w:val="restart"/>
          </w:tcPr>
          <w:p w14:paraId="3FAFEF26" w14:textId="77777777" w:rsidR="00004C23" w:rsidRDefault="00000000">
            <w:pPr>
              <w:pStyle w:val="Body"/>
              <w:jc w:val="left"/>
              <w:rPr>
                <w:sz w:val="16"/>
                <w:szCs w:val="16"/>
                <w:lang w:eastAsia="ja-JP"/>
              </w:rPr>
            </w:pPr>
            <w:r>
              <w:rPr>
                <w:sz w:val="16"/>
                <w:szCs w:val="16"/>
                <w:lang w:eastAsia="ja-JP"/>
              </w:rPr>
              <w:t>Does the device support the receipt of route record command frames?</w:t>
            </w:r>
          </w:p>
        </w:tc>
        <w:tc>
          <w:tcPr>
            <w:tcW w:w="1151" w:type="dxa"/>
            <w:vMerge w:val="restart"/>
          </w:tcPr>
          <w:p w14:paraId="5B76544D"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14:paraId="658D0375"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6DCA988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049C0D8" w14:textId="77777777" w:rsidR="00004C23" w:rsidRDefault="00004C23">
            <w:pPr>
              <w:pStyle w:val="Body"/>
              <w:keepNext/>
              <w:jc w:val="center"/>
              <w:rPr>
                <w:sz w:val="16"/>
                <w:szCs w:val="16"/>
                <w:lang w:val="da-DK" w:eastAsia="ja-JP"/>
              </w:rPr>
            </w:pPr>
          </w:p>
        </w:tc>
        <w:tc>
          <w:tcPr>
            <w:tcW w:w="1880" w:type="dxa"/>
          </w:tcPr>
          <w:p w14:paraId="7877DDA1"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14:paraId="297E6E6A" w14:textId="77777777" w:rsidR="00004C23" w:rsidRDefault="00000000">
                <w:pPr>
                  <w:pStyle w:val="Body"/>
                  <w:rPr>
                    <w:snapToGrid/>
                    <w:sz w:val="16"/>
                    <w:szCs w:val="18"/>
                    <w:lang w:val="nl-NL"/>
                  </w:rPr>
                </w:pPr>
                <w:r>
                  <w:rPr>
                    <w:rStyle w:val="PlaceholderText"/>
                  </w:rPr>
                  <w:t>Click here to enter text.</w:t>
                </w:r>
              </w:p>
            </w:sdtContent>
          </w:sdt>
        </w:tc>
      </w:tr>
      <w:tr w:rsidR="00004C23" w14:paraId="3C2E076E" w14:textId="77777777">
        <w:trPr>
          <w:cantSplit/>
          <w:trHeight w:val="1134"/>
        </w:trPr>
        <w:tc>
          <w:tcPr>
            <w:tcW w:w="830" w:type="dxa"/>
            <w:vMerge/>
          </w:tcPr>
          <w:p w14:paraId="318604B3" w14:textId="77777777" w:rsidR="00004C23" w:rsidRDefault="00004C23">
            <w:pPr>
              <w:pStyle w:val="Body"/>
              <w:jc w:val="center"/>
              <w:rPr>
                <w:lang w:val="nl-NL" w:eastAsia="ja-JP"/>
              </w:rPr>
            </w:pPr>
          </w:p>
        </w:tc>
        <w:tc>
          <w:tcPr>
            <w:tcW w:w="1433" w:type="dxa"/>
            <w:vMerge/>
          </w:tcPr>
          <w:p w14:paraId="7D6F24C2" w14:textId="77777777" w:rsidR="00004C23" w:rsidRDefault="00004C23">
            <w:pPr>
              <w:pStyle w:val="Body"/>
              <w:jc w:val="left"/>
              <w:rPr>
                <w:lang w:val="nl-NL" w:eastAsia="ja-JP"/>
              </w:rPr>
            </w:pPr>
          </w:p>
        </w:tc>
        <w:tc>
          <w:tcPr>
            <w:tcW w:w="1151" w:type="dxa"/>
            <w:vMerge/>
          </w:tcPr>
          <w:p w14:paraId="2BE22F99" w14:textId="77777777" w:rsidR="00004C23" w:rsidRDefault="00004C23">
            <w:pPr>
              <w:pStyle w:val="Body"/>
              <w:jc w:val="center"/>
              <w:rPr>
                <w:lang w:val="nl-NL" w:eastAsia="ja-JP"/>
              </w:rPr>
            </w:pPr>
          </w:p>
        </w:tc>
        <w:tc>
          <w:tcPr>
            <w:tcW w:w="864" w:type="dxa"/>
            <w:vMerge/>
          </w:tcPr>
          <w:p w14:paraId="1F48C3A5" w14:textId="77777777" w:rsidR="00004C23" w:rsidRDefault="00004C23">
            <w:pPr>
              <w:pStyle w:val="Body"/>
              <w:jc w:val="center"/>
              <w:rPr>
                <w:lang w:val="da-DK" w:eastAsia="ja-JP"/>
              </w:rPr>
            </w:pPr>
          </w:p>
        </w:tc>
        <w:tc>
          <w:tcPr>
            <w:tcW w:w="606" w:type="dxa"/>
            <w:textDirection w:val="btLr"/>
            <w:vAlign w:val="center"/>
          </w:tcPr>
          <w:p w14:paraId="45865A3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E4008E9" w14:textId="77777777" w:rsidR="00004C23" w:rsidRDefault="00000000">
            <w:pPr>
              <w:pStyle w:val="Body"/>
              <w:keepNext/>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0" w:type="dxa"/>
          </w:tcPr>
          <w:p w14:paraId="09A2A212"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14:paraId="3F3054B2" w14:textId="77777777" w:rsidR="00004C23" w:rsidRDefault="00000000">
                <w:pPr>
                  <w:pStyle w:val="Body"/>
                  <w:rPr>
                    <w:snapToGrid/>
                    <w:sz w:val="16"/>
                    <w:szCs w:val="18"/>
                    <w:lang w:val="nl-NL"/>
                  </w:rPr>
                </w:pPr>
                <w:r>
                  <w:rPr>
                    <w:sz w:val="16"/>
                    <w:szCs w:val="18"/>
                    <w:lang w:val="nl-NL"/>
                  </w:rPr>
                  <w:t>Yes</w:t>
                </w:r>
              </w:p>
            </w:sdtContent>
          </w:sdt>
        </w:tc>
      </w:tr>
      <w:tr w:rsidR="00004C23" w14:paraId="35F02E0B" w14:textId="77777777">
        <w:trPr>
          <w:cantSplit/>
          <w:trHeight w:val="1134"/>
        </w:trPr>
        <w:tc>
          <w:tcPr>
            <w:tcW w:w="830" w:type="dxa"/>
            <w:vMerge w:val="restart"/>
          </w:tcPr>
          <w:p w14:paraId="4CDFEDD6" w14:textId="77777777" w:rsidR="00004C23" w:rsidRDefault="00000000">
            <w:pPr>
              <w:pStyle w:val="Body"/>
              <w:jc w:val="center"/>
              <w:rPr>
                <w:sz w:val="16"/>
                <w:szCs w:val="16"/>
                <w:lang w:eastAsia="ja-JP"/>
              </w:rPr>
            </w:pPr>
            <w:r>
              <w:rPr>
                <w:sz w:val="16"/>
                <w:szCs w:val="16"/>
                <w:lang w:eastAsia="ja-JP"/>
              </w:rPr>
              <w:t>NCF105</w:t>
            </w:r>
          </w:p>
        </w:tc>
        <w:tc>
          <w:tcPr>
            <w:tcW w:w="1433" w:type="dxa"/>
            <w:vMerge w:val="restart"/>
          </w:tcPr>
          <w:p w14:paraId="45B413A4" w14:textId="77777777" w:rsidR="00004C23" w:rsidRDefault="00000000">
            <w:pPr>
              <w:pStyle w:val="Body"/>
              <w:jc w:val="left"/>
              <w:rPr>
                <w:sz w:val="16"/>
                <w:szCs w:val="16"/>
                <w:lang w:eastAsia="ja-JP"/>
              </w:rPr>
            </w:pPr>
            <w:r>
              <w:rPr>
                <w:sz w:val="16"/>
                <w:szCs w:val="16"/>
                <w:lang w:eastAsia="ja-JP"/>
              </w:rPr>
              <w:t>Does the device support the relaying of route record command frames?</w:t>
            </w:r>
          </w:p>
        </w:tc>
        <w:tc>
          <w:tcPr>
            <w:tcW w:w="1151" w:type="dxa"/>
            <w:vMerge w:val="restart"/>
          </w:tcPr>
          <w:p w14:paraId="28625FC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/3.4.5, 3.6.3.5.4</w:t>
            </w:r>
          </w:p>
        </w:tc>
        <w:tc>
          <w:tcPr>
            <w:tcW w:w="864" w:type="dxa"/>
            <w:vMerge w:val="restart"/>
          </w:tcPr>
          <w:p w14:paraId="61024AE2"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2FFFB34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F8D1882" w14:textId="77777777" w:rsidR="00004C23" w:rsidRDefault="00004C23">
            <w:pPr>
              <w:pStyle w:val="Body"/>
              <w:keepNext/>
              <w:jc w:val="center"/>
              <w:rPr>
                <w:sz w:val="16"/>
                <w:szCs w:val="16"/>
                <w:lang w:val="da-DK" w:eastAsia="ja-JP"/>
              </w:rPr>
            </w:pPr>
          </w:p>
        </w:tc>
        <w:tc>
          <w:tcPr>
            <w:tcW w:w="1880" w:type="dxa"/>
          </w:tcPr>
          <w:p w14:paraId="62F22724"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14:paraId="7ED469EA" w14:textId="77777777" w:rsidR="00004C23" w:rsidRDefault="00000000">
                <w:pPr>
                  <w:pStyle w:val="Body"/>
                  <w:rPr>
                    <w:snapToGrid/>
                    <w:sz w:val="16"/>
                    <w:szCs w:val="18"/>
                    <w:lang w:val="nl-NL"/>
                  </w:rPr>
                </w:pPr>
                <w:r>
                  <w:rPr>
                    <w:rStyle w:val="PlaceholderText"/>
                  </w:rPr>
                  <w:t>Click here to enter text.</w:t>
                </w:r>
              </w:p>
            </w:sdtContent>
          </w:sdt>
        </w:tc>
      </w:tr>
      <w:tr w:rsidR="00004C23" w14:paraId="052432C9" w14:textId="77777777">
        <w:trPr>
          <w:cantSplit/>
          <w:trHeight w:val="1134"/>
        </w:trPr>
        <w:tc>
          <w:tcPr>
            <w:tcW w:w="830" w:type="dxa"/>
            <w:vMerge/>
          </w:tcPr>
          <w:p w14:paraId="5A233589" w14:textId="77777777" w:rsidR="00004C23" w:rsidRDefault="00004C23">
            <w:pPr>
              <w:pStyle w:val="Body"/>
              <w:jc w:val="center"/>
              <w:rPr>
                <w:lang w:val="nl-NL" w:eastAsia="ja-JP"/>
              </w:rPr>
            </w:pPr>
          </w:p>
        </w:tc>
        <w:tc>
          <w:tcPr>
            <w:tcW w:w="1433" w:type="dxa"/>
            <w:vMerge/>
          </w:tcPr>
          <w:p w14:paraId="13C9A4EF" w14:textId="77777777" w:rsidR="00004C23" w:rsidRDefault="00004C23">
            <w:pPr>
              <w:pStyle w:val="Body"/>
              <w:jc w:val="left"/>
              <w:rPr>
                <w:lang w:val="nl-NL" w:eastAsia="ja-JP"/>
              </w:rPr>
            </w:pPr>
          </w:p>
        </w:tc>
        <w:tc>
          <w:tcPr>
            <w:tcW w:w="1151" w:type="dxa"/>
            <w:vMerge/>
          </w:tcPr>
          <w:p w14:paraId="39C92856" w14:textId="77777777" w:rsidR="00004C23" w:rsidRDefault="00004C23">
            <w:pPr>
              <w:pStyle w:val="Body"/>
              <w:jc w:val="center"/>
              <w:rPr>
                <w:lang w:val="nl-NL" w:eastAsia="ja-JP"/>
              </w:rPr>
            </w:pPr>
          </w:p>
        </w:tc>
        <w:tc>
          <w:tcPr>
            <w:tcW w:w="864" w:type="dxa"/>
            <w:vMerge/>
          </w:tcPr>
          <w:p w14:paraId="751D37F7" w14:textId="77777777" w:rsidR="00004C23" w:rsidRDefault="00004C23">
            <w:pPr>
              <w:pStyle w:val="Body"/>
              <w:jc w:val="center"/>
              <w:rPr>
                <w:lang w:val="da-DK" w:eastAsia="ja-JP"/>
              </w:rPr>
            </w:pPr>
          </w:p>
        </w:tc>
        <w:tc>
          <w:tcPr>
            <w:tcW w:w="606" w:type="dxa"/>
            <w:textDirection w:val="btLr"/>
            <w:vAlign w:val="center"/>
          </w:tcPr>
          <w:p w14:paraId="7CF8FEE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758E891" w14:textId="77777777" w:rsidR="00004C23" w:rsidRDefault="00000000">
            <w:pPr>
              <w:pStyle w:val="Body"/>
              <w:keepNext/>
              <w:jc w:val="center"/>
              <w:rPr>
                <w:sz w:val="16"/>
                <w:szCs w:val="16"/>
                <w:lang w:val="da-DK" w:eastAsia="ja-JP"/>
              </w:rPr>
            </w:pPr>
            <w:r>
              <w:rPr>
                <w:sz w:val="16"/>
                <w:szCs w:val="16"/>
                <w:lang w:val="da-DK" w:eastAsia="ja-JP"/>
              </w:rPr>
              <w:t>FDT1: M</w:t>
            </w:r>
            <w:r>
              <w:rPr>
                <w:sz w:val="16"/>
                <w:szCs w:val="16"/>
                <w:lang w:val="da-DK" w:eastAsia="ja-JP"/>
              </w:rPr>
              <w:br/>
              <w:t>FDT2: M FDT3: X</w:t>
            </w:r>
          </w:p>
        </w:tc>
        <w:tc>
          <w:tcPr>
            <w:tcW w:w="1880" w:type="dxa"/>
          </w:tcPr>
          <w:p w14:paraId="28DF0979"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14:paraId="0F7B381C" w14:textId="77777777" w:rsidR="00004C23" w:rsidRDefault="00000000">
                <w:pPr>
                  <w:pStyle w:val="Body"/>
                  <w:rPr>
                    <w:snapToGrid/>
                    <w:sz w:val="16"/>
                    <w:szCs w:val="18"/>
                    <w:lang w:val="nl-NL"/>
                  </w:rPr>
                </w:pPr>
                <w:r>
                  <w:rPr>
                    <w:sz w:val="16"/>
                    <w:szCs w:val="18"/>
                    <w:lang w:val="nl-NL"/>
                  </w:rPr>
                  <w:t>Yes</w:t>
                </w:r>
              </w:p>
            </w:sdtContent>
          </w:sdt>
        </w:tc>
      </w:tr>
      <w:tr w:rsidR="00004C23" w14:paraId="4BCFDC89" w14:textId="77777777">
        <w:trPr>
          <w:cantSplit/>
          <w:trHeight w:val="2835"/>
        </w:trPr>
        <w:tc>
          <w:tcPr>
            <w:tcW w:w="830" w:type="dxa"/>
            <w:vMerge w:val="restart"/>
          </w:tcPr>
          <w:p w14:paraId="58BD0DBA" w14:textId="77777777" w:rsidR="00004C23" w:rsidRDefault="00000000">
            <w:pPr>
              <w:pStyle w:val="Body"/>
              <w:jc w:val="center"/>
              <w:rPr>
                <w:bCs/>
                <w:sz w:val="16"/>
                <w:szCs w:val="16"/>
                <w:lang w:eastAsia="ja-JP"/>
              </w:rPr>
            </w:pPr>
            <w:r>
              <w:rPr>
                <w:bCs/>
                <w:sz w:val="16"/>
                <w:szCs w:val="16"/>
                <w:lang w:eastAsia="ja-JP"/>
              </w:rPr>
              <w:t>NCF106</w:t>
            </w:r>
          </w:p>
        </w:tc>
        <w:tc>
          <w:tcPr>
            <w:tcW w:w="1433" w:type="dxa"/>
            <w:vMerge w:val="restart"/>
          </w:tcPr>
          <w:p w14:paraId="67C48810" w14:textId="77777777" w:rsidR="00004C23" w:rsidRDefault="00000000">
            <w:pPr>
              <w:pStyle w:val="Body"/>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Pr>
          <w:p w14:paraId="79A4B270"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/3.4.6, 3.7.1.3.2.1</w:t>
            </w:r>
          </w:p>
        </w:tc>
        <w:tc>
          <w:tcPr>
            <w:tcW w:w="864" w:type="dxa"/>
            <w:vMerge w:val="restart"/>
          </w:tcPr>
          <w:p w14:paraId="3E5E70B8" w14:textId="77777777" w:rsidR="00004C23" w:rsidRDefault="00000000">
            <w:pPr>
              <w:pStyle w:val="Body"/>
              <w:jc w:val="center"/>
              <w:rPr>
                <w:bCs/>
                <w:sz w:val="16"/>
                <w:szCs w:val="16"/>
                <w:lang w:val="da-DK" w:eastAsia="ja-JP"/>
              </w:rPr>
            </w:pPr>
            <w:r>
              <w:rPr>
                <w:bCs/>
                <w:sz w:val="16"/>
                <w:szCs w:val="16"/>
                <w:lang w:val="da-DK" w:eastAsia="ja-JP"/>
              </w:rPr>
              <w:t>FDT1:X FDT2:M FDT3:M</w:t>
            </w:r>
          </w:p>
        </w:tc>
        <w:tc>
          <w:tcPr>
            <w:tcW w:w="606" w:type="dxa"/>
            <w:textDirection w:val="btLr"/>
            <w:vAlign w:val="center"/>
          </w:tcPr>
          <w:p w14:paraId="48170A6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6F6D6CD" w14:textId="77777777" w:rsidR="00004C23" w:rsidRDefault="00004C23">
            <w:pPr>
              <w:pStyle w:val="Body"/>
              <w:keepNext/>
              <w:jc w:val="center"/>
              <w:rPr>
                <w:sz w:val="16"/>
                <w:szCs w:val="16"/>
                <w:lang w:val="da-DK" w:eastAsia="ja-JP"/>
              </w:rPr>
            </w:pPr>
          </w:p>
        </w:tc>
        <w:tc>
          <w:tcPr>
            <w:tcW w:w="1880" w:type="dxa"/>
          </w:tcPr>
          <w:p w14:paraId="369B57F5" w14:textId="77777777" w:rsidR="00004C23" w:rsidRDefault="00004C23">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14:paraId="008A118C" w14:textId="77777777" w:rsidR="00004C23" w:rsidRDefault="00000000">
                <w:pPr>
                  <w:pStyle w:val="Body"/>
                  <w:rPr>
                    <w:snapToGrid/>
                    <w:sz w:val="16"/>
                    <w:szCs w:val="18"/>
                    <w:lang w:val="nl-NL"/>
                  </w:rPr>
                </w:pPr>
                <w:r>
                  <w:rPr>
                    <w:rStyle w:val="PlaceholderText"/>
                  </w:rPr>
                  <w:t>Click here to enter text.</w:t>
                </w:r>
              </w:p>
            </w:sdtContent>
          </w:sdt>
        </w:tc>
      </w:tr>
      <w:tr w:rsidR="00004C23" w14:paraId="4B4DB36B" w14:textId="77777777">
        <w:trPr>
          <w:cantSplit/>
          <w:trHeight w:val="1134"/>
        </w:trPr>
        <w:tc>
          <w:tcPr>
            <w:tcW w:w="830" w:type="dxa"/>
            <w:vMerge/>
          </w:tcPr>
          <w:p w14:paraId="004C41DA" w14:textId="77777777" w:rsidR="00004C23" w:rsidRDefault="00004C23">
            <w:pPr>
              <w:pStyle w:val="Body"/>
              <w:jc w:val="center"/>
              <w:rPr>
                <w:bCs/>
                <w:sz w:val="16"/>
                <w:szCs w:val="18"/>
                <w:lang w:val="nl-NL" w:eastAsia="ja-JP"/>
              </w:rPr>
            </w:pPr>
          </w:p>
        </w:tc>
        <w:tc>
          <w:tcPr>
            <w:tcW w:w="1433" w:type="dxa"/>
            <w:vMerge/>
          </w:tcPr>
          <w:p w14:paraId="0886EB1E" w14:textId="77777777" w:rsidR="00004C23" w:rsidRDefault="00004C23">
            <w:pPr>
              <w:pStyle w:val="Body"/>
              <w:ind w:left="360"/>
              <w:jc w:val="left"/>
              <w:rPr>
                <w:bCs/>
                <w:sz w:val="16"/>
                <w:szCs w:val="18"/>
                <w:lang w:val="nl-NL" w:eastAsia="ja-JP"/>
              </w:rPr>
            </w:pPr>
          </w:p>
        </w:tc>
        <w:tc>
          <w:tcPr>
            <w:tcW w:w="1151" w:type="dxa"/>
            <w:vMerge/>
          </w:tcPr>
          <w:p w14:paraId="3AF683BD" w14:textId="77777777" w:rsidR="00004C23" w:rsidRDefault="00004C23">
            <w:pPr>
              <w:pStyle w:val="Body"/>
              <w:jc w:val="center"/>
              <w:rPr>
                <w:bCs/>
                <w:sz w:val="16"/>
                <w:szCs w:val="18"/>
                <w:lang w:val="nl-NL" w:eastAsia="ja-JP"/>
              </w:rPr>
            </w:pPr>
          </w:p>
        </w:tc>
        <w:tc>
          <w:tcPr>
            <w:tcW w:w="864" w:type="dxa"/>
            <w:vMerge/>
          </w:tcPr>
          <w:p w14:paraId="1E28C77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D78D44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F759764" w14:textId="77777777" w:rsidR="00004C23" w:rsidRDefault="00000000">
            <w:pPr>
              <w:pStyle w:val="Body"/>
              <w:keepNext/>
              <w:jc w:val="center"/>
              <w:rPr>
                <w:sz w:val="16"/>
                <w:szCs w:val="16"/>
                <w:lang w:val="da-DK" w:eastAsia="ja-JP"/>
              </w:rPr>
            </w:pPr>
            <w:r>
              <w:rPr>
                <w:sz w:val="16"/>
                <w:szCs w:val="16"/>
                <w:lang w:val="da-DK" w:eastAsia="ja-JP"/>
              </w:rPr>
              <w:t>FDT1: X FDT2: M FDT3: M</w:t>
            </w:r>
          </w:p>
        </w:tc>
        <w:tc>
          <w:tcPr>
            <w:tcW w:w="1880" w:type="dxa"/>
          </w:tcPr>
          <w:p w14:paraId="1D3DB61D" w14:textId="77777777" w:rsidR="00004C23" w:rsidRDefault="00004C23">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14:paraId="638047C1" w14:textId="77777777" w:rsidR="00004C23" w:rsidRDefault="00000000">
                <w:pPr>
                  <w:pStyle w:val="Body"/>
                  <w:rPr>
                    <w:snapToGrid/>
                    <w:sz w:val="16"/>
                    <w:szCs w:val="18"/>
                    <w:lang w:val="nl-NL"/>
                  </w:rPr>
                </w:pPr>
                <w:r>
                  <w:rPr>
                    <w:sz w:val="16"/>
                    <w:szCs w:val="18"/>
                    <w:lang w:val="nl-NL"/>
                  </w:rPr>
                  <w:t>Yes</w:t>
                </w:r>
              </w:p>
            </w:sdtContent>
          </w:sdt>
        </w:tc>
      </w:tr>
      <w:tr w:rsidR="00004C23" w14:paraId="3096069B" w14:textId="77777777">
        <w:trPr>
          <w:cantSplit/>
          <w:trHeight w:val="1134"/>
        </w:trPr>
        <w:tc>
          <w:tcPr>
            <w:tcW w:w="830" w:type="dxa"/>
            <w:vMerge w:val="restart"/>
          </w:tcPr>
          <w:p w14:paraId="7EE8F6D2" w14:textId="77777777" w:rsidR="00004C23" w:rsidRDefault="00000000">
            <w:pPr>
              <w:pStyle w:val="Body"/>
              <w:jc w:val="center"/>
              <w:rPr>
                <w:sz w:val="16"/>
                <w:szCs w:val="16"/>
                <w:lang w:eastAsia="ja-JP"/>
              </w:rPr>
            </w:pPr>
            <w:r>
              <w:rPr>
                <w:sz w:val="16"/>
                <w:szCs w:val="16"/>
                <w:lang w:eastAsia="ja-JP"/>
              </w:rPr>
              <w:t>NCF107</w:t>
            </w:r>
          </w:p>
        </w:tc>
        <w:tc>
          <w:tcPr>
            <w:tcW w:w="1433" w:type="dxa"/>
            <w:vMerge w:val="restart"/>
          </w:tcPr>
          <w:p w14:paraId="4A51C628" w14:textId="77777777" w:rsidR="00004C23" w:rsidRDefault="00000000">
            <w:pPr>
              <w:pStyle w:val="Body"/>
              <w:jc w:val="left"/>
              <w:rPr>
                <w:sz w:val="16"/>
                <w:szCs w:val="16"/>
                <w:lang w:eastAsia="ja-JP"/>
              </w:rPr>
            </w:pPr>
            <w:r>
              <w:rPr>
                <w:sz w:val="16"/>
                <w:szCs w:val="16"/>
                <w:lang w:eastAsia="ja-JP"/>
              </w:rPr>
              <w:t>Does the device support the reception of rejoin request command frames?</w:t>
            </w:r>
          </w:p>
        </w:tc>
        <w:tc>
          <w:tcPr>
            <w:tcW w:w="1151" w:type="dxa"/>
            <w:vMerge w:val="restart"/>
          </w:tcPr>
          <w:p w14:paraId="3E2BCDB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/3.4.6, 3.7.1.3.2.2</w:t>
            </w:r>
          </w:p>
        </w:tc>
        <w:tc>
          <w:tcPr>
            <w:tcW w:w="864" w:type="dxa"/>
            <w:vMerge w:val="restart"/>
          </w:tcPr>
          <w:p w14:paraId="317FAF83"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0A7CF9C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7860753" w14:textId="77777777" w:rsidR="00004C23" w:rsidRDefault="00004C23">
            <w:pPr>
              <w:pStyle w:val="Body"/>
              <w:keepNext/>
              <w:jc w:val="center"/>
              <w:rPr>
                <w:sz w:val="16"/>
                <w:szCs w:val="16"/>
                <w:lang w:val="da-DK" w:eastAsia="ja-JP"/>
              </w:rPr>
            </w:pPr>
          </w:p>
        </w:tc>
        <w:tc>
          <w:tcPr>
            <w:tcW w:w="1880" w:type="dxa"/>
          </w:tcPr>
          <w:p w14:paraId="6BD3ED6A"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14:paraId="3C47FBDC" w14:textId="77777777" w:rsidR="00004C23" w:rsidRDefault="00000000">
                <w:pPr>
                  <w:pStyle w:val="Body"/>
                  <w:rPr>
                    <w:snapToGrid/>
                    <w:sz w:val="16"/>
                    <w:szCs w:val="18"/>
                    <w:lang w:val="nl-NL"/>
                  </w:rPr>
                </w:pPr>
                <w:r>
                  <w:rPr>
                    <w:rStyle w:val="PlaceholderText"/>
                  </w:rPr>
                  <w:t>Click here to enter text.</w:t>
                </w:r>
              </w:p>
            </w:sdtContent>
          </w:sdt>
        </w:tc>
      </w:tr>
      <w:tr w:rsidR="00004C23" w14:paraId="6A69C8F8" w14:textId="77777777">
        <w:trPr>
          <w:cantSplit/>
          <w:trHeight w:val="1134"/>
        </w:trPr>
        <w:tc>
          <w:tcPr>
            <w:tcW w:w="830" w:type="dxa"/>
            <w:vMerge/>
          </w:tcPr>
          <w:p w14:paraId="0688406E" w14:textId="77777777" w:rsidR="00004C23" w:rsidRDefault="00004C23">
            <w:pPr>
              <w:pStyle w:val="Body"/>
              <w:jc w:val="center"/>
              <w:rPr>
                <w:bCs/>
                <w:sz w:val="16"/>
                <w:szCs w:val="18"/>
                <w:lang w:val="nl-NL" w:eastAsia="ja-JP"/>
              </w:rPr>
            </w:pPr>
          </w:p>
        </w:tc>
        <w:tc>
          <w:tcPr>
            <w:tcW w:w="1433" w:type="dxa"/>
            <w:vMerge/>
          </w:tcPr>
          <w:p w14:paraId="341C6074" w14:textId="77777777" w:rsidR="00004C23" w:rsidRDefault="00004C23">
            <w:pPr>
              <w:pStyle w:val="Body"/>
              <w:ind w:left="360"/>
              <w:jc w:val="left"/>
              <w:rPr>
                <w:bCs/>
                <w:sz w:val="16"/>
                <w:szCs w:val="18"/>
                <w:lang w:val="nl-NL" w:eastAsia="ja-JP"/>
              </w:rPr>
            </w:pPr>
          </w:p>
        </w:tc>
        <w:tc>
          <w:tcPr>
            <w:tcW w:w="1151" w:type="dxa"/>
            <w:vMerge/>
          </w:tcPr>
          <w:p w14:paraId="3FAD073A" w14:textId="77777777" w:rsidR="00004C23" w:rsidRDefault="00004C23">
            <w:pPr>
              <w:pStyle w:val="Body"/>
              <w:jc w:val="center"/>
              <w:rPr>
                <w:bCs/>
                <w:sz w:val="16"/>
                <w:szCs w:val="18"/>
                <w:lang w:val="nl-NL" w:eastAsia="ja-JP"/>
              </w:rPr>
            </w:pPr>
          </w:p>
        </w:tc>
        <w:tc>
          <w:tcPr>
            <w:tcW w:w="864" w:type="dxa"/>
            <w:vMerge/>
          </w:tcPr>
          <w:p w14:paraId="6BFB01A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77C403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4B91757"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1BC11A6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14:paraId="5A1ECB4A" w14:textId="77777777" w:rsidR="00004C23" w:rsidRDefault="00000000">
                <w:pPr>
                  <w:pStyle w:val="Body"/>
                  <w:rPr>
                    <w:snapToGrid/>
                    <w:sz w:val="16"/>
                    <w:szCs w:val="18"/>
                    <w:lang w:val="nl-NL"/>
                  </w:rPr>
                </w:pPr>
                <w:r>
                  <w:rPr>
                    <w:sz w:val="16"/>
                    <w:szCs w:val="18"/>
                    <w:lang w:val="nl-NL"/>
                  </w:rPr>
                  <w:t>Yes</w:t>
                </w:r>
              </w:p>
            </w:sdtContent>
          </w:sdt>
        </w:tc>
      </w:tr>
      <w:tr w:rsidR="00004C23" w14:paraId="1A8FF6BC" w14:textId="77777777">
        <w:trPr>
          <w:cantSplit/>
          <w:trHeight w:val="1134"/>
        </w:trPr>
        <w:tc>
          <w:tcPr>
            <w:tcW w:w="830" w:type="dxa"/>
            <w:vMerge w:val="restart"/>
          </w:tcPr>
          <w:p w14:paraId="774FD24B" w14:textId="77777777" w:rsidR="00004C23" w:rsidRDefault="00000000">
            <w:pPr>
              <w:pStyle w:val="Body"/>
              <w:jc w:val="center"/>
              <w:rPr>
                <w:sz w:val="16"/>
                <w:szCs w:val="16"/>
                <w:lang w:eastAsia="ja-JP"/>
              </w:rPr>
            </w:pPr>
            <w:r>
              <w:rPr>
                <w:sz w:val="16"/>
                <w:szCs w:val="16"/>
                <w:lang w:eastAsia="ja-JP"/>
              </w:rPr>
              <w:t>NCF108</w:t>
            </w:r>
          </w:p>
        </w:tc>
        <w:tc>
          <w:tcPr>
            <w:tcW w:w="1433" w:type="dxa"/>
            <w:vMerge w:val="restart"/>
          </w:tcPr>
          <w:p w14:paraId="4C437F48" w14:textId="77777777" w:rsidR="00004C23" w:rsidRDefault="00000000">
            <w:pPr>
              <w:pStyle w:val="Body"/>
              <w:jc w:val="left"/>
              <w:rPr>
                <w:sz w:val="16"/>
                <w:szCs w:val="16"/>
                <w:lang w:eastAsia="ja-JP"/>
              </w:rPr>
            </w:pPr>
            <w:r>
              <w:rPr>
                <w:sz w:val="16"/>
                <w:szCs w:val="16"/>
                <w:lang w:eastAsia="ja-JP"/>
              </w:rPr>
              <w:t>Does the device support the transmission of rejoin response command frames?</w:t>
            </w:r>
          </w:p>
        </w:tc>
        <w:tc>
          <w:tcPr>
            <w:tcW w:w="1151" w:type="dxa"/>
            <w:vMerge w:val="restart"/>
          </w:tcPr>
          <w:p w14:paraId="5476C6B2"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/3.4.7, 3.7.1.3.2.2</w:t>
            </w:r>
          </w:p>
        </w:tc>
        <w:tc>
          <w:tcPr>
            <w:tcW w:w="864" w:type="dxa"/>
            <w:vMerge w:val="restart"/>
          </w:tcPr>
          <w:p w14:paraId="6BB176D3" w14:textId="77777777" w:rsidR="00004C23" w:rsidRDefault="00000000">
            <w:pPr>
              <w:pStyle w:val="Body"/>
              <w:jc w:val="center"/>
              <w:rPr>
                <w:sz w:val="16"/>
                <w:szCs w:val="16"/>
                <w:lang w:val="da-DK" w:eastAsia="ja-JP"/>
              </w:rPr>
            </w:pPr>
            <w:r>
              <w:rPr>
                <w:sz w:val="16"/>
                <w:szCs w:val="16"/>
                <w:lang w:val="da-DK" w:eastAsia="ja-JP"/>
              </w:rPr>
              <w:t>FDT1: M FDT2: M FDT3: X</w:t>
            </w:r>
          </w:p>
        </w:tc>
        <w:tc>
          <w:tcPr>
            <w:tcW w:w="606" w:type="dxa"/>
            <w:textDirection w:val="btLr"/>
            <w:vAlign w:val="center"/>
          </w:tcPr>
          <w:p w14:paraId="1228668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2F215D8" w14:textId="77777777" w:rsidR="00004C23" w:rsidRDefault="00004C23">
            <w:pPr>
              <w:pStyle w:val="Body"/>
              <w:keepNext/>
              <w:jc w:val="center"/>
              <w:rPr>
                <w:sz w:val="16"/>
                <w:szCs w:val="16"/>
                <w:lang w:val="da-DK" w:eastAsia="ja-JP"/>
              </w:rPr>
            </w:pPr>
          </w:p>
        </w:tc>
        <w:tc>
          <w:tcPr>
            <w:tcW w:w="1880" w:type="dxa"/>
          </w:tcPr>
          <w:p w14:paraId="0C3CE048"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14:paraId="1674D159" w14:textId="77777777" w:rsidR="00004C23" w:rsidRDefault="00000000">
                <w:pPr>
                  <w:pStyle w:val="Body"/>
                  <w:rPr>
                    <w:snapToGrid/>
                    <w:sz w:val="16"/>
                    <w:szCs w:val="18"/>
                    <w:lang w:val="nl-NL"/>
                  </w:rPr>
                </w:pPr>
                <w:r>
                  <w:rPr>
                    <w:rStyle w:val="PlaceholderText"/>
                  </w:rPr>
                  <w:t>Click here to enter text.</w:t>
                </w:r>
              </w:p>
            </w:sdtContent>
          </w:sdt>
        </w:tc>
      </w:tr>
      <w:tr w:rsidR="00004C23" w14:paraId="578281E2" w14:textId="77777777">
        <w:trPr>
          <w:cantSplit/>
          <w:trHeight w:val="1134"/>
        </w:trPr>
        <w:tc>
          <w:tcPr>
            <w:tcW w:w="830" w:type="dxa"/>
            <w:vMerge/>
          </w:tcPr>
          <w:p w14:paraId="1FF95501" w14:textId="77777777" w:rsidR="00004C23" w:rsidRDefault="00004C23">
            <w:pPr>
              <w:pStyle w:val="Body"/>
              <w:jc w:val="center"/>
              <w:rPr>
                <w:bCs/>
                <w:sz w:val="16"/>
                <w:szCs w:val="18"/>
                <w:lang w:val="nl-NL" w:eastAsia="ja-JP"/>
              </w:rPr>
            </w:pPr>
          </w:p>
        </w:tc>
        <w:tc>
          <w:tcPr>
            <w:tcW w:w="1433" w:type="dxa"/>
            <w:vMerge/>
          </w:tcPr>
          <w:p w14:paraId="3B3EBE83" w14:textId="77777777" w:rsidR="00004C23" w:rsidRDefault="00004C23">
            <w:pPr>
              <w:pStyle w:val="Body"/>
              <w:ind w:left="360"/>
              <w:jc w:val="left"/>
              <w:rPr>
                <w:bCs/>
                <w:sz w:val="16"/>
                <w:szCs w:val="18"/>
                <w:lang w:val="nl-NL" w:eastAsia="ja-JP"/>
              </w:rPr>
            </w:pPr>
          </w:p>
        </w:tc>
        <w:tc>
          <w:tcPr>
            <w:tcW w:w="1151" w:type="dxa"/>
            <w:vMerge/>
          </w:tcPr>
          <w:p w14:paraId="711F7570" w14:textId="77777777" w:rsidR="00004C23" w:rsidRDefault="00004C23">
            <w:pPr>
              <w:pStyle w:val="Body"/>
              <w:jc w:val="center"/>
              <w:rPr>
                <w:bCs/>
                <w:sz w:val="16"/>
                <w:szCs w:val="18"/>
                <w:lang w:val="nl-NL" w:eastAsia="ja-JP"/>
              </w:rPr>
            </w:pPr>
          </w:p>
        </w:tc>
        <w:tc>
          <w:tcPr>
            <w:tcW w:w="864" w:type="dxa"/>
            <w:vMerge/>
          </w:tcPr>
          <w:p w14:paraId="5EE93F53"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52F33E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EE6520B"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14E6743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14:paraId="68065F4A" w14:textId="77777777" w:rsidR="00004C23" w:rsidRDefault="00000000">
                <w:pPr>
                  <w:pStyle w:val="Body"/>
                  <w:rPr>
                    <w:snapToGrid/>
                    <w:sz w:val="16"/>
                    <w:szCs w:val="18"/>
                    <w:lang w:val="nl-NL"/>
                  </w:rPr>
                </w:pPr>
                <w:r>
                  <w:rPr>
                    <w:sz w:val="16"/>
                    <w:szCs w:val="18"/>
                    <w:lang w:val="nl-NL"/>
                  </w:rPr>
                  <w:t>Yes</w:t>
                </w:r>
              </w:p>
            </w:sdtContent>
          </w:sdt>
        </w:tc>
      </w:tr>
      <w:tr w:rsidR="00004C23" w14:paraId="4B7FA3DC" w14:textId="77777777">
        <w:trPr>
          <w:cantSplit/>
          <w:trHeight w:val="1134"/>
        </w:trPr>
        <w:tc>
          <w:tcPr>
            <w:tcW w:w="830" w:type="dxa"/>
            <w:vMerge w:val="restart"/>
          </w:tcPr>
          <w:p w14:paraId="44BD9970" w14:textId="77777777" w:rsidR="00004C23" w:rsidRDefault="00000000">
            <w:pPr>
              <w:pStyle w:val="Body"/>
              <w:jc w:val="center"/>
              <w:rPr>
                <w:bCs/>
                <w:sz w:val="16"/>
                <w:szCs w:val="16"/>
                <w:lang w:eastAsia="ja-JP"/>
              </w:rPr>
            </w:pPr>
            <w:r>
              <w:rPr>
                <w:bCs/>
                <w:sz w:val="16"/>
                <w:szCs w:val="16"/>
                <w:lang w:eastAsia="ja-JP"/>
              </w:rPr>
              <w:t>NCF109</w:t>
            </w:r>
          </w:p>
        </w:tc>
        <w:tc>
          <w:tcPr>
            <w:tcW w:w="1433" w:type="dxa"/>
            <w:vMerge w:val="restart"/>
          </w:tcPr>
          <w:p w14:paraId="38B42B77" w14:textId="77777777" w:rsidR="00004C23" w:rsidRDefault="00000000">
            <w:pPr>
              <w:pStyle w:val="Body"/>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Pr>
          <w:p w14:paraId="72F43C89"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/3.4.7, 3.7.1.3.2.1</w:t>
            </w:r>
          </w:p>
        </w:tc>
        <w:tc>
          <w:tcPr>
            <w:tcW w:w="864" w:type="dxa"/>
            <w:vMerge w:val="restart"/>
          </w:tcPr>
          <w:p w14:paraId="1EC3387A" w14:textId="77777777" w:rsidR="00004C23" w:rsidRDefault="00000000">
            <w:pPr>
              <w:pStyle w:val="Body"/>
              <w:jc w:val="center"/>
              <w:rPr>
                <w:bCs/>
                <w:sz w:val="16"/>
                <w:szCs w:val="16"/>
                <w:lang w:val="da-DK" w:eastAsia="ja-JP"/>
              </w:rPr>
            </w:pPr>
            <w:r>
              <w:rPr>
                <w:bCs/>
                <w:sz w:val="16"/>
                <w:szCs w:val="16"/>
                <w:lang w:val="da-DK" w:eastAsia="ja-JP"/>
              </w:rPr>
              <w:t>FDT1: X FDT2: M FDT3: M</w:t>
            </w:r>
          </w:p>
        </w:tc>
        <w:tc>
          <w:tcPr>
            <w:tcW w:w="606" w:type="dxa"/>
            <w:textDirection w:val="btLr"/>
            <w:vAlign w:val="center"/>
          </w:tcPr>
          <w:p w14:paraId="425A589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F058282" w14:textId="77777777" w:rsidR="00004C23" w:rsidRDefault="00004C23">
            <w:pPr>
              <w:pStyle w:val="Body"/>
              <w:keepNext/>
              <w:jc w:val="center"/>
              <w:rPr>
                <w:sz w:val="16"/>
                <w:szCs w:val="16"/>
                <w:lang w:val="da-DK" w:eastAsia="ja-JP"/>
              </w:rPr>
            </w:pPr>
          </w:p>
        </w:tc>
        <w:tc>
          <w:tcPr>
            <w:tcW w:w="1880" w:type="dxa"/>
          </w:tcPr>
          <w:p w14:paraId="316C6D0D" w14:textId="77777777" w:rsidR="00004C23" w:rsidRDefault="00004C23">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14:paraId="27A04B90" w14:textId="77777777" w:rsidR="00004C23" w:rsidRDefault="00000000">
                <w:pPr>
                  <w:pStyle w:val="Body"/>
                  <w:rPr>
                    <w:snapToGrid/>
                    <w:sz w:val="16"/>
                    <w:szCs w:val="18"/>
                    <w:lang w:val="nl-NL"/>
                  </w:rPr>
                </w:pPr>
                <w:r>
                  <w:rPr>
                    <w:rStyle w:val="PlaceholderText"/>
                  </w:rPr>
                  <w:t>Click here to enter text.</w:t>
                </w:r>
              </w:p>
            </w:sdtContent>
          </w:sdt>
        </w:tc>
      </w:tr>
      <w:tr w:rsidR="00004C23" w14:paraId="5AB216FC" w14:textId="77777777">
        <w:trPr>
          <w:cantSplit/>
          <w:trHeight w:val="1134"/>
        </w:trPr>
        <w:tc>
          <w:tcPr>
            <w:tcW w:w="830" w:type="dxa"/>
            <w:vMerge/>
          </w:tcPr>
          <w:p w14:paraId="7ABE12DF" w14:textId="77777777" w:rsidR="00004C23" w:rsidRDefault="00004C23">
            <w:pPr>
              <w:pStyle w:val="Body"/>
              <w:jc w:val="center"/>
              <w:rPr>
                <w:bCs/>
                <w:sz w:val="16"/>
                <w:szCs w:val="18"/>
                <w:lang w:val="nl-NL" w:eastAsia="ja-JP"/>
              </w:rPr>
            </w:pPr>
          </w:p>
        </w:tc>
        <w:tc>
          <w:tcPr>
            <w:tcW w:w="1433" w:type="dxa"/>
            <w:vMerge/>
          </w:tcPr>
          <w:p w14:paraId="68E7010D" w14:textId="77777777" w:rsidR="00004C23" w:rsidRDefault="00004C23">
            <w:pPr>
              <w:pStyle w:val="Body"/>
              <w:ind w:left="360"/>
              <w:jc w:val="left"/>
              <w:rPr>
                <w:bCs/>
                <w:sz w:val="16"/>
                <w:szCs w:val="18"/>
                <w:lang w:val="nl-NL" w:eastAsia="ja-JP"/>
              </w:rPr>
            </w:pPr>
          </w:p>
        </w:tc>
        <w:tc>
          <w:tcPr>
            <w:tcW w:w="1151" w:type="dxa"/>
            <w:vMerge/>
          </w:tcPr>
          <w:p w14:paraId="01203C4C" w14:textId="77777777" w:rsidR="00004C23" w:rsidRDefault="00004C23">
            <w:pPr>
              <w:pStyle w:val="Body"/>
              <w:jc w:val="center"/>
              <w:rPr>
                <w:bCs/>
                <w:sz w:val="16"/>
                <w:szCs w:val="18"/>
                <w:lang w:val="nl-NL" w:eastAsia="ja-JP"/>
              </w:rPr>
            </w:pPr>
          </w:p>
        </w:tc>
        <w:tc>
          <w:tcPr>
            <w:tcW w:w="864" w:type="dxa"/>
            <w:vMerge/>
          </w:tcPr>
          <w:p w14:paraId="4CB5EAA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9F7E79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67CE992" w14:textId="77777777" w:rsidR="00004C23" w:rsidRDefault="00000000">
            <w:pPr>
              <w:pStyle w:val="Body"/>
              <w:keepNext/>
              <w:jc w:val="center"/>
              <w:rPr>
                <w:sz w:val="16"/>
                <w:szCs w:val="16"/>
                <w:lang w:val="da-DK" w:eastAsia="ja-JP"/>
              </w:rPr>
            </w:pPr>
            <w:r>
              <w:rPr>
                <w:sz w:val="16"/>
                <w:szCs w:val="16"/>
                <w:lang w:val="da-DK" w:eastAsia="ja-JP"/>
              </w:rPr>
              <w:t>FDT1: X FDT2: M FDT3: M</w:t>
            </w:r>
          </w:p>
        </w:tc>
        <w:tc>
          <w:tcPr>
            <w:tcW w:w="1880" w:type="dxa"/>
          </w:tcPr>
          <w:p w14:paraId="71194BC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14:paraId="727DAF11" w14:textId="77777777" w:rsidR="00004C23" w:rsidRDefault="00000000">
                <w:pPr>
                  <w:pStyle w:val="Body"/>
                  <w:rPr>
                    <w:snapToGrid/>
                    <w:sz w:val="16"/>
                    <w:szCs w:val="18"/>
                    <w:lang w:val="nl-NL"/>
                  </w:rPr>
                </w:pPr>
                <w:r>
                  <w:rPr>
                    <w:sz w:val="16"/>
                    <w:szCs w:val="18"/>
                    <w:lang w:val="nl-NL"/>
                  </w:rPr>
                  <w:t>Yes</w:t>
                </w:r>
              </w:p>
            </w:sdtContent>
          </w:sdt>
        </w:tc>
      </w:tr>
      <w:tr w:rsidR="00004C23" w14:paraId="13012FE7" w14:textId="77777777">
        <w:trPr>
          <w:cantSplit/>
          <w:trHeight w:val="2069"/>
        </w:trPr>
        <w:tc>
          <w:tcPr>
            <w:tcW w:w="830" w:type="dxa"/>
            <w:vMerge w:val="restart"/>
          </w:tcPr>
          <w:p w14:paraId="7D28AC77" w14:textId="77777777" w:rsidR="00004C23" w:rsidRDefault="00000000">
            <w:pPr>
              <w:pStyle w:val="Body"/>
              <w:jc w:val="center"/>
              <w:rPr>
                <w:bCs/>
                <w:sz w:val="16"/>
                <w:szCs w:val="16"/>
                <w:lang w:eastAsia="ja-JP"/>
              </w:rPr>
            </w:pPr>
            <w:r>
              <w:rPr>
                <w:bCs/>
                <w:sz w:val="16"/>
                <w:szCs w:val="16"/>
                <w:lang w:eastAsia="ja-JP"/>
              </w:rPr>
              <w:t>NCF110</w:t>
            </w:r>
          </w:p>
        </w:tc>
        <w:tc>
          <w:tcPr>
            <w:tcW w:w="1433" w:type="dxa"/>
            <w:vMerge w:val="restart"/>
          </w:tcPr>
          <w:p w14:paraId="1C6D5927" w14:textId="77777777" w:rsidR="00004C23" w:rsidRDefault="00000000">
            <w:pPr>
              <w:pStyle w:val="Body"/>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Pr>
          <w:p w14:paraId="2A01F3D4"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/3.4.9, 3.6.1.13.1</w:t>
            </w:r>
          </w:p>
        </w:tc>
        <w:tc>
          <w:tcPr>
            <w:tcW w:w="864" w:type="dxa"/>
            <w:vMerge w:val="restart"/>
          </w:tcPr>
          <w:p w14:paraId="27F3CA82" w14:textId="77777777" w:rsidR="00004C23" w:rsidRDefault="00000000">
            <w:pPr>
              <w:pStyle w:val="Body"/>
              <w:jc w:val="center"/>
              <w:rPr>
                <w:bCs/>
                <w:sz w:val="16"/>
                <w:szCs w:val="16"/>
                <w:lang w:val="da-DK" w:eastAsia="ja-JP"/>
              </w:rPr>
            </w:pPr>
            <w:r>
              <w:rPr>
                <w:bCs/>
                <w:sz w:val="16"/>
                <w:szCs w:val="16"/>
                <w:lang w:val="da-DK" w:eastAsia="ja-JP"/>
              </w:rPr>
              <w:t>O</w:t>
            </w:r>
          </w:p>
        </w:tc>
        <w:tc>
          <w:tcPr>
            <w:tcW w:w="606" w:type="dxa"/>
            <w:textDirection w:val="btLr"/>
            <w:vAlign w:val="center"/>
          </w:tcPr>
          <w:p w14:paraId="4EACA36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006BABB" w14:textId="77777777" w:rsidR="00004C23" w:rsidRDefault="00004C23">
            <w:pPr>
              <w:pStyle w:val="Body"/>
              <w:keepNext/>
              <w:jc w:val="center"/>
              <w:rPr>
                <w:sz w:val="16"/>
                <w:szCs w:val="16"/>
                <w:lang w:val="da-DK" w:eastAsia="ja-JP"/>
              </w:rPr>
            </w:pPr>
          </w:p>
        </w:tc>
        <w:tc>
          <w:tcPr>
            <w:tcW w:w="1880" w:type="dxa"/>
          </w:tcPr>
          <w:p w14:paraId="2D3676DF"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14:paraId="1D7B01CF" w14:textId="77777777" w:rsidR="00004C23" w:rsidRDefault="00000000">
                <w:pPr>
                  <w:pStyle w:val="Body"/>
                  <w:rPr>
                    <w:snapToGrid/>
                    <w:sz w:val="16"/>
                    <w:szCs w:val="18"/>
                    <w:lang w:val="nl-NL"/>
                  </w:rPr>
                </w:pPr>
                <w:r>
                  <w:rPr>
                    <w:rStyle w:val="PlaceholderText"/>
                  </w:rPr>
                  <w:t>Click here to enter text.</w:t>
                </w:r>
              </w:p>
            </w:sdtContent>
          </w:sdt>
        </w:tc>
      </w:tr>
      <w:tr w:rsidR="00004C23" w14:paraId="5635308B" w14:textId="77777777">
        <w:trPr>
          <w:cantSplit/>
          <w:trHeight w:val="1134"/>
        </w:trPr>
        <w:tc>
          <w:tcPr>
            <w:tcW w:w="830" w:type="dxa"/>
            <w:vMerge/>
          </w:tcPr>
          <w:p w14:paraId="2F977242" w14:textId="77777777" w:rsidR="00004C23" w:rsidRDefault="00004C23">
            <w:pPr>
              <w:pStyle w:val="Body"/>
              <w:jc w:val="center"/>
              <w:rPr>
                <w:bCs/>
                <w:sz w:val="16"/>
                <w:szCs w:val="18"/>
                <w:lang w:val="nl-NL" w:eastAsia="ja-JP"/>
              </w:rPr>
            </w:pPr>
          </w:p>
        </w:tc>
        <w:tc>
          <w:tcPr>
            <w:tcW w:w="1433" w:type="dxa"/>
            <w:vMerge/>
          </w:tcPr>
          <w:p w14:paraId="60071070" w14:textId="77777777" w:rsidR="00004C23" w:rsidRDefault="00004C23">
            <w:pPr>
              <w:pStyle w:val="Body"/>
              <w:ind w:left="360"/>
              <w:jc w:val="left"/>
              <w:rPr>
                <w:bCs/>
                <w:sz w:val="16"/>
                <w:szCs w:val="18"/>
                <w:lang w:val="nl-NL" w:eastAsia="ja-JP"/>
              </w:rPr>
            </w:pPr>
          </w:p>
        </w:tc>
        <w:tc>
          <w:tcPr>
            <w:tcW w:w="1151" w:type="dxa"/>
            <w:vMerge/>
          </w:tcPr>
          <w:p w14:paraId="0A0E76F3" w14:textId="77777777" w:rsidR="00004C23" w:rsidRDefault="00004C23">
            <w:pPr>
              <w:pStyle w:val="Body"/>
              <w:jc w:val="center"/>
              <w:rPr>
                <w:bCs/>
                <w:sz w:val="16"/>
                <w:szCs w:val="18"/>
                <w:lang w:val="nl-NL" w:eastAsia="ja-JP"/>
              </w:rPr>
            </w:pPr>
          </w:p>
        </w:tc>
        <w:tc>
          <w:tcPr>
            <w:tcW w:w="864" w:type="dxa"/>
            <w:vMerge/>
          </w:tcPr>
          <w:p w14:paraId="67F60F1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5AD8B6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DCA6C33" w14:textId="77777777" w:rsidR="00004C23" w:rsidRDefault="00000000">
            <w:pPr>
              <w:pStyle w:val="Body"/>
              <w:keepNext/>
              <w:jc w:val="center"/>
              <w:rPr>
                <w:sz w:val="16"/>
                <w:szCs w:val="16"/>
                <w:lang w:val="da-DK" w:eastAsia="ja-JP"/>
              </w:rPr>
            </w:pPr>
            <w:r>
              <w:rPr>
                <w:sz w:val="16"/>
                <w:szCs w:val="16"/>
                <w:lang w:val="da-DK" w:eastAsia="ja-JP"/>
              </w:rPr>
              <w:t>FDT1: X</w:t>
            </w:r>
            <w:r>
              <w:rPr>
                <w:sz w:val="16"/>
                <w:szCs w:val="16"/>
                <w:lang w:val="da-DK" w:eastAsia="ja-JP"/>
              </w:rPr>
              <w:br/>
              <w:t>FDT2: M</w:t>
            </w:r>
            <w:r>
              <w:rPr>
                <w:sz w:val="16"/>
                <w:szCs w:val="16"/>
                <w:lang w:val="da-DK" w:eastAsia="ja-JP"/>
              </w:rPr>
              <w:br/>
              <w:t>FDT3: M</w:t>
            </w:r>
          </w:p>
        </w:tc>
        <w:tc>
          <w:tcPr>
            <w:tcW w:w="1880" w:type="dxa"/>
          </w:tcPr>
          <w:p w14:paraId="69A5C2AE"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14:paraId="172A8B78" w14:textId="77777777" w:rsidR="00004C23" w:rsidRDefault="00000000">
                <w:pPr>
                  <w:pStyle w:val="Body"/>
                  <w:rPr>
                    <w:snapToGrid/>
                    <w:sz w:val="16"/>
                    <w:szCs w:val="18"/>
                    <w:lang w:val="nl-NL"/>
                  </w:rPr>
                </w:pPr>
                <w:r>
                  <w:rPr>
                    <w:sz w:val="16"/>
                    <w:szCs w:val="18"/>
                    <w:lang w:val="nl-NL"/>
                  </w:rPr>
                  <w:t>Yes</w:t>
                </w:r>
              </w:p>
            </w:sdtContent>
          </w:sdt>
        </w:tc>
      </w:tr>
      <w:tr w:rsidR="00004C23" w14:paraId="5F9B92E1" w14:textId="77777777">
        <w:trPr>
          <w:cantSplit/>
          <w:trHeight w:val="1134"/>
        </w:trPr>
        <w:tc>
          <w:tcPr>
            <w:tcW w:w="830" w:type="dxa"/>
            <w:vMerge w:val="restart"/>
          </w:tcPr>
          <w:p w14:paraId="519415F1" w14:textId="77777777" w:rsidR="00004C23" w:rsidRDefault="00000000">
            <w:pPr>
              <w:pStyle w:val="Body"/>
              <w:jc w:val="center"/>
              <w:rPr>
                <w:sz w:val="16"/>
                <w:szCs w:val="16"/>
                <w:lang w:eastAsia="ja-JP"/>
              </w:rPr>
            </w:pPr>
            <w:r>
              <w:rPr>
                <w:sz w:val="16"/>
                <w:szCs w:val="16"/>
                <w:lang w:eastAsia="ja-JP"/>
              </w:rPr>
              <w:t>NCF111</w:t>
            </w:r>
          </w:p>
        </w:tc>
        <w:tc>
          <w:tcPr>
            <w:tcW w:w="1433" w:type="dxa"/>
            <w:vMerge w:val="restart"/>
          </w:tcPr>
          <w:p w14:paraId="391AA966" w14:textId="77777777" w:rsidR="00004C23" w:rsidRDefault="00000000">
            <w:pPr>
              <w:pStyle w:val="Body"/>
              <w:jc w:val="left"/>
              <w:rPr>
                <w:sz w:val="16"/>
                <w:szCs w:val="16"/>
                <w:lang w:eastAsia="ja-JP"/>
              </w:rPr>
            </w:pPr>
            <w:r>
              <w:rPr>
                <w:sz w:val="16"/>
                <w:szCs w:val="16"/>
                <w:lang w:eastAsia="ja-JP"/>
              </w:rPr>
              <w:t>Does the device support the reception of a network report command frame</w:t>
            </w:r>
          </w:p>
        </w:tc>
        <w:tc>
          <w:tcPr>
            <w:tcW w:w="1151" w:type="dxa"/>
            <w:vMerge w:val="restart"/>
          </w:tcPr>
          <w:p w14:paraId="4EE188A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/3.4.9, 3.6.1.13.2</w:t>
            </w:r>
          </w:p>
        </w:tc>
        <w:tc>
          <w:tcPr>
            <w:tcW w:w="864" w:type="dxa"/>
            <w:vMerge w:val="restart"/>
          </w:tcPr>
          <w:p w14:paraId="3D43EC92"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1D7739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179ED19" w14:textId="77777777" w:rsidR="00004C23" w:rsidRDefault="00004C23">
            <w:pPr>
              <w:pStyle w:val="Body"/>
              <w:keepNext/>
              <w:jc w:val="center"/>
              <w:rPr>
                <w:sz w:val="16"/>
                <w:szCs w:val="16"/>
                <w:lang w:val="da-DK" w:eastAsia="ja-JP"/>
              </w:rPr>
            </w:pPr>
          </w:p>
        </w:tc>
        <w:tc>
          <w:tcPr>
            <w:tcW w:w="1880" w:type="dxa"/>
            <w:vMerge w:val="restart"/>
          </w:tcPr>
          <w:p w14:paraId="6D89CD7E" w14:textId="77777777" w:rsidR="00004C23" w:rsidRDefault="00000000">
            <w:pPr>
              <w:pStyle w:val="Body"/>
              <w:keepNext/>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14:paraId="5A9D4CE3" w14:textId="77777777" w:rsidR="00004C23" w:rsidRDefault="00000000">
                <w:pPr>
                  <w:pStyle w:val="Body"/>
                  <w:rPr>
                    <w:snapToGrid/>
                    <w:sz w:val="16"/>
                    <w:szCs w:val="18"/>
                    <w:lang w:val="nl-NL"/>
                  </w:rPr>
                </w:pPr>
                <w:r>
                  <w:rPr>
                    <w:rStyle w:val="PlaceholderText"/>
                  </w:rPr>
                  <w:t>Click here to enter text.</w:t>
                </w:r>
              </w:p>
            </w:sdtContent>
          </w:sdt>
        </w:tc>
      </w:tr>
      <w:tr w:rsidR="00004C23" w14:paraId="7780690D" w14:textId="77777777">
        <w:trPr>
          <w:cantSplit/>
          <w:trHeight w:val="1134"/>
        </w:trPr>
        <w:tc>
          <w:tcPr>
            <w:tcW w:w="830" w:type="dxa"/>
            <w:vMerge/>
          </w:tcPr>
          <w:p w14:paraId="6E5EA996" w14:textId="77777777" w:rsidR="00004C23" w:rsidRDefault="00004C23">
            <w:pPr>
              <w:pStyle w:val="Body"/>
              <w:jc w:val="center"/>
              <w:rPr>
                <w:bCs/>
                <w:sz w:val="16"/>
                <w:szCs w:val="18"/>
                <w:lang w:eastAsia="ja-JP"/>
              </w:rPr>
            </w:pPr>
          </w:p>
        </w:tc>
        <w:tc>
          <w:tcPr>
            <w:tcW w:w="1433" w:type="dxa"/>
            <w:vMerge/>
          </w:tcPr>
          <w:p w14:paraId="409CD641" w14:textId="77777777" w:rsidR="00004C23" w:rsidRDefault="00004C23">
            <w:pPr>
              <w:pStyle w:val="Body"/>
              <w:ind w:left="360"/>
              <w:jc w:val="left"/>
              <w:rPr>
                <w:bCs/>
                <w:sz w:val="16"/>
                <w:szCs w:val="18"/>
                <w:lang w:eastAsia="ja-JP"/>
              </w:rPr>
            </w:pPr>
          </w:p>
        </w:tc>
        <w:tc>
          <w:tcPr>
            <w:tcW w:w="1151" w:type="dxa"/>
            <w:vMerge/>
          </w:tcPr>
          <w:p w14:paraId="5BD451B4" w14:textId="77777777" w:rsidR="00004C23" w:rsidRDefault="00004C23">
            <w:pPr>
              <w:pStyle w:val="Body"/>
              <w:jc w:val="center"/>
              <w:rPr>
                <w:bCs/>
                <w:sz w:val="16"/>
                <w:szCs w:val="18"/>
                <w:lang w:eastAsia="ja-JP"/>
              </w:rPr>
            </w:pPr>
          </w:p>
        </w:tc>
        <w:tc>
          <w:tcPr>
            <w:tcW w:w="864" w:type="dxa"/>
            <w:vMerge/>
          </w:tcPr>
          <w:p w14:paraId="7B4F5B4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E6D9A6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DC9DCCE" w14:textId="77777777" w:rsidR="00004C23" w:rsidRDefault="00000000">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tcPr>
          <w:p w14:paraId="04288DD3"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14:paraId="22D599F7" w14:textId="77777777" w:rsidR="00004C23" w:rsidRDefault="00000000">
                <w:pPr>
                  <w:pStyle w:val="Body"/>
                  <w:rPr>
                    <w:snapToGrid/>
                    <w:sz w:val="16"/>
                    <w:szCs w:val="18"/>
                    <w:lang w:val="nl-NL"/>
                  </w:rPr>
                </w:pPr>
                <w:r>
                  <w:rPr>
                    <w:sz w:val="16"/>
                    <w:szCs w:val="18"/>
                    <w:lang w:val="nl-NL"/>
                  </w:rPr>
                  <w:t>Yes</w:t>
                </w:r>
              </w:p>
            </w:sdtContent>
          </w:sdt>
        </w:tc>
      </w:tr>
      <w:tr w:rsidR="00004C23" w14:paraId="28A83284" w14:textId="77777777">
        <w:trPr>
          <w:cantSplit/>
          <w:trHeight w:val="1134"/>
        </w:trPr>
        <w:tc>
          <w:tcPr>
            <w:tcW w:w="830" w:type="dxa"/>
            <w:vMerge w:val="restart"/>
          </w:tcPr>
          <w:p w14:paraId="144B0D23" w14:textId="77777777" w:rsidR="00004C23" w:rsidRDefault="00000000">
            <w:pPr>
              <w:pStyle w:val="Body"/>
              <w:jc w:val="center"/>
              <w:rPr>
                <w:sz w:val="16"/>
                <w:szCs w:val="16"/>
                <w:lang w:eastAsia="ja-JP"/>
              </w:rPr>
            </w:pPr>
            <w:r>
              <w:rPr>
                <w:sz w:val="16"/>
                <w:szCs w:val="16"/>
                <w:lang w:eastAsia="ja-JP"/>
              </w:rPr>
              <w:t>NCF112</w:t>
            </w:r>
          </w:p>
        </w:tc>
        <w:tc>
          <w:tcPr>
            <w:tcW w:w="1433" w:type="dxa"/>
            <w:vMerge w:val="restart"/>
          </w:tcPr>
          <w:p w14:paraId="1E43C378" w14:textId="77777777" w:rsidR="00004C23" w:rsidRDefault="00000000">
            <w:pPr>
              <w:pStyle w:val="Body"/>
              <w:jc w:val="left"/>
              <w:rPr>
                <w:sz w:val="16"/>
                <w:szCs w:val="16"/>
                <w:lang w:eastAsia="ja-JP"/>
              </w:rPr>
            </w:pPr>
            <w:r>
              <w:rPr>
                <w:sz w:val="16"/>
                <w:szCs w:val="16"/>
                <w:lang w:eastAsia="ja-JP"/>
              </w:rPr>
              <w:t>Does the device support the generation of a network update command frame.</w:t>
            </w:r>
          </w:p>
        </w:tc>
        <w:tc>
          <w:tcPr>
            <w:tcW w:w="1151" w:type="dxa"/>
            <w:vMerge w:val="restart"/>
          </w:tcPr>
          <w:p w14:paraId="28AE9E93"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/3.4.10, 3.6.1.13.2</w:t>
            </w:r>
          </w:p>
        </w:tc>
        <w:tc>
          <w:tcPr>
            <w:tcW w:w="864" w:type="dxa"/>
            <w:vMerge w:val="restart"/>
          </w:tcPr>
          <w:p w14:paraId="4E0627EC"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5D365D4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9A45C43" w14:textId="77777777" w:rsidR="00004C23" w:rsidRDefault="00004C23">
            <w:pPr>
              <w:pStyle w:val="Body"/>
              <w:keepNext/>
              <w:jc w:val="center"/>
              <w:rPr>
                <w:sz w:val="16"/>
                <w:szCs w:val="16"/>
                <w:lang w:val="da-DK" w:eastAsia="ja-JP"/>
              </w:rPr>
            </w:pPr>
          </w:p>
        </w:tc>
        <w:tc>
          <w:tcPr>
            <w:tcW w:w="1880" w:type="dxa"/>
            <w:vMerge w:val="restart"/>
          </w:tcPr>
          <w:p w14:paraId="01741B0F" w14:textId="77777777" w:rsidR="00004C23" w:rsidRDefault="00000000">
            <w:pPr>
              <w:pStyle w:val="Body"/>
              <w:keepNext/>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14:paraId="5E3EC213" w14:textId="77777777" w:rsidR="00004C23" w:rsidRDefault="00000000">
                <w:pPr>
                  <w:pStyle w:val="Body"/>
                  <w:rPr>
                    <w:snapToGrid/>
                    <w:sz w:val="16"/>
                    <w:szCs w:val="18"/>
                    <w:lang w:val="nl-NL"/>
                  </w:rPr>
                </w:pPr>
                <w:r>
                  <w:rPr>
                    <w:rStyle w:val="PlaceholderText"/>
                  </w:rPr>
                  <w:t>Click here to enter text.</w:t>
                </w:r>
              </w:p>
            </w:sdtContent>
          </w:sdt>
        </w:tc>
      </w:tr>
      <w:tr w:rsidR="00004C23" w14:paraId="0418D521" w14:textId="77777777">
        <w:trPr>
          <w:cantSplit/>
          <w:trHeight w:val="1134"/>
        </w:trPr>
        <w:tc>
          <w:tcPr>
            <w:tcW w:w="830" w:type="dxa"/>
            <w:vMerge/>
          </w:tcPr>
          <w:p w14:paraId="57A6A833" w14:textId="77777777" w:rsidR="00004C23" w:rsidRDefault="00004C23">
            <w:pPr>
              <w:pStyle w:val="Body"/>
              <w:jc w:val="center"/>
              <w:rPr>
                <w:bCs/>
                <w:sz w:val="16"/>
                <w:szCs w:val="18"/>
                <w:lang w:eastAsia="ja-JP"/>
              </w:rPr>
            </w:pPr>
          </w:p>
        </w:tc>
        <w:tc>
          <w:tcPr>
            <w:tcW w:w="1433" w:type="dxa"/>
            <w:vMerge/>
          </w:tcPr>
          <w:p w14:paraId="2F8F99D9" w14:textId="77777777" w:rsidR="00004C23" w:rsidRDefault="00004C23">
            <w:pPr>
              <w:pStyle w:val="Body"/>
              <w:ind w:left="360"/>
              <w:jc w:val="left"/>
              <w:rPr>
                <w:bCs/>
                <w:sz w:val="16"/>
                <w:szCs w:val="18"/>
                <w:lang w:eastAsia="ja-JP"/>
              </w:rPr>
            </w:pPr>
          </w:p>
        </w:tc>
        <w:tc>
          <w:tcPr>
            <w:tcW w:w="1151" w:type="dxa"/>
            <w:vMerge/>
          </w:tcPr>
          <w:p w14:paraId="330DF432" w14:textId="77777777" w:rsidR="00004C23" w:rsidRDefault="00004C23">
            <w:pPr>
              <w:pStyle w:val="Body"/>
              <w:jc w:val="center"/>
              <w:rPr>
                <w:bCs/>
                <w:sz w:val="16"/>
                <w:szCs w:val="18"/>
                <w:lang w:eastAsia="ja-JP"/>
              </w:rPr>
            </w:pPr>
          </w:p>
        </w:tc>
        <w:tc>
          <w:tcPr>
            <w:tcW w:w="864" w:type="dxa"/>
            <w:vMerge/>
          </w:tcPr>
          <w:p w14:paraId="395DFE4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5EFC02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9AB8F61" w14:textId="77777777" w:rsidR="00004C23" w:rsidRDefault="00000000">
            <w:pPr>
              <w:pStyle w:val="Body"/>
              <w:keepNext/>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vMerge/>
          </w:tcPr>
          <w:p w14:paraId="05A855B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14:paraId="25ECAF96" w14:textId="77777777" w:rsidR="00004C23" w:rsidRDefault="00000000">
                <w:pPr>
                  <w:pStyle w:val="Body"/>
                  <w:rPr>
                    <w:snapToGrid/>
                    <w:sz w:val="16"/>
                    <w:szCs w:val="18"/>
                    <w:lang w:val="nl-NL"/>
                  </w:rPr>
                </w:pPr>
                <w:r>
                  <w:rPr>
                    <w:sz w:val="16"/>
                    <w:szCs w:val="18"/>
                    <w:lang w:val="nl-NL"/>
                  </w:rPr>
                  <w:t>Yes</w:t>
                </w:r>
              </w:p>
            </w:sdtContent>
          </w:sdt>
        </w:tc>
      </w:tr>
      <w:tr w:rsidR="00004C23" w14:paraId="4B65A9A8" w14:textId="77777777">
        <w:trPr>
          <w:cantSplit/>
          <w:trHeight w:val="1134"/>
        </w:trPr>
        <w:tc>
          <w:tcPr>
            <w:tcW w:w="830" w:type="dxa"/>
            <w:vMerge w:val="restart"/>
          </w:tcPr>
          <w:p w14:paraId="47B4F8FA" w14:textId="77777777" w:rsidR="00004C23" w:rsidRDefault="00000000">
            <w:pPr>
              <w:pStyle w:val="Body"/>
              <w:jc w:val="center"/>
              <w:rPr>
                <w:sz w:val="16"/>
                <w:szCs w:val="16"/>
                <w:lang w:eastAsia="ja-JP"/>
              </w:rPr>
            </w:pPr>
            <w:r>
              <w:rPr>
                <w:sz w:val="16"/>
                <w:szCs w:val="16"/>
                <w:lang w:eastAsia="ja-JP"/>
              </w:rPr>
              <w:t>NCF113</w:t>
            </w:r>
          </w:p>
        </w:tc>
        <w:tc>
          <w:tcPr>
            <w:tcW w:w="1433" w:type="dxa"/>
            <w:vMerge w:val="restart"/>
          </w:tcPr>
          <w:p w14:paraId="04C06C2F" w14:textId="77777777" w:rsidR="00004C23" w:rsidRDefault="00000000">
            <w:pPr>
              <w:pStyle w:val="Body"/>
              <w:jc w:val="left"/>
              <w:rPr>
                <w:sz w:val="16"/>
                <w:szCs w:val="16"/>
                <w:lang w:eastAsia="ja-JP"/>
              </w:rPr>
            </w:pPr>
            <w:r>
              <w:rPr>
                <w:sz w:val="16"/>
                <w:szCs w:val="16"/>
                <w:lang w:eastAsia="ja-JP"/>
              </w:rPr>
              <w:t>Does the device support the reception of a network update command frame</w:t>
            </w:r>
          </w:p>
        </w:tc>
        <w:tc>
          <w:tcPr>
            <w:tcW w:w="1151" w:type="dxa"/>
            <w:vMerge w:val="restart"/>
          </w:tcPr>
          <w:p w14:paraId="650306FC"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/3.4.10, 3.6.1.13.3</w:t>
            </w:r>
          </w:p>
        </w:tc>
        <w:tc>
          <w:tcPr>
            <w:tcW w:w="864" w:type="dxa"/>
            <w:vMerge w:val="restart"/>
          </w:tcPr>
          <w:p w14:paraId="402FEF6D"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A01086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4AD4A03" w14:textId="77777777" w:rsidR="00004C23" w:rsidRDefault="00004C23">
            <w:pPr>
              <w:pStyle w:val="Body"/>
              <w:keepNext/>
              <w:jc w:val="center"/>
              <w:rPr>
                <w:sz w:val="16"/>
                <w:szCs w:val="16"/>
                <w:lang w:val="da-DK" w:eastAsia="ja-JP"/>
              </w:rPr>
            </w:pPr>
          </w:p>
        </w:tc>
        <w:tc>
          <w:tcPr>
            <w:tcW w:w="1880" w:type="dxa"/>
          </w:tcPr>
          <w:p w14:paraId="66FD3E10"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14:paraId="1C42D803" w14:textId="77777777" w:rsidR="00004C23" w:rsidRDefault="00000000">
                <w:pPr>
                  <w:pStyle w:val="Body"/>
                  <w:rPr>
                    <w:snapToGrid/>
                    <w:sz w:val="16"/>
                    <w:szCs w:val="18"/>
                    <w:lang w:val="nl-NL"/>
                  </w:rPr>
                </w:pPr>
                <w:r>
                  <w:rPr>
                    <w:rStyle w:val="PlaceholderText"/>
                  </w:rPr>
                  <w:t>Click here to enter text.</w:t>
                </w:r>
              </w:p>
            </w:sdtContent>
          </w:sdt>
        </w:tc>
      </w:tr>
      <w:tr w:rsidR="00004C23" w14:paraId="15F00FD7" w14:textId="77777777">
        <w:trPr>
          <w:cantSplit/>
          <w:trHeight w:val="1134"/>
        </w:trPr>
        <w:tc>
          <w:tcPr>
            <w:tcW w:w="830" w:type="dxa"/>
            <w:vMerge/>
          </w:tcPr>
          <w:p w14:paraId="162A5F36" w14:textId="77777777" w:rsidR="00004C23" w:rsidRDefault="00004C23">
            <w:pPr>
              <w:pStyle w:val="Body"/>
              <w:jc w:val="center"/>
              <w:rPr>
                <w:bCs/>
                <w:sz w:val="16"/>
                <w:szCs w:val="18"/>
                <w:lang w:val="nl-NL" w:eastAsia="ja-JP"/>
              </w:rPr>
            </w:pPr>
          </w:p>
        </w:tc>
        <w:tc>
          <w:tcPr>
            <w:tcW w:w="1433" w:type="dxa"/>
            <w:vMerge/>
          </w:tcPr>
          <w:p w14:paraId="72935189" w14:textId="77777777" w:rsidR="00004C23" w:rsidRDefault="00004C23">
            <w:pPr>
              <w:pStyle w:val="Body"/>
              <w:ind w:left="360"/>
              <w:jc w:val="left"/>
              <w:rPr>
                <w:bCs/>
                <w:sz w:val="16"/>
                <w:szCs w:val="18"/>
                <w:lang w:val="nl-NL" w:eastAsia="ja-JP"/>
              </w:rPr>
            </w:pPr>
          </w:p>
        </w:tc>
        <w:tc>
          <w:tcPr>
            <w:tcW w:w="1151" w:type="dxa"/>
            <w:vMerge/>
          </w:tcPr>
          <w:p w14:paraId="18ABFA72" w14:textId="77777777" w:rsidR="00004C23" w:rsidRDefault="00004C23">
            <w:pPr>
              <w:pStyle w:val="Body"/>
              <w:jc w:val="center"/>
              <w:rPr>
                <w:bCs/>
                <w:sz w:val="16"/>
                <w:szCs w:val="18"/>
                <w:lang w:val="nl-NL" w:eastAsia="ja-JP"/>
              </w:rPr>
            </w:pPr>
          </w:p>
        </w:tc>
        <w:tc>
          <w:tcPr>
            <w:tcW w:w="864" w:type="dxa"/>
            <w:vMerge/>
          </w:tcPr>
          <w:p w14:paraId="18B39CB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D8EEB6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EE96B44" w14:textId="77777777" w:rsidR="00004C23" w:rsidRDefault="00000000">
            <w:pPr>
              <w:pStyle w:val="Body"/>
              <w:keepNext/>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tcPr>
          <w:p w14:paraId="4BC4E6E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14:paraId="5BDBAFB1" w14:textId="77777777" w:rsidR="00004C23" w:rsidRDefault="00000000">
                <w:pPr>
                  <w:pStyle w:val="Body"/>
                  <w:rPr>
                    <w:snapToGrid/>
                    <w:sz w:val="16"/>
                    <w:szCs w:val="18"/>
                    <w:lang w:val="nl-NL"/>
                  </w:rPr>
                </w:pPr>
                <w:r>
                  <w:rPr>
                    <w:sz w:val="16"/>
                    <w:szCs w:val="18"/>
                    <w:lang w:val="nl-NL"/>
                  </w:rPr>
                  <w:t>Yes</w:t>
                </w:r>
              </w:p>
            </w:sdtContent>
          </w:sdt>
        </w:tc>
      </w:tr>
      <w:tr w:rsidR="00004C23" w14:paraId="540B3735" w14:textId="77777777">
        <w:trPr>
          <w:cantSplit/>
          <w:trHeight w:val="1007"/>
        </w:trPr>
        <w:tc>
          <w:tcPr>
            <w:tcW w:w="830" w:type="dxa"/>
            <w:vMerge w:val="restart"/>
          </w:tcPr>
          <w:p w14:paraId="359C6C38" w14:textId="77777777" w:rsidR="00004C23" w:rsidRDefault="00000000">
            <w:pPr>
              <w:pStyle w:val="Body"/>
              <w:jc w:val="center"/>
              <w:rPr>
                <w:sz w:val="16"/>
                <w:szCs w:val="16"/>
                <w:lang w:eastAsia="ja-JP"/>
              </w:rPr>
            </w:pPr>
            <w:r>
              <w:rPr>
                <w:sz w:val="16"/>
                <w:szCs w:val="16"/>
                <w:lang w:eastAsia="ja-JP"/>
              </w:rPr>
              <w:t>NCF114</w:t>
            </w:r>
          </w:p>
        </w:tc>
        <w:tc>
          <w:tcPr>
            <w:tcW w:w="1433" w:type="dxa"/>
            <w:vMerge w:val="restart"/>
          </w:tcPr>
          <w:p w14:paraId="4CF07443" w14:textId="77777777" w:rsidR="00004C23" w:rsidRDefault="00000000">
            <w:pPr>
              <w:pStyle w:val="Body"/>
              <w:jc w:val="left"/>
              <w:rPr>
                <w:sz w:val="16"/>
                <w:szCs w:val="16"/>
                <w:lang w:eastAsia="ja-JP"/>
              </w:rPr>
            </w:pPr>
            <w:r>
              <w:rPr>
                <w:sz w:val="16"/>
                <w:szCs w:val="16"/>
                <w:lang w:eastAsia="ja-JP"/>
              </w:rPr>
              <w:t>Does the device support the generation of a link status command frame.</w:t>
            </w:r>
          </w:p>
        </w:tc>
        <w:tc>
          <w:tcPr>
            <w:tcW w:w="1151" w:type="dxa"/>
            <w:vMerge w:val="restart"/>
          </w:tcPr>
          <w:p w14:paraId="3FA918F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/3.4.8, 3.6.3.4.1</w:t>
            </w:r>
          </w:p>
        </w:tc>
        <w:tc>
          <w:tcPr>
            <w:tcW w:w="864" w:type="dxa"/>
            <w:vMerge w:val="restart"/>
          </w:tcPr>
          <w:p w14:paraId="552F816A"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1A84968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B8E81EA" w14:textId="77777777" w:rsidR="00004C23" w:rsidRDefault="00004C23">
            <w:pPr>
              <w:pStyle w:val="Body"/>
              <w:keepNext/>
              <w:jc w:val="center"/>
              <w:rPr>
                <w:sz w:val="16"/>
                <w:szCs w:val="16"/>
                <w:lang w:val="da-DK" w:eastAsia="ja-JP"/>
              </w:rPr>
            </w:pPr>
          </w:p>
        </w:tc>
        <w:tc>
          <w:tcPr>
            <w:tcW w:w="1880" w:type="dxa"/>
          </w:tcPr>
          <w:p w14:paraId="551AF0E8"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14:paraId="0598DAB6" w14:textId="77777777" w:rsidR="00004C23" w:rsidRDefault="00000000">
                <w:pPr>
                  <w:pStyle w:val="Body"/>
                  <w:rPr>
                    <w:snapToGrid/>
                    <w:sz w:val="16"/>
                    <w:szCs w:val="18"/>
                    <w:lang w:val="nl-NL"/>
                  </w:rPr>
                </w:pPr>
                <w:r>
                  <w:rPr>
                    <w:rStyle w:val="PlaceholderText"/>
                  </w:rPr>
                  <w:t>Click here to enter text.</w:t>
                </w:r>
              </w:p>
            </w:sdtContent>
          </w:sdt>
        </w:tc>
      </w:tr>
      <w:tr w:rsidR="00004C23" w14:paraId="7911AB94" w14:textId="77777777">
        <w:trPr>
          <w:cantSplit/>
          <w:trHeight w:val="1134"/>
        </w:trPr>
        <w:tc>
          <w:tcPr>
            <w:tcW w:w="830" w:type="dxa"/>
            <w:vMerge/>
          </w:tcPr>
          <w:p w14:paraId="4D51C3D8" w14:textId="77777777" w:rsidR="00004C23" w:rsidRDefault="00004C23">
            <w:pPr>
              <w:pStyle w:val="Body"/>
              <w:jc w:val="center"/>
              <w:rPr>
                <w:lang w:val="nl-NL" w:eastAsia="ja-JP"/>
              </w:rPr>
            </w:pPr>
          </w:p>
        </w:tc>
        <w:tc>
          <w:tcPr>
            <w:tcW w:w="1433" w:type="dxa"/>
            <w:vMerge/>
          </w:tcPr>
          <w:p w14:paraId="54D31C45" w14:textId="77777777" w:rsidR="00004C23" w:rsidRDefault="00004C23">
            <w:pPr>
              <w:pStyle w:val="Body"/>
              <w:jc w:val="left"/>
              <w:rPr>
                <w:lang w:val="nl-NL" w:eastAsia="ja-JP"/>
              </w:rPr>
            </w:pPr>
          </w:p>
        </w:tc>
        <w:tc>
          <w:tcPr>
            <w:tcW w:w="1151" w:type="dxa"/>
            <w:vMerge/>
          </w:tcPr>
          <w:p w14:paraId="41F064FF" w14:textId="77777777" w:rsidR="00004C23" w:rsidRDefault="00004C23">
            <w:pPr>
              <w:pStyle w:val="Body"/>
              <w:jc w:val="center"/>
              <w:rPr>
                <w:lang w:val="nl-NL" w:eastAsia="ja-JP"/>
              </w:rPr>
            </w:pPr>
          </w:p>
        </w:tc>
        <w:tc>
          <w:tcPr>
            <w:tcW w:w="864" w:type="dxa"/>
            <w:vMerge/>
          </w:tcPr>
          <w:p w14:paraId="3E5F73FC" w14:textId="77777777" w:rsidR="00004C23" w:rsidRDefault="00004C23">
            <w:pPr>
              <w:pStyle w:val="Body"/>
              <w:jc w:val="center"/>
              <w:rPr>
                <w:lang w:val="da-DK" w:eastAsia="ja-JP"/>
              </w:rPr>
            </w:pPr>
          </w:p>
        </w:tc>
        <w:tc>
          <w:tcPr>
            <w:tcW w:w="606" w:type="dxa"/>
            <w:textDirection w:val="btLr"/>
            <w:vAlign w:val="center"/>
          </w:tcPr>
          <w:p w14:paraId="6EF1733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FDE2208" w14:textId="77777777" w:rsidR="00004C23" w:rsidRDefault="00000000">
            <w:pPr>
              <w:pStyle w:val="Body"/>
              <w:keepNext/>
              <w:jc w:val="center"/>
              <w:rPr>
                <w:sz w:val="16"/>
                <w:szCs w:val="16"/>
                <w:lang w:val="da-DK" w:eastAsia="ja-JP"/>
              </w:rPr>
            </w:pPr>
            <w:bookmarkStart w:id="298" w:name="OLE_LINK7"/>
            <w:bookmarkStart w:id="299" w:name="OLE_LINK8"/>
            <w:r>
              <w:rPr>
                <w:sz w:val="16"/>
                <w:szCs w:val="16"/>
                <w:lang w:val="da-DK" w:eastAsia="ja-JP"/>
              </w:rPr>
              <w:t>FDT1: M FDT2: M FDT3: X</w:t>
            </w:r>
            <w:bookmarkEnd w:id="298"/>
            <w:bookmarkEnd w:id="299"/>
          </w:p>
        </w:tc>
        <w:tc>
          <w:tcPr>
            <w:tcW w:w="1880" w:type="dxa"/>
          </w:tcPr>
          <w:p w14:paraId="47CC5BF5"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14:paraId="05F091AF" w14:textId="77777777" w:rsidR="00004C23" w:rsidRDefault="00000000">
                <w:pPr>
                  <w:pStyle w:val="Body"/>
                  <w:rPr>
                    <w:snapToGrid/>
                    <w:sz w:val="16"/>
                    <w:szCs w:val="18"/>
                    <w:lang w:val="nl-NL"/>
                  </w:rPr>
                </w:pPr>
                <w:r>
                  <w:rPr>
                    <w:sz w:val="16"/>
                    <w:szCs w:val="18"/>
                    <w:lang w:val="nl-NL"/>
                  </w:rPr>
                  <w:t>Yes</w:t>
                </w:r>
              </w:p>
            </w:sdtContent>
          </w:sdt>
        </w:tc>
      </w:tr>
      <w:tr w:rsidR="00004C23" w14:paraId="13662C59" w14:textId="77777777">
        <w:trPr>
          <w:cantSplit/>
          <w:trHeight w:val="1134"/>
        </w:trPr>
        <w:tc>
          <w:tcPr>
            <w:tcW w:w="830" w:type="dxa"/>
            <w:vMerge w:val="restart"/>
          </w:tcPr>
          <w:p w14:paraId="35F05822" w14:textId="77777777" w:rsidR="00004C23" w:rsidRDefault="00000000">
            <w:pPr>
              <w:pStyle w:val="Body"/>
              <w:jc w:val="center"/>
              <w:rPr>
                <w:sz w:val="16"/>
                <w:szCs w:val="16"/>
                <w:lang w:eastAsia="ja-JP"/>
              </w:rPr>
            </w:pPr>
            <w:r>
              <w:rPr>
                <w:sz w:val="16"/>
                <w:szCs w:val="16"/>
                <w:lang w:eastAsia="ja-JP"/>
              </w:rPr>
              <w:t>NCF115</w:t>
            </w:r>
          </w:p>
        </w:tc>
        <w:tc>
          <w:tcPr>
            <w:tcW w:w="1433" w:type="dxa"/>
            <w:vMerge w:val="restart"/>
          </w:tcPr>
          <w:p w14:paraId="6071E47F" w14:textId="77777777" w:rsidR="00004C23" w:rsidRDefault="00000000">
            <w:pPr>
              <w:pStyle w:val="Body"/>
              <w:jc w:val="left"/>
              <w:rPr>
                <w:sz w:val="16"/>
                <w:szCs w:val="16"/>
                <w:lang w:eastAsia="ja-JP"/>
              </w:rPr>
            </w:pPr>
            <w:r>
              <w:rPr>
                <w:sz w:val="16"/>
                <w:szCs w:val="16"/>
                <w:lang w:eastAsia="ja-JP"/>
              </w:rPr>
              <w:t>Does the device support the reception of a link status command frame.</w:t>
            </w:r>
          </w:p>
        </w:tc>
        <w:tc>
          <w:tcPr>
            <w:tcW w:w="1151" w:type="dxa"/>
            <w:vMerge w:val="restart"/>
          </w:tcPr>
          <w:p w14:paraId="0C57B54E"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/3.4.8, 3.6.1.5, 3.6.3.4.2</w:t>
            </w:r>
          </w:p>
        </w:tc>
        <w:tc>
          <w:tcPr>
            <w:tcW w:w="864" w:type="dxa"/>
            <w:vMerge w:val="restart"/>
          </w:tcPr>
          <w:p w14:paraId="1BD32AA9" w14:textId="77777777" w:rsidR="00004C23" w:rsidRDefault="00000000">
            <w:pPr>
              <w:pStyle w:val="Body"/>
              <w:jc w:val="center"/>
              <w:rPr>
                <w:sz w:val="16"/>
                <w:szCs w:val="16"/>
                <w:lang w:val="da-DK" w:eastAsia="ja-JP"/>
              </w:rPr>
            </w:pPr>
            <w:r>
              <w:rPr>
                <w:sz w:val="16"/>
                <w:szCs w:val="16"/>
                <w:lang w:val="da-DK" w:eastAsia="ja-JP"/>
              </w:rPr>
              <w:t>FDT1: O FDT2: O FDT3: X</w:t>
            </w:r>
          </w:p>
        </w:tc>
        <w:tc>
          <w:tcPr>
            <w:tcW w:w="606" w:type="dxa"/>
            <w:textDirection w:val="btLr"/>
            <w:vAlign w:val="center"/>
          </w:tcPr>
          <w:p w14:paraId="0F18472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16E47A9" w14:textId="77777777" w:rsidR="00004C23" w:rsidRDefault="00004C23">
            <w:pPr>
              <w:pStyle w:val="Body"/>
              <w:keepNext/>
              <w:jc w:val="center"/>
              <w:rPr>
                <w:sz w:val="16"/>
                <w:szCs w:val="16"/>
                <w:lang w:val="da-DK" w:eastAsia="ja-JP"/>
              </w:rPr>
            </w:pPr>
          </w:p>
        </w:tc>
        <w:tc>
          <w:tcPr>
            <w:tcW w:w="1880" w:type="dxa"/>
          </w:tcPr>
          <w:p w14:paraId="6EBFE37A"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14:paraId="5286AB4B" w14:textId="77777777" w:rsidR="00004C23" w:rsidRDefault="00000000">
                <w:pPr>
                  <w:pStyle w:val="Body"/>
                  <w:rPr>
                    <w:snapToGrid/>
                    <w:sz w:val="16"/>
                    <w:szCs w:val="18"/>
                    <w:lang w:val="nl-NL"/>
                  </w:rPr>
                </w:pPr>
                <w:r>
                  <w:rPr>
                    <w:rStyle w:val="PlaceholderText"/>
                  </w:rPr>
                  <w:t>Click here to enter text.</w:t>
                </w:r>
              </w:p>
            </w:sdtContent>
          </w:sdt>
        </w:tc>
      </w:tr>
      <w:tr w:rsidR="00004C23" w14:paraId="4AA3ADBA" w14:textId="77777777">
        <w:trPr>
          <w:cantSplit/>
          <w:trHeight w:val="1134"/>
        </w:trPr>
        <w:tc>
          <w:tcPr>
            <w:tcW w:w="830" w:type="dxa"/>
            <w:vMerge/>
          </w:tcPr>
          <w:p w14:paraId="51C00C7A" w14:textId="77777777" w:rsidR="00004C23" w:rsidRDefault="00004C23">
            <w:pPr>
              <w:pStyle w:val="Body"/>
              <w:jc w:val="center"/>
              <w:rPr>
                <w:lang w:val="nl-NL" w:eastAsia="ja-JP"/>
              </w:rPr>
            </w:pPr>
          </w:p>
        </w:tc>
        <w:tc>
          <w:tcPr>
            <w:tcW w:w="1433" w:type="dxa"/>
            <w:vMerge/>
          </w:tcPr>
          <w:p w14:paraId="4FAB7C5C" w14:textId="77777777" w:rsidR="00004C23" w:rsidRDefault="00004C23">
            <w:pPr>
              <w:pStyle w:val="Body"/>
              <w:jc w:val="left"/>
              <w:rPr>
                <w:lang w:val="nl-NL" w:eastAsia="ja-JP"/>
              </w:rPr>
            </w:pPr>
          </w:p>
        </w:tc>
        <w:tc>
          <w:tcPr>
            <w:tcW w:w="1151" w:type="dxa"/>
            <w:vMerge/>
          </w:tcPr>
          <w:p w14:paraId="00CEBFAD" w14:textId="77777777" w:rsidR="00004C23" w:rsidRDefault="00004C23">
            <w:pPr>
              <w:pStyle w:val="Body"/>
              <w:jc w:val="center"/>
              <w:rPr>
                <w:lang w:val="nl-NL" w:eastAsia="ja-JP"/>
              </w:rPr>
            </w:pPr>
          </w:p>
        </w:tc>
        <w:tc>
          <w:tcPr>
            <w:tcW w:w="864" w:type="dxa"/>
            <w:vMerge/>
          </w:tcPr>
          <w:p w14:paraId="169BF2B1" w14:textId="77777777" w:rsidR="00004C23" w:rsidRDefault="00004C23">
            <w:pPr>
              <w:pStyle w:val="Body"/>
              <w:jc w:val="center"/>
              <w:rPr>
                <w:lang w:val="da-DK" w:eastAsia="ja-JP"/>
              </w:rPr>
            </w:pPr>
          </w:p>
        </w:tc>
        <w:tc>
          <w:tcPr>
            <w:tcW w:w="606" w:type="dxa"/>
            <w:textDirection w:val="btLr"/>
            <w:vAlign w:val="center"/>
          </w:tcPr>
          <w:p w14:paraId="77BA358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DA4A7D1" w14:textId="77777777" w:rsidR="00004C23" w:rsidRDefault="00000000">
            <w:pPr>
              <w:pStyle w:val="Body"/>
              <w:keepNext/>
              <w:jc w:val="center"/>
              <w:rPr>
                <w:sz w:val="16"/>
                <w:szCs w:val="16"/>
                <w:lang w:val="da-DK" w:eastAsia="ja-JP"/>
              </w:rPr>
            </w:pPr>
            <w:r>
              <w:rPr>
                <w:sz w:val="16"/>
                <w:szCs w:val="16"/>
                <w:lang w:val="da-DK" w:eastAsia="ja-JP"/>
              </w:rPr>
              <w:t>FDT1: M FDT2: M FDT3: X</w:t>
            </w:r>
          </w:p>
        </w:tc>
        <w:tc>
          <w:tcPr>
            <w:tcW w:w="1880" w:type="dxa"/>
          </w:tcPr>
          <w:p w14:paraId="70C6D377"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14:paraId="16AB7491" w14:textId="77777777" w:rsidR="00004C23" w:rsidRDefault="00000000">
                <w:pPr>
                  <w:pStyle w:val="Body"/>
                  <w:rPr>
                    <w:snapToGrid/>
                    <w:sz w:val="16"/>
                    <w:szCs w:val="18"/>
                    <w:lang w:val="nl-NL"/>
                  </w:rPr>
                </w:pPr>
                <w:r>
                  <w:rPr>
                    <w:sz w:val="16"/>
                    <w:szCs w:val="18"/>
                    <w:lang w:val="nl-NL"/>
                  </w:rPr>
                  <w:t>Yes</w:t>
                </w:r>
              </w:p>
            </w:sdtContent>
          </w:sdt>
        </w:tc>
      </w:tr>
      <w:tr w:rsidR="00004C23" w14:paraId="005586E2" w14:textId="77777777">
        <w:trPr>
          <w:cantSplit/>
          <w:trHeight w:val="1134"/>
        </w:trPr>
        <w:tc>
          <w:tcPr>
            <w:tcW w:w="830" w:type="dxa"/>
          </w:tcPr>
          <w:p w14:paraId="044C8440" w14:textId="77777777" w:rsidR="00004C23" w:rsidRDefault="00000000">
            <w:pPr>
              <w:pStyle w:val="Body"/>
              <w:jc w:val="center"/>
              <w:rPr>
                <w:sz w:val="16"/>
                <w:szCs w:val="16"/>
                <w:lang w:val="nl-NL" w:eastAsia="ja-JP"/>
              </w:rPr>
            </w:pPr>
            <w:r>
              <w:rPr>
                <w:sz w:val="16"/>
                <w:szCs w:val="16"/>
                <w:lang w:val="nl-NL" w:eastAsia="ja-JP"/>
              </w:rPr>
              <w:t>NCF116</w:t>
            </w:r>
            <w:r>
              <w:rPr>
                <w:rStyle w:val="FootnoteReference"/>
                <w:sz w:val="16"/>
                <w:szCs w:val="16"/>
                <w:lang w:val="nl-NL" w:eastAsia="ja-JP"/>
              </w:rPr>
              <w:footnoteReference w:id="7"/>
            </w:r>
          </w:p>
        </w:tc>
        <w:tc>
          <w:tcPr>
            <w:tcW w:w="1433" w:type="dxa"/>
          </w:tcPr>
          <w:p w14:paraId="1D65D8FB" w14:textId="77777777" w:rsidR="00004C23" w:rsidRDefault="00000000">
            <w:pPr>
              <w:pStyle w:val="Body"/>
              <w:jc w:val="left"/>
              <w:rPr>
                <w:sz w:val="16"/>
                <w:szCs w:val="16"/>
                <w:lang w:val="nl-NL" w:eastAsia="ja-JP"/>
              </w:rPr>
            </w:pPr>
            <w:r>
              <w:rPr>
                <w:sz w:val="16"/>
                <w:szCs w:val="16"/>
                <w:lang w:val="nl-NL" w:eastAsia="ja-JP"/>
              </w:rPr>
              <w:t>Does the device support ignoring the NWK leave command?</w:t>
            </w:r>
          </w:p>
        </w:tc>
        <w:tc>
          <w:tcPr>
            <w:tcW w:w="1151" w:type="dxa"/>
          </w:tcPr>
          <w:p w14:paraId="6741E953" w14:textId="77777777" w:rsidR="00004C23" w:rsidRDefault="00000000">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14:paraId="66A114AE" w14:textId="77777777" w:rsidR="00004C23" w:rsidRDefault="00000000">
            <w:pPr>
              <w:pStyle w:val="Body"/>
              <w:jc w:val="center"/>
              <w:rPr>
                <w:sz w:val="16"/>
                <w:szCs w:val="16"/>
                <w:lang w:val="nl-NL" w:eastAsia="ja-JP"/>
              </w:rPr>
            </w:pPr>
            <w:r>
              <w:rPr>
                <w:sz w:val="16"/>
                <w:szCs w:val="16"/>
                <w:lang w:val="nl-NL" w:eastAsia="ja-JP"/>
              </w:rPr>
              <w:t>3.6.1.10.3</w:t>
            </w:r>
          </w:p>
        </w:tc>
        <w:tc>
          <w:tcPr>
            <w:tcW w:w="864" w:type="dxa"/>
          </w:tcPr>
          <w:p w14:paraId="4CA336E5" w14:textId="77777777" w:rsidR="00004C23" w:rsidRDefault="00000000">
            <w:pPr>
              <w:pStyle w:val="Body"/>
              <w:jc w:val="center"/>
              <w:rPr>
                <w:sz w:val="16"/>
                <w:szCs w:val="16"/>
                <w:lang w:val="da-DK" w:eastAsia="ja-JP"/>
              </w:rPr>
            </w:pPr>
            <w:r>
              <w:rPr>
                <w:sz w:val="16"/>
                <w:szCs w:val="16"/>
                <w:lang w:val="da-DK" w:eastAsia="ja-JP"/>
              </w:rPr>
              <w:t>FDT1:O</w:t>
            </w:r>
          </w:p>
          <w:p w14:paraId="2C7DC74F" w14:textId="77777777" w:rsidR="00004C23" w:rsidRDefault="00000000">
            <w:pPr>
              <w:pStyle w:val="Body"/>
              <w:jc w:val="center"/>
              <w:rPr>
                <w:sz w:val="16"/>
                <w:szCs w:val="16"/>
                <w:lang w:val="da-DK" w:eastAsia="ja-JP"/>
              </w:rPr>
            </w:pPr>
            <w:r>
              <w:rPr>
                <w:sz w:val="16"/>
                <w:szCs w:val="16"/>
                <w:lang w:val="da-DK" w:eastAsia="ja-JP"/>
              </w:rPr>
              <w:t>FDT2: O</w:t>
            </w:r>
          </w:p>
          <w:p w14:paraId="7053EC8D" w14:textId="77777777" w:rsidR="00004C23" w:rsidRDefault="00000000">
            <w:pPr>
              <w:pStyle w:val="Body"/>
              <w:jc w:val="center"/>
              <w:rPr>
                <w:sz w:val="16"/>
                <w:szCs w:val="16"/>
                <w:lang w:val="da-DK" w:eastAsia="ja-JP"/>
              </w:rPr>
            </w:pPr>
            <w:r>
              <w:rPr>
                <w:sz w:val="16"/>
                <w:szCs w:val="16"/>
                <w:lang w:val="da-DK" w:eastAsia="ja-JP"/>
              </w:rPr>
              <w:t>FDT3:X</w:t>
            </w:r>
          </w:p>
        </w:tc>
        <w:tc>
          <w:tcPr>
            <w:tcW w:w="606" w:type="dxa"/>
            <w:textDirection w:val="btLr"/>
            <w:vAlign w:val="center"/>
          </w:tcPr>
          <w:p w14:paraId="5EA6C8AB" w14:textId="77777777" w:rsidR="00004C23" w:rsidRDefault="00000000">
            <w:pPr>
              <w:pStyle w:val="Body"/>
              <w:spacing w:before="0" w:after="0"/>
              <w:ind w:left="113" w:right="113"/>
              <w:jc w:val="center"/>
              <w:rPr>
                <w:b/>
                <w:color w:val="FF0066"/>
                <w:sz w:val="16"/>
                <w:szCs w:val="16"/>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F6D343E" w14:textId="77777777" w:rsidR="00004C23" w:rsidRDefault="00000000">
            <w:pPr>
              <w:pStyle w:val="Body"/>
              <w:keepNext/>
              <w:jc w:val="center"/>
              <w:rPr>
                <w:sz w:val="16"/>
                <w:szCs w:val="16"/>
                <w:lang w:val="da-DK" w:eastAsia="ja-JP"/>
              </w:rPr>
            </w:pPr>
            <w:r>
              <w:rPr>
                <w:sz w:val="16"/>
                <w:szCs w:val="16"/>
                <w:lang w:val="da-DK" w:eastAsia="ja-JP"/>
              </w:rPr>
              <w:t>FDT1: O FDT2: O FDT3: X</w:t>
            </w:r>
          </w:p>
        </w:tc>
        <w:tc>
          <w:tcPr>
            <w:tcW w:w="1880" w:type="dxa"/>
          </w:tcPr>
          <w:p w14:paraId="5B7A0C7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14:paraId="743DC257" w14:textId="77777777" w:rsidR="00004C23" w:rsidRDefault="00000000">
                <w:pPr>
                  <w:pStyle w:val="Body"/>
                  <w:rPr>
                    <w:sz w:val="16"/>
                    <w:szCs w:val="16"/>
                    <w:lang w:val="nl-NL"/>
                  </w:rPr>
                </w:pPr>
                <w:r>
                  <w:rPr>
                    <w:sz w:val="16"/>
                    <w:szCs w:val="18"/>
                    <w:lang w:val="nl-NL"/>
                  </w:rPr>
                  <w:t>Yes</w:t>
                </w:r>
              </w:p>
            </w:sdtContent>
          </w:sdt>
        </w:tc>
      </w:tr>
    </w:tbl>
    <w:p w14:paraId="6C244891" w14:textId="77777777" w:rsidR="00004C23" w:rsidRDefault="00000000">
      <w:pPr>
        <w:pStyle w:val="Heading2"/>
        <w:rPr>
          <w:lang w:eastAsia="ja-JP"/>
        </w:rPr>
      </w:pPr>
      <w:bookmarkStart w:id="300" w:name="_Toc454724797"/>
      <w:r>
        <w:rPr>
          <w:lang w:eastAsia="ja-JP"/>
        </w:rPr>
        <w:lastRenderedPageBreak/>
        <w:t>Security PICS</w:t>
      </w:r>
      <w:bookmarkEnd w:id="300"/>
    </w:p>
    <w:p w14:paraId="4700D2EB" w14:textId="77777777" w:rsidR="00004C23" w:rsidRDefault="00000000">
      <w:pPr>
        <w:pStyle w:val="Heading3"/>
        <w:tabs>
          <w:tab w:val="left" w:pos="792"/>
        </w:tabs>
        <w:spacing w:before="240" w:after="60"/>
      </w:pPr>
      <w:bookmarkStart w:id="301" w:name="_Ref498611999"/>
      <w:bookmarkStart w:id="302" w:name="_Ref498612002"/>
      <w:bookmarkStart w:id="303" w:name="_Toc454724798"/>
      <w:r>
        <w:t>ZigBee security roles</w:t>
      </w:r>
      <w:bookmarkEnd w:id="301"/>
      <w:bookmarkEnd w:id="302"/>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014F6AA3" w14:textId="77777777">
        <w:trPr>
          <w:cantSplit/>
          <w:trHeight w:val="463"/>
          <w:tblHeader/>
        </w:trPr>
        <w:tc>
          <w:tcPr>
            <w:tcW w:w="830" w:type="dxa"/>
            <w:vAlign w:val="center"/>
          </w:tcPr>
          <w:p w14:paraId="05A86D59" w14:textId="77777777" w:rsidR="00004C23" w:rsidRDefault="00000000">
            <w:pPr>
              <w:pStyle w:val="TableHeading"/>
              <w:rPr>
                <w:sz w:val="16"/>
                <w:szCs w:val="18"/>
              </w:rPr>
            </w:pPr>
            <w:r>
              <w:rPr>
                <w:sz w:val="16"/>
                <w:szCs w:val="18"/>
              </w:rPr>
              <w:t>Item number</w:t>
            </w:r>
          </w:p>
        </w:tc>
        <w:tc>
          <w:tcPr>
            <w:tcW w:w="1433" w:type="dxa"/>
            <w:vAlign w:val="center"/>
          </w:tcPr>
          <w:p w14:paraId="297798FE" w14:textId="77777777" w:rsidR="00004C23" w:rsidRDefault="00000000">
            <w:pPr>
              <w:pStyle w:val="TableHeading"/>
              <w:rPr>
                <w:sz w:val="16"/>
                <w:szCs w:val="18"/>
              </w:rPr>
            </w:pPr>
            <w:r>
              <w:rPr>
                <w:sz w:val="16"/>
                <w:szCs w:val="18"/>
              </w:rPr>
              <w:t>Item description</w:t>
            </w:r>
          </w:p>
        </w:tc>
        <w:tc>
          <w:tcPr>
            <w:tcW w:w="1151" w:type="dxa"/>
            <w:vAlign w:val="center"/>
          </w:tcPr>
          <w:p w14:paraId="6C3521CF" w14:textId="77777777" w:rsidR="00004C23" w:rsidRDefault="00000000">
            <w:pPr>
              <w:pStyle w:val="TableHeading"/>
              <w:rPr>
                <w:sz w:val="16"/>
                <w:szCs w:val="18"/>
              </w:rPr>
            </w:pPr>
            <w:r>
              <w:rPr>
                <w:sz w:val="16"/>
                <w:szCs w:val="18"/>
              </w:rPr>
              <w:t>Reference</w:t>
            </w:r>
          </w:p>
        </w:tc>
        <w:tc>
          <w:tcPr>
            <w:tcW w:w="864" w:type="dxa"/>
            <w:vAlign w:val="center"/>
          </w:tcPr>
          <w:p w14:paraId="4D5F04B9" w14:textId="77777777" w:rsidR="00004C23" w:rsidRDefault="00000000">
            <w:pPr>
              <w:pStyle w:val="TableHeading"/>
              <w:rPr>
                <w:sz w:val="16"/>
                <w:szCs w:val="18"/>
              </w:rPr>
            </w:pPr>
            <w:r>
              <w:rPr>
                <w:sz w:val="16"/>
                <w:szCs w:val="18"/>
              </w:rPr>
              <w:t>ZigBee Status</w:t>
            </w:r>
          </w:p>
        </w:tc>
        <w:tc>
          <w:tcPr>
            <w:tcW w:w="1567" w:type="dxa"/>
            <w:gridSpan w:val="2"/>
            <w:vAlign w:val="center"/>
          </w:tcPr>
          <w:p w14:paraId="5145173B" w14:textId="77777777" w:rsidR="00004C23" w:rsidRDefault="00000000">
            <w:pPr>
              <w:pStyle w:val="TableHeading"/>
              <w:rPr>
                <w:sz w:val="16"/>
                <w:szCs w:val="18"/>
              </w:rPr>
            </w:pPr>
            <w:r>
              <w:rPr>
                <w:sz w:val="16"/>
                <w:szCs w:val="18"/>
              </w:rPr>
              <w:t>Feature set Support</w:t>
            </w:r>
          </w:p>
        </w:tc>
        <w:tc>
          <w:tcPr>
            <w:tcW w:w="1880" w:type="dxa"/>
            <w:vAlign w:val="center"/>
          </w:tcPr>
          <w:p w14:paraId="62990D18" w14:textId="77777777" w:rsidR="00004C23" w:rsidRDefault="00000000">
            <w:pPr>
              <w:pStyle w:val="TableHeading"/>
              <w:rPr>
                <w:sz w:val="16"/>
                <w:szCs w:val="18"/>
              </w:rPr>
            </w:pPr>
            <w:r>
              <w:rPr>
                <w:sz w:val="16"/>
                <w:szCs w:val="18"/>
              </w:rPr>
              <w:t>Additional Constraints</w:t>
            </w:r>
          </w:p>
        </w:tc>
        <w:tc>
          <w:tcPr>
            <w:tcW w:w="1016" w:type="dxa"/>
            <w:vAlign w:val="center"/>
          </w:tcPr>
          <w:p w14:paraId="249849AE" w14:textId="77777777" w:rsidR="00004C23" w:rsidRDefault="00000000">
            <w:pPr>
              <w:pStyle w:val="TableHeading"/>
              <w:rPr>
                <w:sz w:val="16"/>
                <w:szCs w:val="18"/>
              </w:rPr>
            </w:pPr>
            <w:r>
              <w:rPr>
                <w:sz w:val="16"/>
                <w:szCs w:val="18"/>
              </w:rPr>
              <w:t>Platform Support</w:t>
            </w:r>
          </w:p>
        </w:tc>
      </w:tr>
      <w:tr w:rsidR="00004C23" w14:paraId="05B656CD" w14:textId="77777777">
        <w:trPr>
          <w:cantSplit/>
          <w:trHeight w:val="6277"/>
        </w:trPr>
        <w:tc>
          <w:tcPr>
            <w:tcW w:w="830" w:type="dxa"/>
            <w:vMerge w:val="restart"/>
          </w:tcPr>
          <w:p w14:paraId="5EBA9B32" w14:textId="77777777" w:rsidR="00004C23" w:rsidRDefault="00000000">
            <w:pPr>
              <w:pStyle w:val="Body"/>
              <w:jc w:val="center"/>
              <w:rPr>
                <w:sz w:val="16"/>
                <w:szCs w:val="16"/>
                <w:lang w:eastAsia="ja-JP"/>
              </w:rPr>
            </w:pPr>
            <w:r>
              <w:rPr>
                <w:sz w:val="16"/>
                <w:szCs w:val="16"/>
                <w:lang w:eastAsia="ja-JP"/>
              </w:rPr>
              <w:t>SR1</w:t>
            </w:r>
          </w:p>
        </w:tc>
        <w:tc>
          <w:tcPr>
            <w:tcW w:w="1433" w:type="dxa"/>
            <w:vMerge w:val="restart"/>
          </w:tcPr>
          <w:p w14:paraId="37E0BEE8" w14:textId="77777777" w:rsidR="00004C23" w:rsidRDefault="00000000">
            <w:pPr>
              <w:pStyle w:val="Body"/>
              <w:jc w:val="left"/>
              <w:rPr>
                <w:sz w:val="16"/>
                <w:szCs w:val="16"/>
                <w:lang w:eastAsia="ja-JP"/>
              </w:rPr>
            </w:pPr>
            <w:r>
              <w:rPr>
                <w:sz w:val="16"/>
                <w:szCs w:val="16"/>
                <w:lang w:eastAsia="ja-JP"/>
              </w:rPr>
              <w:t>Is this device capable of acting in the role of a trust center?</w:t>
            </w:r>
          </w:p>
        </w:tc>
        <w:tc>
          <w:tcPr>
            <w:tcW w:w="1151" w:type="dxa"/>
            <w:vMerge w:val="restart"/>
          </w:tcPr>
          <w:p w14:paraId="4408A53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 4.6.2</w:t>
            </w:r>
          </w:p>
        </w:tc>
        <w:tc>
          <w:tcPr>
            <w:tcW w:w="864" w:type="dxa"/>
            <w:vMerge w:val="restart"/>
          </w:tcPr>
          <w:p w14:paraId="1AB828FF" w14:textId="77777777" w:rsidR="00004C23" w:rsidRDefault="00000000">
            <w:pPr>
              <w:pStyle w:val="Body"/>
              <w:jc w:val="center"/>
              <w:rPr>
                <w:sz w:val="16"/>
                <w:szCs w:val="16"/>
                <w:lang w:val="nb-NO" w:eastAsia="ja-JP"/>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606" w:type="dxa"/>
            <w:textDirection w:val="btLr"/>
            <w:vAlign w:val="center"/>
          </w:tcPr>
          <w:p w14:paraId="2609809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5965B3F" w14:textId="77777777" w:rsidR="00004C23" w:rsidRDefault="00004C23">
            <w:pPr>
              <w:pStyle w:val="Body"/>
              <w:keepNext/>
              <w:jc w:val="center"/>
              <w:rPr>
                <w:sz w:val="16"/>
                <w:szCs w:val="16"/>
                <w:lang w:val="nl-NL"/>
              </w:rPr>
            </w:pPr>
          </w:p>
        </w:tc>
        <w:tc>
          <w:tcPr>
            <w:tcW w:w="1880" w:type="dxa"/>
            <w:vMerge w:val="restart"/>
          </w:tcPr>
          <w:p w14:paraId="0437638C" w14:textId="77777777" w:rsidR="00004C23" w:rsidRDefault="00000000">
            <w:pPr>
              <w:pStyle w:val="Body"/>
              <w:keepNext/>
              <w:jc w:val="left"/>
              <w:rPr>
                <w:sz w:val="16"/>
                <w:szCs w:val="16"/>
                <w:lang w:eastAsia="ja-JP"/>
              </w:rPr>
            </w:pPr>
            <w:r>
              <w:rPr>
                <w:sz w:val="16"/>
                <w:szCs w:val="16"/>
                <w:lang w:eastAsia="ja-JP"/>
              </w:rPr>
              <w:t xml:space="preserve">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w:t>
            </w:r>
            <w:proofErr w:type="spellStart"/>
            <w:r>
              <w:rPr>
                <w:sz w:val="16"/>
                <w:szCs w:val="16"/>
                <w:lang w:eastAsia="ja-JP"/>
              </w:rPr>
              <w:t>apsTrust-CenterAddress</w:t>
            </w:r>
            <w:proofErr w:type="spellEnd"/>
            <w:r>
              <w:rPr>
                <w:sz w:val="16"/>
                <w:szCs w:val="16"/>
                <w:lang w:eastAsia="ja-JP"/>
              </w:rPr>
              <w:t xml:space="preserve"> within all devices in the network if desired. For the device whose address is </w:t>
            </w:r>
            <w:proofErr w:type="spellStart"/>
            <w:r>
              <w:rPr>
                <w:sz w:val="16"/>
                <w:szCs w:val="16"/>
                <w:lang w:eastAsia="ja-JP"/>
              </w:rPr>
              <w:t>apsTrustCenterAddress</w:t>
            </w:r>
            <w:proofErr w:type="spellEnd"/>
            <w:r>
              <w:rPr>
                <w:sz w:val="16"/>
                <w:szCs w:val="16"/>
                <w:lang w:eastAsia="ja-JP"/>
              </w:rPr>
              <w:t xml:space="preserve">, it is mandatory to act in the role of the trust center.  All devices in the network shall maintain a single consistent definition of </w:t>
            </w:r>
            <w:proofErr w:type="spellStart"/>
            <w:r>
              <w:rPr>
                <w:sz w:val="16"/>
                <w:szCs w:val="16"/>
                <w:lang w:eastAsia="ja-JP"/>
              </w:rPr>
              <w:t>apsTrust-CenterAddress</w:t>
            </w:r>
            <w:proofErr w:type="spellEnd"/>
            <w:r>
              <w:rPr>
                <w:sz w:val="16"/>
                <w:szCs w:val="16"/>
                <w:lang w:eastAsia="ja-JP"/>
              </w:rPr>
              <w:t xml:space="preserve">. It is possible, under application control, to change </w:t>
            </w:r>
            <w:proofErr w:type="spellStart"/>
            <w:r>
              <w:rPr>
                <w:sz w:val="16"/>
                <w:szCs w:val="16"/>
                <w:lang w:eastAsia="ja-JP"/>
              </w:rPr>
              <w:t>apsTrustCenter</w:t>
            </w:r>
            <w:proofErr w:type="spellEnd"/>
            <w:r>
              <w:rPr>
                <w:sz w:val="16"/>
                <w:szCs w:val="16"/>
                <w:lang w:eastAsia="ja-JP"/>
              </w:rPr>
              <w:t>-Address during later network operation, however, it is the application’s responsibility to ensure that all devices in the network are notified of the change.</w:t>
            </w:r>
          </w:p>
          <w:p w14:paraId="5BF2954D" w14:textId="77777777" w:rsidR="00004C23" w:rsidRDefault="00000000">
            <w:pPr>
              <w:pStyle w:val="Body"/>
              <w:keepNext/>
              <w:jc w:val="left"/>
              <w:rPr>
                <w:sz w:val="16"/>
                <w:szCs w:val="16"/>
                <w:lang w:eastAsia="ja-JP"/>
              </w:rPr>
            </w:pPr>
            <w:r>
              <w:rPr>
                <w:sz w:val="16"/>
                <w:szCs w:val="16"/>
                <w:lang w:eastAsia="ja-JP"/>
              </w:rPr>
              <w:t xml:space="preserve">Trust center must be collocated with ZC (short address 0x0000) throughout network life (CCB 2178) </w:t>
            </w:r>
          </w:p>
        </w:tc>
        <w:tc>
          <w:tcPr>
            <w:tcW w:w="1016" w:type="dxa"/>
          </w:tcPr>
          <w:sdt>
            <w:sdtPr>
              <w:rPr>
                <w:sz w:val="16"/>
                <w:szCs w:val="18"/>
                <w:lang w:val="nl-NL"/>
              </w:rPr>
              <w:id w:val="109631858"/>
              <w:lock w:val="sdtLocked"/>
              <w:placeholder>
                <w:docPart w:val="A19A976F3E6E4F1D8B3B08F82191A1E4"/>
              </w:placeholder>
              <w:showingPlcHdr/>
            </w:sdtPr>
            <w:sdtContent>
              <w:p w14:paraId="04568198" w14:textId="77777777" w:rsidR="00004C23" w:rsidRDefault="00000000">
                <w:pPr>
                  <w:pStyle w:val="Body"/>
                  <w:rPr>
                    <w:snapToGrid/>
                    <w:sz w:val="16"/>
                    <w:szCs w:val="18"/>
                    <w:lang w:val="nl-NL"/>
                  </w:rPr>
                </w:pPr>
                <w:r>
                  <w:rPr>
                    <w:rStyle w:val="PlaceholderText"/>
                  </w:rPr>
                  <w:t>Click here to enter text.</w:t>
                </w:r>
              </w:p>
            </w:sdtContent>
          </w:sdt>
        </w:tc>
      </w:tr>
      <w:tr w:rsidR="00004C23" w14:paraId="2857AAC7" w14:textId="77777777">
        <w:trPr>
          <w:cantSplit/>
          <w:trHeight w:val="1134"/>
        </w:trPr>
        <w:tc>
          <w:tcPr>
            <w:tcW w:w="830" w:type="dxa"/>
            <w:vMerge/>
          </w:tcPr>
          <w:p w14:paraId="3F2C9AE3" w14:textId="77777777" w:rsidR="00004C23" w:rsidRDefault="00004C23">
            <w:pPr>
              <w:pStyle w:val="Body"/>
              <w:jc w:val="center"/>
              <w:rPr>
                <w:bCs/>
                <w:sz w:val="16"/>
                <w:szCs w:val="18"/>
                <w:lang w:eastAsia="ja-JP"/>
              </w:rPr>
            </w:pPr>
          </w:p>
        </w:tc>
        <w:tc>
          <w:tcPr>
            <w:tcW w:w="1433" w:type="dxa"/>
            <w:vMerge/>
          </w:tcPr>
          <w:p w14:paraId="2D3EDAF2" w14:textId="77777777" w:rsidR="00004C23" w:rsidRDefault="00004C23">
            <w:pPr>
              <w:pStyle w:val="Body"/>
              <w:ind w:left="360"/>
              <w:jc w:val="left"/>
              <w:rPr>
                <w:bCs/>
                <w:sz w:val="16"/>
                <w:szCs w:val="18"/>
                <w:lang w:eastAsia="ja-JP"/>
              </w:rPr>
            </w:pPr>
          </w:p>
        </w:tc>
        <w:tc>
          <w:tcPr>
            <w:tcW w:w="1151" w:type="dxa"/>
            <w:vMerge/>
          </w:tcPr>
          <w:p w14:paraId="5F623FA4" w14:textId="77777777" w:rsidR="00004C23" w:rsidRDefault="00004C23">
            <w:pPr>
              <w:pStyle w:val="Body"/>
              <w:jc w:val="center"/>
              <w:rPr>
                <w:bCs/>
                <w:sz w:val="16"/>
                <w:szCs w:val="18"/>
                <w:lang w:eastAsia="ja-JP"/>
              </w:rPr>
            </w:pPr>
          </w:p>
        </w:tc>
        <w:tc>
          <w:tcPr>
            <w:tcW w:w="864" w:type="dxa"/>
            <w:vMerge/>
          </w:tcPr>
          <w:p w14:paraId="57306C9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7C2B9E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46336C7" w14:textId="77777777" w:rsidR="00004C23" w:rsidRDefault="00000000">
            <w:pPr>
              <w:pStyle w:val="Body"/>
              <w:keepNext/>
              <w:jc w:val="center"/>
              <w:rPr>
                <w:sz w:val="16"/>
                <w:szCs w:val="16"/>
                <w:lang w:val="nl-NL"/>
              </w:rPr>
            </w:pPr>
            <w:r>
              <w:rPr>
                <w:sz w:val="16"/>
                <w:szCs w:val="16"/>
                <w:lang w:val="nb-NO" w:eastAsia="ja-JP"/>
              </w:rPr>
              <w:t>FDT1: M</w:t>
            </w:r>
            <w:r>
              <w:rPr>
                <w:sz w:val="16"/>
                <w:szCs w:val="16"/>
                <w:lang w:val="nb-NO" w:eastAsia="ja-JP"/>
              </w:rPr>
              <w:br/>
              <w:t>FDT2: O</w:t>
            </w:r>
            <w:r>
              <w:rPr>
                <w:sz w:val="16"/>
                <w:szCs w:val="16"/>
                <w:lang w:val="nb-NO" w:eastAsia="ja-JP"/>
              </w:rPr>
              <w:br/>
              <w:t>FDT3: X</w:t>
            </w:r>
          </w:p>
        </w:tc>
        <w:tc>
          <w:tcPr>
            <w:tcW w:w="1880" w:type="dxa"/>
            <w:vMerge/>
          </w:tcPr>
          <w:p w14:paraId="6D393201"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14:paraId="464035AB" w14:textId="77777777" w:rsidR="00004C23" w:rsidRDefault="00000000">
                <w:pPr>
                  <w:pStyle w:val="Body"/>
                  <w:rPr>
                    <w:snapToGrid/>
                    <w:sz w:val="16"/>
                    <w:szCs w:val="18"/>
                    <w:lang w:val="nl-NL"/>
                  </w:rPr>
                </w:pPr>
                <w:r>
                  <w:rPr>
                    <w:sz w:val="16"/>
                    <w:szCs w:val="18"/>
                    <w:lang w:val="nl-NL"/>
                  </w:rPr>
                  <w:t>Yes</w:t>
                </w:r>
              </w:p>
            </w:sdtContent>
          </w:sdt>
        </w:tc>
      </w:tr>
      <w:tr w:rsidR="00004C23" w14:paraId="0C439608" w14:textId="77777777">
        <w:trPr>
          <w:cantSplit/>
          <w:trHeight w:val="1134"/>
        </w:trPr>
        <w:tc>
          <w:tcPr>
            <w:tcW w:w="830" w:type="dxa"/>
          </w:tcPr>
          <w:p w14:paraId="463F5CF9" w14:textId="77777777" w:rsidR="00004C23" w:rsidRDefault="00000000">
            <w:pPr>
              <w:pStyle w:val="Body"/>
              <w:jc w:val="center"/>
              <w:rPr>
                <w:bCs/>
                <w:sz w:val="16"/>
                <w:szCs w:val="18"/>
                <w:lang w:eastAsia="ja-JP"/>
              </w:rPr>
            </w:pPr>
            <w:r>
              <w:rPr>
                <w:bCs/>
                <w:sz w:val="16"/>
                <w:szCs w:val="18"/>
                <w:lang w:eastAsia="ja-JP"/>
              </w:rPr>
              <w:t>SR2</w:t>
            </w:r>
          </w:p>
        </w:tc>
        <w:tc>
          <w:tcPr>
            <w:tcW w:w="1433" w:type="dxa"/>
          </w:tcPr>
          <w:p w14:paraId="07DE9DA5" w14:textId="77777777" w:rsidR="00004C23" w:rsidRDefault="00000000">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0252669D" w14:textId="77777777" w:rsidR="00004C23" w:rsidRDefault="00004C23">
            <w:pPr>
              <w:pStyle w:val="Body"/>
              <w:jc w:val="center"/>
              <w:rPr>
                <w:bCs/>
                <w:sz w:val="16"/>
                <w:szCs w:val="18"/>
                <w:lang w:eastAsia="ja-JP"/>
              </w:rPr>
            </w:pPr>
          </w:p>
        </w:tc>
        <w:tc>
          <w:tcPr>
            <w:tcW w:w="864" w:type="dxa"/>
          </w:tcPr>
          <w:p w14:paraId="2E3733D5" w14:textId="77777777" w:rsidR="00004C23" w:rsidRDefault="00000000">
            <w:pPr>
              <w:pStyle w:val="Body"/>
              <w:keepNext/>
              <w:spacing w:before="60" w:after="60"/>
              <w:jc w:val="center"/>
              <w:rPr>
                <w:bCs/>
                <w:sz w:val="16"/>
                <w:szCs w:val="18"/>
                <w:lang w:eastAsia="ja-JP"/>
              </w:rPr>
            </w:pPr>
            <w:r>
              <w:rPr>
                <w:bCs/>
                <w:sz w:val="16"/>
                <w:szCs w:val="18"/>
                <w:lang w:eastAsia="ja-JP"/>
              </w:rPr>
              <w:t>FDT1:X</w:t>
            </w:r>
          </w:p>
          <w:p w14:paraId="16CC3EF6" w14:textId="77777777" w:rsidR="00004C23" w:rsidRDefault="00000000">
            <w:pPr>
              <w:pStyle w:val="Body"/>
              <w:keepNext/>
              <w:spacing w:before="60" w:after="60"/>
              <w:jc w:val="center"/>
              <w:rPr>
                <w:bCs/>
                <w:sz w:val="16"/>
                <w:szCs w:val="18"/>
                <w:lang w:eastAsia="ja-JP"/>
              </w:rPr>
            </w:pPr>
            <w:r>
              <w:rPr>
                <w:bCs/>
                <w:sz w:val="16"/>
                <w:szCs w:val="18"/>
                <w:lang w:eastAsia="ja-JP"/>
              </w:rPr>
              <w:t>FDT2: M</w:t>
            </w:r>
          </w:p>
          <w:p w14:paraId="34981FE9" w14:textId="77777777" w:rsidR="00004C23" w:rsidRDefault="00000000">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4B0CFE7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4C8C013D" w14:textId="77777777" w:rsidR="00004C23" w:rsidRDefault="00000000">
            <w:pPr>
              <w:pStyle w:val="Body"/>
              <w:keepNext/>
              <w:jc w:val="center"/>
              <w:rPr>
                <w:sz w:val="16"/>
                <w:szCs w:val="16"/>
                <w:lang w:val="nb-NO" w:eastAsia="ja-JP"/>
              </w:rPr>
            </w:pPr>
            <w:r>
              <w:rPr>
                <w:sz w:val="16"/>
                <w:szCs w:val="16"/>
                <w:lang w:val="nb-NO" w:eastAsia="ja-JP"/>
              </w:rPr>
              <w:t>M</w:t>
            </w:r>
          </w:p>
        </w:tc>
        <w:tc>
          <w:tcPr>
            <w:tcW w:w="1880" w:type="dxa"/>
          </w:tcPr>
          <w:p w14:paraId="3218565B" w14:textId="77777777" w:rsidR="00004C23" w:rsidRDefault="00004C23">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Content>
              <w:p w14:paraId="6AB5A8B0" w14:textId="77777777" w:rsidR="00004C23" w:rsidRDefault="00000000">
                <w:pPr>
                  <w:pStyle w:val="Body"/>
                  <w:rPr>
                    <w:snapToGrid/>
                    <w:sz w:val="16"/>
                    <w:szCs w:val="18"/>
                    <w:lang w:val="nl-NL"/>
                  </w:rPr>
                </w:pPr>
                <w:r>
                  <w:rPr>
                    <w:sz w:val="16"/>
                    <w:szCs w:val="18"/>
                    <w:lang w:val="nl-NL"/>
                  </w:rPr>
                  <w:t>Yes</w:t>
                </w:r>
              </w:p>
            </w:sdtContent>
          </w:sdt>
          <w:p w14:paraId="56155AA7" w14:textId="77777777" w:rsidR="00004C23" w:rsidRDefault="00004C23">
            <w:pPr>
              <w:pStyle w:val="Body"/>
              <w:rPr>
                <w:sz w:val="16"/>
                <w:szCs w:val="18"/>
                <w:lang w:val="nl-NL"/>
              </w:rPr>
            </w:pPr>
          </w:p>
        </w:tc>
      </w:tr>
    </w:tbl>
    <w:p w14:paraId="17DF70D3" w14:textId="77777777" w:rsidR="00004C23" w:rsidRDefault="00004C23">
      <w:pPr>
        <w:pStyle w:val="Body"/>
        <w:rPr>
          <w:lang w:val="nl-NL"/>
        </w:rPr>
      </w:pPr>
    </w:p>
    <w:p w14:paraId="71F7FFCD" w14:textId="77777777" w:rsidR="00004C23" w:rsidRDefault="00004C23">
      <w:pPr>
        <w:pStyle w:val="Body"/>
        <w:rPr>
          <w:lang w:val="nl-NL"/>
        </w:rPr>
      </w:pPr>
    </w:p>
    <w:p w14:paraId="521D61AB" w14:textId="77777777" w:rsidR="00004C23" w:rsidRDefault="00000000">
      <w:pPr>
        <w:pStyle w:val="Heading3"/>
        <w:tabs>
          <w:tab w:val="left" w:pos="792"/>
        </w:tabs>
        <w:spacing w:before="240" w:after="60"/>
      </w:pPr>
      <w:bookmarkStart w:id="304" w:name="_Toc454724799"/>
      <w:r>
        <w:lastRenderedPageBreak/>
        <w:t>ZigBee trust center capabilities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5088DD68" w14:textId="77777777">
        <w:trPr>
          <w:cantSplit/>
          <w:trHeight w:val="463"/>
          <w:tblHeader/>
        </w:trPr>
        <w:tc>
          <w:tcPr>
            <w:tcW w:w="830" w:type="dxa"/>
            <w:vAlign w:val="center"/>
          </w:tcPr>
          <w:p w14:paraId="4C38C33F" w14:textId="77777777" w:rsidR="00004C23" w:rsidRDefault="00000000">
            <w:pPr>
              <w:pStyle w:val="TableHeading"/>
              <w:rPr>
                <w:sz w:val="16"/>
                <w:szCs w:val="18"/>
              </w:rPr>
            </w:pPr>
            <w:r>
              <w:rPr>
                <w:sz w:val="16"/>
                <w:szCs w:val="18"/>
              </w:rPr>
              <w:t>Item number</w:t>
            </w:r>
          </w:p>
        </w:tc>
        <w:tc>
          <w:tcPr>
            <w:tcW w:w="1433" w:type="dxa"/>
            <w:vAlign w:val="center"/>
          </w:tcPr>
          <w:p w14:paraId="38A737D5" w14:textId="77777777" w:rsidR="00004C23" w:rsidRDefault="00000000">
            <w:pPr>
              <w:pStyle w:val="TableHeading"/>
              <w:rPr>
                <w:sz w:val="16"/>
                <w:szCs w:val="18"/>
              </w:rPr>
            </w:pPr>
            <w:r>
              <w:rPr>
                <w:sz w:val="16"/>
                <w:szCs w:val="18"/>
              </w:rPr>
              <w:t>Item description</w:t>
            </w:r>
          </w:p>
        </w:tc>
        <w:tc>
          <w:tcPr>
            <w:tcW w:w="1151" w:type="dxa"/>
            <w:vAlign w:val="center"/>
          </w:tcPr>
          <w:p w14:paraId="0215A818" w14:textId="77777777" w:rsidR="00004C23" w:rsidRDefault="00000000">
            <w:pPr>
              <w:pStyle w:val="TableHeading"/>
              <w:rPr>
                <w:sz w:val="16"/>
                <w:szCs w:val="18"/>
              </w:rPr>
            </w:pPr>
            <w:r>
              <w:rPr>
                <w:sz w:val="16"/>
                <w:szCs w:val="18"/>
              </w:rPr>
              <w:t>Reference</w:t>
            </w:r>
          </w:p>
        </w:tc>
        <w:tc>
          <w:tcPr>
            <w:tcW w:w="864" w:type="dxa"/>
            <w:vAlign w:val="center"/>
          </w:tcPr>
          <w:p w14:paraId="13DE5FA9" w14:textId="77777777" w:rsidR="00004C23" w:rsidRDefault="00000000">
            <w:pPr>
              <w:pStyle w:val="TableHeading"/>
              <w:rPr>
                <w:sz w:val="16"/>
                <w:szCs w:val="18"/>
              </w:rPr>
            </w:pPr>
            <w:r>
              <w:rPr>
                <w:sz w:val="16"/>
                <w:szCs w:val="18"/>
              </w:rPr>
              <w:t>Dependency</w:t>
            </w:r>
          </w:p>
        </w:tc>
        <w:tc>
          <w:tcPr>
            <w:tcW w:w="1567" w:type="dxa"/>
            <w:gridSpan w:val="2"/>
            <w:vAlign w:val="center"/>
          </w:tcPr>
          <w:p w14:paraId="5508A00D" w14:textId="77777777" w:rsidR="00004C23" w:rsidRDefault="00000000">
            <w:pPr>
              <w:pStyle w:val="TableHeading"/>
              <w:rPr>
                <w:sz w:val="16"/>
                <w:szCs w:val="18"/>
              </w:rPr>
            </w:pPr>
            <w:r>
              <w:rPr>
                <w:sz w:val="16"/>
                <w:szCs w:val="18"/>
              </w:rPr>
              <w:t>Device Type Support</w:t>
            </w:r>
          </w:p>
        </w:tc>
        <w:tc>
          <w:tcPr>
            <w:tcW w:w="1880" w:type="dxa"/>
            <w:vAlign w:val="center"/>
          </w:tcPr>
          <w:p w14:paraId="46F0F268" w14:textId="77777777" w:rsidR="00004C23" w:rsidRDefault="00000000">
            <w:pPr>
              <w:pStyle w:val="TableHeading"/>
              <w:rPr>
                <w:sz w:val="16"/>
                <w:szCs w:val="18"/>
              </w:rPr>
            </w:pPr>
            <w:r>
              <w:rPr>
                <w:sz w:val="16"/>
                <w:szCs w:val="18"/>
              </w:rPr>
              <w:t>Additional Constraints</w:t>
            </w:r>
          </w:p>
        </w:tc>
        <w:tc>
          <w:tcPr>
            <w:tcW w:w="1016" w:type="dxa"/>
            <w:vAlign w:val="center"/>
          </w:tcPr>
          <w:p w14:paraId="249057E6" w14:textId="77777777" w:rsidR="00004C23" w:rsidRDefault="00000000">
            <w:pPr>
              <w:pStyle w:val="TableHeading"/>
              <w:rPr>
                <w:sz w:val="16"/>
                <w:szCs w:val="18"/>
              </w:rPr>
            </w:pPr>
            <w:r>
              <w:rPr>
                <w:sz w:val="16"/>
                <w:szCs w:val="18"/>
              </w:rPr>
              <w:t>Platform Support</w:t>
            </w:r>
          </w:p>
        </w:tc>
      </w:tr>
      <w:tr w:rsidR="00004C23" w14:paraId="32EFCEE5" w14:textId="77777777">
        <w:trPr>
          <w:cantSplit/>
          <w:trHeight w:val="1266"/>
        </w:trPr>
        <w:tc>
          <w:tcPr>
            <w:tcW w:w="830" w:type="dxa"/>
            <w:vMerge w:val="restart"/>
          </w:tcPr>
          <w:p w14:paraId="2DA2CA3B" w14:textId="77777777" w:rsidR="00004C23" w:rsidRDefault="00000000">
            <w:pPr>
              <w:pStyle w:val="Body"/>
              <w:keepNext/>
              <w:jc w:val="center"/>
              <w:rPr>
                <w:sz w:val="16"/>
                <w:szCs w:val="16"/>
                <w:lang w:eastAsia="ja-JP"/>
              </w:rPr>
            </w:pPr>
            <w:r>
              <w:rPr>
                <w:sz w:val="16"/>
                <w:szCs w:val="16"/>
                <w:lang w:eastAsia="ja-JP"/>
              </w:rPr>
              <w:t>TCC1</w:t>
            </w:r>
          </w:p>
        </w:tc>
        <w:tc>
          <w:tcPr>
            <w:tcW w:w="1433" w:type="dxa"/>
            <w:vMerge w:val="restart"/>
          </w:tcPr>
          <w:p w14:paraId="5934FF0A" w14:textId="77777777" w:rsidR="00004C23" w:rsidRDefault="00000000">
            <w:pPr>
              <w:pStyle w:val="Body"/>
              <w:keepNext/>
              <w:jc w:val="left"/>
              <w:rPr>
                <w:sz w:val="16"/>
                <w:szCs w:val="16"/>
                <w:lang w:eastAsia="ja-JP"/>
              </w:rPr>
            </w:pPr>
            <w:r>
              <w:rPr>
                <w:sz w:val="16"/>
                <w:szCs w:val="16"/>
                <w:lang w:eastAsia="ja-JP"/>
              </w:rPr>
              <w:t>Is this device capable of acting as a ZigBee trust center in high security mode?</w:t>
            </w:r>
          </w:p>
          <w:p w14:paraId="61291905" w14:textId="77777777" w:rsidR="00004C23" w:rsidRDefault="00000000">
            <w:pPr>
              <w:pStyle w:val="Body"/>
              <w:keepNext/>
              <w:jc w:val="left"/>
              <w:rPr>
                <w:sz w:val="16"/>
                <w:szCs w:val="16"/>
                <w:lang w:eastAsia="ja-JP"/>
              </w:rPr>
            </w:pPr>
            <w:r>
              <w:rPr>
                <w:sz w:val="16"/>
                <w:szCs w:val="16"/>
                <w:lang w:eastAsia="ja-JP"/>
              </w:rPr>
              <w:t>DEPRECATED</w:t>
            </w:r>
          </w:p>
        </w:tc>
        <w:tc>
          <w:tcPr>
            <w:tcW w:w="1151" w:type="dxa"/>
            <w:vMerge w:val="restart"/>
          </w:tcPr>
          <w:p w14:paraId="00B1AE5C" w14:textId="77777777" w:rsidR="00004C23" w:rsidRDefault="00000000">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w:t>
            </w:r>
            <w:r>
              <w:rPr>
                <w:sz w:val="16"/>
                <w:szCs w:val="16"/>
                <w:lang w:eastAsia="ja-JP"/>
              </w:rPr>
              <w:br/>
              <w:t>4.6.2.1</w:t>
            </w:r>
          </w:p>
        </w:tc>
        <w:tc>
          <w:tcPr>
            <w:tcW w:w="864" w:type="dxa"/>
            <w:vMerge w:val="restart"/>
          </w:tcPr>
          <w:p w14:paraId="3B7AB539" w14:textId="77777777" w:rsidR="00004C23" w:rsidRDefault="00000000">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6D870F37"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15FAF88" w14:textId="77777777" w:rsidR="00004C23" w:rsidRDefault="00004C23">
            <w:pPr>
              <w:pStyle w:val="Body"/>
              <w:keepNext/>
              <w:jc w:val="center"/>
              <w:rPr>
                <w:sz w:val="16"/>
                <w:szCs w:val="16"/>
              </w:rPr>
            </w:pPr>
          </w:p>
        </w:tc>
        <w:tc>
          <w:tcPr>
            <w:tcW w:w="1880" w:type="dxa"/>
            <w:shd w:val="clear" w:color="auto" w:fill="auto"/>
          </w:tcPr>
          <w:p w14:paraId="7EDDECAA" w14:textId="77777777" w:rsidR="00004C23" w:rsidRDefault="00004C23">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14:paraId="22CD2421" w14:textId="77777777" w:rsidR="00004C23" w:rsidRDefault="00000000">
                <w:pPr>
                  <w:pStyle w:val="Body"/>
                  <w:rPr>
                    <w:snapToGrid/>
                    <w:sz w:val="16"/>
                    <w:szCs w:val="18"/>
                    <w:lang w:val="nl-NL"/>
                  </w:rPr>
                </w:pPr>
                <w:r>
                  <w:rPr>
                    <w:rStyle w:val="PlaceholderText"/>
                  </w:rPr>
                  <w:t>Click here to enter text.</w:t>
                </w:r>
              </w:p>
            </w:sdtContent>
          </w:sdt>
        </w:tc>
      </w:tr>
      <w:tr w:rsidR="00004C23" w14:paraId="0335FBC1" w14:textId="77777777">
        <w:trPr>
          <w:cantSplit/>
          <w:trHeight w:val="1134"/>
        </w:trPr>
        <w:tc>
          <w:tcPr>
            <w:tcW w:w="830" w:type="dxa"/>
            <w:vMerge/>
          </w:tcPr>
          <w:p w14:paraId="34E0F6EB" w14:textId="77777777" w:rsidR="00004C23" w:rsidRDefault="00004C23">
            <w:pPr>
              <w:pStyle w:val="Body"/>
              <w:jc w:val="center"/>
              <w:rPr>
                <w:bCs/>
                <w:sz w:val="16"/>
                <w:szCs w:val="18"/>
                <w:lang w:eastAsia="ja-JP"/>
              </w:rPr>
            </w:pPr>
          </w:p>
        </w:tc>
        <w:tc>
          <w:tcPr>
            <w:tcW w:w="1433" w:type="dxa"/>
            <w:vMerge/>
          </w:tcPr>
          <w:p w14:paraId="356D530A" w14:textId="77777777" w:rsidR="00004C23" w:rsidRDefault="00004C23">
            <w:pPr>
              <w:pStyle w:val="Body"/>
              <w:ind w:left="360"/>
              <w:jc w:val="left"/>
              <w:rPr>
                <w:bCs/>
                <w:sz w:val="16"/>
                <w:szCs w:val="18"/>
                <w:lang w:eastAsia="ja-JP"/>
              </w:rPr>
            </w:pPr>
          </w:p>
        </w:tc>
        <w:tc>
          <w:tcPr>
            <w:tcW w:w="1151" w:type="dxa"/>
            <w:vMerge/>
          </w:tcPr>
          <w:p w14:paraId="3E176CEA" w14:textId="77777777" w:rsidR="00004C23" w:rsidRDefault="00004C23">
            <w:pPr>
              <w:pStyle w:val="Body"/>
              <w:jc w:val="center"/>
              <w:rPr>
                <w:bCs/>
                <w:sz w:val="16"/>
                <w:szCs w:val="18"/>
                <w:lang w:eastAsia="ja-JP"/>
              </w:rPr>
            </w:pPr>
          </w:p>
        </w:tc>
        <w:tc>
          <w:tcPr>
            <w:tcW w:w="864" w:type="dxa"/>
            <w:vMerge/>
          </w:tcPr>
          <w:p w14:paraId="23BA356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99ECB6A"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BEE810B" w14:textId="77777777" w:rsidR="00004C23" w:rsidRDefault="00004C23">
            <w:pPr>
              <w:pStyle w:val="Body"/>
              <w:keepNext/>
              <w:jc w:val="center"/>
              <w:rPr>
                <w:sz w:val="16"/>
                <w:szCs w:val="16"/>
              </w:rPr>
            </w:pPr>
          </w:p>
        </w:tc>
        <w:tc>
          <w:tcPr>
            <w:tcW w:w="1880" w:type="dxa"/>
            <w:shd w:val="clear" w:color="auto" w:fill="auto"/>
          </w:tcPr>
          <w:p w14:paraId="27D94D2D" w14:textId="77777777" w:rsidR="00004C23" w:rsidRDefault="00004C23">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Content>
              <w:p w14:paraId="56728A71" w14:textId="77777777" w:rsidR="00004C23" w:rsidRDefault="00000000">
                <w:pPr>
                  <w:pStyle w:val="Body"/>
                  <w:rPr>
                    <w:snapToGrid/>
                    <w:sz w:val="16"/>
                    <w:szCs w:val="18"/>
                    <w:lang w:val="nl-NL"/>
                  </w:rPr>
                </w:pPr>
                <w:r>
                  <w:rPr>
                    <w:rStyle w:val="PlaceholderText"/>
                  </w:rPr>
                  <w:t>Click here to enter text.</w:t>
                </w:r>
              </w:p>
            </w:sdtContent>
          </w:sdt>
        </w:tc>
      </w:tr>
      <w:tr w:rsidR="00004C23" w14:paraId="6E5F2CCB" w14:textId="77777777">
        <w:trPr>
          <w:cantSplit/>
          <w:trHeight w:val="1134"/>
        </w:trPr>
        <w:tc>
          <w:tcPr>
            <w:tcW w:w="830" w:type="dxa"/>
            <w:vMerge w:val="restart"/>
          </w:tcPr>
          <w:p w14:paraId="4907C167" w14:textId="77777777" w:rsidR="00004C23" w:rsidRDefault="00000000">
            <w:pPr>
              <w:pStyle w:val="Body"/>
              <w:jc w:val="center"/>
              <w:rPr>
                <w:sz w:val="16"/>
                <w:szCs w:val="16"/>
                <w:lang w:eastAsia="ja-JP"/>
              </w:rPr>
            </w:pPr>
            <w:r>
              <w:rPr>
                <w:sz w:val="16"/>
                <w:szCs w:val="16"/>
                <w:lang w:eastAsia="ja-JP"/>
              </w:rPr>
              <w:t>TCC2</w:t>
            </w:r>
          </w:p>
        </w:tc>
        <w:tc>
          <w:tcPr>
            <w:tcW w:w="1433" w:type="dxa"/>
            <w:vMerge w:val="restart"/>
          </w:tcPr>
          <w:p w14:paraId="49935F4A" w14:textId="77777777" w:rsidR="00004C23" w:rsidRDefault="00000000">
            <w:pPr>
              <w:pStyle w:val="Body"/>
              <w:keepNext/>
              <w:jc w:val="left"/>
              <w:rPr>
                <w:sz w:val="16"/>
                <w:szCs w:val="16"/>
                <w:lang w:eastAsia="ja-JP"/>
              </w:rPr>
            </w:pPr>
            <w:r>
              <w:rPr>
                <w:sz w:val="16"/>
                <w:szCs w:val="16"/>
                <w:lang w:eastAsia="ja-JP"/>
              </w:rPr>
              <w:t>Is this device capable of acting as a ZigBee trust center in standard mode?</w:t>
            </w:r>
          </w:p>
        </w:tc>
        <w:tc>
          <w:tcPr>
            <w:tcW w:w="1151" w:type="dxa"/>
            <w:vMerge w:val="restart"/>
          </w:tcPr>
          <w:p w14:paraId="35BB86AE" w14:textId="77777777" w:rsidR="00004C23" w:rsidRDefault="00000000">
            <w:pPr>
              <w:pStyle w:val="Body"/>
              <w:keepNex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w:t>
            </w:r>
            <w:r>
              <w:rPr>
                <w:sz w:val="16"/>
                <w:szCs w:val="16"/>
                <w:lang w:eastAsia="ja-JP"/>
              </w:rPr>
              <w:br/>
              <w:t>4.6.2.2</w:t>
            </w:r>
          </w:p>
        </w:tc>
        <w:tc>
          <w:tcPr>
            <w:tcW w:w="864" w:type="dxa"/>
            <w:vMerge w:val="restart"/>
          </w:tcPr>
          <w:p w14:paraId="762A9128" w14:textId="77777777" w:rsidR="00004C23" w:rsidRDefault="00000000">
            <w:pPr>
              <w:pStyle w:val="Body"/>
              <w:keepNext/>
              <w:ind w:left="2160" w:hanging="2160"/>
              <w:jc w:val="center"/>
              <w:rPr>
                <w:sz w:val="16"/>
                <w:szCs w:val="16"/>
                <w:lang w:eastAsia="ja-JP"/>
              </w:rPr>
            </w:pPr>
            <w:r>
              <w:rPr>
                <w:sz w:val="16"/>
                <w:szCs w:val="16"/>
                <w:lang w:eastAsia="ja-JP"/>
              </w:rPr>
              <w:t>SR1:M</w:t>
            </w:r>
          </w:p>
        </w:tc>
        <w:tc>
          <w:tcPr>
            <w:tcW w:w="606" w:type="dxa"/>
            <w:textDirection w:val="btLr"/>
            <w:vAlign w:val="center"/>
          </w:tcPr>
          <w:p w14:paraId="5A0FA47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52549AA" w14:textId="77777777" w:rsidR="00004C23" w:rsidRDefault="00004C23">
            <w:pPr>
              <w:pStyle w:val="Body"/>
              <w:keepNext/>
              <w:jc w:val="center"/>
              <w:rPr>
                <w:sz w:val="16"/>
                <w:szCs w:val="16"/>
                <w:lang w:val="nl-NL"/>
              </w:rPr>
            </w:pPr>
          </w:p>
        </w:tc>
        <w:tc>
          <w:tcPr>
            <w:tcW w:w="1880" w:type="dxa"/>
            <w:shd w:val="clear" w:color="auto" w:fill="auto"/>
          </w:tcPr>
          <w:p w14:paraId="2287CFD5" w14:textId="77777777" w:rsidR="00004C23" w:rsidRDefault="00004C23">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14:paraId="4F3CE662" w14:textId="77777777" w:rsidR="00004C23" w:rsidRDefault="00000000">
                <w:pPr>
                  <w:pStyle w:val="Body"/>
                  <w:rPr>
                    <w:snapToGrid/>
                    <w:sz w:val="16"/>
                    <w:szCs w:val="18"/>
                    <w:lang w:val="nl-NL"/>
                  </w:rPr>
                </w:pPr>
                <w:r>
                  <w:rPr>
                    <w:rStyle w:val="PlaceholderText"/>
                  </w:rPr>
                  <w:t>Click here to enter text.</w:t>
                </w:r>
              </w:p>
            </w:sdtContent>
          </w:sdt>
        </w:tc>
      </w:tr>
      <w:tr w:rsidR="00004C23" w14:paraId="18F82DC1" w14:textId="77777777">
        <w:trPr>
          <w:cantSplit/>
          <w:trHeight w:val="1134"/>
        </w:trPr>
        <w:tc>
          <w:tcPr>
            <w:tcW w:w="830" w:type="dxa"/>
            <w:vMerge/>
          </w:tcPr>
          <w:p w14:paraId="544656DD" w14:textId="77777777" w:rsidR="00004C23" w:rsidRDefault="00004C23">
            <w:pPr>
              <w:pStyle w:val="Body"/>
              <w:jc w:val="center"/>
              <w:rPr>
                <w:bCs/>
                <w:sz w:val="16"/>
                <w:szCs w:val="18"/>
                <w:lang w:eastAsia="ja-JP"/>
              </w:rPr>
            </w:pPr>
          </w:p>
        </w:tc>
        <w:tc>
          <w:tcPr>
            <w:tcW w:w="1433" w:type="dxa"/>
            <w:vMerge/>
          </w:tcPr>
          <w:p w14:paraId="297F4483" w14:textId="77777777" w:rsidR="00004C23" w:rsidRDefault="00004C23">
            <w:pPr>
              <w:pStyle w:val="Body"/>
              <w:ind w:left="360"/>
              <w:jc w:val="left"/>
              <w:rPr>
                <w:bCs/>
                <w:sz w:val="16"/>
                <w:szCs w:val="18"/>
                <w:lang w:eastAsia="ja-JP"/>
              </w:rPr>
            </w:pPr>
          </w:p>
        </w:tc>
        <w:tc>
          <w:tcPr>
            <w:tcW w:w="1151" w:type="dxa"/>
            <w:vMerge/>
          </w:tcPr>
          <w:p w14:paraId="12742278" w14:textId="77777777" w:rsidR="00004C23" w:rsidRDefault="00004C23">
            <w:pPr>
              <w:pStyle w:val="Body"/>
              <w:jc w:val="center"/>
              <w:rPr>
                <w:bCs/>
                <w:sz w:val="16"/>
                <w:szCs w:val="18"/>
                <w:lang w:eastAsia="ja-JP"/>
              </w:rPr>
            </w:pPr>
          </w:p>
        </w:tc>
        <w:tc>
          <w:tcPr>
            <w:tcW w:w="864" w:type="dxa"/>
            <w:vMerge/>
          </w:tcPr>
          <w:p w14:paraId="0C5B170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D8E712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C97E5AB" w14:textId="77777777" w:rsidR="00004C23" w:rsidRDefault="00000000">
            <w:pPr>
              <w:pStyle w:val="Body"/>
              <w:keepNext/>
              <w:jc w:val="center"/>
              <w:rPr>
                <w:sz w:val="16"/>
                <w:szCs w:val="16"/>
                <w:lang w:val="nl-NL"/>
              </w:rPr>
            </w:pPr>
            <w:r>
              <w:rPr>
                <w:sz w:val="16"/>
                <w:szCs w:val="16"/>
                <w:lang w:val="nl-NL"/>
              </w:rPr>
              <w:t>SR1:M</w:t>
            </w:r>
          </w:p>
        </w:tc>
        <w:tc>
          <w:tcPr>
            <w:tcW w:w="1880" w:type="dxa"/>
            <w:shd w:val="clear" w:color="auto" w:fill="auto"/>
          </w:tcPr>
          <w:p w14:paraId="6A52BEAA" w14:textId="77777777" w:rsidR="00004C23" w:rsidRDefault="00000000">
            <w:pPr>
              <w:pStyle w:val="Body"/>
              <w:jc w:val="left"/>
              <w:rPr>
                <w:sz w:val="16"/>
                <w:szCs w:val="16"/>
              </w:rPr>
            </w:pPr>
            <w:r>
              <w:rPr>
                <w:sz w:val="16"/>
                <w:szCs w:val="16"/>
              </w:rPr>
              <w:t xml:space="preserve">Every PRO network shall have a Trust Center either running in Standard Security </w:t>
            </w:r>
            <w:proofErr w:type="gramStart"/>
            <w:r>
              <w:rPr>
                <w:sz w:val="16"/>
                <w:szCs w:val="16"/>
              </w:rPr>
              <w:t>mode</w:t>
            </w:r>
            <w:proofErr w:type="gramEnd"/>
          </w:p>
          <w:p w14:paraId="03696F2E" w14:textId="77777777" w:rsidR="00004C23" w:rsidRDefault="00000000">
            <w:pPr>
              <w:pStyle w:val="Body"/>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14:paraId="7EDAEF01" w14:textId="77777777" w:rsidR="00004C23" w:rsidRDefault="00000000">
            <w:pPr>
              <w:pStyle w:val="Body"/>
              <w:jc w:val="left"/>
              <w:rPr>
                <w:sz w:val="16"/>
                <w:szCs w:val="16"/>
              </w:rPr>
            </w:pPr>
            <w:r>
              <w:rPr>
                <w:sz w:val="16"/>
                <w:szCs w:val="16"/>
              </w:rPr>
              <w:t>TCC2 must be supported if the device supports SR1.</w:t>
            </w:r>
          </w:p>
          <w:p w14:paraId="300FFB84" w14:textId="77777777" w:rsidR="00004C23" w:rsidRDefault="00000000">
            <w:pPr>
              <w:pStyle w:val="Body"/>
              <w:jc w:val="left"/>
              <w:rPr>
                <w:sz w:val="16"/>
                <w:szCs w:val="16"/>
              </w:rPr>
            </w:pPr>
            <w:r>
              <w:rPr>
                <w:sz w:val="16"/>
                <w:szCs w:val="16"/>
                <w:lang w:eastAsia="ja-JP"/>
              </w:rPr>
              <w:t>Trust center must be collocated with ZC (short address 0x0000) throughout network life (CCB 2178)</w:t>
            </w:r>
          </w:p>
        </w:tc>
        <w:tc>
          <w:tcPr>
            <w:tcW w:w="1016" w:type="dxa"/>
          </w:tcPr>
          <w:sdt>
            <w:sdtPr>
              <w:rPr>
                <w:sz w:val="16"/>
                <w:szCs w:val="18"/>
                <w:lang w:val="nl-NL"/>
              </w:rPr>
              <w:id w:val="109631864"/>
              <w:lock w:val="sdtLocked"/>
              <w:placeholder>
                <w:docPart w:val="C97065FC5694413EA4BBB949B24F68C5"/>
              </w:placeholder>
            </w:sdtPr>
            <w:sdtContent>
              <w:p w14:paraId="7030BE0F" w14:textId="77777777" w:rsidR="00004C23" w:rsidRDefault="00000000">
                <w:pPr>
                  <w:pStyle w:val="Body"/>
                  <w:rPr>
                    <w:snapToGrid/>
                    <w:sz w:val="16"/>
                    <w:szCs w:val="18"/>
                    <w:lang w:val="nl-NL"/>
                  </w:rPr>
                </w:pPr>
                <w:r>
                  <w:rPr>
                    <w:sz w:val="16"/>
                    <w:szCs w:val="18"/>
                    <w:lang w:val="nl-NL"/>
                  </w:rPr>
                  <w:t>Yes</w:t>
                </w:r>
              </w:p>
            </w:sdtContent>
          </w:sdt>
        </w:tc>
      </w:tr>
    </w:tbl>
    <w:p w14:paraId="03FFF299" w14:textId="77777777" w:rsidR="00004C23" w:rsidRDefault="00004C23">
      <w:pPr>
        <w:pStyle w:val="Body"/>
      </w:pPr>
    </w:p>
    <w:p w14:paraId="0D0A94E0" w14:textId="77777777" w:rsidR="00004C23" w:rsidRDefault="00004C23">
      <w:pPr>
        <w:pStyle w:val="Body"/>
      </w:pPr>
    </w:p>
    <w:p w14:paraId="69FE1F2D" w14:textId="77777777" w:rsidR="00004C23" w:rsidRDefault="00000000">
      <w:pPr>
        <w:pStyle w:val="Heading3"/>
        <w:tabs>
          <w:tab w:val="left" w:pos="792"/>
        </w:tabs>
        <w:spacing w:before="240" w:after="60"/>
      </w:pPr>
      <w:bookmarkStart w:id="305" w:name="_Toc454724800"/>
      <w:r>
        <w:t>Modes of operation</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4433C547" w14:textId="77777777">
        <w:trPr>
          <w:cantSplit/>
          <w:trHeight w:val="463"/>
          <w:tblHeader/>
        </w:trPr>
        <w:tc>
          <w:tcPr>
            <w:tcW w:w="830" w:type="dxa"/>
            <w:vAlign w:val="center"/>
          </w:tcPr>
          <w:p w14:paraId="54FEFE54" w14:textId="77777777" w:rsidR="00004C23" w:rsidRDefault="00000000">
            <w:pPr>
              <w:pStyle w:val="TableHeading"/>
              <w:rPr>
                <w:sz w:val="16"/>
                <w:szCs w:val="18"/>
              </w:rPr>
            </w:pPr>
            <w:r>
              <w:rPr>
                <w:sz w:val="16"/>
                <w:szCs w:val="18"/>
              </w:rPr>
              <w:t>Item number</w:t>
            </w:r>
          </w:p>
        </w:tc>
        <w:tc>
          <w:tcPr>
            <w:tcW w:w="1433" w:type="dxa"/>
            <w:vAlign w:val="center"/>
          </w:tcPr>
          <w:p w14:paraId="556FB574" w14:textId="77777777" w:rsidR="00004C23" w:rsidRDefault="00000000">
            <w:pPr>
              <w:pStyle w:val="TableHeading"/>
              <w:rPr>
                <w:sz w:val="16"/>
                <w:szCs w:val="18"/>
              </w:rPr>
            </w:pPr>
            <w:r>
              <w:rPr>
                <w:sz w:val="16"/>
                <w:szCs w:val="18"/>
              </w:rPr>
              <w:t>Item description</w:t>
            </w:r>
          </w:p>
        </w:tc>
        <w:tc>
          <w:tcPr>
            <w:tcW w:w="1151" w:type="dxa"/>
            <w:vAlign w:val="center"/>
          </w:tcPr>
          <w:p w14:paraId="39911448" w14:textId="77777777" w:rsidR="00004C23" w:rsidRDefault="00000000">
            <w:pPr>
              <w:pStyle w:val="TableHeading"/>
              <w:rPr>
                <w:sz w:val="16"/>
                <w:szCs w:val="18"/>
              </w:rPr>
            </w:pPr>
            <w:r>
              <w:rPr>
                <w:sz w:val="16"/>
                <w:szCs w:val="18"/>
              </w:rPr>
              <w:t>Reference</w:t>
            </w:r>
          </w:p>
        </w:tc>
        <w:tc>
          <w:tcPr>
            <w:tcW w:w="864" w:type="dxa"/>
            <w:vAlign w:val="center"/>
          </w:tcPr>
          <w:p w14:paraId="0DC3F2A3" w14:textId="77777777" w:rsidR="00004C23" w:rsidRDefault="00000000">
            <w:pPr>
              <w:pStyle w:val="TableHeading"/>
              <w:rPr>
                <w:sz w:val="16"/>
                <w:szCs w:val="18"/>
              </w:rPr>
            </w:pPr>
            <w:r>
              <w:rPr>
                <w:sz w:val="16"/>
                <w:szCs w:val="18"/>
              </w:rPr>
              <w:t>Dependency</w:t>
            </w:r>
          </w:p>
        </w:tc>
        <w:tc>
          <w:tcPr>
            <w:tcW w:w="1567" w:type="dxa"/>
            <w:gridSpan w:val="2"/>
            <w:vAlign w:val="center"/>
          </w:tcPr>
          <w:p w14:paraId="314020F2" w14:textId="77777777" w:rsidR="00004C23" w:rsidRDefault="00000000">
            <w:pPr>
              <w:pStyle w:val="TableHeading"/>
              <w:rPr>
                <w:sz w:val="16"/>
                <w:szCs w:val="18"/>
              </w:rPr>
            </w:pPr>
            <w:r>
              <w:rPr>
                <w:sz w:val="16"/>
                <w:szCs w:val="18"/>
              </w:rPr>
              <w:t>Device Type Support</w:t>
            </w:r>
          </w:p>
        </w:tc>
        <w:tc>
          <w:tcPr>
            <w:tcW w:w="1880" w:type="dxa"/>
            <w:vAlign w:val="center"/>
          </w:tcPr>
          <w:p w14:paraId="043CB391" w14:textId="77777777" w:rsidR="00004C23" w:rsidRDefault="00000000">
            <w:pPr>
              <w:pStyle w:val="TableHeading"/>
              <w:rPr>
                <w:sz w:val="16"/>
                <w:szCs w:val="18"/>
              </w:rPr>
            </w:pPr>
            <w:r>
              <w:rPr>
                <w:sz w:val="16"/>
                <w:szCs w:val="18"/>
              </w:rPr>
              <w:t>Additional Constraints</w:t>
            </w:r>
          </w:p>
        </w:tc>
        <w:tc>
          <w:tcPr>
            <w:tcW w:w="1016" w:type="dxa"/>
            <w:vAlign w:val="center"/>
          </w:tcPr>
          <w:p w14:paraId="27C17860" w14:textId="77777777" w:rsidR="00004C23" w:rsidRDefault="00000000">
            <w:pPr>
              <w:pStyle w:val="TableHeading"/>
              <w:rPr>
                <w:sz w:val="16"/>
                <w:szCs w:val="18"/>
              </w:rPr>
            </w:pPr>
            <w:r>
              <w:rPr>
                <w:sz w:val="16"/>
                <w:szCs w:val="18"/>
              </w:rPr>
              <w:t>Platform Support</w:t>
            </w:r>
          </w:p>
        </w:tc>
      </w:tr>
      <w:tr w:rsidR="00004C23" w14:paraId="7B6F0F10" w14:textId="77777777">
        <w:trPr>
          <w:cantSplit/>
          <w:trHeight w:val="1266"/>
        </w:trPr>
        <w:tc>
          <w:tcPr>
            <w:tcW w:w="830" w:type="dxa"/>
            <w:vMerge w:val="restart"/>
          </w:tcPr>
          <w:p w14:paraId="11241CCC" w14:textId="77777777" w:rsidR="00004C23" w:rsidRDefault="00000000">
            <w:pPr>
              <w:pStyle w:val="Body"/>
              <w:keepNext/>
              <w:jc w:val="center"/>
              <w:rPr>
                <w:sz w:val="16"/>
                <w:szCs w:val="16"/>
                <w:lang w:eastAsia="ja-JP"/>
              </w:rPr>
            </w:pPr>
            <w:r>
              <w:rPr>
                <w:sz w:val="16"/>
                <w:szCs w:val="16"/>
                <w:lang w:eastAsia="ja-JP"/>
              </w:rPr>
              <w:t>MOO1</w:t>
            </w:r>
          </w:p>
        </w:tc>
        <w:tc>
          <w:tcPr>
            <w:tcW w:w="1433" w:type="dxa"/>
            <w:vMerge w:val="restart"/>
          </w:tcPr>
          <w:p w14:paraId="31717615" w14:textId="77777777" w:rsidR="00004C23" w:rsidRDefault="00000000">
            <w:pPr>
              <w:pStyle w:val="Body"/>
              <w:keepNext/>
              <w:jc w:val="left"/>
              <w:rPr>
                <w:sz w:val="16"/>
                <w:szCs w:val="16"/>
                <w:lang w:eastAsia="ja-JP"/>
              </w:rPr>
            </w:pPr>
            <w:r>
              <w:rPr>
                <w:sz w:val="16"/>
                <w:szCs w:val="16"/>
                <w:lang w:eastAsia="ja-JP"/>
              </w:rPr>
              <w:t xml:space="preserve">DEPRECATED </w:t>
            </w:r>
          </w:p>
          <w:p w14:paraId="68CBD167" w14:textId="77777777" w:rsidR="00004C23" w:rsidRDefault="00000000">
            <w:pPr>
              <w:pStyle w:val="Body"/>
              <w:keepNext/>
              <w:jc w:val="left"/>
              <w:rPr>
                <w:sz w:val="16"/>
                <w:szCs w:val="16"/>
                <w:lang w:eastAsia="ja-JP"/>
              </w:rPr>
            </w:pPr>
            <w:commentRangeStart w:id="306"/>
            <w:commentRangeStart w:id="307"/>
            <w:r>
              <w:rPr>
                <w:sz w:val="16"/>
                <w:szCs w:val="16"/>
                <w:lang w:eastAsia="ja-JP"/>
              </w:rPr>
              <w:t>Is this device capable of operating in a network secured with a trust center running in high security mode?</w:t>
            </w:r>
            <w:commentRangeEnd w:id="306"/>
            <w:r>
              <w:rPr>
                <w:rStyle w:val="CommentReference"/>
                <w:snapToGrid/>
              </w:rPr>
              <w:commentReference w:id="306"/>
            </w:r>
            <w:commentRangeEnd w:id="307"/>
            <w:r>
              <w:rPr>
                <w:rStyle w:val="CommentReference"/>
                <w:snapToGrid/>
              </w:rPr>
              <w:commentReference w:id="307"/>
            </w:r>
          </w:p>
          <w:p w14:paraId="3E17DE4D" w14:textId="77777777" w:rsidR="00004C23" w:rsidRDefault="00004C23">
            <w:pPr>
              <w:pStyle w:val="Body"/>
              <w:keepNext/>
              <w:jc w:val="left"/>
              <w:rPr>
                <w:sz w:val="16"/>
                <w:szCs w:val="16"/>
                <w:lang w:eastAsia="ja-JP"/>
              </w:rPr>
            </w:pPr>
          </w:p>
        </w:tc>
        <w:tc>
          <w:tcPr>
            <w:tcW w:w="1151" w:type="dxa"/>
            <w:vMerge w:val="restart"/>
          </w:tcPr>
          <w:p w14:paraId="34B7F342" w14:textId="77777777" w:rsidR="00004C23" w:rsidRDefault="00000000">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 4.6.2.1</w:t>
            </w:r>
          </w:p>
        </w:tc>
        <w:tc>
          <w:tcPr>
            <w:tcW w:w="864" w:type="dxa"/>
            <w:vMerge w:val="restart"/>
          </w:tcPr>
          <w:p w14:paraId="0FFC092A" w14:textId="77777777" w:rsidR="00004C23" w:rsidRDefault="00000000">
            <w:pPr>
              <w:pStyle w:val="Body"/>
              <w:keepNext/>
              <w:ind w:left="2160" w:hanging="2160"/>
              <w:jc w:val="center"/>
              <w:rPr>
                <w:sz w:val="16"/>
                <w:szCs w:val="16"/>
                <w:lang w:eastAsia="ja-JP"/>
              </w:rPr>
            </w:pPr>
            <w:r>
              <w:rPr>
                <w:sz w:val="16"/>
                <w:szCs w:val="16"/>
                <w:lang w:eastAsia="ja-JP"/>
              </w:rPr>
              <w:t>O.3</w:t>
            </w:r>
          </w:p>
        </w:tc>
        <w:tc>
          <w:tcPr>
            <w:tcW w:w="606" w:type="dxa"/>
            <w:textDirection w:val="btLr"/>
            <w:vAlign w:val="center"/>
          </w:tcPr>
          <w:p w14:paraId="52F8501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B259FA2" w14:textId="77777777" w:rsidR="00004C23" w:rsidRDefault="00004C23">
            <w:pPr>
              <w:pStyle w:val="Body"/>
              <w:keepNext/>
              <w:jc w:val="center"/>
              <w:rPr>
                <w:sz w:val="16"/>
                <w:szCs w:val="16"/>
                <w:lang w:val="nl-NL"/>
              </w:rPr>
            </w:pPr>
          </w:p>
        </w:tc>
        <w:tc>
          <w:tcPr>
            <w:tcW w:w="1880" w:type="dxa"/>
            <w:shd w:val="clear" w:color="auto" w:fill="auto"/>
          </w:tcPr>
          <w:p w14:paraId="0D69C772" w14:textId="77777777" w:rsidR="00004C23" w:rsidRDefault="00004C23">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Content>
              <w:p w14:paraId="2E151FBB" w14:textId="77777777" w:rsidR="00004C23" w:rsidRDefault="00000000">
                <w:pPr>
                  <w:pStyle w:val="Body"/>
                  <w:rPr>
                    <w:snapToGrid/>
                    <w:sz w:val="16"/>
                    <w:szCs w:val="18"/>
                    <w:lang w:val="nl-NL"/>
                  </w:rPr>
                </w:pPr>
                <w:r>
                  <w:rPr>
                    <w:sz w:val="16"/>
                    <w:szCs w:val="18"/>
                    <w:lang w:val="nl-NL"/>
                  </w:rPr>
                  <w:t>DEPRECATED</w:t>
                </w:r>
              </w:p>
            </w:sdtContent>
          </w:sdt>
        </w:tc>
      </w:tr>
      <w:tr w:rsidR="00004C23" w14:paraId="36BD0C0B" w14:textId="77777777">
        <w:trPr>
          <w:cantSplit/>
          <w:trHeight w:val="1134"/>
        </w:trPr>
        <w:tc>
          <w:tcPr>
            <w:tcW w:w="830" w:type="dxa"/>
            <w:vMerge/>
          </w:tcPr>
          <w:p w14:paraId="6EA1D99D" w14:textId="77777777" w:rsidR="00004C23" w:rsidRDefault="00004C23">
            <w:pPr>
              <w:pStyle w:val="Body"/>
              <w:jc w:val="center"/>
              <w:rPr>
                <w:bCs/>
                <w:sz w:val="16"/>
                <w:szCs w:val="18"/>
                <w:lang w:eastAsia="ja-JP"/>
              </w:rPr>
            </w:pPr>
          </w:p>
        </w:tc>
        <w:tc>
          <w:tcPr>
            <w:tcW w:w="1433" w:type="dxa"/>
            <w:vMerge/>
          </w:tcPr>
          <w:p w14:paraId="52263F2A" w14:textId="77777777" w:rsidR="00004C23" w:rsidRDefault="00004C23">
            <w:pPr>
              <w:pStyle w:val="Body"/>
              <w:ind w:left="360"/>
              <w:jc w:val="left"/>
              <w:rPr>
                <w:bCs/>
                <w:sz w:val="16"/>
                <w:szCs w:val="18"/>
                <w:lang w:eastAsia="ja-JP"/>
              </w:rPr>
            </w:pPr>
          </w:p>
        </w:tc>
        <w:tc>
          <w:tcPr>
            <w:tcW w:w="1151" w:type="dxa"/>
            <w:vMerge/>
          </w:tcPr>
          <w:p w14:paraId="20521416" w14:textId="77777777" w:rsidR="00004C23" w:rsidRDefault="00004C23">
            <w:pPr>
              <w:pStyle w:val="Body"/>
              <w:jc w:val="center"/>
              <w:rPr>
                <w:bCs/>
                <w:sz w:val="16"/>
                <w:szCs w:val="18"/>
                <w:lang w:eastAsia="ja-JP"/>
              </w:rPr>
            </w:pPr>
          </w:p>
        </w:tc>
        <w:tc>
          <w:tcPr>
            <w:tcW w:w="864" w:type="dxa"/>
            <w:vMerge/>
          </w:tcPr>
          <w:p w14:paraId="07D9641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9E08C0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6680C87" w14:textId="77777777" w:rsidR="00004C23" w:rsidRDefault="00004C23">
            <w:pPr>
              <w:pStyle w:val="Body"/>
              <w:keepNext/>
              <w:jc w:val="center"/>
              <w:rPr>
                <w:sz w:val="16"/>
                <w:szCs w:val="16"/>
                <w:lang w:val="nl-NL"/>
              </w:rPr>
            </w:pPr>
          </w:p>
        </w:tc>
        <w:tc>
          <w:tcPr>
            <w:tcW w:w="1880" w:type="dxa"/>
            <w:shd w:val="clear" w:color="auto" w:fill="auto"/>
          </w:tcPr>
          <w:p w14:paraId="10B59527" w14:textId="77777777" w:rsidR="00004C23" w:rsidRDefault="00000000">
            <w:pPr>
              <w:pStyle w:val="Body"/>
              <w:keepNext/>
              <w:jc w:val="left"/>
              <w:rPr>
                <w:sz w:val="16"/>
                <w:szCs w:val="16"/>
                <w:lang w:eastAsia="ja-JP"/>
              </w:rPr>
            </w:pPr>
            <w:r>
              <w:rPr>
                <w:sz w:val="16"/>
                <w:szCs w:val="16"/>
                <w:lang w:eastAsia="ja-JP"/>
              </w:rPr>
              <w:t>A PRO device shall join a PRO network either running in Standard or High Security mode.</w:t>
            </w:r>
          </w:p>
          <w:p w14:paraId="2127A142" w14:textId="77777777" w:rsidR="00004C23" w:rsidRDefault="00000000">
            <w:pPr>
              <w:pStyle w:val="Body"/>
              <w:keepNext/>
              <w:jc w:val="left"/>
              <w:rPr>
                <w:sz w:val="16"/>
                <w:szCs w:val="16"/>
              </w:rPr>
            </w:pPr>
            <w:r>
              <w:rPr>
                <w:sz w:val="16"/>
                <w:szCs w:val="16"/>
              </w:rPr>
              <w:t>At least one of MOO1 or MOO2 must be supported.</w:t>
            </w:r>
          </w:p>
        </w:tc>
        <w:tc>
          <w:tcPr>
            <w:tcW w:w="1016" w:type="dxa"/>
          </w:tcPr>
          <w:sdt>
            <w:sdtPr>
              <w:rPr>
                <w:sz w:val="16"/>
                <w:szCs w:val="18"/>
                <w:lang w:val="nl-NL"/>
              </w:rPr>
              <w:id w:val="109631866"/>
              <w:lock w:val="sdtLocked"/>
              <w:placeholder>
                <w:docPart w:val="CE1E07D91AF54B55A510C35F03D30AC0"/>
              </w:placeholder>
            </w:sdtPr>
            <w:sdtContent>
              <w:p w14:paraId="08621B46" w14:textId="77777777" w:rsidR="00004C23" w:rsidRDefault="00000000">
                <w:pPr>
                  <w:pStyle w:val="Body"/>
                  <w:rPr>
                    <w:snapToGrid/>
                    <w:sz w:val="16"/>
                    <w:szCs w:val="18"/>
                    <w:lang w:val="nl-NL"/>
                  </w:rPr>
                </w:pPr>
                <w:r>
                  <w:rPr>
                    <w:sz w:val="16"/>
                    <w:szCs w:val="18"/>
                    <w:lang w:val="nl-NL"/>
                  </w:rPr>
                  <w:t>DEPRECATED</w:t>
                </w:r>
              </w:p>
            </w:sdtContent>
          </w:sdt>
        </w:tc>
      </w:tr>
      <w:tr w:rsidR="00004C23" w14:paraId="6D094557" w14:textId="77777777">
        <w:trPr>
          <w:cantSplit/>
          <w:trHeight w:val="1134"/>
        </w:trPr>
        <w:tc>
          <w:tcPr>
            <w:tcW w:w="830" w:type="dxa"/>
            <w:vMerge w:val="restart"/>
          </w:tcPr>
          <w:p w14:paraId="0D83E401" w14:textId="77777777" w:rsidR="00004C23" w:rsidRDefault="00000000">
            <w:pPr>
              <w:pStyle w:val="Body"/>
              <w:jc w:val="center"/>
              <w:rPr>
                <w:sz w:val="16"/>
                <w:szCs w:val="16"/>
                <w:lang w:eastAsia="ja-JP"/>
              </w:rPr>
            </w:pPr>
            <w:r>
              <w:rPr>
                <w:sz w:val="16"/>
                <w:szCs w:val="16"/>
                <w:lang w:eastAsia="ja-JP"/>
              </w:rPr>
              <w:lastRenderedPageBreak/>
              <w:t>MOO2</w:t>
            </w:r>
          </w:p>
        </w:tc>
        <w:tc>
          <w:tcPr>
            <w:tcW w:w="1433" w:type="dxa"/>
            <w:vMerge w:val="restart"/>
          </w:tcPr>
          <w:p w14:paraId="17CEC452" w14:textId="77777777" w:rsidR="00004C23" w:rsidRDefault="00000000">
            <w:pPr>
              <w:pStyle w:val="Body"/>
              <w:keepNext/>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Pr>
          <w:p w14:paraId="724E3BFA" w14:textId="77777777" w:rsidR="00004C23" w:rsidRDefault="00000000">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/1.4.1.2, 4.6.2.2</w:t>
            </w:r>
          </w:p>
        </w:tc>
        <w:tc>
          <w:tcPr>
            <w:tcW w:w="864" w:type="dxa"/>
            <w:vMerge w:val="restart"/>
          </w:tcPr>
          <w:p w14:paraId="3E5FDCE2"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7EA995B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AE0FECB" w14:textId="77777777" w:rsidR="00004C23" w:rsidRDefault="00004C23">
            <w:pPr>
              <w:pStyle w:val="Body"/>
              <w:keepNext/>
              <w:jc w:val="center"/>
              <w:rPr>
                <w:sz w:val="16"/>
                <w:szCs w:val="16"/>
                <w:lang w:val="nl-NL"/>
              </w:rPr>
            </w:pPr>
          </w:p>
        </w:tc>
        <w:tc>
          <w:tcPr>
            <w:tcW w:w="1880" w:type="dxa"/>
            <w:shd w:val="clear" w:color="auto" w:fill="auto"/>
          </w:tcPr>
          <w:p w14:paraId="349B9ADF" w14:textId="77777777" w:rsidR="00004C23" w:rsidRDefault="00004C23">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14:paraId="509130C8" w14:textId="77777777" w:rsidR="00004C23" w:rsidRDefault="00000000">
                <w:pPr>
                  <w:pStyle w:val="Body"/>
                  <w:rPr>
                    <w:snapToGrid/>
                    <w:sz w:val="16"/>
                    <w:szCs w:val="18"/>
                    <w:lang w:val="nl-NL"/>
                  </w:rPr>
                </w:pPr>
                <w:r>
                  <w:rPr>
                    <w:rStyle w:val="PlaceholderText"/>
                  </w:rPr>
                  <w:t>Click here to enter text.</w:t>
                </w:r>
              </w:p>
            </w:sdtContent>
          </w:sdt>
        </w:tc>
      </w:tr>
      <w:tr w:rsidR="00004C23" w14:paraId="3DFB9724" w14:textId="77777777">
        <w:trPr>
          <w:cantSplit/>
          <w:trHeight w:val="1134"/>
        </w:trPr>
        <w:tc>
          <w:tcPr>
            <w:tcW w:w="830" w:type="dxa"/>
            <w:vMerge/>
          </w:tcPr>
          <w:p w14:paraId="17B60EE6" w14:textId="77777777" w:rsidR="00004C23" w:rsidRDefault="00004C23">
            <w:pPr>
              <w:pStyle w:val="Body"/>
              <w:jc w:val="center"/>
              <w:rPr>
                <w:bCs/>
                <w:sz w:val="16"/>
                <w:szCs w:val="18"/>
                <w:lang w:eastAsia="ja-JP"/>
              </w:rPr>
            </w:pPr>
          </w:p>
        </w:tc>
        <w:tc>
          <w:tcPr>
            <w:tcW w:w="1433" w:type="dxa"/>
            <w:vMerge/>
          </w:tcPr>
          <w:p w14:paraId="3E663D6F" w14:textId="77777777" w:rsidR="00004C23" w:rsidRDefault="00004C23">
            <w:pPr>
              <w:pStyle w:val="Body"/>
              <w:ind w:left="360"/>
              <w:jc w:val="left"/>
              <w:rPr>
                <w:bCs/>
                <w:sz w:val="16"/>
                <w:szCs w:val="18"/>
                <w:lang w:eastAsia="ja-JP"/>
              </w:rPr>
            </w:pPr>
          </w:p>
        </w:tc>
        <w:tc>
          <w:tcPr>
            <w:tcW w:w="1151" w:type="dxa"/>
            <w:vMerge/>
          </w:tcPr>
          <w:p w14:paraId="734FA7C8" w14:textId="77777777" w:rsidR="00004C23" w:rsidRDefault="00004C23">
            <w:pPr>
              <w:pStyle w:val="Body"/>
              <w:jc w:val="center"/>
              <w:rPr>
                <w:bCs/>
                <w:sz w:val="16"/>
                <w:szCs w:val="18"/>
                <w:lang w:eastAsia="ja-JP"/>
              </w:rPr>
            </w:pPr>
          </w:p>
        </w:tc>
        <w:tc>
          <w:tcPr>
            <w:tcW w:w="864" w:type="dxa"/>
            <w:vMerge/>
          </w:tcPr>
          <w:p w14:paraId="51E4A96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C43B71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CD41C63"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5051E7CB" w14:textId="77777777" w:rsidR="00004C23" w:rsidRDefault="00000000">
            <w:pPr>
              <w:pStyle w:val="Body"/>
              <w:jc w:val="left"/>
              <w:rPr>
                <w:sz w:val="16"/>
                <w:szCs w:val="16"/>
                <w:lang w:eastAsia="ja-JP"/>
              </w:rPr>
            </w:pPr>
            <w:r>
              <w:rPr>
                <w:sz w:val="16"/>
                <w:szCs w:val="16"/>
                <w:lang w:eastAsia="ja-JP"/>
              </w:rPr>
              <w:t>A PRO device shall join a PRO network running in Standard Security mode.</w:t>
            </w:r>
          </w:p>
          <w:p w14:paraId="71362AD0" w14:textId="77777777" w:rsidR="00004C23" w:rsidRDefault="00000000">
            <w:pPr>
              <w:pStyle w:val="Body"/>
              <w:jc w:val="left"/>
              <w:rPr>
                <w:sz w:val="16"/>
                <w:szCs w:val="16"/>
              </w:rPr>
            </w:pPr>
            <w:r>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Content>
              <w:p w14:paraId="4615661F" w14:textId="77777777" w:rsidR="00004C23" w:rsidRDefault="00000000">
                <w:pPr>
                  <w:pStyle w:val="Body"/>
                  <w:rPr>
                    <w:snapToGrid/>
                    <w:sz w:val="16"/>
                    <w:szCs w:val="18"/>
                    <w:lang w:val="nl-NL"/>
                  </w:rPr>
                </w:pPr>
                <w:r>
                  <w:rPr>
                    <w:sz w:val="16"/>
                    <w:szCs w:val="18"/>
                    <w:lang w:val="nl-NL"/>
                  </w:rPr>
                  <w:t>yes</w:t>
                </w:r>
              </w:p>
            </w:sdtContent>
          </w:sdt>
        </w:tc>
      </w:tr>
    </w:tbl>
    <w:p w14:paraId="77E21EC9" w14:textId="77777777" w:rsidR="00004C23" w:rsidRDefault="00004C23">
      <w:pPr>
        <w:pStyle w:val="Body"/>
      </w:pPr>
    </w:p>
    <w:p w14:paraId="38C3F5A3" w14:textId="77777777" w:rsidR="00004C23" w:rsidRDefault="00000000">
      <w:pPr>
        <w:pStyle w:val="Heading3"/>
        <w:tabs>
          <w:tab w:val="left" w:pos="792"/>
        </w:tabs>
        <w:spacing w:before="240" w:after="60"/>
      </w:pPr>
      <w:bookmarkStart w:id="308" w:name="_Toc454724801"/>
      <w:r>
        <w:t>Security levels</w:t>
      </w:r>
      <w:bookmarkEnd w:id="30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3D201C3F" w14:textId="77777777">
        <w:trPr>
          <w:cantSplit/>
          <w:trHeight w:val="463"/>
          <w:tblHeader/>
        </w:trPr>
        <w:tc>
          <w:tcPr>
            <w:tcW w:w="830" w:type="dxa"/>
            <w:vAlign w:val="center"/>
          </w:tcPr>
          <w:p w14:paraId="50B3485A" w14:textId="77777777" w:rsidR="00004C23" w:rsidRDefault="00000000">
            <w:pPr>
              <w:pStyle w:val="TableHeading"/>
              <w:rPr>
                <w:sz w:val="16"/>
                <w:szCs w:val="18"/>
              </w:rPr>
            </w:pPr>
            <w:r>
              <w:rPr>
                <w:sz w:val="16"/>
                <w:szCs w:val="18"/>
              </w:rPr>
              <w:t>Item number</w:t>
            </w:r>
          </w:p>
        </w:tc>
        <w:tc>
          <w:tcPr>
            <w:tcW w:w="1433" w:type="dxa"/>
            <w:vAlign w:val="center"/>
          </w:tcPr>
          <w:p w14:paraId="08EB923F" w14:textId="77777777" w:rsidR="00004C23" w:rsidRDefault="00000000">
            <w:pPr>
              <w:pStyle w:val="TableHeading"/>
              <w:rPr>
                <w:sz w:val="16"/>
                <w:szCs w:val="18"/>
              </w:rPr>
            </w:pPr>
            <w:r>
              <w:rPr>
                <w:sz w:val="16"/>
                <w:szCs w:val="18"/>
              </w:rPr>
              <w:t>Item description</w:t>
            </w:r>
          </w:p>
        </w:tc>
        <w:tc>
          <w:tcPr>
            <w:tcW w:w="1151" w:type="dxa"/>
            <w:vAlign w:val="center"/>
          </w:tcPr>
          <w:p w14:paraId="50561D6E" w14:textId="77777777" w:rsidR="00004C23" w:rsidRDefault="00000000">
            <w:pPr>
              <w:pStyle w:val="TableHeading"/>
              <w:rPr>
                <w:sz w:val="16"/>
                <w:szCs w:val="18"/>
              </w:rPr>
            </w:pPr>
            <w:r>
              <w:rPr>
                <w:sz w:val="16"/>
                <w:szCs w:val="18"/>
              </w:rPr>
              <w:t>Reference</w:t>
            </w:r>
          </w:p>
        </w:tc>
        <w:tc>
          <w:tcPr>
            <w:tcW w:w="864" w:type="dxa"/>
            <w:vAlign w:val="center"/>
          </w:tcPr>
          <w:p w14:paraId="12B3D4B0" w14:textId="77777777" w:rsidR="00004C23" w:rsidRDefault="00000000">
            <w:pPr>
              <w:pStyle w:val="TableHeading"/>
              <w:rPr>
                <w:sz w:val="16"/>
                <w:szCs w:val="18"/>
              </w:rPr>
            </w:pPr>
            <w:r>
              <w:rPr>
                <w:sz w:val="16"/>
                <w:szCs w:val="18"/>
              </w:rPr>
              <w:t>Dependency</w:t>
            </w:r>
          </w:p>
        </w:tc>
        <w:tc>
          <w:tcPr>
            <w:tcW w:w="1567" w:type="dxa"/>
            <w:gridSpan w:val="2"/>
            <w:vAlign w:val="center"/>
          </w:tcPr>
          <w:p w14:paraId="17F3219B" w14:textId="77777777" w:rsidR="00004C23" w:rsidRDefault="00000000">
            <w:pPr>
              <w:pStyle w:val="TableHeading"/>
              <w:rPr>
                <w:sz w:val="16"/>
                <w:szCs w:val="18"/>
              </w:rPr>
            </w:pPr>
            <w:r>
              <w:rPr>
                <w:sz w:val="16"/>
                <w:szCs w:val="18"/>
              </w:rPr>
              <w:t>Device Type Support</w:t>
            </w:r>
          </w:p>
        </w:tc>
        <w:tc>
          <w:tcPr>
            <w:tcW w:w="1880" w:type="dxa"/>
            <w:vAlign w:val="center"/>
          </w:tcPr>
          <w:p w14:paraId="655CFD97" w14:textId="77777777" w:rsidR="00004C23" w:rsidRDefault="00000000">
            <w:pPr>
              <w:pStyle w:val="TableHeading"/>
              <w:rPr>
                <w:sz w:val="16"/>
                <w:szCs w:val="18"/>
              </w:rPr>
            </w:pPr>
            <w:r>
              <w:rPr>
                <w:sz w:val="16"/>
                <w:szCs w:val="18"/>
              </w:rPr>
              <w:t>Additional Constraints</w:t>
            </w:r>
          </w:p>
        </w:tc>
        <w:tc>
          <w:tcPr>
            <w:tcW w:w="1016" w:type="dxa"/>
            <w:vAlign w:val="center"/>
          </w:tcPr>
          <w:p w14:paraId="3B79723B" w14:textId="77777777" w:rsidR="00004C23" w:rsidRDefault="00000000">
            <w:pPr>
              <w:pStyle w:val="TableHeading"/>
              <w:rPr>
                <w:sz w:val="16"/>
                <w:szCs w:val="18"/>
              </w:rPr>
            </w:pPr>
            <w:r>
              <w:rPr>
                <w:sz w:val="16"/>
                <w:szCs w:val="18"/>
              </w:rPr>
              <w:t>Platform Support</w:t>
            </w:r>
          </w:p>
        </w:tc>
      </w:tr>
      <w:tr w:rsidR="00004C23" w14:paraId="38EFB1B0" w14:textId="77777777">
        <w:trPr>
          <w:cantSplit/>
          <w:trHeight w:val="1266"/>
        </w:trPr>
        <w:tc>
          <w:tcPr>
            <w:tcW w:w="830" w:type="dxa"/>
            <w:vMerge w:val="restart"/>
          </w:tcPr>
          <w:p w14:paraId="13E87C6C" w14:textId="77777777" w:rsidR="00004C23" w:rsidRDefault="00000000">
            <w:pPr>
              <w:pStyle w:val="Body"/>
              <w:jc w:val="center"/>
              <w:rPr>
                <w:sz w:val="16"/>
                <w:szCs w:val="16"/>
                <w:lang w:eastAsia="ja-JP"/>
              </w:rPr>
            </w:pPr>
            <w:r>
              <w:rPr>
                <w:sz w:val="16"/>
                <w:szCs w:val="16"/>
                <w:lang w:eastAsia="ja-JP"/>
              </w:rPr>
              <w:t>SL1</w:t>
            </w:r>
          </w:p>
        </w:tc>
        <w:tc>
          <w:tcPr>
            <w:tcW w:w="1433" w:type="dxa"/>
            <w:vMerge w:val="restart"/>
          </w:tcPr>
          <w:p w14:paraId="58FA056A" w14:textId="77777777" w:rsidR="00004C23" w:rsidRDefault="00000000">
            <w:pPr>
              <w:pStyle w:val="Body"/>
              <w:keepNext/>
              <w:jc w:val="left"/>
              <w:rPr>
                <w:sz w:val="16"/>
                <w:szCs w:val="16"/>
                <w:lang w:eastAsia="ja-JP"/>
              </w:rPr>
            </w:pPr>
            <w:r>
              <w:rPr>
                <w:sz w:val="16"/>
                <w:szCs w:val="16"/>
                <w:lang w:eastAsia="ja-JP"/>
              </w:rPr>
              <w:t>DEPRECATED</w:t>
            </w:r>
          </w:p>
          <w:p w14:paraId="0AAE869B" w14:textId="77777777" w:rsidR="00004C23" w:rsidRDefault="00000000">
            <w:pPr>
              <w:pStyle w:val="Body"/>
              <w:keepNext/>
              <w:jc w:val="left"/>
              <w:rPr>
                <w:sz w:val="16"/>
                <w:szCs w:val="16"/>
                <w:lang w:eastAsia="ja-JP"/>
              </w:rPr>
            </w:pPr>
            <w:commentRangeStart w:id="309"/>
            <w:r>
              <w:rPr>
                <w:sz w:val="16"/>
                <w:szCs w:val="16"/>
                <w:lang w:eastAsia="ja-JP"/>
              </w:rPr>
              <w:t>Is this device capable of supporting security level 0x01?</w:t>
            </w:r>
            <w:commentRangeEnd w:id="309"/>
            <w:r>
              <w:rPr>
                <w:rStyle w:val="CommentReference"/>
                <w:snapToGrid/>
              </w:rPr>
              <w:commentReference w:id="309"/>
            </w:r>
          </w:p>
        </w:tc>
        <w:tc>
          <w:tcPr>
            <w:tcW w:w="1151" w:type="dxa"/>
            <w:vMerge w:val="restart"/>
          </w:tcPr>
          <w:p w14:paraId="04E20299" w14:textId="77777777" w:rsidR="00004C23" w:rsidRDefault="00000000">
            <w:pPr>
              <w:pStyle w:val="Body"/>
              <w:keepNext/>
              <w:jc w:val="left"/>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14:paraId="6D8A5416" w14:textId="77777777" w:rsidR="00004C23" w:rsidRDefault="00000000">
            <w:pPr>
              <w:pStyle w:val="Body"/>
              <w:keepNext/>
              <w:jc w:val="center"/>
              <w:rPr>
                <w:sz w:val="16"/>
                <w:szCs w:val="16"/>
                <w:lang w:eastAsia="ja-JP"/>
              </w:rPr>
            </w:pPr>
            <w:r>
              <w:rPr>
                <w:sz w:val="16"/>
                <w:szCs w:val="16"/>
                <w:lang w:eastAsia="ja-JP"/>
              </w:rPr>
              <w:t>O.4</w:t>
            </w:r>
          </w:p>
        </w:tc>
        <w:tc>
          <w:tcPr>
            <w:tcW w:w="606" w:type="dxa"/>
            <w:textDirection w:val="btLr"/>
            <w:vAlign w:val="center"/>
          </w:tcPr>
          <w:p w14:paraId="6EC8CC2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84CA6E5" w14:textId="77777777" w:rsidR="00004C23" w:rsidRDefault="00004C23">
            <w:pPr>
              <w:pStyle w:val="Body"/>
              <w:keepNext/>
              <w:jc w:val="center"/>
              <w:rPr>
                <w:sz w:val="16"/>
                <w:szCs w:val="16"/>
                <w:lang w:val="nl-NL"/>
              </w:rPr>
            </w:pPr>
          </w:p>
        </w:tc>
        <w:tc>
          <w:tcPr>
            <w:tcW w:w="1880" w:type="dxa"/>
            <w:vMerge w:val="restart"/>
            <w:shd w:val="clear" w:color="auto" w:fill="auto"/>
          </w:tcPr>
          <w:p w14:paraId="1FAB77FC" w14:textId="77777777" w:rsidR="00004C23" w:rsidRDefault="00000000">
            <w:pPr>
              <w:pStyle w:val="Body"/>
              <w:keepNext/>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Content>
              <w:p w14:paraId="1026BB64" w14:textId="77777777" w:rsidR="00004C23" w:rsidRDefault="00000000">
                <w:pPr>
                  <w:pStyle w:val="Body"/>
                  <w:rPr>
                    <w:snapToGrid/>
                    <w:sz w:val="16"/>
                    <w:szCs w:val="18"/>
                    <w:lang w:val="nl-NL"/>
                  </w:rPr>
                </w:pPr>
                <w:r>
                  <w:rPr>
                    <w:sz w:val="16"/>
                    <w:szCs w:val="16"/>
                    <w:lang w:eastAsia="ja-JP"/>
                  </w:rPr>
                  <w:t>DEPRECATED</w:t>
                </w:r>
              </w:p>
            </w:sdtContent>
          </w:sdt>
        </w:tc>
      </w:tr>
      <w:tr w:rsidR="00004C23" w14:paraId="5C82DD42" w14:textId="77777777">
        <w:trPr>
          <w:cantSplit/>
          <w:trHeight w:val="1134"/>
        </w:trPr>
        <w:tc>
          <w:tcPr>
            <w:tcW w:w="830" w:type="dxa"/>
            <w:vMerge/>
          </w:tcPr>
          <w:p w14:paraId="5E8075EB" w14:textId="77777777" w:rsidR="00004C23" w:rsidRDefault="00004C23">
            <w:pPr>
              <w:pStyle w:val="Body"/>
              <w:jc w:val="center"/>
              <w:rPr>
                <w:bCs/>
                <w:sz w:val="16"/>
                <w:szCs w:val="18"/>
                <w:lang w:eastAsia="ja-JP"/>
              </w:rPr>
            </w:pPr>
          </w:p>
        </w:tc>
        <w:tc>
          <w:tcPr>
            <w:tcW w:w="1433" w:type="dxa"/>
            <w:vMerge/>
          </w:tcPr>
          <w:p w14:paraId="01388F11" w14:textId="77777777" w:rsidR="00004C23" w:rsidRDefault="00004C23">
            <w:pPr>
              <w:pStyle w:val="Body"/>
              <w:ind w:left="360"/>
              <w:jc w:val="left"/>
              <w:rPr>
                <w:bCs/>
                <w:sz w:val="16"/>
                <w:szCs w:val="18"/>
                <w:lang w:eastAsia="ja-JP"/>
              </w:rPr>
            </w:pPr>
          </w:p>
        </w:tc>
        <w:tc>
          <w:tcPr>
            <w:tcW w:w="1151" w:type="dxa"/>
            <w:vMerge/>
          </w:tcPr>
          <w:p w14:paraId="71D538B8" w14:textId="77777777" w:rsidR="00004C23" w:rsidRDefault="00004C23">
            <w:pPr>
              <w:pStyle w:val="Body"/>
              <w:jc w:val="center"/>
              <w:rPr>
                <w:bCs/>
                <w:sz w:val="16"/>
                <w:szCs w:val="18"/>
                <w:lang w:eastAsia="ja-JP"/>
              </w:rPr>
            </w:pPr>
          </w:p>
        </w:tc>
        <w:tc>
          <w:tcPr>
            <w:tcW w:w="864" w:type="dxa"/>
            <w:vMerge/>
          </w:tcPr>
          <w:p w14:paraId="1BEDD7D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E7F29C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F719D3E" w14:textId="77777777" w:rsidR="00004C23" w:rsidRDefault="00000000">
            <w:pPr>
              <w:pStyle w:val="Body"/>
              <w:keepNext/>
              <w:jc w:val="center"/>
              <w:rPr>
                <w:sz w:val="16"/>
                <w:szCs w:val="16"/>
                <w:lang w:val="nl-NL"/>
              </w:rPr>
            </w:pPr>
            <w:r>
              <w:rPr>
                <w:sz w:val="16"/>
                <w:szCs w:val="16"/>
                <w:lang w:val="nl-NL"/>
              </w:rPr>
              <w:t>X</w:t>
            </w:r>
          </w:p>
        </w:tc>
        <w:tc>
          <w:tcPr>
            <w:tcW w:w="1880" w:type="dxa"/>
            <w:vMerge/>
            <w:shd w:val="clear" w:color="auto" w:fill="auto"/>
          </w:tcPr>
          <w:p w14:paraId="04AA1BFC" w14:textId="77777777" w:rsidR="00004C23" w:rsidRDefault="00004C23">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p w14:paraId="0D003877" w14:textId="77777777" w:rsidR="00004C23" w:rsidRDefault="00000000">
                <w:pPr>
                  <w:pStyle w:val="Body"/>
                  <w:rPr>
                    <w:snapToGrid/>
                    <w:sz w:val="16"/>
                    <w:szCs w:val="18"/>
                    <w:lang w:val="nl-NL"/>
                  </w:rPr>
                </w:pPr>
                <w:r>
                  <w:rPr>
                    <w:sz w:val="16"/>
                    <w:szCs w:val="16"/>
                    <w:lang w:eastAsia="ja-JP"/>
                  </w:rPr>
                  <w:t>DEPRECATED</w:t>
                </w:r>
              </w:p>
            </w:sdtContent>
          </w:sdt>
        </w:tc>
      </w:tr>
      <w:tr w:rsidR="00004C23" w14:paraId="244569EB" w14:textId="77777777">
        <w:trPr>
          <w:cantSplit/>
          <w:trHeight w:val="1134"/>
        </w:trPr>
        <w:tc>
          <w:tcPr>
            <w:tcW w:w="830" w:type="dxa"/>
            <w:vMerge w:val="restart"/>
          </w:tcPr>
          <w:p w14:paraId="236F1760" w14:textId="77777777" w:rsidR="00004C23" w:rsidRDefault="00000000">
            <w:pPr>
              <w:pStyle w:val="Body"/>
              <w:jc w:val="center"/>
              <w:rPr>
                <w:sz w:val="16"/>
                <w:szCs w:val="16"/>
                <w:lang w:eastAsia="ja-JP"/>
              </w:rPr>
            </w:pPr>
            <w:r>
              <w:rPr>
                <w:sz w:val="16"/>
                <w:szCs w:val="16"/>
                <w:lang w:eastAsia="ja-JP"/>
              </w:rPr>
              <w:t>SL2</w:t>
            </w:r>
          </w:p>
        </w:tc>
        <w:tc>
          <w:tcPr>
            <w:tcW w:w="1433" w:type="dxa"/>
            <w:vMerge w:val="restart"/>
          </w:tcPr>
          <w:p w14:paraId="77E09503" w14:textId="77777777" w:rsidR="00004C23" w:rsidRDefault="00000000">
            <w:pPr>
              <w:pStyle w:val="Body"/>
              <w:keepNext/>
              <w:jc w:val="left"/>
              <w:rPr>
                <w:sz w:val="16"/>
                <w:szCs w:val="16"/>
                <w:lang w:eastAsia="ja-JP"/>
              </w:rPr>
            </w:pPr>
            <w:r>
              <w:rPr>
                <w:sz w:val="16"/>
                <w:szCs w:val="16"/>
                <w:lang w:eastAsia="ja-JP"/>
              </w:rPr>
              <w:t xml:space="preserve">DEPRECATED </w:t>
            </w:r>
          </w:p>
          <w:p w14:paraId="7DC19DCE" w14:textId="77777777" w:rsidR="00004C23" w:rsidRDefault="00000000">
            <w:pPr>
              <w:pStyle w:val="Body"/>
              <w:keepNext/>
              <w:jc w:val="left"/>
              <w:rPr>
                <w:sz w:val="16"/>
                <w:szCs w:val="16"/>
                <w:lang w:eastAsia="ja-JP"/>
              </w:rPr>
            </w:pPr>
            <w:r>
              <w:rPr>
                <w:sz w:val="16"/>
                <w:szCs w:val="16"/>
                <w:lang w:eastAsia="ja-JP"/>
              </w:rPr>
              <w:t>Is this device capable of supporting security level 0x02?</w:t>
            </w:r>
          </w:p>
        </w:tc>
        <w:tc>
          <w:tcPr>
            <w:tcW w:w="1151" w:type="dxa"/>
            <w:vMerge w:val="restart"/>
          </w:tcPr>
          <w:p w14:paraId="07CFE2A6" w14:textId="77777777" w:rsidR="00004C23" w:rsidRDefault="00000000">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14:paraId="4D36A2B1" w14:textId="77777777" w:rsidR="00004C23" w:rsidRDefault="00000000">
            <w:pPr>
              <w:pStyle w:val="Body"/>
              <w:keepNext/>
              <w:jc w:val="center"/>
              <w:rPr>
                <w:sz w:val="16"/>
                <w:szCs w:val="16"/>
                <w:lang w:eastAsia="ja-JP"/>
              </w:rPr>
            </w:pPr>
            <w:r>
              <w:rPr>
                <w:sz w:val="16"/>
                <w:szCs w:val="16"/>
                <w:lang w:eastAsia="ja-JP"/>
              </w:rPr>
              <w:t>O.4</w:t>
            </w:r>
          </w:p>
        </w:tc>
        <w:tc>
          <w:tcPr>
            <w:tcW w:w="606" w:type="dxa"/>
            <w:textDirection w:val="btLr"/>
            <w:vAlign w:val="center"/>
          </w:tcPr>
          <w:p w14:paraId="440C367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3926F17" w14:textId="77777777" w:rsidR="00004C23" w:rsidRDefault="00004C23">
            <w:pPr>
              <w:pStyle w:val="Body"/>
              <w:keepNext/>
              <w:jc w:val="center"/>
              <w:rPr>
                <w:sz w:val="16"/>
                <w:szCs w:val="16"/>
                <w:lang w:val="nl-NL"/>
              </w:rPr>
            </w:pPr>
          </w:p>
        </w:tc>
        <w:tc>
          <w:tcPr>
            <w:tcW w:w="1880" w:type="dxa"/>
            <w:vMerge w:val="restart"/>
            <w:shd w:val="clear" w:color="auto" w:fill="auto"/>
          </w:tcPr>
          <w:p w14:paraId="43BC827F" w14:textId="77777777" w:rsidR="00004C23" w:rsidRDefault="00000000">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Content>
              <w:p w14:paraId="31E7245E" w14:textId="77777777" w:rsidR="00004C23" w:rsidRDefault="00000000">
                <w:pPr>
                  <w:pStyle w:val="Body"/>
                  <w:keepNext/>
                  <w:jc w:val="left"/>
                  <w:rPr>
                    <w:sz w:val="16"/>
                    <w:szCs w:val="16"/>
                    <w:lang w:eastAsia="ja-JP"/>
                  </w:rPr>
                </w:pPr>
                <w:r>
                  <w:rPr>
                    <w:sz w:val="16"/>
                    <w:szCs w:val="16"/>
                    <w:lang w:eastAsia="ja-JP"/>
                  </w:rPr>
                  <w:t xml:space="preserve">DEPRECATED </w:t>
                </w:r>
              </w:p>
              <w:p w14:paraId="0B6B0903" w14:textId="77777777" w:rsidR="00004C23" w:rsidRDefault="00000000">
                <w:pPr>
                  <w:pStyle w:val="Body"/>
                  <w:rPr>
                    <w:snapToGrid/>
                    <w:sz w:val="16"/>
                    <w:szCs w:val="18"/>
                    <w:lang w:val="nl-NL"/>
                  </w:rPr>
                </w:pPr>
              </w:p>
            </w:sdtContent>
          </w:sdt>
        </w:tc>
      </w:tr>
      <w:tr w:rsidR="00004C23" w14:paraId="17EC8074" w14:textId="77777777">
        <w:trPr>
          <w:cantSplit/>
          <w:trHeight w:val="1134"/>
        </w:trPr>
        <w:tc>
          <w:tcPr>
            <w:tcW w:w="830" w:type="dxa"/>
            <w:vMerge/>
          </w:tcPr>
          <w:p w14:paraId="15FD2E32" w14:textId="77777777" w:rsidR="00004C23" w:rsidRDefault="00004C23">
            <w:pPr>
              <w:pStyle w:val="Body"/>
              <w:jc w:val="center"/>
              <w:rPr>
                <w:bCs/>
                <w:sz w:val="16"/>
                <w:szCs w:val="18"/>
                <w:lang w:eastAsia="ja-JP"/>
              </w:rPr>
            </w:pPr>
          </w:p>
        </w:tc>
        <w:tc>
          <w:tcPr>
            <w:tcW w:w="1433" w:type="dxa"/>
            <w:vMerge/>
          </w:tcPr>
          <w:p w14:paraId="2CE1F521" w14:textId="77777777" w:rsidR="00004C23" w:rsidRDefault="00004C23">
            <w:pPr>
              <w:pStyle w:val="Body"/>
              <w:ind w:left="360"/>
              <w:jc w:val="left"/>
              <w:rPr>
                <w:bCs/>
                <w:sz w:val="16"/>
                <w:szCs w:val="18"/>
                <w:lang w:eastAsia="ja-JP"/>
              </w:rPr>
            </w:pPr>
          </w:p>
        </w:tc>
        <w:tc>
          <w:tcPr>
            <w:tcW w:w="1151" w:type="dxa"/>
            <w:vMerge/>
          </w:tcPr>
          <w:p w14:paraId="7385B8F8" w14:textId="77777777" w:rsidR="00004C23" w:rsidRDefault="00004C23">
            <w:pPr>
              <w:pStyle w:val="Body"/>
              <w:jc w:val="center"/>
              <w:rPr>
                <w:bCs/>
                <w:sz w:val="16"/>
                <w:szCs w:val="18"/>
                <w:lang w:eastAsia="ja-JP"/>
              </w:rPr>
            </w:pPr>
          </w:p>
        </w:tc>
        <w:tc>
          <w:tcPr>
            <w:tcW w:w="864" w:type="dxa"/>
            <w:vMerge/>
          </w:tcPr>
          <w:p w14:paraId="6C15F4F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163466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88FB5F3" w14:textId="77777777" w:rsidR="00004C23" w:rsidRDefault="00000000">
            <w:pPr>
              <w:pStyle w:val="Body"/>
              <w:keepNext/>
              <w:jc w:val="center"/>
              <w:rPr>
                <w:sz w:val="16"/>
                <w:szCs w:val="16"/>
                <w:lang w:val="nl-NL"/>
              </w:rPr>
            </w:pPr>
            <w:r>
              <w:rPr>
                <w:sz w:val="16"/>
                <w:szCs w:val="16"/>
                <w:lang w:val="nl-NL"/>
              </w:rPr>
              <w:t>X</w:t>
            </w:r>
          </w:p>
        </w:tc>
        <w:tc>
          <w:tcPr>
            <w:tcW w:w="1880" w:type="dxa"/>
            <w:vMerge/>
            <w:shd w:val="clear" w:color="auto" w:fill="auto"/>
          </w:tcPr>
          <w:p w14:paraId="3C442CC1" w14:textId="77777777" w:rsidR="00004C23" w:rsidRDefault="00004C23">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p w14:paraId="1E75BD29" w14:textId="77777777" w:rsidR="00004C23" w:rsidRDefault="00000000">
                <w:pPr>
                  <w:pStyle w:val="Body"/>
                  <w:keepNext/>
                  <w:jc w:val="left"/>
                  <w:rPr>
                    <w:sz w:val="16"/>
                    <w:szCs w:val="16"/>
                    <w:lang w:eastAsia="ja-JP"/>
                  </w:rPr>
                </w:pPr>
                <w:r>
                  <w:rPr>
                    <w:sz w:val="16"/>
                    <w:szCs w:val="16"/>
                    <w:lang w:eastAsia="ja-JP"/>
                  </w:rPr>
                  <w:t xml:space="preserve">DEPRECATED </w:t>
                </w:r>
              </w:p>
              <w:p w14:paraId="25E68797" w14:textId="77777777" w:rsidR="00004C23" w:rsidRDefault="00000000">
                <w:pPr>
                  <w:pStyle w:val="Body"/>
                  <w:rPr>
                    <w:snapToGrid/>
                    <w:sz w:val="16"/>
                    <w:szCs w:val="18"/>
                    <w:lang w:val="nl-NL"/>
                  </w:rPr>
                </w:pPr>
              </w:p>
            </w:sdtContent>
          </w:sdt>
        </w:tc>
      </w:tr>
      <w:tr w:rsidR="00004C23" w14:paraId="3E0A573D" w14:textId="77777777">
        <w:trPr>
          <w:cantSplit/>
          <w:trHeight w:val="1134"/>
        </w:trPr>
        <w:tc>
          <w:tcPr>
            <w:tcW w:w="830" w:type="dxa"/>
            <w:vMerge w:val="restart"/>
          </w:tcPr>
          <w:p w14:paraId="67089863" w14:textId="77777777" w:rsidR="00004C23" w:rsidRDefault="00000000">
            <w:pPr>
              <w:pStyle w:val="Body"/>
              <w:jc w:val="center"/>
              <w:rPr>
                <w:bCs/>
                <w:sz w:val="16"/>
                <w:szCs w:val="18"/>
                <w:lang w:eastAsia="ja-JP"/>
              </w:rPr>
            </w:pPr>
            <w:r>
              <w:rPr>
                <w:bCs/>
                <w:sz w:val="16"/>
                <w:szCs w:val="18"/>
                <w:lang w:eastAsia="ja-JP"/>
              </w:rPr>
              <w:t>SL3</w:t>
            </w:r>
          </w:p>
        </w:tc>
        <w:tc>
          <w:tcPr>
            <w:tcW w:w="1433" w:type="dxa"/>
            <w:vMerge w:val="restart"/>
          </w:tcPr>
          <w:p w14:paraId="4FCAFB49" w14:textId="77777777" w:rsidR="00004C23" w:rsidRDefault="00000000">
            <w:pPr>
              <w:pStyle w:val="Body"/>
              <w:keepNext/>
              <w:jc w:val="left"/>
              <w:rPr>
                <w:sz w:val="16"/>
                <w:szCs w:val="16"/>
                <w:lang w:eastAsia="ja-JP"/>
              </w:rPr>
            </w:pPr>
            <w:r>
              <w:rPr>
                <w:sz w:val="16"/>
                <w:szCs w:val="16"/>
                <w:lang w:eastAsia="ja-JP"/>
              </w:rPr>
              <w:t xml:space="preserve">DEPRECATED </w:t>
            </w:r>
          </w:p>
          <w:p w14:paraId="3916F9E2" w14:textId="77777777" w:rsidR="00004C23" w:rsidRDefault="00000000">
            <w:pPr>
              <w:pStyle w:val="Body"/>
              <w:keepNext/>
              <w:jc w:val="left"/>
              <w:rPr>
                <w:sz w:val="16"/>
                <w:szCs w:val="16"/>
                <w:lang w:eastAsia="ja-JP"/>
              </w:rPr>
            </w:pPr>
            <w:r>
              <w:rPr>
                <w:sz w:val="16"/>
                <w:szCs w:val="16"/>
                <w:lang w:eastAsia="ja-JP"/>
              </w:rPr>
              <w:t>Is this device capable of supporting security level 0x03?</w:t>
            </w:r>
          </w:p>
        </w:tc>
        <w:tc>
          <w:tcPr>
            <w:tcW w:w="1151" w:type="dxa"/>
            <w:vMerge w:val="restart"/>
          </w:tcPr>
          <w:p w14:paraId="417D2F30" w14:textId="77777777" w:rsidR="00004C23" w:rsidRDefault="00000000">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14:paraId="7A882757" w14:textId="77777777" w:rsidR="00004C23" w:rsidRDefault="00000000">
            <w:pPr>
              <w:pStyle w:val="Body"/>
              <w:keepNext/>
              <w:jc w:val="center"/>
              <w:rPr>
                <w:sz w:val="16"/>
                <w:szCs w:val="16"/>
                <w:lang w:eastAsia="ja-JP"/>
              </w:rPr>
            </w:pPr>
            <w:r>
              <w:rPr>
                <w:sz w:val="16"/>
                <w:szCs w:val="16"/>
                <w:lang w:eastAsia="ja-JP"/>
              </w:rPr>
              <w:t>O.4</w:t>
            </w:r>
          </w:p>
        </w:tc>
        <w:tc>
          <w:tcPr>
            <w:tcW w:w="606" w:type="dxa"/>
            <w:textDirection w:val="btLr"/>
            <w:vAlign w:val="center"/>
          </w:tcPr>
          <w:p w14:paraId="545A2BD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24FCA78" w14:textId="77777777" w:rsidR="00004C23" w:rsidRDefault="00004C23">
            <w:pPr>
              <w:pStyle w:val="Body"/>
              <w:keepNext/>
              <w:jc w:val="center"/>
              <w:rPr>
                <w:sz w:val="16"/>
                <w:szCs w:val="16"/>
                <w:lang w:val="nl-NL"/>
              </w:rPr>
            </w:pPr>
          </w:p>
        </w:tc>
        <w:tc>
          <w:tcPr>
            <w:tcW w:w="1880" w:type="dxa"/>
            <w:vMerge w:val="restart"/>
            <w:shd w:val="clear" w:color="auto" w:fill="auto"/>
          </w:tcPr>
          <w:p w14:paraId="6A171364" w14:textId="77777777" w:rsidR="00004C23" w:rsidRDefault="00000000">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Content>
              <w:p w14:paraId="124FCD34" w14:textId="77777777" w:rsidR="00004C23" w:rsidRDefault="00000000">
                <w:pPr>
                  <w:pStyle w:val="Body"/>
                  <w:keepNext/>
                  <w:jc w:val="left"/>
                  <w:rPr>
                    <w:sz w:val="16"/>
                    <w:szCs w:val="16"/>
                    <w:lang w:eastAsia="ja-JP"/>
                  </w:rPr>
                </w:pPr>
                <w:r>
                  <w:rPr>
                    <w:sz w:val="16"/>
                    <w:szCs w:val="16"/>
                    <w:lang w:eastAsia="ja-JP"/>
                  </w:rPr>
                  <w:t xml:space="preserve">DEPRECATED </w:t>
                </w:r>
              </w:p>
              <w:p w14:paraId="1A80109F" w14:textId="77777777" w:rsidR="00004C23" w:rsidRDefault="00000000">
                <w:pPr>
                  <w:pStyle w:val="Body"/>
                  <w:rPr>
                    <w:snapToGrid/>
                    <w:sz w:val="16"/>
                    <w:szCs w:val="18"/>
                    <w:lang w:val="nl-NL"/>
                  </w:rPr>
                </w:pPr>
              </w:p>
            </w:sdtContent>
          </w:sdt>
        </w:tc>
      </w:tr>
      <w:tr w:rsidR="00004C23" w14:paraId="06E7F9DC" w14:textId="77777777">
        <w:trPr>
          <w:cantSplit/>
          <w:trHeight w:val="1134"/>
        </w:trPr>
        <w:tc>
          <w:tcPr>
            <w:tcW w:w="830" w:type="dxa"/>
            <w:vMerge/>
          </w:tcPr>
          <w:p w14:paraId="2DC190D5" w14:textId="77777777" w:rsidR="00004C23" w:rsidRDefault="00004C23">
            <w:pPr>
              <w:pStyle w:val="Body"/>
              <w:jc w:val="center"/>
              <w:rPr>
                <w:bCs/>
                <w:sz w:val="16"/>
                <w:szCs w:val="18"/>
                <w:lang w:eastAsia="ja-JP"/>
              </w:rPr>
            </w:pPr>
          </w:p>
        </w:tc>
        <w:tc>
          <w:tcPr>
            <w:tcW w:w="1433" w:type="dxa"/>
            <w:vMerge/>
          </w:tcPr>
          <w:p w14:paraId="75DE14C4" w14:textId="77777777" w:rsidR="00004C23" w:rsidRDefault="00004C23">
            <w:pPr>
              <w:pStyle w:val="Body"/>
              <w:jc w:val="left"/>
              <w:rPr>
                <w:bCs/>
                <w:sz w:val="16"/>
                <w:szCs w:val="18"/>
                <w:lang w:eastAsia="ja-JP"/>
              </w:rPr>
            </w:pPr>
          </w:p>
        </w:tc>
        <w:tc>
          <w:tcPr>
            <w:tcW w:w="1151" w:type="dxa"/>
            <w:vMerge/>
          </w:tcPr>
          <w:p w14:paraId="63CF97CA" w14:textId="77777777" w:rsidR="00004C23" w:rsidRDefault="00004C23">
            <w:pPr>
              <w:pStyle w:val="Body"/>
              <w:jc w:val="center"/>
              <w:rPr>
                <w:bCs/>
                <w:sz w:val="16"/>
                <w:szCs w:val="18"/>
                <w:lang w:eastAsia="ja-JP"/>
              </w:rPr>
            </w:pPr>
          </w:p>
        </w:tc>
        <w:tc>
          <w:tcPr>
            <w:tcW w:w="864" w:type="dxa"/>
            <w:vMerge/>
          </w:tcPr>
          <w:p w14:paraId="2DFF128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D75847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0681D35" w14:textId="77777777" w:rsidR="00004C23" w:rsidRDefault="00000000">
            <w:pPr>
              <w:pStyle w:val="Body"/>
              <w:keepNext/>
              <w:jc w:val="center"/>
              <w:rPr>
                <w:sz w:val="16"/>
                <w:szCs w:val="16"/>
                <w:lang w:val="nl-NL"/>
              </w:rPr>
            </w:pPr>
            <w:r>
              <w:rPr>
                <w:sz w:val="16"/>
                <w:szCs w:val="16"/>
                <w:lang w:val="nl-NL"/>
              </w:rPr>
              <w:t>X</w:t>
            </w:r>
          </w:p>
        </w:tc>
        <w:tc>
          <w:tcPr>
            <w:tcW w:w="1880" w:type="dxa"/>
            <w:vMerge/>
            <w:shd w:val="clear" w:color="auto" w:fill="auto"/>
          </w:tcPr>
          <w:p w14:paraId="0535286A" w14:textId="77777777" w:rsidR="00004C23" w:rsidRDefault="00004C23">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p w14:paraId="635C19C9" w14:textId="77777777" w:rsidR="00004C23" w:rsidRDefault="00000000">
                <w:pPr>
                  <w:pStyle w:val="Body"/>
                  <w:keepNext/>
                  <w:jc w:val="left"/>
                  <w:rPr>
                    <w:sz w:val="16"/>
                    <w:szCs w:val="16"/>
                    <w:lang w:eastAsia="ja-JP"/>
                  </w:rPr>
                </w:pPr>
                <w:r>
                  <w:rPr>
                    <w:sz w:val="16"/>
                    <w:szCs w:val="16"/>
                    <w:lang w:eastAsia="ja-JP"/>
                  </w:rPr>
                  <w:t xml:space="preserve">DEPRECATED </w:t>
                </w:r>
              </w:p>
              <w:p w14:paraId="5F562576" w14:textId="77777777" w:rsidR="00004C23" w:rsidRDefault="00000000">
                <w:pPr>
                  <w:pStyle w:val="Body"/>
                  <w:rPr>
                    <w:snapToGrid/>
                    <w:sz w:val="16"/>
                    <w:szCs w:val="18"/>
                    <w:lang w:val="nl-NL"/>
                  </w:rPr>
                </w:pPr>
              </w:p>
            </w:sdtContent>
          </w:sdt>
        </w:tc>
      </w:tr>
      <w:tr w:rsidR="00004C23" w14:paraId="1CCD75E9" w14:textId="77777777">
        <w:trPr>
          <w:cantSplit/>
          <w:trHeight w:val="1134"/>
        </w:trPr>
        <w:tc>
          <w:tcPr>
            <w:tcW w:w="830" w:type="dxa"/>
            <w:vMerge w:val="restart"/>
          </w:tcPr>
          <w:p w14:paraId="0C69262C" w14:textId="77777777" w:rsidR="00004C23" w:rsidRDefault="00000000">
            <w:pPr>
              <w:pStyle w:val="Body"/>
              <w:jc w:val="center"/>
              <w:rPr>
                <w:bCs/>
                <w:sz w:val="16"/>
                <w:szCs w:val="18"/>
                <w:lang w:eastAsia="ja-JP"/>
              </w:rPr>
            </w:pPr>
            <w:r>
              <w:rPr>
                <w:bCs/>
                <w:sz w:val="16"/>
                <w:szCs w:val="18"/>
                <w:lang w:eastAsia="ja-JP"/>
              </w:rPr>
              <w:t>SL4</w:t>
            </w:r>
          </w:p>
        </w:tc>
        <w:tc>
          <w:tcPr>
            <w:tcW w:w="1433" w:type="dxa"/>
            <w:vMerge w:val="restart"/>
          </w:tcPr>
          <w:p w14:paraId="38EA10C5" w14:textId="77777777" w:rsidR="00004C23" w:rsidRDefault="00000000">
            <w:pPr>
              <w:pStyle w:val="Body"/>
              <w:keepNext/>
              <w:jc w:val="left"/>
              <w:rPr>
                <w:sz w:val="16"/>
                <w:szCs w:val="16"/>
                <w:lang w:eastAsia="ja-JP"/>
              </w:rPr>
            </w:pPr>
            <w:r>
              <w:rPr>
                <w:sz w:val="16"/>
                <w:szCs w:val="16"/>
                <w:lang w:eastAsia="ja-JP"/>
              </w:rPr>
              <w:t xml:space="preserve">DEPRECATED </w:t>
            </w:r>
          </w:p>
          <w:p w14:paraId="0692248B" w14:textId="77777777" w:rsidR="00004C23" w:rsidRDefault="00000000">
            <w:pPr>
              <w:pStyle w:val="Body"/>
              <w:jc w:val="left"/>
              <w:rPr>
                <w:bCs/>
                <w:sz w:val="16"/>
                <w:szCs w:val="18"/>
                <w:lang w:eastAsia="ja-JP"/>
              </w:rPr>
            </w:pPr>
            <w:r>
              <w:rPr>
                <w:bCs/>
                <w:sz w:val="16"/>
                <w:szCs w:val="18"/>
                <w:lang w:eastAsia="ja-JP"/>
              </w:rPr>
              <w:t>Is this device capable of supporting security level 0x04?</w:t>
            </w:r>
          </w:p>
        </w:tc>
        <w:tc>
          <w:tcPr>
            <w:tcW w:w="1151" w:type="dxa"/>
            <w:vMerge w:val="restart"/>
          </w:tcPr>
          <w:p w14:paraId="2F90AD35" w14:textId="77777777" w:rsidR="00004C23" w:rsidRDefault="00000000">
            <w:pPr>
              <w:pStyle w:val="Body"/>
              <w:jc w:val="center"/>
              <w:rPr>
                <w:bCs/>
                <w:sz w:val="16"/>
                <w:szCs w:val="18"/>
                <w:lang w:eastAsia="ja-JP"/>
              </w:rPr>
            </w:pPr>
            <w:r>
              <w:fldChar w:fldCharType="begin"/>
            </w:r>
            <w:r>
              <w:instrText xml:space="preserve"> REF _Ref161822617 \n \h  \* MERGEFORMAT </w:instrText>
            </w:r>
            <w:r>
              <w:fldChar w:fldCharType="separate"/>
            </w:r>
            <w:r>
              <w:rPr>
                <w:bCs/>
                <w:sz w:val="16"/>
                <w:szCs w:val="18"/>
                <w:lang w:eastAsia="ja-JP"/>
              </w:rPr>
              <w:t>[R1]</w:t>
            </w:r>
            <w:r>
              <w:fldChar w:fldCharType="end"/>
            </w:r>
            <w:r>
              <w:rPr>
                <w:bCs/>
                <w:sz w:val="16"/>
                <w:szCs w:val="18"/>
                <w:lang w:eastAsia="ja-JP"/>
              </w:rPr>
              <w:t>/4.5.1.1.1</w:t>
            </w:r>
          </w:p>
        </w:tc>
        <w:tc>
          <w:tcPr>
            <w:tcW w:w="864" w:type="dxa"/>
            <w:vMerge w:val="restart"/>
          </w:tcPr>
          <w:p w14:paraId="5C519362" w14:textId="77777777" w:rsidR="00004C23" w:rsidRDefault="00000000">
            <w:pPr>
              <w:pStyle w:val="Body"/>
              <w:jc w:val="center"/>
              <w:rPr>
                <w:bCs/>
                <w:sz w:val="16"/>
                <w:szCs w:val="18"/>
                <w:lang w:eastAsia="ja-JP"/>
              </w:rPr>
            </w:pPr>
            <w:r>
              <w:rPr>
                <w:bCs/>
                <w:sz w:val="16"/>
                <w:szCs w:val="18"/>
                <w:lang w:eastAsia="ja-JP"/>
              </w:rPr>
              <w:t>O.4</w:t>
            </w:r>
          </w:p>
        </w:tc>
        <w:tc>
          <w:tcPr>
            <w:tcW w:w="606" w:type="dxa"/>
            <w:textDirection w:val="btLr"/>
            <w:vAlign w:val="center"/>
          </w:tcPr>
          <w:p w14:paraId="408FFB3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EA5DE19" w14:textId="77777777" w:rsidR="00004C23" w:rsidRDefault="00004C23">
            <w:pPr>
              <w:pStyle w:val="Body"/>
              <w:keepNext/>
              <w:jc w:val="center"/>
              <w:rPr>
                <w:sz w:val="16"/>
                <w:szCs w:val="16"/>
                <w:lang w:val="nl-NL"/>
              </w:rPr>
            </w:pPr>
          </w:p>
        </w:tc>
        <w:tc>
          <w:tcPr>
            <w:tcW w:w="1880" w:type="dxa"/>
            <w:vMerge w:val="restart"/>
            <w:shd w:val="clear" w:color="auto" w:fill="auto"/>
          </w:tcPr>
          <w:p w14:paraId="6C4652D9" w14:textId="77777777" w:rsidR="00004C23" w:rsidRDefault="00000000">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Content>
              <w:p w14:paraId="60E55314" w14:textId="77777777" w:rsidR="00004C23" w:rsidRDefault="00000000">
                <w:pPr>
                  <w:pStyle w:val="Body"/>
                  <w:keepNext/>
                  <w:jc w:val="left"/>
                  <w:rPr>
                    <w:sz w:val="16"/>
                    <w:szCs w:val="16"/>
                    <w:lang w:eastAsia="ja-JP"/>
                  </w:rPr>
                </w:pPr>
                <w:r>
                  <w:rPr>
                    <w:sz w:val="16"/>
                    <w:szCs w:val="16"/>
                    <w:lang w:eastAsia="ja-JP"/>
                  </w:rPr>
                  <w:t xml:space="preserve">DEPRECATED </w:t>
                </w:r>
              </w:p>
              <w:p w14:paraId="58B11708" w14:textId="77777777" w:rsidR="00004C23" w:rsidRDefault="00000000">
                <w:pPr>
                  <w:pStyle w:val="Body"/>
                  <w:rPr>
                    <w:snapToGrid/>
                    <w:sz w:val="16"/>
                    <w:szCs w:val="18"/>
                    <w:lang w:val="nl-NL"/>
                  </w:rPr>
                </w:pPr>
              </w:p>
            </w:sdtContent>
          </w:sdt>
        </w:tc>
      </w:tr>
      <w:tr w:rsidR="00004C23" w14:paraId="405192A7" w14:textId="77777777">
        <w:trPr>
          <w:cantSplit/>
          <w:trHeight w:val="1134"/>
        </w:trPr>
        <w:tc>
          <w:tcPr>
            <w:tcW w:w="830" w:type="dxa"/>
            <w:vMerge/>
          </w:tcPr>
          <w:p w14:paraId="1131239F" w14:textId="77777777" w:rsidR="00004C23" w:rsidRDefault="00004C23">
            <w:pPr>
              <w:pStyle w:val="Body"/>
              <w:jc w:val="center"/>
              <w:rPr>
                <w:bCs/>
                <w:sz w:val="16"/>
                <w:szCs w:val="18"/>
                <w:lang w:eastAsia="ja-JP"/>
              </w:rPr>
            </w:pPr>
          </w:p>
        </w:tc>
        <w:tc>
          <w:tcPr>
            <w:tcW w:w="1433" w:type="dxa"/>
            <w:vMerge/>
          </w:tcPr>
          <w:p w14:paraId="2530322D" w14:textId="77777777" w:rsidR="00004C23" w:rsidRDefault="00004C23">
            <w:pPr>
              <w:pStyle w:val="Body"/>
              <w:ind w:left="360"/>
              <w:jc w:val="left"/>
              <w:rPr>
                <w:bCs/>
                <w:sz w:val="16"/>
                <w:szCs w:val="18"/>
                <w:lang w:eastAsia="ja-JP"/>
              </w:rPr>
            </w:pPr>
          </w:p>
        </w:tc>
        <w:tc>
          <w:tcPr>
            <w:tcW w:w="1151" w:type="dxa"/>
            <w:vMerge/>
          </w:tcPr>
          <w:p w14:paraId="4501B0A7" w14:textId="77777777" w:rsidR="00004C23" w:rsidRDefault="00004C23">
            <w:pPr>
              <w:pStyle w:val="Body"/>
              <w:jc w:val="center"/>
              <w:rPr>
                <w:bCs/>
                <w:sz w:val="16"/>
                <w:szCs w:val="18"/>
                <w:lang w:eastAsia="ja-JP"/>
              </w:rPr>
            </w:pPr>
          </w:p>
        </w:tc>
        <w:tc>
          <w:tcPr>
            <w:tcW w:w="864" w:type="dxa"/>
            <w:vMerge/>
          </w:tcPr>
          <w:p w14:paraId="6CE2DB5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606AA2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8BA372A" w14:textId="77777777" w:rsidR="00004C23" w:rsidRDefault="00000000">
            <w:pPr>
              <w:pStyle w:val="Body"/>
              <w:keepNext/>
              <w:jc w:val="center"/>
              <w:rPr>
                <w:sz w:val="16"/>
                <w:szCs w:val="16"/>
                <w:lang w:val="nl-NL"/>
              </w:rPr>
            </w:pPr>
            <w:r>
              <w:rPr>
                <w:sz w:val="16"/>
                <w:szCs w:val="16"/>
                <w:lang w:val="nl-NL"/>
              </w:rPr>
              <w:t>X</w:t>
            </w:r>
          </w:p>
        </w:tc>
        <w:tc>
          <w:tcPr>
            <w:tcW w:w="1880" w:type="dxa"/>
            <w:vMerge/>
            <w:shd w:val="clear" w:color="auto" w:fill="auto"/>
          </w:tcPr>
          <w:p w14:paraId="7AE32B68" w14:textId="77777777" w:rsidR="00004C23" w:rsidRDefault="00004C23">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p w14:paraId="78053D39" w14:textId="77777777" w:rsidR="00004C23" w:rsidRDefault="00000000">
                <w:pPr>
                  <w:pStyle w:val="Body"/>
                  <w:keepNext/>
                  <w:jc w:val="left"/>
                  <w:rPr>
                    <w:sz w:val="16"/>
                    <w:szCs w:val="16"/>
                    <w:lang w:eastAsia="ja-JP"/>
                  </w:rPr>
                </w:pPr>
                <w:r>
                  <w:rPr>
                    <w:sz w:val="16"/>
                    <w:szCs w:val="16"/>
                    <w:lang w:eastAsia="ja-JP"/>
                  </w:rPr>
                  <w:t xml:space="preserve">DEPRECATED </w:t>
                </w:r>
              </w:p>
              <w:p w14:paraId="7C0AAB11" w14:textId="77777777" w:rsidR="00004C23" w:rsidRDefault="00000000">
                <w:pPr>
                  <w:pStyle w:val="Body"/>
                  <w:rPr>
                    <w:snapToGrid/>
                    <w:sz w:val="16"/>
                    <w:szCs w:val="18"/>
                    <w:lang w:val="nl-NL"/>
                  </w:rPr>
                </w:pPr>
              </w:p>
            </w:sdtContent>
          </w:sdt>
        </w:tc>
      </w:tr>
      <w:tr w:rsidR="00004C23" w14:paraId="71B2EBF3" w14:textId="77777777">
        <w:trPr>
          <w:cantSplit/>
          <w:trHeight w:val="1134"/>
        </w:trPr>
        <w:tc>
          <w:tcPr>
            <w:tcW w:w="830" w:type="dxa"/>
            <w:vMerge w:val="restart"/>
          </w:tcPr>
          <w:p w14:paraId="1473E4AA" w14:textId="77777777" w:rsidR="00004C23" w:rsidRDefault="00000000">
            <w:pPr>
              <w:pStyle w:val="Body"/>
              <w:keepNext/>
              <w:jc w:val="center"/>
              <w:rPr>
                <w:sz w:val="16"/>
                <w:szCs w:val="16"/>
                <w:lang w:eastAsia="ja-JP"/>
              </w:rPr>
            </w:pPr>
            <w:r>
              <w:rPr>
                <w:sz w:val="16"/>
                <w:szCs w:val="16"/>
                <w:lang w:eastAsia="ja-JP"/>
              </w:rPr>
              <w:t>SL5</w:t>
            </w:r>
          </w:p>
        </w:tc>
        <w:tc>
          <w:tcPr>
            <w:tcW w:w="1433" w:type="dxa"/>
            <w:vMerge w:val="restart"/>
          </w:tcPr>
          <w:p w14:paraId="3D1818FC" w14:textId="77777777" w:rsidR="00004C23" w:rsidRDefault="00000000">
            <w:pPr>
              <w:pStyle w:val="Body"/>
              <w:keepNext/>
              <w:jc w:val="left"/>
              <w:rPr>
                <w:sz w:val="16"/>
                <w:szCs w:val="16"/>
                <w:lang w:eastAsia="ja-JP"/>
              </w:rPr>
            </w:pPr>
            <w:r>
              <w:rPr>
                <w:sz w:val="16"/>
                <w:szCs w:val="16"/>
                <w:lang w:eastAsia="ja-JP"/>
              </w:rPr>
              <w:t>Is this device capable of supporting security level 0x05?</w:t>
            </w:r>
          </w:p>
        </w:tc>
        <w:tc>
          <w:tcPr>
            <w:tcW w:w="1151" w:type="dxa"/>
            <w:vMerge w:val="restart"/>
          </w:tcPr>
          <w:p w14:paraId="60836379" w14:textId="77777777" w:rsidR="00004C23" w:rsidRDefault="00000000">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14:paraId="2B8BF053"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328F720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41724A7" w14:textId="77777777" w:rsidR="00004C23" w:rsidRDefault="00004C23">
            <w:pPr>
              <w:pStyle w:val="Body"/>
              <w:keepNext/>
              <w:jc w:val="center"/>
              <w:rPr>
                <w:sz w:val="16"/>
                <w:szCs w:val="16"/>
                <w:lang w:val="nl-NL"/>
              </w:rPr>
            </w:pPr>
          </w:p>
        </w:tc>
        <w:tc>
          <w:tcPr>
            <w:tcW w:w="1880" w:type="dxa"/>
            <w:vMerge w:val="restart"/>
            <w:shd w:val="clear" w:color="auto" w:fill="auto"/>
          </w:tcPr>
          <w:p w14:paraId="46E602E5" w14:textId="77777777" w:rsidR="00004C23" w:rsidRDefault="00000000">
            <w:pPr>
              <w:pStyle w:val="Body"/>
              <w:jc w:val="left"/>
              <w:rPr>
                <w:sz w:val="16"/>
                <w:szCs w:val="16"/>
              </w:rPr>
            </w:pPr>
            <w:r>
              <w:rPr>
                <w:sz w:val="16"/>
                <w:szCs w:val="16"/>
                <w:lang w:eastAsia="ja-JP"/>
              </w:rPr>
              <w:t>The device shall apply security to outgoing frames or accept secured incoming frames using only level 0x</w:t>
            </w:r>
            <w:proofErr w:type="gramStart"/>
            <w:r>
              <w:rPr>
                <w:sz w:val="16"/>
                <w:szCs w:val="16"/>
                <w:lang w:eastAsia="ja-JP"/>
              </w:rPr>
              <w:t>05  (</w:t>
            </w:r>
            <w:proofErr w:type="gramEnd"/>
            <w:r>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howingPlcHdr/>
            </w:sdtPr>
            <w:sdtContent>
              <w:p w14:paraId="0109D812" w14:textId="77777777" w:rsidR="00004C23" w:rsidRDefault="00000000">
                <w:pPr>
                  <w:pStyle w:val="Body"/>
                  <w:rPr>
                    <w:snapToGrid/>
                    <w:sz w:val="16"/>
                    <w:szCs w:val="18"/>
                    <w:lang w:val="nl-NL"/>
                  </w:rPr>
                </w:pPr>
                <w:r>
                  <w:rPr>
                    <w:rStyle w:val="PlaceholderText"/>
                  </w:rPr>
                  <w:t>Click here to enter text.</w:t>
                </w:r>
              </w:p>
            </w:sdtContent>
          </w:sdt>
        </w:tc>
      </w:tr>
      <w:tr w:rsidR="00004C23" w14:paraId="7DC92AD2" w14:textId="77777777">
        <w:trPr>
          <w:cantSplit/>
          <w:trHeight w:val="1134"/>
        </w:trPr>
        <w:tc>
          <w:tcPr>
            <w:tcW w:w="830" w:type="dxa"/>
            <w:vMerge/>
          </w:tcPr>
          <w:p w14:paraId="7812B912" w14:textId="77777777" w:rsidR="00004C23" w:rsidRDefault="00004C23">
            <w:pPr>
              <w:pStyle w:val="Body"/>
              <w:jc w:val="center"/>
              <w:rPr>
                <w:bCs/>
                <w:sz w:val="16"/>
                <w:szCs w:val="18"/>
                <w:lang w:eastAsia="ja-JP"/>
              </w:rPr>
            </w:pPr>
          </w:p>
        </w:tc>
        <w:tc>
          <w:tcPr>
            <w:tcW w:w="1433" w:type="dxa"/>
            <w:vMerge/>
          </w:tcPr>
          <w:p w14:paraId="0152CD39" w14:textId="77777777" w:rsidR="00004C23" w:rsidRDefault="00004C23">
            <w:pPr>
              <w:pStyle w:val="Body"/>
              <w:ind w:left="360"/>
              <w:jc w:val="left"/>
              <w:rPr>
                <w:bCs/>
                <w:sz w:val="16"/>
                <w:szCs w:val="18"/>
                <w:lang w:eastAsia="ja-JP"/>
              </w:rPr>
            </w:pPr>
          </w:p>
        </w:tc>
        <w:tc>
          <w:tcPr>
            <w:tcW w:w="1151" w:type="dxa"/>
            <w:vMerge/>
          </w:tcPr>
          <w:p w14:paraId="6097A38D" w14:textId="77777777" w:rsidR="00004C23" w:rsidRDefault="00004C23">
            <w:pPr>
              <w:pStyle w:val="Body"/>
              <w:jc w:val="center"/>
              <w:rPr>
                <w:bCs/>
                <w:sz w:val="16"/>
                <w:szCs w:val="18"/>
                <w:lang w:eastAsia="ja-JP"/>
              </w:rPr>
            </w:pPr>
          </w:p>
        </w:tc>
        <w:tc>
          <w:tcPr>
            <w:tcW w:w="864" w:type="dxa"/>
            <w:vMerge/>
          </w:tcPr>
          <w:p w14:paraId="346A39A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A31BFE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19B3E9C" w14:textId="77777777" w:rsidR="00004C23" w:rsidRDefault="00000000">
            <w:pPr>
              <w:pStyle w:val="Body"/>
              <w:keepNext/>
              <w:jc w:val="center"/>
              <w:rPr>
                <w:sz w:val="16"/>
                <w:szCs w:val="16"/>
                <w:lang w:val="nl-NL"/>
              </w:rPr>
            </w:pPr>
            <w:r>
              <w:rPr>
                <w:sz w:val="16"/>
                <w:szCs w:val="16"/>
                <w:lang w:val="nl-NL"/>
              </w:rPr>
              <w:t>M</w:t>
            </w:r>
          </w:p>
        </w:tc>
        <w:tc>
          <w:tcPr>
            <w:tcW w:w="1880" w:type="dxa"/>
            <w:vMerge/>
            <w:shd w:val="clear" w:color="auto" w:fill="auto"/>
          </w:tcPr>
          <w:p w14:paraId="0BBDA3AB" w14:textId="77777777" w:rsidR="00004C23" w:rsidRDefault="00004C23">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14:paraId="053C850E" w14:textId="77777777" w:rsidR="00004C23" w:rsidRDefault="00000000">
                <w:pPr>
                  <w:pStyle w:val="Body"/>
                  <w:rPr>
                    <w:snapToGrid/>
                    <w:sz w:val="16"/>
                    <w:szCs w:val="18"/>
                    <w:lang w:val="nl-NL"/>
                  </w:rPr>
                </w:pPr>
                <w:r>
                  <w:rPr>
                    <w:sz w:val="16"/>
                    <w:szCs w:val="18"/>
                    <w:lang w:val="nl-NL"/>
                  </w:rPr>
                  <w:t>Yes</w:t>
                </w:r>
              </w:p>
            </w:sdtContent>
          </w:sdt>
        </w:tc>
      </w:tr>
      <w:tr w:rsidR="00004C23" w14:paraId="50120ECB" w14:textId="77777777">
        <w:trPr>
          <w:cantSplit/>
          <w:trHeight w:val="1134"/>
        </w:trPr>
        <w:tc>
          <w:tcPr>
            <w:tcW w:w="830" w:type="dxa"/>
            <w:vMerge w:val="restart"/>
          </w:tcPr>
          <w:p w14:paraId="297CB818" w14:textId="77777777" w:rsidR="00004C23" w:rsidRDefault="00000000">
            <w:pPr>
              <w:pStyle w:val="Body"/>
              <w:keepNext/>
              <w:jc w:val="center"/>
              <w:rPr>
                <w:sz w:val="16"/>
                <w:szCs w:val="16"/>
                <w:lang w:eastAsia="ja-JP"/>
              </w:rPr>
            </w:pPr>
            <w:r>
              <w:rPr>
                <w:sz w:val="16"/>
                <w:szCs w:val="16"/>
                <w:lang w:eastAsia="ja-JP"/>
              </w:rPr>
              <w:t>SL6</w:t>
            </w:r>
          </w:p>
        </w:tc>
        <w:tc>
          <w:tcPr>
            <w:tcW w:w="1433" w:type="dxa"/>
            <w:vMerge w:val="restart"/>
          </w:tcPr>
          <w:p w14:paraId="30AF49A9" w14:textId="77777777" w:rsidR="00004C23" w:rsidRDefault="00000000">
            <w:pPr>
              <w:pStyle w:val="Body"/>
              <w:keepNext/>
              <w:jc w:val="left"/>
              <w:rPr>
                <w:sz w:val="16"/>
                <w:szCs w:val="16"/>
                <w:lang w:eastAsia="ja-JP"/>
              </w:rPr>
            </w:pPr>
            <w:r>
              <w:rPr>
                <w:sz w:val="16"/>
                <w:szCs w:val="16"/>
                <w:lang w:eastAsia="ja-JP"/>
              </w:rPr>
              <w:t xml:space="preserve">DEPRECATED </w:t>
            </w:r>
          </w:p>
          <w:p w14:paraId="4FA9A32C" w14:textId="77777777" w:rsidR="00004C23" w:rsidRDefault="00000000">
            <w:pPr>
              <w:pStyle w:val="Body"/>
              <w:keepNext/>
              <w:jc w:val="left"/>
              <w:rPr>
                <w:sz w:val="16"/>
                <w:szCs w:val="16"/>
                <w:lang w:eastAsia="ja-JP"/>
              </w:rPr>
            </w:pPr>
            <w:r>
              <w:rPr>
                <w:sz w:val="16"/>
                <w:szCs w:val="16"/>
                <w:lang w:eastAsia="ja-JP"/>
              </w:rPr>
              <w:t>Is this device capable of supporting security level 0x06?</w:t>
            </w:r>
          </w:p>
        </w:tc>
        <w:tc>
          <w:tcPr>
            <w:tcW w:w="1151" w:type="dxa"/>
            <w:vMerge w:val="restart"/>
          </w:tcPr>
          <w:p w14:paraId="39E5B377" w14:textId="77777777" w:rsidR="00004C23" w:rsidRDefault="00000000">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14:paraId="3C22A5F6" w14:textId="77777777" w:rsidR="00004C23" w:rsidRDefault="00000000">
            <w:pPr>
              <w:pStyle w:val="Body"/>
              <w:keepNext/>
              <w:jc w:val="center"/>
              <w:rPr>
                <w:sz w:val="16"/>
                <w:szCs w:val="16"/>
                <w:lang w:eastAsia="ja-JP"/>
              </w:rPr>
            </w:pPr>
            <w:r>
              <w:rPr>
                <w:sz w:val="16"/>
                <w:szCs w:val="16"/>
                <w:lang w:eastAsia="ja-JP"/>
              </w:rPr>
              <w:t>O.4</w:t>
            </w:r>
          </w:p>
        </w:tc>
        <w:tc>
          <w:tcPr>
            <w:tcW w:w="606" w:type="dxa"/>
            <w:textDirection w:val="btLr"/>
            <w:vAlign w:val="center"/>
          </w:tcPr>
          <w:p w14:paraId="18459E0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1CBDC84" w14:textId="77777777" w:rsidR="00004C23" w:rsidRDefault="00004C23">
            <w:pPr>
              <w:pStyle w:val="Body"/>
              <w:keepNext/>
              <w:jc w:val="center"/>
              <w:rPr>
                <w:sz w:val="16"/>
                <w:szCs w:val="16"/>
                <w:lang w:val="nl-NL"/>
              </w:rPr>
            </w:pPr>
          </w:p>
        </w:tc>
        <w:tc>
          <w:tcPr>
            <w:tcW w:w="1880" w:type="dxa"/>
            <w:vMerge w:val="restart"/>
            <w:shd w:val="clear" w:color="auto" w:fill="auto"/>
          </w:tcPr>
          <w:p w14:paraId="44D77E5B" w14:textId="77777777" w:rsidR="00004C23" w:rsidRDefault="00000000">
            <w:pPr>
              <w:pStyle w:val="Body"/>
              <w:jc w:val="left"/>
              <w:rPr>
                <w:sz w:val="16"/>
                <w:szCs w:val="16"/>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Content>
              <w:p w14:paraId="1A175110" w14:textId="77777777" w:rsidR="00004C23" w:rsidRDefault="00000000">
                <w:pPr>
                  <w:pStyle w:val="Body"/>
                  <w:keepNext/>
                  <w:jc w:val="left"/>
                  <w:rPr>
                    <w:sz w:val="16"/>
                    <w:szCs w:val="16"/>
                    <w:lang w:eastAsia="ja-JP"/>
                  </w:rPr>
                </w:pPr>
                <w:r>
                  <w:rPr>
                    <w:sz w:val="16"/>
                    <w:szCs w:val="16"/>
                    <w:lang w:eastAsia="ja-JP"/>
                  </w:rPr>
                  <w:t xml:space="preserve">DEPRECATED </w:t>
                </w:r>
              </w:p>
              <w:p w14:paraId="0B8D8ACA" w14:textId="77777777" w:rsidR="00004C23" w:rsidRDefault="00000000">
                <w:pPr>
                  <w:pStyle w:val="Body"/>
                  <w:rPr>
                    <w:snapToGrid/>
                    <w:sz w:val="16"/>
                    <w:szCs w:val="18"/>
                    <w:lang w:val="nl-NL"/>
                  </w:rPr>
                </w:pPr>
              </w:p>
            </w:sdtContent>
          </w:sdt>
        </w:tc>
      </w:tr>
      <w:tr w:rsidR="00004C23" w14:paraId="03B0AEE6" w14:textId="77777777">
        <w:trPr>
          <w:cantSplit/>
          <w:trHeight w:val="1134"/>
        </w:trPr>
        <w:tc>
          <w:tcPr>
            <w:tcW w:w="830" w:type="dxa"/>
            <w:vMerge/>
          </w:tcPr>
          <w:p w14:paraId="5FCE706A" w14:textId="77777777" w:rsidR="00004C23" w:rsidRDefault="00004C23">
            <w:pPr>
              <w:pStyle w:val="Body"/>
              <w:jc w:val="center"/>
              <w:rPr>
                <w:bCs/>
                <w:sz w:val="16"/>
                <w:szCs w:val="18"/>
                <w:lang w:eastAsia="ja-JP"/>
              </w:rPr>
            </w:pPr>
          </w:p>
        </w:tc>
        <w:tc>
          <w:tcPr>
            <w:tcW w:w="1433" w:type="dxa"/>
            <w:vMerge/>
          </w:tcPr>
          <w:p w14:paraId="0DBB7737" w14:textId="77777777" w:rsidR="00004C23" w:rsidRDefault="00004C23">
            <w:pPr>
              <w:pStyle w:val="Body"/>
              <w:ind w:left="360"/>
              <w:jc w:val="left"/>
              <w:rPr>
                <w:bCs/>
                <w:sz w:val="16"/>
                <w:szCs w:val="18"/>
                <w:lang w:eastAsia="ja-JP"/>
              </w:rPr>
            </w:pPr>
          </w:p>
        </w:tc>
        <w:tc>
          <w:tcPr>
            <w:tcW w:w="1151" w:type="dxa"/>
            <w:vMerge/>
          </w:tcPr>
          <w:p w14:paraId="6BD93140" w14:textId="77777777" w:rsidR="00004C23" w:rsidRDefault="00004C23">
            <w:pPr>
              <w:pStyle w:val="Body"/>
              <w:jc w:val="center"/>
              <w:rPr>
                <w:bCs/>
                <w:sz w:val="16"/>
                <w:szCs w:val="18"/>
                <w:lang w:eastAsia="ja-JP"/>
              </w:rPr>
            </w:pPr>
          </w:p>
        </w:tc>
        <w:tc>
          <w:tcPr>
            <w:tcW w:w="864" w:type="dxa"/>
            <w:vMerge/>
          </w:tcPr>
          <w:p w14:paraId="06434DE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F104EE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FAF4E9B" w14:textId="77777777" w:rsidR="00004C23" w:rsidRDefault="00000000">
            <w:pPr>
              <w:pStyle w:val="Body"/>
              <w:keepNext/>
              <w:jc w:val="center"/>
              <w:rPr>
                <w:sz w:val="16"/>
                <w:szCs w:val="16"/>
                <w:lang w:val="nl-NL"/>
              </w:rPr>
            </w:pPr>
            <w:r>
              <w:rPr>
                <w:sz w:val="16"/>
                <w:szCs w:val="16"/>
                <w:lang w:val="nl-NL"/>
              </w:rPr>
              <w:t>X</w:t>
            </w:r>
          </w:p>
        </w:tc>
        <w:tc>
          <w:tcPr>
            <w:tcW w:w="1880" w:type="dxa"/>
            <w:vMerge/>
            <w:shd w:val="clear" w:color="auto" w:fill="auto"/>
          </w:tcPr>
          <w:p w14:paraId="5367589D" w14:textId="77777777" w:rsidR="00004C23" w:rsidRDefault="00004C23">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14:paraId="3EBF63BD" w14:textId="77777777" w:rsidR="00004C23" w:rsidRDefault="00000000">
                <w:pPr>
                  <w:pStyle w:val="Body"/>
                  <w:keepNext/>
                  <w:jc w:val="left"/>
                  <w:rPr>
                    <w:sz w:val="16"/>
                    <w:szCs w:val="16"/>
                    <w:lang w:eastAsia="ja-JP"/>
                  </w:rPr>
                </w:pPr>
                <w:r>
                  <w:rPr>
                    <w:sz w:val="16"/>
                    <w:szCs w:val="16"/>
                    <w:lang w:eastAsia="ja-JP"/>
                  </w:rPr>
                  <w:t xml:space="preserve">DEPRECATED </w:t>
                </w:r>
              </w:p>
              <w:p w14:paraId="4F62284B" w14:textId="77777777" w:rsidR="00004C23" w:rsidRDefault="00000000">
                <w:pPr>
                  <w:pStyle w:val="Body"/>
                  <w:rPr>
                    <w:snapToGrid/>
                    <w:sz w:val="16"/>
                    <w:szCs w:val="18"/>
                    <w:lang w:val="nl-NL"/>
                  </w:rPr>
                </w:pPr>
              </w:p>
            </w:sdtContent>
          </w:sdt>
        </w:tc>
      </w:tr>
      <w:tr w:rsidR="00004C23" w14:paraId="05C9D97A" w14:textId="77777777">
        <w:trPr>
          <w:cantSplit/>
          <w:trHeight w:val="1134"/>
        </w:trPr>
        <w:tc>
          <w:tcPr>
            <w:tcW w:w="830" w:type="dxa"/>
            <w:vMerge w:val="restart"/>
          </w:tcPr>
          <w:p w14:paraId="2C326561" w14:textId="77777777" w:rsidR="00004C23" w:rsidRDefault="00000000">
            <w:pPr>
              <w:pStyle w:val="Body"/>
              <w:keepNext/>
              <w:jc w:val="center"/>
              <w:rPr>
                <w:sz w:val="16"/>
                <w:szCs w:val="16"/>
                <w:lang w:eastAsia="ja-JP"/>
              </w:rPr>
            </w:pPr>
            <w:r>
              <w:rPr>
                <w:sz w:val="16"/>
                <w:szCs w:val="16"/>
                <w:lang w:eastAsia="ja-JP"/>
              </w:rPr>
              <w:t>SL7</w:t>
            </w:r>
          </w:p>
        </w:tc>
        <w:tc>
          <w:tcPr>
            <w:tcW w:w="1433" w:type="dxa"/>
            <w:vMerge w:val="restart"/>
          </w:tcPr>
          <w:p w14:paraId="2467FA14" w14:textId="77777777" w:rsidR="00004C23" w:rsidRDefault="00000000">
            <w:pPr>
              <w:pStyle w:val="Body"/>
              <w:keepNext/>
              <w:jc w:val="left"/>
              <w:rPr>
                <w:sz w:val="16"/>
                <w:szCs w:val="16"/>
                <w:lang w:eastAsia="ja-JP"/>
              </w:rPr>
            </w:pPr>
            <w:r>
              <w:rPr>
                <w:sz w:val="16"/>
                <w:szCs w:val="16"/>
                <w:lang w:eastAsia="ja-JP"/>
              </w:rPr>
              <w:t xml:space="preserve">DEPRECATED </w:t>
            </w:r>
          </w:p>
          <w:p w14:paraId="43F1A1D0" w14:textId="77777777" w:rsidR="00004C23" w:rsidRDefault="00000000">
            <w:pPr>
              <w:pStyle w:val="Body"/>
              <w:keepNext/>
              <w:jc w:val="left"/>
              <w:rPr>
                <w:sz w:val="16"/>
                <w:szCs w:val="16"/>
                <w:lang w:eastAsia="ja-JP"/>
              </w:rPr>
            </w:pPr>
            <w:r>
              <w:rPr>
                <w:sz w:val="16"/>
                <w:szCs w:val="16"/>
                <w:lang w:eastAsia="ja-JP"/>
              </w:rPr>
              <w:t>Is this device capable of supporting security level 0x07?</w:t>
            </w:r>
          </w:p>
        </w:tc>
        <w:tc>
          <w:tcPr>
            <w:tcW w:w="1151" w:type="dxa"/>
            <w:vMerge w:val="restart"/>
          </w:tcPr>
          <w:p w14:paraId="27D98C85" w14:textId="77777777" w:rsidR="00004C23" w:rsidRDefault="00000000">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/4.5.1.1.1</w:t>
            </w:r>
          </w:p>
        </w:tc>
        <w:tc>
          <w:tcPr>
            <w:tcW w:w="864" w:type="dxa"/>
            <w:vMerge w:val="restart"/>
          </w:tcPr>
          <w:p w14:paraId="5FF089A1" w14:textId="77777777" w:rsidR="00004C23" w:rsidRDefault="00000000">
            <w:pPr>
              <w:pStyle w:val="Body"/>
              <w:keepNext/>
              <w:jc w:val="center"/>
              <w:rPr>
                <w:sz w:val="16"/>
                <w:szCs w:val="16"/>
                <w:lang w:eastAsia="ja-JP"/>
              </w:rPr>
            </w:pPr>
            <w:r>
              <w:rPr>
                <w:sz w:val="16"/>
                <w:szCs w:val="16"/>
                <w:lang w:eastAsia="ja-JP"/>
              </w:rPr>
              <w:t>O.4</w:t>
            </w:r>
          </w:p>
        </w:tc>
        <w:tc>
          <w:tcPr>
            <w:tcW w:w="606" w:type="dxa"/>
            <w:textDirection w:val="btLr"/>
            <w:vAlign w:val="center"/>
          </w:tcPr>
          <w:p w14:paraId="29DCD1F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7708AFD" w14:textId="77777777" w:rsidR="00004C23" w:rsidRDefault="00004C23">
            <w:pPr>
              <w:pStyle w:val="Body"/>
              <w:keepNext/>
              <w:jc w:val="center"/>
              <w:rPr>
                <w:sz w:val="16"/>
                <w:szCs w:val="16"/>
                <w:lang w:val="nl-NL"/>
              </w:rPr>
            </w:pPr>
          </w:p>
        </w:tc>
        <w:tc>
          <w:tcPr>
            <w:tcW w:w="1880" w:type="dxa"/>
            <w:vMerge w:val="restart"/>
            <w:shd w:val="clear" w:color="auto" w:fill="auto"/>
          </w:tcPr>
          <w:p w14:paraId="5390C89A" w14:textId="77777777" w:rsidR="00004C23" w:rsidRDefault="00000000">
            <w:pPr>
              <w:pStyle w:val="Body"/>
              <w:keepNext/>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Content>
              <w:p w14:paraId="746C9ABA" w14:textId="77777777" w:rsidR="00004C23" w:rsidRDefault="00000000">
                <w:pPr>
                  <w:pStyle w:val="Body"/>
                  <w:keepNext/>
                  <w:jc w:val="left"/>
                  <w:rPr>
                    <w:sz w:val="16"/>
                    <w:szCs w:val="16"/>
                    <w:lang w:eastAsia="ja-JP"/>
                  </w:rPr>
                </w:pPr>
                <w:r>
                  <w:rPr>
                    <w:sz w:val="16"/>
                    <w:szCs w:val="16"/>
                    <w:lang w:eastAsia="ja-JP"/>
                  </w:rPr>
                  <w:t xml:space="preserve">DEPRECATED </w:t>
                </w:r>
              </w:p>
              <w:p w14:paraId="0578C929" w14:textId="77777777" w:rsidR="00004C23" w:rsidRDefault="00000000">
                <w:pPr>
                  <w:pStyle w:val="Body"/>
                  <w:rPr>
                    <w:snapToGrid/>
                    <w:sz w:val="16"/>
                    <w:szCs w:val="18"/>
                    <w:lang w:val="nl-NL"/>
                  </w:rPr>
                </w:pPr>
              </w:p>
            </w:sdtContent>
          </w:sdt>
        </w:tc>
      </w:tr>
      <w:tr w:rsidR="00004C23" w14:paraId="2658B201" w14:textId="77777777">
        <w:trPr>
          <w:cantSplit/>
          <w:trHeight w:val="1134"/>
        </w:trPr>
        <w:tc>
          <w:tcPr>
            <w:tcW w:w="830" w:type="dxa"/>
            <w:vMerge/>
          </w:tcPr>
          <w:p w14:paraId="2BA8DDE9" w14:textId="77777777" w:rsidR="00004C23" w:rsidRDefault="00004C23">
            <w:pPr>
              <w:pStyle w:val="Body"/>
              <w:jc w:val="center"/>
              <w:rPr>
                <w:bCs/>
                <w:sz w:val="16"/>
                <w:szCs w:val="18"/>
                <w:lang w:eastAsia="ja-JP"/>
              </w:rPr>
            </w:pPr>
          </w:p>
        </w:tc>
        <w:tc>
          <w:tcPr>
            <w:tcW w:w="1433" w:type="dxa"/>
            <w:vMerge/>
          </w:tcPr>
          <w:p w14:paraId="0855FD27" w14:textId="77777777" w:rsidR="00004C23" w:rsidRDefault="00004C23">
            <w:pPr>
              <w:pStyle w:val="Body"/>
              <w:ind w:left="360"/>
              <w:jc w:val="left"/>
              <w:rPr>
                <w:bCs/>
                <w:sz w:val="16"/>
                <w:szCs w:val="18"/>
                <w:lang w:eastAsia="ja-JP"/>
              </w:rPr>
            </w:pPr>
          </w:p>
        </w:tc>
        <w:tc>
          <w:tcPr>
            <w:tcW w:w="1151" w:type="dxa"/>
            <w:vMerge/>
          </w:tcPr>
          <w:p w14:paraId="65DD7BE9" w14:textId="77777777" w:rsidR="00004C23" w:rsidRDefault="00004C23">
            <w:pPr>
              <w:pStyle w:val="Body"/>
              <w:jc w:val="center"/>
              <w:rPr>
                <w:bCs/>
                <w:sz w:val="16"/>
                <w:szCs w:val="18"/>
                <w:lang w:eastAsia="ja-JP"/>
              </w:rPr>
            </w:pPr>
          </w:p>
        </w:tc>
        <w:tc>
          <w:tcPr>
            <w:tcW w:w="864" w:type="dxa"/>
            <w:vMerge/>
          </w:tcPr>
          <w:p w14:paraId="7CE7831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89C12D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68ACEA3" w14:textId="77777777" w:rsidR="00004C23" w:rsidRDefault="00000000">
            <w:pPr>
              <w:pStyle w:val="Body"/>
              <w:keepNext/>
              <w:jc w:val="center"/>
              <w:rPr>
                <w:sz w:val="16"/>
                <w:szCs w:val="16"/>
                <w:lang w:val="nl-NL"/>
              </w:rPr>
            </w:pPr>
            <w:r>
              <w:rPr>
                <w:sz w:val="16"/>
                <w:szCs w:val="16"/>
                <w:lang w:val="nl-NL"/>
              </w:rPr>
              <w:t>X</w:t>
            </w:r>
          </w:p>
        </w:tc>
        <w:tc>
          <w:tcPr>
            <w:tcW w:w="1880" w:type="dxa"/>
            <w:vMerge/>
            <w:shd w:val="clear" w:color="auto" w:fill="auto"/>
          </w:tcPr>
          <w:p w14:paraId="462646F0" w14:textId="77777777" w:rsidR="00004C23" w:rsidRDefault="00004C23">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14:paraId="457C4B9D" w14:textId="77777777" w:rsidR="00004C23" w:rsidRDefault="00000000">
                <w:pPr>
                  <w:pStyle w:val="Body"/>
                  <w:keepNext/>
                  <w:jc w:val="left"/>
                  <w:rPr>
                    <w:sz w:val="16"/>
                    <w:szCs w:val="16"/>
                    <w:lang w:eastAsia="ja-JP"/>
                  </w:rPr>
                </w:pPr>
                <w:r>
                  <w:rPr>
                    <w:sz w:val="16"/>
                    <w:szCs w:val="16"/>
                    <w:lang w:eastAsia="ja-JP"/>
                  </w:rPr>
                  <w:t xml:space="preserve">DEPRECATED </w:t>
                </w:r>
              </w:p>
              <w:p w14:paraId="4C6DAB7D" w14:textId="77777777" w:rsidR="00004C23" w:rsidRDefault="00000000">
                <w:pPr>
                  <w:pStyle w:val="Body"/>
                  <w:rPr>
                    <w:snapToGrid/>
                    <w:sz w:val="16"/>
                    <w:szCs w:val="18"/>
                    <w:lang w:val="nl-NL"/>
                  </w:rPr>
                </w:pPr>
              </w:p>
            </w:sdtContent>
          </w:sdt>
        </w:tc>
      </w:tr>
    </w:tbl>
    <w:p w14:paraId="33B190CD" w14:textId="77777777" w:rsidR="00004C23" w:rsidRDefault="00004C23">
      <w:pPr>
        <w:pStyle w:val="Body"/>
      </w:pPr>
    </w:p>
    <w:p w14:paraId="3E0CEA68" w14:textId="77777777" w:rsidR="00004C23" w:rsidRDefault="00004C23"/>
    <w:p w14:paraId="10895AC5" w14:textId="77777777" w:rsidR="00004C23" w:rsidRDefault="00000000">
      <w:pPr>
        <w:pStyle w:val="Heading3"/>
      </w:pPr>
      <w:bookmarkStart w:id="310" w:name="_Toc454724802"/>
      <w:r>
        <w:t>NWK layer security</w:t>
      </w:r>
      <w:bookmarkEnd w:id="3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59A30444" w14:textId="77777777">
        <w:trPr>
          <w:cantSplit/>
          <w:trHeight w:val="463"/>
          <w:tblHeader/>
        </w:trPr>
        <w:tc>
          <w:tcPr>
            <w:tcW w:w="830" w:type="dxa"/>
            <w:vAlign w:val="center"/>
          </w:tcPr>
          <w:p w14:paraId="006BF9E2" w14:textId="77777777" w:rsidR="00004C23" w:rsidRDefault="00000000">
            <w:pPr>
              <w:pStyle w:val="TableHeading"/>
              <w:rPr>
                <w:sz w:val="16"/>
                <w:szCs w:val="18"/>
              </w:rPr>
            </w:pPr>
            <w:r>
              <w:rPr>
                <w:sz w:val="16"/>
                <w:szCs w:val="18"/>
              </w:rPr>
              <w:t>Item number</w:t>
            </w:r>
          </w:p>
        </w:tc>
        <w:tc>
          <w:tcPr>
            <w:tcW w:w="1433" w:type="dxa"/>
            <w:vAlign w:val="center"/>
          </w:tcPr>
          <w:p w14:paraId="495DFD10" w14:textId="77777777" w:rsidR="00004C23" w:rsidRDefault="00000000">
            <w:pPr>
              <w:pStyle w:val="TableHeading"/>
              <w:rPr>
                <w:sz w:val="16"/>
                <w:szCs w:val="18"/>
              </w:rPr>
            </w:pPr>
            <w:r>
              <w:rPr>
                <w:sz w:val="16"/>
                <w:szCs w:val="18"/>
              </w:rPr>
              <w:t>Item description</w:t>
            </w:r>
          </w:p>
        </w:tc>
        <w:tc>
          <w:tcPr>
            <w:tcW w:w="1151" w:type="dxa"/>
            <w:vAlign w:val="center"/>
          </w:tcPr>
          <w:p w14:paraId="35C21DDD" w14:textId="77777777" w:rsidR="00004C23" w:rsidRDefault="00000000">
            <w:pPr>
              <w:pStyle w:val="TableHeading"/>
              <w:rPr>
                <w:sz w:val="16"/>
                <w:szCs w:val="18"/>
              </w:rPr>
            </w:pPr>
            <w:r>
              <w:rPr>
                <w:sz w:val="16"/>
                <w:szCs w:val="18"/>
              </w:rPr>
              <w:t>Reference</w:t>
            </w:r>
          </w:p>
        </w:tc>
        <w:tc>
          <w:tcPr>
            <w:tcW w:w="864" w:type="dxa"/>
            <w:vAlign w:val="center"/>
          </w:tcPr>
          <w:p w14:paraId="73007E6D" w14:textId="77777777" w:rsidR="00004C23" w:rsidRDefault="00000000">
            <w:pPr>
              <w:pStyle w:val="TableHeading"/>
              <w:rPr>
                <w:sz w:val="16"/>
                <w:szCs w:val="18"/>
              </w:rPr>
            </w:pPr>
            <w:r>
              <w:rPr>
                <w:sz w:val="16"/>
                <w:szCs w:val="18"/>
              </w:rPr>
              <w:t>Dependency</w:t>
            </w:r>
          </w:p>
        </w:tc>
        <w:tc>
          <w:tcPr>
            <w:tcW w:w="1567" w:type="dxa"/>
            <w:gridSpan w:val="2"/>
            <w:vAlign w:val="center"/>
          </w:tcPr>
          <w:p w14:paraId="74FEFEF3" w14:textId="77777777" w:rsidR="00004C23" w:rsidRDefault="00000000">
            <w:pPr>
              <w:pStyle w:val="TableHeading"/>
              <w:rPr>
                <w:sz w:val="16"/>
                <w:szCs w:val="18"/>
              </w:rPr>
            </w:pPr>
            <w:r>
              <w:rPr>
                <w:sz w:val="16"/>
                <w:szCs w:val="18"/>
              </w:rPr>
              <w:t>Device Type Support</w:t>
            </w:r>
          </w:p>
        </w:tc>
        <w:tc>
          <w:tcPr>
            <w:tcW w:w="1880" w:type="dxa"/>
            <w:vAlign w:val="center"/>
          </w:tcPr>
          <w:p w14:paraId="7587AB15" w14:textId="77777777" w:rsidR="00004C23" w:rsidRDefault="00000000">
            <w:pPr>
              <w:pStyle w:val="TableHeading"/>
              <w:rPr>
                <w:sz w:val="16"/>
                <w:szCs w:val="18"/>
              </w:rPr>
            </w:pPr>
            <w:r>
              <w:rPr>
                <w:sz w:val="16"/>
                <w:szCs w:val="18"/>
              </w:rPr>
              <w:t>Additional Constraints</w:t>
            </w:r>
          </w:p>
        </w:tc>
        <w:tc>
          <w:tcPr>
            <w:tcW w:w="1016" w:type="dxa"/>
            <w:vAlign w:val="center"/>
          </w:tcPr>
          <w:p w14:paraId="70BB39BD" w14:textId="77777777" w:rsidR="00004C23" w:rsidRDefault="00000000">
            <w:pPr>
              <w:pStyle w:val="TableHeading"/>
              <w:rPr>
                <w:sz w:val="16"/>
                <w:szCs w:val="18"/>
              </w:rPr>
            </w:pPr>
            <w:r>
              <w:rPr>
                <w:sz w:val="16"/>
                <w:szCs w:val="18"/>
              </w:rPr>
              <w:t>Platform Support</w:t>
            </w:r>
          </w:p>
        </w:tc>
      </w:tr>
      <w:tr w:rsidR="00004C23" w14:paraId="6C56C658" w14:textId="77777777">
        <w:trPr>
          <w:cantSplit/>
          <w:trHeight w:val="1266"/>
        </w:trPr>
        <w:tc>
          <w:tcPr>
            <w:tcW w:w="830" w:type="dxa"/>
            <w:vMerge w:val="restart"/>
          </w:tcPr>
          <w:p w14:paraId="5DE7813D" w14:textId="77777777" w:rsidR="00004C23" w:rsidRDefault="00000000">
            <w:pPr>
              <w:pStyle w:val="Body"/>
              <w:keepNext/>
              <w:jc w:val="center"/>
              <w:rPr>
                <w:sz w:val="16"/>
                <w:szCs w:val="16"/>
                <w:lang w:eastAsia="ja-JP"/>
              </w:rPr>
            </w:pPr>
            <w:r>
              <w:rPr>
                <w:sz w:val="16"/>
                <w:szCs w:val="16"/>
                <w:lang w:eastAsia="ja-JP"/>
              </w:rPr>
              <w:t>NLS1</w:t>
            </w:r>
          </w:p>
        </w:tc>
        <w:tc>
          <w:tcPr>
            <w:tcW w:w="1433" w:type="dxa"/>
            <w:vMerge w:val="restart"/>
          </w:tcPr>
          <w:p w14:paraId="1555E784" w14:textId="77777777" w:rsidR="00004C23" w:rsidRDefault="00000000">
            <w:pPr>
              <w:pStyle w:val="Body"/>
              <w:keepNext/>
              <w:jc w:val="left"/>
              <w:rPr>
                <w:sz w:val="16"/>
                <w:szCs w:val="16"/>
                <w:lang w:eastAsia="ja-JP"/>
              </w:rPr>
            </w:pPr>
            <w:r>
              <w:rPr>
                <w:sz w:val="16"/>
                <w:szCs w:val="16"/>
                <w:lang w:eastAsia="ja-JP"/>
              </w:rPr>
              <w:t>Does the device support the security processing of NWK layer outgoing frames?</w:t>
            </w:r>
          </w:p>
        </w:tc>
        <w:tc>
          <w:tcPr>
            <w:tcW w:w="1151" w:type="dxa"/>
            <w:vMerge w:val="restart"/>
          </w:tcPr>
          <w:p w14:paraId="1B9F6B14" w14:textId="77777777" w:rsidR="00004C23" w:rsidRDefault="00000000">
            <w:pPr>
              <w:pStyle w:val="Body"/>
              <w:keepNext/>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/4.3.1.1</w:t>
            </w:r>
          </w:p>
        </w:tc>
        <w:tc>
          <w:tcPr>
            <w:tcW w:w="864" w:type="dxa"/>
            <w:vMerge w:val="restart"/>
          </w:tcPr>
          <w:p w14:paraId="4DDB939D" w14:textId="77777777" w:rsidR="00004C23" w:rsidRDefault="00000000">
            <w:pPr>
              <w:pStyle w:val="Body"/>
              <w:keepNext/>
              <w:jc w:val="center"/>
              <w:rPr>
                <w:sz w:val="16"/>
                <w:szCs w:val="16"/>
                <w:lang w:eastAsia="ja-JP"/>
              </w:rPr>
            </w:pPr>
            <w:r>
              <w:rPr>
                <w:sz w:val="16"/>
                <w:szCs w:val="16"/>
                <w:lang w:eastAsia="ja-JP"/>
              </w:rPr>
              <w:t>M</w:t>
            </w:r>
          </w:p>
        </w:tc>
        <w:tc>
          <w:tcPr>
            <w:tcW w:w="606" w:type="dxa"/>
            <w:textDirection w:val="btLr"/>
            <w:vAlign w:val="center"/>
          </w:tcPr>
          <w:p w14:paraId="7BBAD47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9759852" w14:textId="77777777" w:rsidR="00004C23" w:rsidRDefault="00004C23">
            <w:pPr>
              <w:pStyle w:val="Body"/>
              <w:keepNext/>
              <w:jc w:val="center"/>
              <w:rPr>
                <w:sz w:val="16"/>
                <w:szCs w:val="16"/>
                <w:lang w:val="nl-NL"/>
              </w:rPr>
            </w:pPr>
          </w:p>
        </w:tc>
        <w:tc>
          <w:tcPr>
            <w:tcW w:w="1880" w:type="dxa"/>
            <w:shd w:val="clear" w:color="auto" w:fill="auto"/>
          </w:tcPr>
          <w:p w14:paraId="3F615988" w14:textId="77777777" w:rsidR="00004C23" w:rsidRDefault="00004C23">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14:paraId="14B484C9" w14:textId="77777777" w:rsidR="00004C23" w:rsidRDefault="00000000">
                <w:pPr>
                  <w:pStyle w:val="Body"/>
                  <w:rPr>
                    <w:snapToGrid/>
                    <w:sz w:val="16"/>
                    <w:szCs w:val="18"/>
                    <w:lang w:val="nl-NL"/>
                  </w:rPr>
                </w:pPr>
                <w:r>
                  <w:rPr>
                    <w:rStyle w:val="PlaceholderText"/>
                  </w:rPr>
                  <w:t>Click here to enter text.</w:t>
                </w:r>
              </w:p>
            </w:sdtContent>
          </w:sdt>
        </w:tc>
      </w:tr>
      <w:tr w:rsidR="00004C23" w14:paraId="6E9C79A0" w14:textId="77777777">
        <w:trPr>
          <w:cantSplit/>
          <w:trHeight w:val="1134"/>
        </w:trPr>
        <w:tc>
          <w:tcPr>
            <w:tcW w:w="830" w:type="dxa"/>
            <w:vMerge/>
          </w:tcPr>
          <w:p w14:paraId="58040811" w14:textId="77777777" w:rsidR="00004C23" w:rsidRDefault="00004C23">
            <w:pPr>
              <w:pStyle w:val="Body"/>
              <w:jc w:val="center"/>
              <w:rPr>
                <w:bCs/>
                <w:sz w:val="16"/>
                <w:szCs w:val="18"/>
                <w:lang w:eastAsia="ja-JP"/>
              </w:rPr>
            </w:pPr>
          </w:p>
        </w:tc>
        <w:tc>
          <w:tcPr>
            <w:tcW w:w="1433" w:type="dxa"/>
            <w:vMerge/>
          </w:tcPr>
          <w:p w14:paraId="2DB655CF" w14:textId="77777777" w:rsidR="00004C23" w:rsidRDefault="00004C23">
            <w:pPr>
              <w:pStyle w:val="Body"/>
              <w:ind w:left="360"/>
              <w:jc w:val="left"/>
              <w:rPr>
                <w:bCs/>
                <w:sz w:val="16"/>
                <w:szCs w:val="18"/>
                <w:lang w:eastAsia="ja-JP"/>
              </w:rPr>
            </w:pPr>
          </w:p>
        </w:tc>
        <w:tc>
          <w:tcPr>
            <w:tcW w:w="1151" w:type="dxa"/>
            <w:vMerge/>
          </w:tcPr>
          <w:p w14:paraId="4706B3AD" w14:textId="77777777" w:rsidR="00004C23" w:rsidRDefault="00004C23">
            <w:pPr>
              <w:pStyle w:val="Body"/>
              <w:jc w:val="center"/>
              <w:rPr>
                <w:bCs/>
                <w:sz w:val="16"/>
                <w:szCs w:val="18"/>
                <w:lang w:eastAsia="ja-JP"/>
              </w:rPr>
            </w:pPr>
          </w:p>
        </w:tc>
        <w:tc>
          <w:tcPr>
            <w:tcW w:w="864" w:type="dxa"/>
            <w:vMerge/>
          </w:tcPr>
          <w:p w14:paraId="6727C6A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BFC76C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F651A57"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04B04D0E" w14:textId="77777777" w:rsidR="00004C23" w:rsidRDefault="00004C23">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14:paraId="7A88D691" w14:textId="77777777" w:rsidR="00004C23" w:rsidRDefault="00000000">
                <w:pPr>
                  <w:pStyle w:val="Body"/>
                  <w:rPr>
                    <w:snapToGrid/>
                    <w:sz w:val="16"/>
                    <w:szCs w:val="18"/>
                    <w:lang w:val="nl-NL"/>
                  </w:rPr>
                </w:pPr>
                <w:r>
                  <w:rPr>
                    <w:sz w:val="16"/>
                    <w:szCs w:val="18"/>
                    <w:lang w:val="nl-NL"/>
                  </w:rPr>
                  <w:t>Yes</w:t>
                </w:r>
              </w:p>
            </w:sdtContent>
          </w:sdt>
        </w:tc>
      </w:tr>
      <w:tr w:rsidR="00004C23" w14:paraId="5C595962" w14:textId="77777777">
        <w:trPr>
          <w:cantSplit/>
          <w:trHeight w:val="1134"/>
        </w:trPr>
        <w:tc>
          <w:tcPr>
            <w:tcW w:w="830" w:type="dxa"/>
            <w:vMerge w:val="restart"/>
          </w:tcPr>
          <w:p w14:paraId="03F2E032" w14:textId="77777777" w:rsidR="00004C23" w:rsidRDefault="00000000">
            <w:pPr>
              <w:pStyle w:val="Body"/>
              <w:jc w:val="center"/>
              <w:rPr>
                <w:sz w:val="16"/>
                <w:szCs w:val="16"/>
                <w:lang w:eastAsia="ja-JP"/>
              </w:rPr>
            </w:pPr>
            <w:r>
              <w:rPr>
                <w:sz w:val="16"/>
                <w:szCs w:val="16"/>
                <w:lang w:eastAsia="ja-JP"/>
              </w:rPr>
              <w:lastRenderedPageBreak/>
              <w:t>NLS2</w:t>
            </w:r>
          </w:p>
        </w:tc>
        <w:tc>
          <w:tcPr>
            <w:tcW w:w="1433" w:type="dxa"/>
            <w:vMerge w:val="restart"/>
          </w:tcPr>
          <w:p w14:paraId="178F9564" w14:textId="77777777" w:rsidR="00004C23" w:rsidRDefault="00000000">
            <w:pPr>
              <w:pStyle w:val="Body"/>
              <w:jc w:val="left"/>
              <w:rPr>
                <w:sz w:val="16"/>
                <w:szCs w:val="16"/>
                <w:lang w:eastAsia="ja-JP"/>
              </w:rPr>
            </w:pPr>
            <w:r>
              <w:rPr>
                <w:sz w:val="16"/>
                <w:szCs w:val="16"/>
                <w:lang w:eastAsia="ja-JP"/>
              </w:rPr>
              <w:t>Does the device support the security processing of NWK layer incoming frames?</w:t>
            </w:r>
          </w:p>
        </w:tc>
        <w:tc>
          <w:tcPr>
            <w:tcW w:w="1151" w:type="dxa"/>
            <w:vMerge w:val="restart"/>
          </w:tcPr>
          <w:p w14:paraId="7A62CBC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/4.3.1.2</w:t>
            </w:r>
          </w:p>
        </w:tc>
        <w:tc>
          <w:tcPr>
            <w:tcW w:w="864" w:type="dxa"/>
            <w:vMerge w:val="restart"/>
          </w:tcPr>
          <w:p w14:paraId="3B30A92C"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54D6DE0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21021E8" w14:textId="77777777" w:rsidR="00004C23" w:rsidRDefault="00004C23">
            <w:pPr>
              <w:pStyle w:val="Body"/>
              <w:keepNext/>
              <w:jc w:val="center"/>
              <w:rPr>
                <w:sz w:val="16"/>
                <w:szCs w:val="16"/>
                <w:lang w:val="nl-NL"/>
              </w:rPr>
            </w:pPr>
          </w:p>
        </w:tc>
        <w:tc>
          <w:tcPr>
            <w:tcW w:w="1880" w:type="dxa"/>
            <w:shd w:val="clear" w:color="auto" w:fill="auto"/>
          </w:tcPr>
          <w:p w14:paraId="4FF1B50B" w14:textId="77777777" w:rsidR="00004C23" w:rsidRDefault="00004C23">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14:paraId="06BB5931" w14:textId="77777777" w:rsidR="00004C23" w:rsidRDefault="00000000">
                <w:pPr>
                  <w:pStyle w:val="Body"/>
                  <w:rPr>
                    <w:snapToGrid/>
                    <w:sz w:val="16"/>
                    <w:szCs w:val="18"/>
                    <w:lang w:val="nl-NL"/>
                  </w:rPr>
                </w:pPr>
                <w:r>
                  <w:rPr>
                    <w:rStyle w:val="PlaceholderText"/>
                  </w:rPr>
                  <w:t>Click here to enter text.</w:t>
                </w:r>
              </w:p>
            </w:sdtContent>
          </w:sdt>
        </w:tc>
      </w:tr>
      <w:tr w:rsidR="00004C23" w14:paraId="199D13F7" w14:textId="77777777">
        <w:trPr>
          <w:cantSplit/>
          <w:trHeight w:val="1134"/>
        </w:trPr>
        <w:tc>
          <w:tcPr>
            <w:tcW w:w="830" w:type="dxa"/>
            <w:vMerge/>
          </w:tcPr>
          <w:p w14:paraId="6AC6E15C" w14:textId="77777777" w:rsidR="00004C23" w:rsidRDefault="00004C23">
            <w:pPr>
              <w:pStyle w:val="Body"/>
              <w:jc w:val="center"/>
              <w:rPr>
                <w:bCs/>
                <w:sz w:val="16"/>
                <w:szCs w:val="18"/>
                <w:lang w:eastAsia="ja-JP"/>
              </w:rPr>
            </w:pPr>
          </w:p>
        </w:tc>
        <w:tc>
          <w:tcPr>
            <w:tcW w:w="1433" w:type="dxa"/>
            <w:vMerge/>
          </w:tcPr>
          <w:p w14:paraId="6AC081AD" w14:textId="77777777" w:rsidR="00004C23" w:rsidRDefault="00004C23">
            <w:pPr>
              <w:pStyle w:val="Body"/>
              <w:ind w:left="360"/>
              <w:jc w:val="left"/>
              <w:rPr>
                <w:bCs/>
                <w:sz w:val="16"/>
                <w:szCs w:val="18"/>
                <w:lang w:eastAsia="ja-JP"/>
              </w:rPr>
            </w:pPr>
          </w:p>
        </w:tc>
        <w:tc>
          <w:tcPr>
            <w:tcW w:w="1151" w:type="dxa"/>
            <w:vMerge/>
          </w:tcPr>
          <w:p w14:paraId="763BC267" w14:textId="77777777" w:rsidR="00004C23" w:rsidRDefault="00004C23">
            <w:pPr>
              <w:pStyle w:val="Body"/>
              <w:jc w:val="center"/>
              <w:rPr>
                <w:bCs/>
                <w:sz w:val="16"/>
                <w:szCs w:val="18"/>
                <w:lang w:eastAsia="ja-JP"/>
              </w:rPr>
            </w:pPr>
          </w:p>
        </w:tc>
        <w:tc>
          <w:tcPr>
            <w:tcW w:w="864" w:type="dxa"/>
            <w:vMerge/>
          </w:tcPr>
          <w:p w14:paraId="6D9DF39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F96993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F816140"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117C8E8C" w14:textId="77777777" w:rsidR="00004C23" w:rsidRDefault="00004C23">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14:paraId="72755079" w14:textId="77777777" w:rsidR="00004C23" w:rsidRDefault="00000000">
                <w:pPr>
                  <w:pStyle w:val="Body"/>
                  <w:rPr>
                    <w:snapToGrid/>
                    <w:sz w:val="16"/>
                    <w:szCs w:val="18"/>
                    <w:lang w:val="nl-NL"/>
                  </w:rPr>
                </w:pPr>
                <w:r>
                  <w:rPr>
                    <w:sz w:val="16"/>
                    <w:szCs w:val="18"/>
                    <w:lang w:val="nl-NL"/>
                  </w:rPr>
                  <w:t>Yes</w:t>
                </w:r>
              </w:p>
            </w:sdtContent>
          </w:sdt>
        </w:tc>
      </w:tr>
      <w:tr w:rsidR="00004C23" w14:paraId="7A28471A" w14:textId="77777777">
        <w:trPr>
          <w:cantSplit/>
          <w:trHeight w:val="1134"/>
        </w:trPr>
        <w:tc>
          <w:tcPr>
            <w:tcW w:w="830" w:type="dxa"/>
            <w:vMerge w:val="restart"/>
          </w:tcPr>
          <w:p w14:paraId="3A13B4AF" w14:textId="77777777" w:rsidR="00004C23" w:rsidRDefault="00000000">
            <w:pPr>
              <w:pStyle w:val="Body"/>
              <w:jc w:val="center"/>
              <w:rPr>
                <w:sz w:val="16"/>
                <w:szCs w:val="16"/>
                <w:lang w:eastAsia="ja-JP"/>
              </w:rPr>
            </w:pPr>
            <w:r>
              <w:rPr>
                <w:sz w:val="16"/>
                <w:szCs w:val="16"/>
                <w:lang w:eastAsia="ja-JP"/>
              </w:rPr>
              <w:t>NLS3</w:t>
            </w:r>
          </w:p>
        </w:tc>
        <w:tc>
          <w:tcPr>
            <w:tcW w:w="1433" w:type="dxa"/>
            <w:vMerge w:val="restart"/>
          </w:tcPr>
          <w:p w14:paraId="21078221" w14:textId="77777777" w:rsidR="00004C23" w:rsidRDefault="00000000">
            <w:pPr>
              <w:pStyle w:val="Body"/>
              <w:jc w:val="left"/>
              <w:rPr>
                <w:sz w:val="16"/>
                <w:szCs w:val="16"/>
                <w:lang w:eastAsia="ja-JP"/>
              </w:rPr>
            </w:pPr>
            <w:r>
              <w:rPr>
                <w:sz w:val="16"/>
                <w:szCs w:val="16"/>
                <w:lang w:eastAsia="ja-JP"/>
              </w:rPr>
              <w:t>Does the device support the ZigBee secured NWK layer frame format?</w:t>
            </w:r>
          </w:p>
        </w:tc>
        <w:tc>
          <w:tcPr>
            <w:tcW w:w="1151" w:type="dxa"/>
            <w:vMerge w:val="restart"/>
          </w:tcPr>
          <w:p w14:paraId="3817FCB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/4.3.1</w:t>
            </w:r>
          </w:p>
        </w:tc>
        <w:tc>
          <w:tcPr>
            <w:tcW w:w="864" w:type="dxa"/>
            <w:vMerge w:val="restart"/>
          </w:tcPr>
          <w:p w14:paraId="0B45B778"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0C9C2DA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E90C000" w14:textId="77777777" w:rsidR="00004C23" w:rsidRDefault="00004C23">
            <w:pPr>
              <w:pStyle w:val="Body"/>
              <w:keepNext/>
              <w:jc w:val="center"/>
              <w:rPr>
                <w:sz w:val="16"/>
                <w:szCs w:val="16"/>
                <w:lang w:val="nl-NL"/>
              </w:rPr>
            </w:pPr>
          </w:p>
        </w:tc>
        <w:tc>
          <w:tcPr>
            <w:tcW w:w="1880" w:type="dxa"/>
            <w:shd w:val="clear" w:color="auto" w:fill="auto"/>
          </w:tcPr>
          <w:p w14:paraId="7222B9C1" w14:textId="77777777" w:rsidR="00004C23" w:rsidRDefault="00004C23">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14:paraId="393D27AF" w14:textId="77777777" w:rsidR="00004C23" w:rsidRDefault="00000000">
                <w:pPr>
                  <w:pStyle w:val="Body"/>
                  <w:rPr>
                    <w:snapToGrid/>
                    <w:sz w:val="16"/>
                    <w:szCs w:val="18"/>
                    <w:lang w:val="nl-NL"/>
                  </w:rPr>
                </w:pPr>
                <w:r>
                  <w:rPr>
                    <w:rStyle w:val="PlaceholderText"/>
                  </w:rPr>
                  <w:t>Click here to enter text.</w:t>
                </w:r>
              </w:p>
            </w:sdtContent>
          </w:sdt>
        </w:tc>
      </w:tr>
      <w:tr w:rsidR="00004C23" w14:paraId="21AE7F96" w14:textId="77777777">
        <w:trPr>
          <w:cantSplit/>
          <w:trHeight w:val="1134"/>
        </w:trPr>
        <w:tc>
          <w:tcPr>
            <w:tcW w:w="830" w:type="dxa"/>
            <w:vMerge/>
          </w:tcPr>
          <w:p w14:paraId="763CAB2D" w14:textId="77777777" w:rsidR="00004C23" w:rsidRDefault="00004C23">
            <w:pPr>
              <w:pStyle w:val="Body"/>
              <w:jc w:val="center"/>
              <w:rPr>
                <w:bCs/>
                <w:sz w:val="16"/>
                <w:szCs w:val="18"/>
                <w:lang w:eastAsia="ja-JP"/>
              </w:rPr>
            </w:pPr>
          </w:p>
        </w:tc>
        <w:tc>
          <w:tcPr>
            <w:tcW w:w="1433" w:type="dxa"/>
            <w:vMerge/>
          </w:tcPr>
          <w:p w14:paraId="107FCB92" w14:textId="77777777" w:rsidR="00004C23" w:rsidRDefault="00004C23">
            <w:pPr>
              <w:pStyle w:val="Body"/>
              <w:ind w:left="360"/>
              <w:jc w:val="left"/>
              <w:rPr>
                <w:bCs/>
                <w:sz w:val="16"/>
                <w:szCs w:val="18"/>
                <w:lang w:eastAsia="ja-JP"/>
              </w:rPr>
            </w:pPr>
          </w:p>
        </w:tc>
        <w:tc>
          <w:tcPr>
            <w:tcW w:w="1151" w:type="dxa"/>
            <w:vMerge/>
          </w:tcPr>
          <w:p w14:paraId="11B15B03" w14:textId="77777777" w:rsidR="00004C23" w:rsidRDefault="00004C23">
            <w:pPr>
              <w:pStyle w:val="Body"/>
              <w:jc w:val="center"/>
              <w:rPr>
                <w:bCs/>
                <w:sz w:val="16"/>
                <w:szCs w:val="18"/>
                <w:lang w:eastAsia="ja-JP"/>
              </w:rPr>
            </w:pPr>
          </w:p>
        </w:tc>
        <w:tc>
          <w:tcPr>
            <w:tcW w:w="864" w:type="dxa"/>
            <w:vMerge/>
          </w:tcPr>
          <w:p w14:paraId="5BFD33B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BB4F09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77E5175"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1407BA5E" w14:textId="77777777" w:rsidR="00004C23" w:rsidRDefault="00004C23">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14:paraId="078558DB" w14:textId="77777777" w:rsidR="00004C23" w:rsidRDefault="00000000">
                <w:pPr>
                  <w:pStyle w:val="Body"/>
                  <w:rPr>
                    <w:snapToGrid/>
                    <w:sz w:val="16"/>
                    <w:szCs w:val="18"/>
                    <w:lang w:val="nl-NL"/>
                  </w:rPr>
                </w:pPr>
                <w:r>
                  <w:rPr>
                    <w:sz w:val="16"/>
                    <w:szCs w:val="18"/>
                    <w:lang w:val="nl-NL"/>
                  </w:rPr>
                  <w:t>Yes</w:t>
                </w:r>
              </w:p>
            </w:sdtContent>
          </w:sdt>
        </w:tc>
      </w:tr>
      <w:tr w:rsidR="00004C23" w14:paraId="2F0DF0BD" w14:textId="77777777">
        <w:trPr>
          <w:cantSplit/>
          <w:trHeight w:val="1134"/>
        </w:trPr>
        <w:tc>
          <w:tcPr>
            <w:tcW w:w="830" w:type="dxa"/>
            <w:vMerge w:val="restart"/>
          </w:tcPr>
          <w:p w14:paraId="3E614F8B" w14:textId="77777777" w:rsidR="00004C23" w:rsidRDefault="00000000">
            <w:pPr>
              <w:pStyle w:val="Body"/>
              <w:jc w:val="center"/>
              <w:rPr>
                <w:sz w:val="16"/>
                <w:szCs w:val="16"/>
                <w:lang w:eastAsia="ja-JP"/>
              </w:rPr>
            </w:pPr>
            <w:r>
              <w:rPr>
                <w:sz w:val="16"/>
                <w:szCs w:val="16"/>
                <w:lang w:eastAsia="ja-JP"/>
              </w:rPr>
              <w:t>NLS4</w:t>
            </w:r>
          </w:p>
        </w:tc>
        <w:tc>
          <w:tcPr>
            <w:tcW w:w="1433" w:type="dxa"/>
            <w:vMerge w:val="restart"/>
          </w:tcPr>
          <w:p w14:paraId="36356E39" w14:textId="77777777" w:rsidR="00004C23" w:rsidRDefault="00004C23">
            <w:pPr>
              <w:pStyle w:val="Body"/>
              <w:jc w:val="left"/>
              <w:rPr>
                <w:sz w:val="16"/>
                <w:szCs w:val="16"/>
                <w:lang w:eastAsia="ja-JP"/>
              </w:rPr>
            </w:pPr>
          </w:p>
          <w:p w14:paraId="3AD25BAC" w14:textId="77777777" w:rsidR="00004C23" w:rsidRDefault="00000000">
            <w:pPr>
              <w:pStyle w:val="Body"/>
              <w:jc w:val="left"/>
              <w:rPr>
                <w:sz w:val="16"/>
                <w:szCs w:val="16"/>
                <w:lang w:eastAsia="ja-JP"/>
              </w:rPr>
            </w:pPr>
            <w:r>
              <w:rPr>
                <w:sz w:val="16"/>
                <w:szCs w:val="16"/>
                <w:lang w:eastAsia="ja-JP"/>
              </w:rPr>
              <w:t>DEPRECATED</w:t>
            </w:r>
          </w:p>
        </w:tc>
        <w:tc>
          <w:tcPr>
            <w:tcW w:w="1151" w:type="dxa"/>
            <w:vMerge w:val="restart"/>
          </w:tcPr>
          <w:p w14:paraId="33139C98" w14:textId="77777777" w:rsidR="00004C23" w:rsidRDefault="00004C23">
            <w:pPr>
              <w:pStyle w:val="Body"/>
              <w:jc w:val="center"/>
              <w:rPr>
                <w:sz w:val="16"/>
                <w:szCs w:val="16"/>
                <w:lang w:eastAsia="ja-JP"/>
              </w:rPr>
            </w:pPr>
          </w:p>
        </w:tc>
        <w:tc>
          <w:tcPr>
            <w:tcW w:w="864" w:type="dxa"/>
            <w:vMerge w:val="restart"/>
          </w:tcPr>
          <w:p w14:paraId="126B3529" w14:textId="77777777" w:rsidR="00004C23" w:rsidRDefault="00004C23">
            <w:pPr>
              <w:pStyle w:val="Body"/>
              <w:jc w:val="center"/>
              <w:rPr>
                <w:sz w:val="16"/>
                <w:szCs w:val="16"/>
                <w:lang w:eastAsia="ja-JP"/>
              </w:rPr>
            </w:pPr>
          </w:p>
        </w:tc>
        <w:tc>
          <w:tcPr>
            <w:tcW w:w="606" w:type="dxa"/>
            <w:textDirection w:val="btLr"/>
            <w:vAlign w:val="center"/>
          </w:tcPr>
          <w:p w14:paraId="35E3136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36B2D87" w14:textId="77777777" w:rsidR="00004C23" w:rsidRDefault="00004C23">
            <w:pPr>
              <w:pStyle w:val="Body"/>
              <w:keepNext/>
              <w:jc w:val="center"/>
              <w:rPr>
                <w:sz w:val="16"/>
                <w:szCs w:val="16"/>
                <w:lang w:val="nl-NL"/>
              </w:rPr>
            </w:pPr>
          </w:p>
        </w:tc>
        <w:tc>
          <w:tcPr>
            <w:tcW w:w="1880" w:type="dxa"/>
            <w:shd w:val="clear" w:color="auto" w:fill="auto"/>
          </w:tcPr>
          <w:p w14:paraId="21BE8436" w14:textId="77777777" w:rsidR="00004C23" w:rsidRDefault="00004C23">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14:paraId="24E2E23C" w14:textId="77777777" w:rsidR="00004C23" w:rsidRDefault="00000000">
                <w:pPr>
                  <w:pStyle w:val="Body"/>
                  <w:rPr>
                    <w:snapToGrid/>
                    <w:sz w:val="16"/>
                    <w:szCs w:val="18"/>
                    <w:lang w:val="nl-NL"/>
                  </w:rPr>
                </w:pPr>
                <w:r>
                  <w:rPr>
                    <w:rStyle w:val="PlaceholderText"/>
                  </w:rPr>
                  <w:t>Click here to enter text.</w:t>
                </w:r>
              </w:p>
            </w:sdtContent>
          </w:sdt>
        </w:tc>
      </w:tr>
      <w:tr w:rsidR="00004C23" w14:paraId="285983A3" w14:textId="77777777">
        <w:trPr>
          <w:cantSplit/>
          <w:trHeight w:val="1134"/>
        </w:trPr>
        <w:tc>
          <w:tcPr>
            <w:tcW w:w="830" w:type="dxa"/>
            <w:vMerge/>
          </w:tcPr>
          <w:p w14:paraId="44D94D70" w14:textId="77777777" w:rsidR="00004C23" w:rsidRDefault="00004C23">
            <w:pPr>
              <w:pStyle w:val="Body"/>
              <w:jc w:val="center"/>
              <w:rPr>
                <w:bCs/>
                <w:sz w:val="16"/>
                <w:szCs w:val="18"/>
                <w:lang w:eastAsia="ja-JP"/>
              </w:rPr>
            </w:pPr>
          </w:p>
        </w:tc>
        <w:tc>
          <w:tcPr>
            <w:tcW w:w="1433" w:type="dxa"/>
            <w:vMerge/>
          </w:tcPr>
          <w:p w14:paraId="5F7CA62A" w14:textId="77777777" w:rsidR="00004C23" w:rsidRDefault="00004C23">
            <w:pPr>
              <w:pStyle w:val="Body"/>
              <w:ind w:left="360"/>
              <w:jc w:val="left"/>
              <w:rPr>
                <w:bCs/>
                <w:sz w:val="16"/>
                <w:szCs w:val="18"/>
                <w:lang w:eastAsia="ja-JP"/>
              </w:rPr>
            </w:pPr>
          </w:p>
        </w:tc>
        <w:tc>
          <w:tcPr>
            <w:tcW w:w="1151" w:type="dxa"/>
            <w:vMerge/>
          </w:tcPr>
          <w:p w14:paraId="4BFF895A" w14:textId="77777777" w:rsidR="00004C23" w:rsidRDefault="00004C23">
            <w:pPr>
              <w:pStyle w:val="Body"/>
              <w:jc w:val="center"/>
              <w:rPr>
                <w:bCs/>
                <w:sz w:val="16"/>
                <w:szCs w:val="18"/>
                <w:lang w:eastAsia="ja-JP"/>
              </w:rPr>
            </w:pPr>
          </w:p>
        </w:tc>
        <w:tc>
          <w:tcPr>
            <w:tcW w:w="864" w:type="dxa"/>
            <w:vMerge/>
          </w:tcPr>
          <w:p w14:paraId="2545115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5B73A07"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413A0F4F" w14:textId="77777777" w:rsidR="00004C23" w:rsidRDefault="00004C23">
            <w:pPr>
              <w:pStyle w:val="Body"/>
              <w:keepNext/>
              <w:jc w:val="center"/>
              <w:rPr>
                <w:sz w:val="16"/>
                <w:szCs w:val="16"/>
                <w:lang w:val="nl-NL"/>
              </w:rPr>
            </w:pPr>
          </w:p>
        </w:tc>
        <w:tc>
          <w:tcPr>
            <w:tcW w:w="1880" w:type="dxa"/>
            <w:shd w:val="clear" w:color="auto" w:fill="auto"/>
          </w:tcPr>
          <w:p w14:paraId="6B6A31B3" w14:textId="77777777" w:rsidR="00004C23" w:rsidRDefault="00004C23">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Content>
              <w:p w14:paraId="64017E5C" w14:textId="77777777" w:rsidR="00004C23" w:rsidRDefault="00000000">
                <w:pPr>
                  <w:pStyle w:val="Body"/>
                  <w:rPr>
                    <w:snapToGrid/>
                    <w:sz w:val="16"/>
                    <w:szCs w:val="18"/>
                    <w:lang w:val="nl-NL"/>
                  </w:rPr>
                </w:pPr>
                <w:r>
                  <w:rPr>
                    <w:rStyle w:val="PlaceholderText"/>
                  </w:rPr>
                  <w:t>Click here to enter text.</w:t>
                </w:r>
              </w:p>
            </w:sdtContent>
          </w:sdt>
        </w:tc>
      </w:tr>
      <w:tr w:rsidR="00004C23" w14:paraId="7A8459F3" w14:textId="77777777">
        <w:trPr>
          <w:cantSplit/>
          <w:trHeight w:val="3402"/>
        </w:trPr>
        <w:tc>
          <w:tcPr>
            <w:tcW w:w="830" w:type="dxa"/>
            <w:vMerge w:val="restart"/>
          </w:tcPr>
          <w:p w14:paraId="0D1BD37E" w14:textId="77777777" w:rsidR="00004C23" w:rsidRDefault="00000000">
            <w:pPr>
              <w:pStyle w:val="Body"/>
              <w:jc w:val="center"/>
              <w:rPr>
                <w:sz w:val="16"/>
                <w:szCs w:val="16"/>
                <w:lang w:eastAsia="ja-JP"/>
              </w:rPr>
            </w:pPr>
            <w:r>
              <w:rPr>
                <w:sz w:val="16"/>
                <w:szCs w:val="16"/>
                <w:lang w:eastAsia="ja-JP"/>
              </w:rPr>
              <w:t>NLS5</w:t>
            </w:r>
          </w:p>
        </w:tc>
        <w:tc>
          <w:tcPr>
            <w:tcW w:w="1433" w:type="dxa"/>
            <w:vMerge w:val="restart"/>
          </w:tcPr>
          <w:p w14:paraId="7F8D42FD" w14:textId="77777777" w:rsidR="00004C23" w:rsidRDefault="00000000">
            <w:pPr>
              <w:pStyle w:val="Body"/>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Pr>
          <w:p w14:paraId="694FE94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4.3.1, 4.3.3</w:t>
            </w:r>
          </w:p>
        </w:tc>
        <w:tc>
          <w:tcPr>
            <w:tcW w:w="864" w:type="dxa"/>
            <w:vMerge w:val="restart"/>
          </w:tcPr>
          <w:p w14:paraId="39B55549"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7C959B1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26BF629" w14:textId="77777777" w:rsidR="00004C23" w:rsidRDefault="00004C23">
            <w:pPr>
              <w:pStyle w:val="Body"/>
              <w:keepNext/>
              <w:jc w:val="center"/>
              <w:rPr>
                <w:sz w:val="16"/>
                <w:szCs w:val="16"/>
                <w:lang w:val="nl-NL"/>
              </w:rPr>
            </w:pPr>
          </w:p>
        </w:tc>
        <w:tc>
          <w:tcPr>
            <w:tcW w:w="1880" w:type="dxa"/>
            <w:vMerge w:val="restart"/>
            <w:shd w:val="clear" w:color="auto" w:fill="auto"/>
          </w:tcPr>
          <w:p w14:paraId="52CF41E9" w14:textId="77777777" w:rsidR="00004C23" w:rsidRDefault="00000000">
            <w:pPr>
              <w:pStyle w:val="Body"/>
              <w:jc w:val="left"/>
              <w:rPr>
                <w:sz w:val="16"/>
                <w:szCs w:val="16"/>
                <w:lang w:eastAsia="ja-JP"/>
              </w:rPr>
            </w:pPr>
            <w:r>
              <w:rPr>
                <w:sz w:val="16"/>
                <w:szCs w:val="16"/>
                <w:lang w:eastAsia="ja-JP"/>
              </w:rPr>
              <w:t xml:space="preserve">All devices shall maintain at least 2 NWK keys with the frame counters consistent with the security mode of the network.  </w:t>
            </w:r>
          </w:p>
          <w:p w14:paraId="74205844" w14:textId="77777777" w:rsidR="00004C23" w:rsidRDefault="00000000">
            <w:pPr>
              <w:pStyle w:val="Body"/>
              <w:jc w:val="left"/>
              <w:rPr>
                <w:sz w:val="16"/>
                <w:szCs w:val="16"/>
                <w:lang w:eastAsia="ja-JP"/>
              </w:rPr>
            </w:pPr>
            <w:r>
              <w:rPr>
                <w:sz w:val="16"/>
                <w:szCs w:val="16"/>
                <w:lang w:eastAsia="ja-JP"/>
              </w:rPr>
              <w:t xml:space="preserve">A NWK key of all zero’s shall be treated as reserved.   </w:t>
            </w:r>
            <w:proofErr w:type="gramStart"/>
            <w:r>
              <w:rPr>
                <w:sz w:val="16"/>
                <w:szCs w:val="16"/>
                <w:lang w:eastAsia="ja-JP"/>
              </w:rPr>
              <w:t>Due to the fact that</w:t>
            </w:r>
            <w:proofErr w:type="gramEnd"/>
            <w:r>
              <w:rPr>
                <w:sz w:val="16"/>
                <w:szCs w:val="16"/>
                <w:lang w:eastAsia="ja-JP"/>
              </w:rPr>
              <w:t xml:space="preserve"> a NWK key of all zero’s was used as a “dummy key” and employed in the trust center exchange where pre-configured keys are used, a NWK key of all zero’s is indistinguishable from transport of a dummy key.</w:t>
            </w:r>
          </w:p>
          <w:p w14:paraId="17E713A1" w14:textId="77777777" w:rsidR="00004C23" w:rsidRDefault="00004C23">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14:paraId="16E8C2C2" w14:textId="77777777" w:rsidR="00004C23" w:rsidRDefault="00000000">
                <w:pPr>
                  <w:pStyle w:val="Body"/>
                  <w:rPr>
                    <w:snapToGrid/>
                    <w:sz w:val="16"/>
                    <w:szCs w:val="18"/>
                    <w:lang w:val="nl-NL"/>
                  </w:rPr>
                </w:pPr>
                <w:r>
                  <w:rPr>
                    <w:rStyle w:val="PlaceholderText"/>
                  </w:rPr>
                  <w:t>Click here to enter text.</w:t>
                </w:r>
              </w:p>
            </w:sdtContent>
          </w:sdt>
        </w:tc>
      </w:tr>
      <w:tr w:rsidR="00004C23" w14:paraId="656AAE98" w14:textId="77777777">
        <w:trPr>
          <w:cantSplit/>
          <w:trHeight w:val="1134"/>
        </w:trPr>
        <w:tc>
          <w:tcPr>
            <w:tcW w:w="830" w:type="dxa"/>
            <w:vMerge/>
          </w:tcPr>
          <w:p w14:paraId="427BB870" w14:textId="77777777" w:rsidR="00004C23" w:rsidRDefault="00004C23">
            <w:pPr>
              <w:pStyle w:val="Body"/>
              <w:jc w:val="center"/>
              <w:rPr>
                <w:bCs/>
                <w:sz w:val="16"/>
                <w:szCs w:val="18"/>
                <w:lang w:eastAsia="ja-JP"/>
              </w:rPr>
            </w:pPr>
          </w:p>
        </w:tc>
        <w:tc>
          <w:tcPr>
            <w:tcW w:w="1433" w:type="dxa"/>
            <w:vMerge/>
          </w:tcPr>
          <w:p w14:paraId="1F5F6F97" w14:textId="77777777" w:rsidR="00004C23" w:rsidRDefault="00004C23">
            <w:pPr>
              <w:pStyle w:val="Body"/>
              <w:ind w:left="360"/>
              <w:jc w:val="left"/>
              <w:rPr>
                <w:bCs/>
                <w:sz w:val="16"/>
                <w:szCs w:val="18"/>
                <w:lang w:eastAsia="ja-JP"/>
              </w:rPr>
            </w:pPr>
          </w:p>
        </w:tc>
        <w:tc>
          <w:tcPr>
            <w:tcW w:w="1151" w:type="dxa"/>
            <w:vMerge/>
          </w:tcPr>
          <w:p w14:paraId="2B48B199" w14:textId="77777777" w:rsidR="00004C23" w:rsidRDefault="00004C23">
            <w:pPr>
              <w:pStyle w:val="Body"/>
              <w:jc w:val="center"/>
              <w:rPr>
                <w:bCs/>
                <w:sz w:val="16"/>
                <w:szCs w:val="18"/>
                <w:lang w:eastAsia="ja-JP"/>
              </w:rPr>
            </w:pPr>
          </w:p>
        </w:tc>
        <w:tc>
          <w:tcPr>
            <w:tcW w:w="864" w:type="dxa"/>
            <w:vMerge/>
          </w:tcPr>
          <w:p w14:paraId="1ED207D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A835AA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C38D40B" w14:textId="77777777" w:rsidR="00004C23" w:rsidRDefault="00000000">
            <w:pPr>
              <w:pStyle w:val="Body"/>
              <w:keepNext/>
              <w:jc w:val="center"/>
              <w:rPr>
                <w:sz w:val="16"/>
                <w:szCs w:val="16"/>
                <w:lang w:val="nl-NL"/>
              </w:rPr>
            </w:pPr>
            <w:r>
              <w:rPr>
                <w:sz w:val="16"/>
                <w:szCs w:val="16"/>
                <w:lang w:val="nl-NL"/>
              </w:rPr>
              <w:t>M</w:t>
            </w:r>
          </w:p>
        </w:tc>
        <w:tc>
          <w:tcPr>
            <w:tcW w:w="1880" w:type="dxa"/>
            <w:vMerge/>
            <w:shd w:val="clear" w:color="auto" w:fill="auto"/>
          </w:tcPr>
          <w:p w14:paraId="4B2B5FB8" w14:textId="77777777" w:rsidR="00004C23" w:rsidRDefault="00004C23">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14:paraId="5A03F8BF" w14:textId="77777777" w:rsidR="00004C23" w:rsidRDefault="00000000">
                <w:pPr>
                  <w:pStyle w:val="Body"/>
                  <w:rPr>
                    <w:snapToGrid/>
                    <w:sz w:val="16"/>
                    <w:szCs w:val="18"/>
                    <w:lang w:val="nl-NL"/>
                  </w:rPr>
                </w:pPr>
                <w:r>
                  <w:rPr>
                    <w:sz w:val="16"/>
                    <w:szCs w:val="18"/>
                    <w:lang w:val="nl-NL"/>
                  </w:rPr>
                  <w:t>Yes</w:t>
                </w:r>
              </w:p>
            </w:sdtContent>
          </w:sdt>
        </w:tc>
      </w:tr>
      <w:tr w:rsidR="00004C23" w14:paraId="74F0C85B" w14:textId="77777777">
        <w:trPr>
          <w:cantSplit/>
          <w:trHeight w:val="1134"/>
        </w:trPr>
        <w:tc>
          <w:tcPr>
            <w:tcW w:w="830" w:type="dxa"/>
            <w:vMerge w:val="restart"/>
          </w:tcPr>
          <w:p w14:paraId="48B8FD0C" w14:textId="77777777" w:rsidR="00004C23" w:rsidRDefault="00000000">
            <w:pPr>
              <w:pStyle w:val="Body"/>
              <w:jc w:val="center"/>
              <w:rPr>
                <w:sz w:val="16"/>
                <w:szCs w:val="16"/>
                <w:lang w:eastAsia="ja-JP"/>
              </w:rPr>
            </w:pPr>
            <w:r>
              <w:rPr>
                <w:sz w:val="16"/>
                <w:szCs w:val="16"/>
                <w:lang w:eastAsia="ja-JP"/>
              </w:rPr>
              <w:t>NLS7</w:t>
            </w:r>
          </w:p>
        </w:tc>
        <w:tc>
          <w:tcPr>
            <w:tcW w:w="1433" w:type="dxa"/>
            <w:vMerge w:val="restart"/>
          </w:tcPr>
          <w:p w14:paraId="7BD08A8D" w14:textId="77777777" w:rsidR="00004C23" w:rsidRDefault="00000000">
            <w:pPr>
              <w:pStyle w:val="Body"/>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Pr>
          <w:p w14:paraId="0A603139"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4.3.1, 4.3.3</w:t>
            </w:r>
          </w:p>
        </w:tc>
        <w:tc>
          <w:tcPr>
            <w:tcW w:w="864" w:type="dxa"/>
            <w:vMerge w:val="restart"/>
          </w:tcPr>
          <w:p w14:paraId="274CFDB3"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4FAD730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C229375" w14:textId="77777777" w:rsidR="00004C23" w:rsidRDefault="00004C23">
            <w:pPr>
              <w:pStyle w:val="Body"/>
              <w:keepNext/>
              <w:jc w:val="center"/>
              <w:rPr>
                <w:sz w:val="16"/>
                <w:szCs w:val="16"/>
                <w:lang w:val="nl-NL"/>
              </w:rPr>
            </w:pPr>
          </w:p>
        </w:tc>
        <w:tc>
          <w:tcPr>
            <w:tcW w:w="1880" w:type="dxa"/>
            <w:vMerge w:val="restart"/>
            <w:shd w:val="clear" w:color="auto" w:fill="auto"/>
          </w:tcPr>
          <w:p w14:paraId="657FC705" w14:textId="77777777" w:rsidR="00004C23" w:rsidRDefault="00000000">
            <w:pPr>
              <w:pStyle w:val="Body"/>
              <w:jc w:val="left"/>
              <w:rPr>
                <w:sz w:val="16"/>
                <w:szCs w:val="16"/>
              </w:rPr>
            </w:pPr>
            <w:r>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14:paraId="7202EAA6" w14:textId="77777777" w:rsidR="00004C23" w:rsidRDefault="00000000">
                <w:pPr>
                  <w:pStyle w:val="Body"/>
                  <w:rPr>
                    <w:snapToGrid/>
                    <w:sz w:val="16"/>
                    <w:szCs w:val="18"/>
                    <w:lang w:val="nl-NL"/>
                  </w:rPr>
                </w:pPr>
                <w:r>
                  <w:rPr>
                    <w:rStyle w:val="PlaceholderText"/>
                  </w:rPr>
                  <w:t>Click here to enter text.</w:t>
                </w:r>
              </w:p>
            </w:sdtContent>
          </w:sdt>
        </w:tc>
      </w:tr>
      <w:tr w:rsidR="00004C23" w14:paraId="7D14AC1E" w14:textId="77777777">
        <w:trPr>
          <w:cantSplit/>
          <w:trHeight w:val="1134"/>
        </w:trPr>
        <w:tc>
          <w:tcPr>
            <w:tcW w:w="830" w:type="dxa"/>
            <w:vMerge/>
          </w:tcPr>
          <w:p w14:paraId="5443342F" w14:textId="77777777" w:rsidR="00004C23" w:rsidRDefault="00004C23">
            <w:pPr>
              <w:pStyle w:val="Body"/>
              <w:jc w:val="center"/>
              <w:rPr>
                <w:bCs/>
                <w:sz w:val="16"/>
                <w:szCs w:val="18"/>
                <w:lang w:eastAsia="ja-JP"/>
              </w:rPr>
            </w:pPr>
          </w:p>
        </w:tc>
        <w:tc>
          <w:tcPr>
            <w:tcW w:w="1433" w:type="dxa"/>
            <w:vMerge/>
          </w:tcPr>
          <w:p w14:paraId="3135C2EC" w14:textId="77777777" w:rsidR="00004C23" w:rsidRDefault="00004C23">
            <w:pPr>
              <w:pStyle w:val="Body"/>
              <w:ind w:left="360"/>
              <w:jc w:val="left"/>
              <w:rPr>
                <w:bCs/>
                <w:sz w:val="16"/>
                <w:szCs w:val="18"/>
                <w:lang w:eastAsia="ja-JP"/>
              </w:rPr>
            </w:pPr>
          </w:p>
        </w:tc>
        <w:tc>
          <w:tcPr>
            <w:tcW w:w="1151" w:type="dxa"/>
            <w:vMerge/>
          </w:tcPr>
          <w:p w14:paraId="76839506" w14:textId="77777777" w:rsidR="00004C23" w:rsidRDefault="00004C23">
            <w:pPr>
              <w:pStyle w:val="Body"/>
              <w:jc w:val="center"/>
              <w:rPr>
                <w:bCs/>
                <w:sz w:val="16"/>
                <w:szCs w:val="18"/>
                <w:lang w:eastAsia="ja-JP"/>
              </w:rPr>
            </w:pPr>
          </w:p>
        </w:tc>
        <w:tc>
          <w:tcPr>
            <w:tcW w:w="864" w:type="dxa"/>
            <w:vMerge/>
          </w:tcPr>
          <w:p w14:paraId="30F8F75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A35E80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1130E16" w14:textId="77777777" w:rsidR="00004C23" w:rsidRDefault="00000000">
            <w:pPr>
              <w:pStyle w:val="Body"/>
              <w:keepNext/>
              <w:jc w:val="center"/>
              <w:rPr>
                <w:sz w:val="16"/>
                <w:szCs w:val="16"/>
                <w:lang w:val="nl-NL"/>
              </w:rPr>
            </w:pPr>
            <w:r>
              <w:rPr>
                <w:sz w:val="16"/>
                <w:szCs w:val="16"/>
                <w:lang w:val="nl-NL"/>
              </w:rPr>
              <w:t>M</w:t>
            </w:r>
          </w:p>
        </w:tc>
        <w:tc>
          <w:tcPr>
            <w:tcW w:w="1880" w:type="dxa"/>
            <w:vMerge/>
            <w:shd w:val="clear" w:color="auto" w:fill="auto"/>
          </w:tcPr>
          <w:p w14:paraId="33104F04" w14:textId="77777777" w:rsidR="00004C23" w:rsidRDefault="00004C23">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14:paraId="13B40AF2" w14:textId="77777777" w:rsidR="00004C23" w:rsidRDefault="00000000">
                <w:pPr>
                  <w:pStyle w:val="Body"/>
                  <w:rPr>
                    <w:snapToGrid/>
                    <w:sz w:val="16"/>
                    <w:szCs w:val="18"/>
                    <w:lang w:val="nl-NL"/>
                  </w:rPr>
                </w:pPr>
                <w:r>
                  <w:rPr>
                    <w:sz w:val="16"/>
                    <w:szCs w:val="18"/>
                    <w:lang w:val="nl-NL"/>
                  </w:rPr>
                  <w:t>Yes</w:t>
                </w:r>
              </w:p>
            </w:sdtContent>
          </w:sdt>
        </w:tc>
      </w:tr>
      <w:tr w:rsidR="00004C23" w14:paraId="6732496E" w14:textId="77777777">
        <w:trPr>
          <w:cantSplit/>
          <w:trHeight w:val="1134"/>
        </w:trPr>
        <w:tc>
          <w:tcPr>
            <w:tcW w:w="830" w:type="dxa"/>
            <w:vMerge w:val="restart"/>
          </w:tcPr>
          <w:p w14:paraId="1D1C02AC" w14:textId="77777777" w:rsidR="00004C23" w:rsidRDefault="00000000">
            <w:pPr>
              <w:pStyle w:val="Body"/>
              <w:jc w:val="center"/>
              <w:rPr>
                <w:sz w:val="16"/>
                <w:szCs w:val="16"/>
                <w:lang w:eastAsia="ja-JP"/>
              </w:rPr>
            </w:pPr>
            <w:r>
              <w:rPr>
                <w:sz w:val="16"/>
                <w:szCs w:val="16"/>
                <w:lang w:eastAsia="ja-JP"/>
              </w:rPr>
              <w:t>NLS8</w:t>
            </w:r>
          </w:p>
        </w:tc>
        <w:tc>
          <w:tcPr>
            <w:tcW w:w="1433" w:type="dxa"/>
            <w:vMerge w:val="restart"/>
          </w:tcPr>
          <w:p w14:paraId="569F390E" w14:textId="77777777" w:rsidR="00004C23" w:rsidRDefault="00000000">
            <w:pPr>
              <w:pStyle w:val="Body"/>
              <w:jc w:val="left"/>
              <w:rPr>
                <w:sz w:val="16"/>
                <w:szCs w:val="16"/>
                <w:lang w:eastAsia="ja-JP"/>
              </w:rPr>
            </w:pPr>
            <w:r>
              <w:rPr>
                <w:sz w:val="16"/>
                <w:szCs w:val="16"/>
                <w:lang w:eastAsia="ja-JP"/>
              </w:rPr>
              <w:t xml:space="preserve">Does the device support a setting to indicate that all incoming NWK frames must be checked for freshness (i.e., </w:t>
            </w:r>
            <w:proofErr w:type="spellStart"/>
            <w:r>
              <w:rPr>
                <w:i/>
                <w:sz w:val="16"/>
                <w:szCs w:val="16"/>
                <w:lang w:eastAsia="ja-JP"/>
              </w:rPr>
              <w:t>nwkAllFresh</w:t>
            </w:r>
            <w:proofErr w:type="spellEnd"/>
            <w:r>
              <w:rPr>
                <w:sz w:val="16"/>
                <w:szCs w:val="16"/>
                <w:lang w:eastAsia="ja-JP"/>
              </w:rPr>
              <w:t>).</w:t>
            </w:r>
          </w:p>
        </w:tc>
        <w:tc>
          <w:tcPr>
            <w:tcW w:w="1151" w:type="dxa"/>
            <w:vMerge w:val="restart"/>
          </w:tcPr>
          <w:p w14:paraId="355CAD3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 4.6.2.1, 4.6.2.2</w:t>
            </w:r>
          </w:p>
        </w:tc>
        <w:tc>
          <w:tcPr>
            <w:tcW w:w="864" w:type="dxa"/>
            <w:vMerge w:val="restart"/>
          </w:tcPr>
          <w:p w14:paraId="3F6F1796" w14:textId="77777777" w:rsidR="00004C23" w:rsidRDefault="00000000">
            <w:pPr>
              <w:pStyle w:val="Body"/>
              <w:jc w:val="center"/>
              <w:rPr>
                <w:sz w:val="16"/>
                <w:szCs w:val="16"/>
                <w:lang w:eastAsia="ja-JP"/>
              </w:rPr>
            </w:pPr>
            <w:r>
              <w:rPr>
                <w:sz w:val="16"/>
                <w:szCs w:val="16"/>
                <w:lang w:eastAsia="ja-JP"/>
              </w:rPr>
              <w:t>MOO1: M</w:t>
            </w:r>
            <w:r>
              <w:rPr>
                <w:sz w:val="16"/>
                <w:szCs w:val="16"/>
                <w:lang w:eastAsia="ja-JP"/>
              </w:rPr>
              <w:br/>
              <w:t>MOO2: O</w:t>
            </w:r>
          </w:p>
        </w:tc>
        <w:tc>
          <w:tcPr>
            <w:tcW w:w="606" w:type="dxa"/>
            <w:textDirection w:val="btLr"/>
            <w:vAlign w:val="center"/>
          </w:tcPr>
          <w:p w14:paraId="23E8BD3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2AEE9A0" w14:textId="77777777" w:rsidR="00004C23" w:rsidRDefault="00004C23">
            <w:pPr>
              <w:pStyle w:val="Body"/>
              <w:keepNext/>
              <w:jc w:val="center"/>
              <w:rPr>
                <w:sz w:val="16"/>
                <w:szCs w:val="16"/>
                <w:lang w:val="nl-NL"/>
              </w:rPr>
            </w:pPr>
          </w:p>
        </w:tc>
        <w:tc>
          <w:tcPr>
            <w:tcW w:w="1880" w:type="dxa"/>
            <w:vMerge w:val="restart"/>
            <w:shd w:val="clear" w:color="auto" w:fill="auto"/>
          </w:tcPr>
          <w:p w14:paraId="7B457D62" w14:textId="77777777" w:rsidR="00004C23" w:rsidRDefault="00000000">
            <w:pPr>
              <w:pStyle w:val="Body"/>
              <w:jc w:val="left"/>
              <w:rPr>
                <w:sz w:val="16"/>
                <w:szCs w:val="16"/>
              </w:rPr>
            </w:pPr>
            <w:r>
              <w:rPr>
                <w:sz w:val="16"/>
                <w:szCs w:val="16"/>
                <w:lang w:eastAsia="ja-JP"/>
              </w:rPr>
              <w:t xml:space="preserve">See also the trust </w:t>
            </w:r>
            <w:proofErr w:type="spellStart"/>
            <w:r>
              <w:rPr>
                <w:sz w:val="16"/>
                <w:szCs w:val="16"/>
                <w:lang w:eastAsia="ja-JP"/>
              </w:rPr>
              <w:t>centre</w:t>
            </w:r>
            <w:proofErr w:type="spellEnd"/>
            <w:r>
              <w:rPr>
                <w:sz w:val="16"/>
                <w:szCs w:val="16"/>
                <w:lang w:eastAsia="ja-JP"/>
              </w:rPr>
              <w:t xml:space="preserv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14:paraId="33E805C6" w14:textId="77777777" w:rsidR="00004C23" w:rsidRDefault="00000000">
                <w:pPr>
                  <w:pStyle w:val="Body"/>
                  <w:rPr>
                    <w:snapToGrid/>
                    <w:sz w:val="16"/>
                    <w:szCs w:val="18"/>
                    <w:lang w:val="nl-NL"/>
                  </w:rPr>
                </w:pPr>
                <w:r>
                  <w:rPr>
                    <w:rStyle w:val="PlaceholderText"/>
                  </w:rPr>
                  <w:t>Click here to enter text.</w:t>
                </w:r>
              </w:p>
            </w:sdtContent>
          </w:sdt>
        </w:tc>
      </w:tr>
      <w:tr w:rsidR="00004C23" w14:paraId="4267040F" w14:textId="77777777">
        <w:trPr>
          <w:cantSplit/>
          <w:trHeight w:val="1134"/>
        </w:trPr>
        <w:tc>
          <w:tcPr>
            <w:tcW w:w="830" w:type="dxa"/>
            <w:vMerge/>
          </w:tcPr>
          <w:p w14:paraId="0F37EC43" w14:textId="77777777" w:rsidR="00004C23" w:rsidRDefault="00004C23">
            <w:pPr>
              <w:pStyle w:val="Body"/>
              <w:jc w:val="center"/>
              <w:rPr>
                <w:bCs/>
                <w:sz w:val="16"/>
                <w:szCs w:val="18"/>
                <w:lang w:eastAsia="ja-JP"/>
              </w:rPr>
            </w:pPr>
          </w:p>
        </w:tc>
        <w:tc>
          <w:tcPr>
            <w:tcW w:w="1433" w:type="dxa"/>
            <w:vMerge/>
          </w:tcPr>
          <w:p w14:paraId="6F6F7E02" w14:textId="77777777" w:rsidR="00004C23" w:rsidRDefault="00004C23">
            <w:pPr>
              <w:pStyle w:val="Body"/>
              <w:ind w:left="360"/>
              <w:jc w:val="left"/>
              <w:rPr>
                <w:bCs/>
                <w:sz w:val="16"/>
                <w:szCs w:val="18"/>
                <w:lang w:eastAsia="ja-JP"/>
              </w:rPr>
            </w:pPr>
          </w:p>
        </w:tc>
        <w:tc>
          <w:tcPr>
            <w:tcW w:w="1151" w:type="dxa"/>
            <w:vMerge/>
          </w:tcPr>
          <w:p w14:paraId="2342115C" w14:textId="77777777" w:rsidR="00004C23" w:rsidRDefault="00004C23">
            <w:pPr>
              <w:pStyle w:val="Body"/>
              <w:jc w:val="center"/>
              <w:rPr>
                <w:bCs/>
                <w:sz w:val="16"/>
                <w:szCs w:val="18"/>
                <w:lang w:eastAsia="ja-JP"/>
              </w:rPr>
            </w:pPr>
          </w:p>
        </w:tc>
        <w:tc>
          <w:tcPr>
            <w:tcW w:w="864" w:type="dxa"/>
            <w:vMerge/>
          </w:tcPr>
          <w:p w14:paraId="38A0A90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6802FC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EB5C9C5" w14:textId="77777777" w:rsidR="00004C23" w:rsidRDefault="00000000">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14:paraId="1F0A7AA9" w14:textId="77777777" w:rsidR="00004C23" w:rsidRDefault="00004C23">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14:paraId="7010750A" w14:textId="77777777" w:rsidR="00004C23" w:rsidRDefault="00000000">
                <w:pPr>
                  <w:pStyle w:val="Body"/>
                  <w:rPr>
                    <w:snapToGrid/>
                    <w:sz w:val="16"/>
                    <w:szCs w:val="18"/>
                    <w:lang w:val="nl-NL"/>
                  </w:rPr>
                </w:pPr>
                <w:r>
                  <w:rPr>
                    <w:sz w:val="16"/>
                    <w:szCs w:val="18"/>
                    <w:lang w:val="nl-NL"/>
                  </w:rPr>
                  <w:t>Yes</w:t>
                </w:r>
              </w:p>
            </w:sdtContent>
          </w:sdt>
        </w:tc>
      </w:tr>
      <w:tr w:rsidR="00004C23" w14:paraId="53812986" w14:textId="77777777">
        <w:trPr>
          <w:cantSplit/>
          <w:trHeight w:val="2268"/>
        </w:trPr>
        <w:tc>
          <w:tcPr>
            <w:tcW w:w="830" w:type="dxa"/>
            <w:vMerge w:val="restart"/>
          </w:tcPr>
          <w:p w14:paraId="05137E02" w14:textId="77777777" w:rsidR="00004C23" w:rsidRDefault="00000000">
            <w:pPr>
              <w:pStyle w:val="Body"/>
              <w:jc w:val="center"/>
              <w:rPr>
                <w:sz w:val="16"/>
                <w:szCs w:val="16"/>
                <w:lang w:eastAsia="ja-JP"/>
              </w:rPr>
            </w:pPr>
            <w:commentRangeStart w:id="311"/>
            <w:r>
              <w:rPr>
                <w:sz w:val="16"/>
                <w:szCs w:val="16"/>
                <w:lang w:eastAsia="ja-JP"/>
              </w:rPr>
              <w:t>NLS9</w:t>
            </w:r>
          </w:p>
        </w:tc>
        <w:tc>
          <w:tcPr>
            <w:tcW w:w="1433" w:type="dxa"/>
            <w:vMerge w:val="restart"/>
          </w:tcPr>
          <w:p w14:paraId="57D5BBF0" w14:textId="77777777" w:rsidR="00004C23" w:rsidRDefault="00000000">
            <w:pPr>
              <w:pStyle w:val="Body"/>
              <w:jc w:val="left"/>
              <w:rPr>
                <w:sz w:val="16"/>
                <w:szCs w:val="16"/>
                <w:lang w:eastAsia="ja-JP"/>
              </w:rPr>
            </w:pPr>
            <w:r>
              <w:rPr>
                <w:sz w:val="16"/>
                <w:szCs w:val="16"/>
                <w:lang w:eastAsia="ja-JP"/>
              </w:rPr>
              <w:t>DEPRECATED</w:t>
            </w:r>
          </w:p>
          <w:p w14:paraId="3D97BC48" w14:textId="77777777" w:rsidR="00004C23" w:rsidRDefault="00000000">
            <w:pPr>
              <w:pStyle w:val="Body"/>
              <w:jc w:val="left"/>
              <w:rPr>
                <w:sz w:val="16"/>
                <w:szCs w:val="16"/>
                <w:lang w:eastAsia="ja-JP"/>
              </w:rPr>
            </w:pPr>
            <w:r>
              <w:rPr>
                <w:sz w:val="16"/>
                <w:szCs w:val="16"/>
                <w:lang w:eastAsia="ja-JP"/>
              </w:rPr>
              <w:t xml:space="preserve">Does the device support the ability to secure all incoming and outgoing NWK frames (i.e., the </w:t>
            </w:r>
            <w:proofErr w:type="spellStart"/>
            <w:r>
              <w:rPr>
                <w:i/>
                <w:sz w:val="16"/>
                <w:szCs w:val="16"/>
                <w:lang w:eastAsia="ja-JP"/>
              </w:rPr>
              <w:t>nwkSecureAllFrames</w:t>
            </w:r>
            <w:proofErr w:type="spellEnd"/>
            <w:r>
              <w:rPr>
                <w:sz w:val="16"/>
                <w:szCs w:val="16"/>
                <w:lang w:eastAsia="ja-JP"/>
              </w:rPr>
              <w:t xml:space="preserve"> attribute of the NIB)?</w:t>
            </w:r>
            <w:commentRangeEnd w:id="311"/>
            <w:r>
              <w:rPr>
                <w:rStyle w:val="CommentReference"/>
                <w:snapToGrid/>
              </w:rPr>
              <w:commentReference w:id="311"/>
            </w:r>
          </w:p>
          <w:p w14:paraId="1937CED7" w14:textId="77777777" w:rsidR="00004C23" w:rsidRDefault="00004C23">
            <w:pPr>
              <w:pStyle w:val="Body"/>
              <w:jc w:val="left"/>
              <w:rPr>
                <w:sz w:val="16"/>
                <w:szCs w:val="16"/>
                <w:lang w:eastAsia="ja-JP"/>
              </w:rPr>
            </w:pPr>
          </w:p>
        </w:tc>
        <w:tc>
          <w:tcPr>
            <w:tcW w:w="1151" w:type="dxa"/>
            <w:vMerge w:val="restart"/>
          </w:tcPr>
          <w:p w14:paraId="0D06C99A"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 4.6</w:t>
            </w:r>
          </w:p>
          <w:p w14:paraId="5870E077" w14:textId="77777777" w:rsidR="00004C23" w:rsidRDefault="00004C23">
            <w:pPr>
              <w:pStyle w:val="Body"/>
              <w:jc w:val="center"/>
              <w:rPr>
                <w:sz w:val="16"/>
                <w:szCs w:val="16"/>
                <w:lang w:eastAsia="ja-JP"/>
              </w:rPr>
            </w:pPr>
          </w:p>
        </w:tc>
        <w:tc>
          <w:tcPr>
            <w:tcW w:w="864" w:type="dxa"/>
            <w:vMerge w:val="restart"/>
          </w:tcPr>
          <w:p w14:paraId="7D600A4F"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68786F6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F55F803" w14:textId="77777777" w:rsidR="00004C23" w:rsidRDefault="00004C23">
            <w:pPr>
              <w:pStyle w:val="Body"/>
              <w:keepNext/>
              <w:jc w:val="center"/>
              <w:rPr>
                <w:sz w:val="16"/>
                <w:szCs w:val="16"/>
                <w:lang w:val="nl-NL"/>
              </w:rPr>
            </w:pPr>
          </w:p>
        </w:tc>
        <w:tc>
          <w:tcPr>
            <w:tcW w:w="1880" w:type="dxa"/>
            <w:vMerge w:val="restart"/>
            <w:shd w:val="clear" w:color="auto" w:fill="auto"/>
          </w:tcPr>
          <w:p w14:paraId="50187D21" w14:textId="77777777" w:rsidR="00004C23" w:rsidRDefault="00000000">
            <w:pPr>
              <w:pStyle w:val="Body"/>
              <w:jc w:val="left"/>
              <w:rPr>
                <w:sz w:val="16"/>
                <w:szCs w:val="16"/>
                <w:lang w:eastAsia="ja-JP"/>
              </w:rPr>
            </w:pPr>
            <w:r>
              <w:rPr>
                <w:sz w:val="16"/>
                <w:szCs w:val="16"/>
                <w:lang w:eastAsia="ja-JP"/>
              </w:rPr>
              <w:t>Devices using the ZigBee and ZigBee-PRO feature sets shall set:</w:t>
            </w:r>
          </w:p>
          <w:p w14:paraId="56854682" w14:textId="77777777" w:rsidR="00004C23" w:rsidRDefault="00000000">
            <w:pPr>
              <w:pStyle w:val="Body"/>
              <w:jc w:val="left"/>
              <w:rPr>
                <w:sz w:val="16"/>
                <w:szCs w:val="16"/>
                <w:lang w:eastAsia="ja-JP"/>
              </w:rPr>
            </w:pPr>
            <w:proofErr w:type="spellStart"/>
            <w:r>
              <w:rPr>
                <w:sz w:val="16"/>
                <w:szCs w:val="16"/>
                <w:lang w:eastAsia="ja-JP"/>
              </w:rPr>
              <w:t>nwkSecureAllFrames</w:t>
            </w:r>
            <w:proofErr w:type="spellEnd"/>
            <w:r>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Content>
              <w:p w14:paraId="51EEDC2A" w14:textId="77777777" w:rsidR="00004C23" w:rsidRDefault="00000000">
                <w:pPr>
                  <w:pStyle w:val="Body"/>
                  <w:rPr>
                    <w:snapToGrid/>
                    <w:sz w:val="16"/>
                    <w:szCs w:val="18"/>
                    <w:lang w:val="nl-NL"/>
                  </w:rPr>
                </w:pPr>
                <w:r>
                  <w:rPr>
                    <w:sz w:val="16"/>
                    <w:szCs w:val="16"/>
                    <w:lang w:eastAsia="ja-JP"/>
                  </w:rPr>
                  <w:t>DEPRECATED</w:t>
                </w:r>
              </w:p>
            </w:sdtContent>
          </w:sdt>
        </w:tc>
      </w:tr>
      <w:tr w:rsidR="00004C23" w14:paraId="6003E8DD" w14:textId="77777777">
        <w:trPr>
          <w:cantSplit/>
          <w:trHeight w:val="1134"/>
        </w:trPr>
        <w:tc>
          <w:tcPr>
            <w:tcW w:w="830" w:type="dxa"/>
            <w:vMerge/>
          </w:tcPr>
          <w:p w14:paraId="1D22D399" w14:textId="77777777" w:rsidR="00004C23" w:rsidRDefault="00004C23">
            <w:pPr>
              <w:pStyle w:val="Body"/>
              <w:jc w:val="center"/>
              <w:rPr>
                <w:bCs/>
                <w:sz w:val="16"/>
                <w:szCs w:val="18"/>
                <w:lang w:eastAsia="ja-JP"/>
              </w:rPr>
            </w:pPr>
          </w:p>
        </w:tc>
        <w:tc>
          <w:tcPr>
            <w:tcW w:w="1433" w:type="dxa"/>
            <w:vMerge/>
          </w:tcPr>
          <w:p w14:paraId="5C1C46DC" w14:textId="77777777" w:rsidR="00004C23" w:rsidRDefault="00004C23">
            <w:pPr>
              <w:pStyle w:val="Body"/>
              <w:ind w:left="360"/>
              <w:jc w:val="left"/>
              <w:rPr>
                <w:bCs/>
                <w:sz w:val="16"/>
                <w:szCs w:val="18"/>
                <w:lang w:eastAsia="ja-JP"/>
              </w:rPr>
            </w:pPr>
          </w:p>
        </w:tc>
        <w:tc>
          <w:tcPr>
            <w:tcW w:w="1151" w:type="dxa"/>
            <w:vMerge/>
          </w:tcPr>
          <w:p w14:paraId="43D73B31" w14:textId="77777777" w:rsidR="00004C23" w:rsidRDefault="00004C23">
            <w:pPr>
              <w:pStyle w:val="Body"/>
              <w:jc w:val="center"/>
              <w:rPr>
                <w:bCs/>
                <w:sz w:val="16"/>
                <w:szCs w:val="18"/>
                <w:lang w:eastAsia="ja-JP"/>
              </w:rPr>
            </w:pPr>
          </w:p>
        </w:tc>
        <w:tc>
          <w:tcPr>
            <w:tcW w:w="864" w:type="dxa"/>
            <w:vMerge/>
          </w:tcPr>
          <w:p w14:paraId="3306956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E9E58A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BBBB60A" w14:textId="77777777" w:rsidR="00004C23" w:rsidRDefault="00000000">
            <w:pPr>
              <w:pStyle w:val="Body"/>
              <w:keepNext/>
              <w:jc w:val="center"/>
              <w:rPr>
                <w:sz w:val="16"/>
                <w:szCs w:val="16"/>
                <w:lang w:val="nl-NL"/>
              </w:rPr>
            </w:pPr>
            <w:r>
              <w:rPr>
                <w:sz w:val="16"/>
                <w:szCs w:val="16"/>
                <w:lang w:val="nl-NL"/>
              </w:rPr>
              <w:t>M</w:t>
            </w:r>
          </w:p>
        </w:tc>
        <w:tc>
          <w:tcPr>
            <w:tcW w:w="1880" w:type="dxa"/>
            <w:vMerge/>
            <w:shd w:val="clear" w:color="auto" w:fill="auto"/>
          </w:tcPr>
          <w:p w14:paraId="2B438064" w14:textId="77777777" w:rsidR="00004C23" w:rsidRDefault="00004C23">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14:paraId="57A13F3D" w14:textId="77777777" w:rsidR="00004C23" w:rsidRDefault="00000000">
                <w:pPr>
                  <w:pStyle w:val="Body"/>
                  <w:rPr>
                    <w:snapToGrid/>
                    <w:sz w:val="16"/>
                    <w:szCs w:val="18"/>
                    <w:lang w:val="nl-NL"/>
                  </w:rPr>
                </w:pPr>
                <w:r>
                  <w:rPr>
                    <w:sz w:val="16"/>
                    <w:szCs w:val="16"/>
                    <w:lang w:eastAsia="ja-JP"/>
                  </w:rPr>
                  <w:t>DEPRECATED</w:t>
                </w:r>
              </w:p>
            </w:sdtContent>
          </w:sdt>
        </w:tc>
      </w:tr>
      <w:tr w:rsidR="00004C23" w14:paraId="7FB8073A" w14:textId="77777777">
        <w:trPr>
          <w:cantSplit/>
          <w:trHeight w:val="1134"/>
        </w:trPr>
        <w:tc>
          <w:tcPr>
            <w:tcW w:w="830" w:type="dxa"/>
            <w:vMerge w:val="restart"/>
          </w:tcPr>
          <w:p w14:paraId="11096119" w14:textId="77777777" w:rsidR="00004C23" w:rsidRDefault="00000000">
            <w:pPr>
              <w:pStyle w:val="Body"/>
              <w:jc w:val="center"/>
              <w:rPr>
                <w:sz w:val="16"/>
                <w:szCs w:val="16"/>
                <w:lang w:eastAsia="ja-JP"/>
              </w:rPr>
            </w:pPr>
            <w:r>
              <w:rPr>
                <w:sz w:val="16"/>
                <w:szCs w:val="16"/>
                <w:lang w:eastAsia="ja-JP"/>
              </w:rPr>
              <w:t>NLS10</w:t>
            </w:r>
          </w:p>
        </w:tc>
        <w:tc>
          <w:tcPr>
            <w:tcW w:w="1433" w:type="dxa"/>
            <w:vMerge w:val="restart"/>
          </w:tcPr>
          <w:p w14:paraId="2FDEA465" w14:textId="77777777" w:rsidR="00004C23" w:rsidRDefault="00000000">
            <w:pPr>
              <w:pStyle w:val="Body"/>
              <w:jc w:val="left"/>
              <w:rPr>
                <w:sz w:val="16"/>
                <w:szCs w:val="16"/>
                <w:lang w:eastAsia="ja-JP"/>
              </w:rPr>
            </w:pPr>
            <w:r>
              <w:rPr>
                <w:sz w:val="16"/>
                <w:szCs w:val="16"/>
                <w:lang w:eastAsia="ja-JP"/>
              </w:rPr>
              <w:t xml:space="preserve">DEPRECATED </w:t>
            </w:r>
          </w:p>
          <w:p w14:paraId="0B5585E5" w14:textId="77777777" w:rsidR="00004C23" w:rsidRDefault="00000000">
            <w:pPr>
              <w:pStyle w:val="Body"/>
              <w:jc w:val="left"/>
              <w:rPr>
                <w:sz w:val="16"/>
                <w:szCs w:val="16"/>
                <w:lang w:eastAsia="ja-JP"/>
              </w:rPr>
            </w:pPr>
            <w:r>
              <w:rPr>
                <w:sz w:val="16"/>
                <w:szCs w:val="16"/>
                <w:lang w:eastAsia="ja-JP"/>
              </w:rPr>
              <w:t>Does the device support the ability to reject frames from neighbors which have not been properly authenticated?</w:t>
            </w:r>
          </w:p>
          <w:p w14:paraId="6AFE5571" w14:textId="77777777" w:rsidR="00004C23" w:rsidRDefault="00004C23">
            <w:pPr>
              <w:pStyle w:val="Body"/>
              <w:jc w:val="left"/>
              <w:rPr>
                <w:sz w:val="16"/>
                <w:szCs w:val="16"/>
                <w:lang w:eastAsia="ja-JP"/>
              </w:rPr>
            </w:pPr>
          </w:p>
        </w:tc>
        <w:tc>
          <w:tcPr>
            <w:tcW w:w="1151" w:type="dxa"/>
            <w:vMerge w:val="restart"/>
          </w:tcPr>
          <w:p w14:paraId="3A20B32E"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 4.6</w:t>
            </w:r>
          </w:p>
          <w:p w14:paraId="1386D18B" w14:textId="77777777" w:rsidR="00004C23" w:rsidRDefault="00004C23">
            <w:pPr>
              <w:pStyle w:val="Body"/>
              <w:jc w:val="center"/>
              <w:rPr>
                <w:sz w:val="16"/>
                <w:szCs w:val="16"/>
                <w:lang w:eastAsia="ja-JP"/>
              </w:rPr>
            </w:pPr>
          </w:p>
        </w:tc>
        <w:tc>
          <w:tcPr>
            <w:tcW w:w="864" w:type="dxa"/>
            <w:vMerge w:val="restart"/>
          </w:tcPr>
          <w:p w14:paraId="36216F34" w14:textId="77777777" w:rsidR="00004C23" w:rsidRDefault="00004C23">
            <w:pPr>
              <w:pStyle w:val="Body"/>
              <w:jc w:val="center"/>
              <w:rPr>
                <w:sz w:val="16"/>
                <w:szCs w:val="16"/>
                <w:lang w:eastAsia="ja-JP"/>
              </w:rPr>
            </w:pPr>
          </w:p>
        </w:tc>
        <w:tc>
          <w:tcPr>
            <w:tcW w:w="606" w:type="dxa"/>
            <w:textDirection w:val="btLr"/>
            <w:vAlign w:val="center"/>
          </w:tcPr>
          <w:p w14:paraId="3BB3F01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10E5FCD" w14:textId="77777777" w:rsidR="00004C23" w:rsidRDefault="00004C23">
            <w:pPr>
              <w:pStyle w:val="Body"/>
              <w:keepNext/>
              <w:jc w:val="center"/>
              <w:rPr>
                <w:sz w:val="16"/>
                <w:szCs w:val="16"/>
                <w:lang w:val="nl-NL"/>
              </w:rPr>
            </w:pPr>
          </w:p>
        </w:tc>
        <w:tc>
          <w:tcPr>
            <w:tcW w:w="1880" w:type="dxa"/>
            <w:vMerge w:val="restart"/>
            <w:shd w:val="clear" w:color="auto" w:fill="auto"/>
          </w:tcPr>
          <w:p w14:paraId="1F7DECDA" w14:textId="77777777" w:rsidR="00004C23" w:rsidRDefault="00000000">
            <w:pPr>
              <w:pStyle w:val="Body"/>
              <w:jc w:val="left"/>
              <w:rPr>
                <w:sz w:val="16"/>
                <w:szCs w:val="16"/>
              </w:rPr>
            </w:pPr>
            <w:r>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Content>
              <w:p w14:paraId="3CF43592" w14:textId="77777777" w:rsidR="00004C23" w:rsidRDefault="00000000">
                <w:pPr>
                  <w:pStyle w:val="Body"/>
                  <w:rPr>
                    <w:snapToGrid/>
                    <w:sz w:val="16"/>
                    <w:szCs w:val="18"/>
                    <w:lang w:val="nl-NL"/>
                  </w:rPr>
                </w:pPr>
                <w:r>
                  <w:rPr>
                    <w:sz w:val="16"/>
                    <w:szCs w:val="16"/>
                    <w:lang w:eastAsia="ja-JP"/>
                  </w:rPr>
                  <w:t>DEPRECATED</w:t>
                </w:r>
              </w:p>
            </w:sdtContent>
          </w:sdt>
        </w:tc>
      </w:tr>
      <w:tr w:rsidR="00004C23" w14:paraId="4C9C1FA9" w14:textId="77777777">
        <w:trPr>
          <w:cantSplit/>
          <w:trHeight w:val="1134"/>
        </w:trPr>
        <w:tc>
          <w:tcPr>
            <w:tcW w:w="830" w:type="dxa"/>
            <w:vMerge/>
          </w:tcPr>
          <w:p w14:paraId="51FA34DB" w14:textId="77777777" w:rsidR="00004C23" w:rsidRDefault="00004C23">
            <w:pPr>
              <w:pStyle w:val="Body"/>
              <w:jc w:val="center"/>
              <w:rPr>
                <w:bCs/>
                <w:sz w:val="16"/>
                <w:szCs w:val="18"/>
                <w:lang w:eastAsia="ja-JP"/>
              </w:rPr>
            </w:pPr>
          </w:p>
        </w:tc>
        <w:tc>
          <w:tcPr>
            <w:tcW w:w="1433" w:type="dxa"/>
            <w:vMerge/>
          </w:tcPr>
          <w:p w14:paraId="06CA87E9" w14:textId="77777777" w:rsidR="00004C23" w:rsidRDefault="00004C23">
            <w:pPr>
              <w:pStyle w:val="Body"/>
              <w:ind w:left="360"/>
              <w:jc w:val="left"/>
              <w:rPr>
                <w:bCs/>
                <w:sz w:val="16"/>
                <w:szCs w:val="18"/>
                <w:lang w:eastAsia="ja-JP"/>
              </w:rPr>
            </w:pPr>
          </w:p>
        </w:tc>
        <w:tc>
          <w:tcPr>
            <w:tcW w:w="1151" w:type="dxa"/>
            <w:vMerge/>
          </w:tcPr>
          <w:p w14:paraId="22CC9AA9" w14:textId="77777777" w:rsidR="00004C23" w:rsidRDefault="00004C23">
            <w:pPr>
              <w:pStyle w:val="Body"/>
              <w:jc w:val="center"/>
              <w:rPr>
                <w:bCs/>
                <w:sz w:val="16"/>
                <w:szCs w:val="18"/>
                <w:lang w:eastAsia="ja-JP"/>
              </w:rPr>
            </w:pPr>
          </w:p>
        </w:tc>
        <w:tc>
          <w:tcPr>
            <w:tcW w:w="864" w:type="dxa"/>
            <w:vMerge/>
          </w:tcPr>
          <w:p w14:paraId="1E5614E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76C6450"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44514A12" w14:textId="77777777" w:rsidR="00004C23" w:rsidRDefault="00004C23">
            <w:pPr>
              <w:pStyle w:val="Body"/>
              <w:keepNext/>
              <w:jc w:val="center"/>
              <w:rPr>
                <w:sz w:val="16"/>
                <w:szCs w:val="16"/>
                <w:lang w:val="nl-NL"/>
              </w:rPr>
            </w:pPr>
          </w:p>
        </w:tc>
        <w:tc>
          <w:tcPr>
            <w:tcW w:w="1880" w:type="dxa"/>
            <w:vMerge/>
            <w:shd w:val="clear" w:color="auto" w:fill="auto"/>
          </w:tcPr>
          <w:p w14:paraId="7D937BC9" w14:textId="77777777" w:rsidR="00004C23" w:rsidRDefault="00004C23">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14:paraId="1E00D9C3" w14:textId="77777777" w:rsidR="00004C23" w:rsidRDefault="00000000">
                <w:pPr>
                  <w:pStyle w:val="Body"/>
                  <w:rPr>
                    <w:snapToGrid/>
                    <w:sz w:val="16"/>
                    <w:szCs w:val="18"/>
                    <w:lang w:val="nl-NL"/>
                  </w:rPr>
                </w:pPr>
                <w:r>
                  <w:rPr>
                    <w:sz w:val="16"/>
                    <w:szCs w:val="16"/>
                    <w:lang w:eastAsia="ja-JP"/>
                  </w:rPr>
                  <w:t>DEPRECATED</w:t>
                </w:r>
                <w:commentRangeStart w:id="312"/>
                <w:commentRangeEnd w:id="312"/>
                <w:r>
                  <w:rPr>
                    <w:rStyle w:val="CommentReference"/>
                    <w:snapToGrid/>
                  </w:rPr>
                  <w:commentReference w:id="312"/>
                </w:r>
              </w:p>
            </w:sdtContent>
          </w:sdt>
        </w:tc>
      </w:tr>
    </w:tbl>
    <w:p w14:paraId="1C7773D5" w14:textId="77777777" w:rsidR="00004C23" w:rsidRDefault="00004C23">
      <w:pPr>
        <w:pStyle w:val="Body"/>
      </w:pPr>
    </w:p>
    <w:p w14:paraId="2DA37943" w14:textId="77777777" w:rsidR="00004C23" w:rsidRDefault="00000000">
      <w:pPr>
        <w:pStyle w:val="Heading3"/>
      </w:pPr>
      <w:bookmarkStart w:id="313" w:name="_Toc454724803"/>
      <w:r>
        <w:lastRenderedPageBreak/>
        <w:t>APS layer security</w:t>
      </w:r>
      <w:bookmarkEnd w:id="31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1A76B933" w14:textId="77777777">
        <w:trPr>
          <w:cantSplit/>
          <w:trHeight w:val="463"/>
          <w:tblHeader/>
        </w:trPr>
        <w:tc>
          <w:tcPr>
            <w:tcW w:w="830" w:type="dxa"/>
            <w:vAlign w:val="center"/>
          </w:tcPr>
          <w:p w14:paraId="736FD2BB" w14:textId="77777777" w:rsidR="00004C23" w:rsidRDefault="00000000">
            <w:pPr>
              <w:pStyle w:val="TableHeading"/>
              <w:rPr>
                <w:sz w:val="16"/>
                <w:szCs w:val="18"/>
              </w:rPr>
            </w:pPr>
            <w:r>
              <w:rPr>
                <w:sz w:val="16"/>
                <w:szCs w:val="18"/>
              </w:rPr>
              <w:t>Item number</w:t>
            </w:r>
          </w:p>
        </w:tc>
        <w:tc>
          <w:tcPr>
            <w:tcW w:w="1433" w:type="dxa"/>
            <w:vAlign w:val="center"/>
          </w:tcPr>
          <w:p w14:paraId="23F45682" w14:textId="77777777" w:rsidR="00004C23" w:rsidRDefault="00000000">
            <w:pPr>
              <w:pStyle w:val="TableHeading"/>
              <w:rPr>
                <w:sz w:val="16"/>
                <w:szCs w:val="18"/>
              </w:rPr>
            </w:pPr>
            <w:r>
              <w:rPr>
                <w:sz w:val="16"/>
                <w:szCs w:val="18"/>
              </w:rPr>
              <w:t>Item description</w:t>
            </w:r>
          </w:p>
        </w:tc>
        <w:tc>
          <w:tcPr>
            <w:tcW w:w="1151" w:type="dxa"/>
            <w:vAlign w:val="center"/>
          </w:tcPr>
          <w:p w14:paraId="6FA77564" w14:textId="77777777" w:rsidR="00004C23" w:rsidRDefault="00000000">
            <w:pPr>
              <w:pStyle w:val="TableHeading"/>
              <w:rPr>
                <w:sz w:val="16"/>
                <w:szCs w:val="18"/>
              </w:rPr>
            </w:pPr>
            <w:r>
              <w:rPr>
                <w:sz w:val="16"/>
                <w:szCs w:val="18"/>
              </w:rPr>
              <w:t>Reference</w:t>
            </w:r>
          </w:p>
        </w:tc>
        <w:tc>
          <w:tcPr>
            <w:tcW w:w="864" w:type="dxa"/>
            <w:vAlign w:val="center"/>
          </w:tcPr>
          <w:p w14:paraId="064F7811" w14:textId="77777777" w:rsidR="00004C23" w:rsidRDefault="00000000">
            <w:pPr>
              <w:pStyle w:val="TableHeading"/>
              <w:rPr>
                <w:sz w:val="16"/>
                <w:szCs w:val="18"/>
              </w:rPr>
            </w:pPr>
            <w:r>
              <w:rPr>
                <w:sz w:val="16"/>
                <w:szCs w:val="18"/>
              </w:rPr>
              <w:t>Dependency</w:t>
            </w:r>
          </w:p>
        </w:tc>
        <w:tc>
          <w:tcPr>
            <w:tcW w:w="1567" w:type="dxa"/>
            <w:gridSpan w:val="2"/>
            <w:vAlign w:val="center"/>
          </w:tcPr>
          <w:p w14:paraId="31BDC5AC" w14:textId="77777777" w:rsidR="00004C23" w:rsidRDefault="00000000">
            <w:pPr>
              <w:pStyle w:val="TableHeading"/>
              <w:rPr>
                <w:sz w:val="16"/>
                <w:szCs w:val="18"/>
              </w:rPr>
            </w:pPr>
            <w:r>
              <w:rPr>
                <w:sz w:val="16"/>
                <w:szCs w:val="18"/>
              </w:rPr>
              <w:t>Device Type Support</w:t>
            </w:r>
          </w:p>
        </w:tc>
        <w:tc>
          <w:tcPr>
            <w:tcW w:w="1880" w:type="dxa"/>
            <w:vAlign w:val="center"/>
          </w:tcPr>
          <w:p w14:paraId="58551260" w14:textId="77777777" w:rsidR="00004C23" w:rsidRDefault="00000000">
            <w:pPr>
              <w:pStyle w:val="TableHeading"/>
              <w:rPr>
                <w:sz w:val="16"/>
                <w:szCs w:val="18"/>
              </w:rPr>
            </w:pPr>
            <w:r>
              <w:rPr>
                <w:sz w:val="16"/>
                <w:szCs w:val="18"/>
              </w:rPr>
              <w:t>Additional Constraints</w:t>
            </w:r>
          </w:p>
        </w:tc>
        <w:tc>
          <w:tcPr>
            <w:tcW w:w="1016" w:type="dxa"/>
            <w:vAlign w:val="center"/>
          </w:tcPr>
          <w:p w14:paraId="52AEE43C" w14:textId="77777777" w:rsidR="00004C23" w:rsidRDefault="00000000">
            <w:pPr>
              <w:pStyle w:val="TableHeading"/>
              <w:rPr>
                <w:sz w:val="16"/>
                <w:szCs w:val="18"/>
              </w:rPr>
            </w:pPr>
            <w:r>
              <w:rPr>
                <w:sz w:val="16"/>
                <w:szCs w:val="18"/>
              </w:rPr>
              <w:t>Platform Support</w:t>
            </w:r>
          </w:p>
        </w:tc>
      </w:tr>
      <w:tr w:rsidR="00004C23" w14:paraId="10A3AF3F" w14:textId="77777777">
        <w:trPr>
          <w:cantSplit/>
          <w:trHeight w:val="1266"/>
        </w:trPr>
        <w:tc>
          <w:tcPr>
            <w:tcW w:w="830" w:type="dxa"/>
            <w:vMerge w:val="restart"/>
          </w:tcPr>
          <w:p w14:paraId="57ABA67A" w14:textId="77777777" w:rsidR="00004C23" w:rsidRDefault="00000000">
            <w:pPr>
              <w:pStyle w:val="Body"/>
              <w:spacing w:beforeLines="40" w:before="96" w:afterLines="40" w:after="96"/>
              <w:jc w:val="center"/>
              <w:rPr>
                <w:sz w:val="16"/>
                <w:szCs w:val="16"/>
                <w:lang w:eastAsia="ja-JP"/>
              </w:rPr>
            </w:pPr>
            <w:r>
              <w:rPr>
                <w:sz w:val="16"/>
                <w:szCs w:val="16"/>
                <w:lang w:eastAsia="ja-JP"/>
              </w:rPr>
              <w:t>ASLS1</w:t>
            </w:r>
          </w:p>
        </w:tc>
        <w:tc>
          <w:tcPr>
            <w:tcW w:w="1433" w:type="dxa"/>
            <w:vMerge w:val="restart"/>
          </w:tcPr>
          <w:p w14:paraId="6F1E8510"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Pr>
          <w:p w14:paraId="00E3A27D"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/4.4.1.1</w:t>
            </w:r>
          </w:p>
        </w:tc>
        <w:tc>
          <w:tcPr>
            <w:tcW w:w="864" w:type="dxa"/>
            <w:vMerge w:val="restart"/>
          </w:tcPr>
          <w:p w14:paraId="37DD49A3" w14:textId="77777777" w:rsidR="00004C23" w:rsidRDefault="00000000">
            <w:pPr>
              <w:pStyle w:val="Body"/>
              <w:spacing w:beforeLines="40" w:before="96" w:afterLines="40" w:after="96"/>
              <w:jc w:val="center"/>
              <w:rPr>
                <w:sz w:val="16"/>
                <w:szCs w:val="16"/>
                <w:lang w:eastAsia="ja-JP"/>
              </w:rPr>
            </w:pPr>
            <w:r>
              <w:rPr>
                <w:sz w:val="16"/>
                <w:szCs w:val="16"/>
                <w:lang w:eastAsia="ja-JP"/>
              </w:rPr>
              <w:t>M</w:t>
            </w:r>
          </w:p>
        </w:tc>
        <w:tc>
          <w:tcPr>
            <w:tcW w:w="606" w:type="dxa"/>
            <w:textDirection w:val="btLr"/>
            <w:vAlign w:val="center"/>
          </w:tcPr>
          <w:p w14:paraId="3F5EBCD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07F8C7A" w14:textId="77777777" w:rsidR="00004C23" w:rsidRDefault="00004C23">
            <w:pPr>
              <w:pStyle w:val="Body"/>
              <w:keepNext/>
              <w:jc w:val="center"/>
              <w:rPr>
                <w:sz w:val="16"/>
                <w:szCs w:val="16"/>
                <w:lang w:val="nl-NL"/>
              </w:rPr>
            </w:pPr>
          </w:p>
        </w:tc>
        <w:tc>
          <w:tcPr>
            <w:tcW w:w="1880" w:type="dxa"/>
            <w:shd w:val="clear" w:color="auto" w:fill="auto"/>
          </w:tcPr>
          <w:p w14:paraId="283CEE47" w14:textId="77777777" w:rsidR="00004C23" w:rsidRDefault="00004C23">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14:paraId="448DD7FC" w14:textId="77777777" w:rsidR="00004C23" w:rsidRDefault="00000000">
                <w:pPr>
                  <w:pStyle w:val="Body"/>
                  <w:rPr>
                    <w:snapToGrid/>
                    <w:sz w:val="16"/>
                    <w:szCs w:val="18"/>
                    <w:lang w:val="nl-NL"/>
                  </w:rPr>
                </w:pPr>
                <w:r>
                  <w:rPr>
                    <w:rStyle w:val="PlaceholderText"/>
                  </w:rPr>
                  <w:t>Click here to enter text.</w:t>
                </w:r>
              </w:p>
            </w:sdtContent>
          </w:sdt>
        </w:tc>
      </w:tr>
      <w:tr w:rsidR="00004C23" w14:paraId="2CACC360" w14:textId="77777777">
        <w:trPr>
          <w:cantSplit/>
          <w:trHeight w:val="1134"/>
        </w:trPr>
        <w:tc>
          <w:tcPr>
            <w:tcW w:w="830" w:type="dxa"/>
            <w:vMerge/>
          </w:tcPr>
          <w:p w14:paraId="7286CF69" w14:textId="77777777" w:rsidR="00004C23" w:rsidRDefault="00004C23">
            <w:pPr>
              <w:pStyle w:val="Body"/>
              <w:jc w:val="center"/>
              <w:rPr>
                <w:bCs/>
                <w:sz w:val="16"/>
                <w:szCs w:val="18"/>
                <w:lang w:eastAsia="ja-JP"/>
              </w:rPr>
            </w:pPr>
          </w:p>
        </w:tc>
        <w:tc>
          <w:tcPr>
            <w:tcW w:w="1433" w:type="dxa"/>
            <w:vMerge/>
          </w:tcPr>
          <w:p w14:paraId="38CFF2F2" w14:textId="77777777" w:rsidR="00004C23" w:rsidRDefault="00004C23">
            <w:pPr>
              <w:pStyle w:val="Body"/>
              <w:ind w:left="360"/>
              <w:jc w:val="left"/>
              <w:rPr>
                <w:bCs/>
                <w:sz w:val="16"/>
                <w:szCs w:val="18"/>
                <w:lang w:eastAsia="ja-JP"/>
              </w:rPr>
            </w:pPr>
          </w:p>
        </w:tc>
        <w:tc>
          <w:tcPr>
            <w:tcW w:w="1151" w:type="dxa"/>
            <w:vMerge/>
          </w:tcPr>
          <w:p w14:paraId="1CA7F4E0" w14:textId="77777777" w:rsidR="00004C23" w:rsidRDefault="00004C23">
            <w:pPr>
              <w:pStyle w:val="Body"/>
              <w:jc w:val="center"/>
              <w:rPr>
                <w:bCs/>
                <w:sz w:val="16"/>
                <w:szCs w:val="18"/>
                <w:lang w:eastAsia="ja-JP"/>
              </w:rPr>
            </w:pPr>
          </w:p>
        </w:tc>
        <w:tc>
          <w:tcPr>
            <w:tcW w:w="864" w:type="dxa"/>
            <w:vMerge/>
          </w:tcPr>
          <w:p w14:paraId="7269E95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42AE3F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C783759"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0AF02927" w14:textId="77777777" w:rsidR="00004C23" w:rsidRDefault="00004C23">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14:paraId="3A676C26" w14:textId="77777777" w:rsidR="00004C23" w:rsidRDefault="00000000">
                <w:pPr>
                  <w:pStyle w:val="Body"/>
                  <w:rPr>
                    <w:snapToGrid/>
                    <w:sz w:val="16"/>
                    <w:szCs w:val="18"/>
                    <w:lang w:val="nl-NL"/>
                  </w:rPr>
                </w:pPr>
                <w:r>
                  <w:rPr>
                    <w:sz w:val="16"/>
                    <w:szCs w:val="18"/>
                    <w:lang w:val="nl-NL"/>
                  </w:rPr>
                  <w:t>Yes</w:t>
                </w:r>
              </w:p>
            </w:sdtContent>
          </w:sdt>
        </w:tc>
      </w:tr>
      <w:tr w:rsidR="00004C23" w14:paraId="25EC4125" w14:textId="77777777">
        <w:trPr>
          <w:cantSplit/>
          <w:trHeight w:val="2268"/>
        </w:trPr>
        <w:tc>
          <w:tcPr>
            <w:tcW w:w="830" w:type="dxa"/>
            <w:vMerge w:val="restart"/>
          </w:tcPr>
          <w:p w14:paraId="7ACFFDFB" w14:textId="77777777" w:rsidR="00004C23" w:rsidRDefault="00000000">
            <w:pPr>
              <w:pStyle w:val="Body"/>
              <w:spacing w:beforeLines="40" w:before="96" w:afterLines="40" w:after="96"/>
              <w:jc w:val="center"/>
              <w:rPr>
                <w:sz w:val="16"/>
                <w:szCs w:val="16"/>
                <w:lang w:eastAsia="ja-JP"/>
              </w:rPr>
            </w:pPr>
            <w:r>
              <w:rPr>
                <w:sz w:val="16"/>
                <w:szCs w:val="16"/>
                <w:lang w:eastAsia="ja-JP"/>
              </w:rPr>
              <w:t>ASLS2</w:t>
            </w:r>
          </w:p>
        </w:tc>
        <w:tc>
          <w:tcPr>
            <w:tcW w:w="1433" w:type="dxa"/>
            <w:vMerge w:val="restart"/>
          </w:tcPr>
          <w:p w14:paraId="184F8AA9"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Pr>
          <w:p w14:paraId="3E872E44"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w:t>
            </w:r>
          </w:p>
        </w:tc>
        <w:tc>
          <w:tcPr>
            <w:tcW w:w="864" w:type="dxa"/>
            <w:vMerge w:val="restart"/>
          </w:tcPr>
          <w:p w14:paraId="6306BB5F" w14:textId="77777777" w:rsidR="00004C23" w:rsidRDefault="00000000">
            <w:pPr>
              <w:pStyle w:val="Body"/>
              <w:spacing w:beforeLines="40" w:before="96" w:afterLines="40" w:after="96"/>
              <w:jc w:val="center"/>
              <w:rPr>
                <w:sz w:val="16"/>
                <w:szCs w:val="16"/>
                <w:lang w:eastAsia="ja-JP"/>
              </w:rPr>
            </w:pPr>
            <w:r>
              <w:rPr>
                <w:sz w:val="16"/>
                <w:szCs w:val="16"/>
                <w:lang w:eastAsia="ja-JP"/>
              </w:rPr>
              <w:t>M</w:t>
            </w:r>
          </w:p>
        </w:tc>
        <w:tc>
          <w:tcPr>
            <w:tcW w:w="606" w:type="dxa"/>
            <w:textDirection w:val="btLr"/>
            <w:vAlign w:val="center"/>
          </w:tcPr>
          <w:p w14:paraId="144F0F1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802CE8E" w14:textId="77777777" w:rsidR="00004C23" w:rsidRDefault="00004C23">
            <w:pPr>
              <w:rPr>
                <w:lang w:val="nl-NL"/>
              </w:rPr>
            </w:pPr>
          </w:p>
        </w:tc>
        <w:tc>
          <w:tcPr>
            <w:tcW w:w="1880" w:type="dxa"/>
            <w:shd w:val="clear" w:color="auto" w:fill="auto"/>
          </w:tcPr>
          <w:p w14:paraId="5EBAF853" w14:textId="77777777" w:rsidR="00004C23" w:rsidRDefault="00004C23">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14:paraId="45D560B8" w14:textId="77777777" w:rsidR="00004C23" w:rsidRDefault="00000000">
                <w:pPr>
                  <w:pStyle w:val="Body"/>
                  <w:rPr>
                    <w:snapToGrid/>
                    <w:sz w:val="16"/>
                    <w:szCs w:val="18"/>
                    <w:lang w:val="nl-NL"/>
                  </w:rPr>
                </w:pPr>
                <w:r>
                  <w:rPr>
                    <w:rStyle w:val="PlaceholderText"/>
                  </w:rPr>
                  <w:t>Click here to enter text.</w:t>
                </w:r>
              </w:p>
            </w:sdtContent>
          </w:sdt>
        </w:tc>
      </w:tr>
      <w:tr w:rsidR="00004C23" w14:paraId="5B5FD364" w14:textId="77777777">
        <w:trPr>
          <w:cantSplit/>
          <w:trHeight w:val="1134"/>
        </w:trPr>
        <w:tc>
          <w:tcPr>
            <w:tcW w:w="830" w:type="dxa"/>
            <w:vMerge/>
          </w:tcPr>
          <w:p w14:paraId="738BFB29" w14:textId="77777777" w:rsidR="00004C23" w:rsidRDefault="00004C23">
            <w:pPr>
              <w:pStyle w:val="Body"/>
              <w:jc w:val="center"/>
              <w:rPr>
                <w:bCs/>
                <w:sz w:val="16"/>
                <w:szCs w:val="18"/>
                <w:lang w:eastAsia="ja-JP"/>
              </w:rPr>
            </w:pPr>
          </w:p>
        </w:tc>
        <w:tc>
          <w:tcPr>
            <w:tcW w:w="1433" w:type="dxa"/>
            <w:vMerge/>
          </w:tcPr>
          <w:p w14:paraId="5C2F421D" w14:textId="77777777" w:rsidR="00004C23" w:rsidRDefault="00004C23">
            <w:pPr>
              <w:pStyle w:val="Body"/>
              <w:ind w:left="360"/>
              <w:jc w:val="left"/>
              <w:rPr>
                <w:bCs/>
                <w:sz w:val="16"/>
                <w:szCs w:val="18"/>
                <w:lang w:eastAsia="ja-JP"/>
              </w:rPr>
            </w:pPr>
          </w:p>
        </w:tc>
        <w:tc>
          <w:tcPr>
            <w:tcW w:w="1151" w:type="dxa"/>
            <w:vMerge/>
          </w:tcPr>
          <w:p w14:paraId="1C0833DF" w14:textId="77777777" w:rsidR="00004C23" w:rsidRDefault="00004C23">
            <w:pPr>
              <w:pStyle w:val="Body"/>
              <w:jc w:val="center"/>
              <w:rPr>
                <w:bCs/>
                <w:sz w:val="16"/>
                <w:szCs w:val="18"/>
                <w:lang w:eastAsia="ja-JP"/>
              </w:rPr>
            </w:pPr>
          </w:p>
        </w:tc>
        <w:tc>
          <w:tcPr>
            <w:tcW w:w="864" w:type="dxa"/>
            <w:vMerge/>
          </w:tcPr>
          <w:p w14:paraId="01BAA39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023A15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1F06DC2"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1FAF610D" w14:textId="77777777" w:rsidR="00004C23" w:rsidRDefault="00004C23">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14:paraId="262B04B1" w14:textId="77777777" w:rsidR="00004C23" w:rsidRDefault="00000000">
                <w:pPr>
                  <w:pStyle w:val="Body"/>
                  <w:rPr>
                    <w:snapToGrid/>
                    <w:sz w:val="16"/>
                    <w:szCs w:val="18"/>
                    <w:lang w:val="nl-NL"/>
                  </w:rPr>
                </w:pPr>
                <w:r>
                  <w:rPr>
                    <w:sz w:val="16"/>
                    <w:szCs w:val="18"/>
                    <w:lang w:val="nl-NL"/>
                  </w:rPr>
                  <w:t>Yes</w:t>
                </w:r>
              </w:p>
            </w:sdtContent>
          </w:sdt>
        </w:tc>
      </w:tr>
      <w:tr w:rsidR="00004C23" w14:paraId="1F3973B8" w14:textId="77777777">
        <w:trPr>
          <w:cantSplit/>
          <w:trHeight w:val="1134"/>
        </w:trPr>
        <w:tc>
          <w:tcPr>
            <w:tcW w:w="830" w:type="dxa"/>
            <w:vMerge w:val="restart"/>
          </w:tcPr>
          <w:p w14:paraId="063D7C0C" w14:textId="77777777" w:rsidR="00004C23" w:rsidRDefault="00000000">
            <w:pPr>
              <w:pStyle w:val="Body"/>
              <w:jc w:val="center"/>
              <w:rPr>
                <w:bCs/>
                <w:sz w:val="16"/>
                <w:szCs w:val="16"/>
                <w:lang w:eastAsia="ja-JP"/>
              </w:rPr>
            </w:pPr>
            <w:r>
              <w:rPr>
                <w:bCs/>
                <w:sz w:val="16"/>
                <w:szCs w:val="16"/>
                <w:lang w:eastAsia="ja-JP"/>
              </w:rPr>
              <w:t>ASLS3</w:t>
            </w:r>
          </w:p>
        </w:tc>
        <w:tc>
          <w:tcPr>
            <w:tcW w:w="1433" w:type="dxa"/>
            <w:vMerge w:val="restart"/>
          </w:tcPr>
          <w:p w14:paraId="7FCC8E3B" w14:textId="77777777" w:rsidR="00004C23" w:rsidRDefault="00000000">
            <w:pPr>
              <w:pStyle w:val="Body"/>
              <w:jc w:val="left"/>
              <w:rPr>
                <w:bCs/>
                <w:sz w:val="16"/>
                <w:szCs w:val="16"/>
                <w:lang w:eastAsia="ja-JP"/>
              </w:rPr>
            </w:pPr>
            <w:r>
              <w:rPr>
                <w:bCs/>
                <w:sz w:val="16"/>
                <w:szCs w:val="16"/>
                <w:lang w:eastAsia="ja-JP"/>
              </w:rPr>
              <w:t>Does the device support the ZigBee secured APS layer frame format?</w:t>
            </w:r>
          </w:p>
        </w:tc>
        <w:tc>
          <w:tcPr>
            <w:tcW w:w="1151" w:type="dxa"/>
            <w:vMerge w:val="restart"/>
          </w:tcPr>
          <w:p w14:paraId="65795E46"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/4.4.7.3</w:t>
            </w:r>
          </w:p>
        </w:tc>
        <w:tc>
          <w:tcPr>
            <w:tcW w:w="864" w:type="dxa"/>
            <w:vMerge w:val="restart"/>
          </w:tcPr>
          <w:p w14:paraId="7C22928C" w14:textId="77777777" w:rsidR="00004C23" w:rsidRDefault="00000000">
            <w:pPr>
              <w:pStyle w:val="Body"/>
              <w:jc w:val="center"/>
              <w:rPr>
                <w:bCs/>
                <w:sz w:val="16"/>
                <w:szCs w:val="16"/>
                <w:lang w:eastAsia="ja-JP"/>
              </w:rPr>
            </w:pPr>
            <w:r>
              <w:rPr>
                <w:bCs/>
                <w:sz w:val="16"/>
                <w:szCs w:val="16"/>
                <w:lang w:eastAsia="ja-JP"/>
              </w:rPr>
              <w:t>M</w:t>
            </w:r>
          </w:p>
        </w:tc>
        <w:tc>
          <w:tcPr>
            <w:tcW w:w="606" w:type="dxa"/>
            <w:textDirection w:val="btLr"/>
            <w:vAlign w:val="center"/>
          </w:tcPr>
          <w:p w14:paraId="555CED0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8FD5225" w14:textId="77777777" w:rsidR="00004C23" w:rsidRDefault="00004C23">
            <w:pPr>
              <w:pStyle w:val="Body"/>
              <w:keepNext/>
              <w:jc w:val="center"/>
              <w:rPr>
                <w:sz w:val="16"/>
                <w:szCs w:val="16"/>
                <w:lang w:val="nl-NL"/>
              </w:rPr>
            </w:pPr>
          </w:p>
        </w:tc>
        <w:tc>
          <w:tcPr>
            <w:tcW w:w="1880" w:type="dxa"/>
            <w:shd w:val="clear" w:color="auto" w:fill="auto"/>
          </w:tcPr>
          <w:p w14:paraId="59454F46" w14:textId="77777777" w:rsidR="00004C23" w:rsidRDefault="00004C23">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14:paraId="52FF179B" w14:textId="77777777" w:rsidR="00004C23" w:rsidRDefault="00000000">
                <w:pPr>
                  <w:pStyle w:val="Body"/>
                  <w:rPr>
                    <w:snapToGrid/>
                    <w:sz w:val="16"/>
                    <w:szCs w:val="18"/>
                    <w:lang w:val="nl-NL"/>
                  </w:rPr>
                </w:pPr>
                <w:r>
                  <w:rPr>
                    <w:rStyle w:val="PlaceholderText"/>
                  </w:rPr>
                  <w:t>Click here to enter text.</w:t>
                </w:r>
              </w:p>
            </w:sdtContent>
          </w:sdt>
        </w:tc>
      </w:tr>
      <w:tr w:rsidR="00004C23" w14:paraId="2F151247" w14:textId="77777777">
        <w:trPr>
          <w:cantSplit/>
          <w:trHeight w:val="1134"/>
        </w:trPr>
        <w:tc>
          <w:tcPr>
            <w:tcW w:w="830" w:type="dxa"/>
            <w:vMerge/>
          </w:tcPr>
          <w:p w14:paraId="7A192E96" w14:textId="77777777" w:rsidR="00004C23" w:rsidRDefault="00004C23">
            <w:pPr>
              <w:pStyle w:val="Body"/>
              <w:jc w:val="center"/>
              <w:rPr>
                <w:bCs/>
                <w:sz w:val="16"/>
                <w:szCs w:val="18"/>
                <w:lang w:eastAsia="ja-JP"/>
              </w:rPr>
            </w:pPr>
          </w:p>
        </w:tc>
        <w:tc>
          <w:tcPr>
            <w:tcW w:w="1433" w:type="dxa"/>
            <w:vMerge/>
          </w:tcPr>
          <w:p w14:paraId="331D1B0B" w14:textId="77777777" w:rsidR="00004C23" w:rsidRDefault="00004C23">
            <w:pPr>
              <w:pStyle w:val="Body"/>
              <w:ind w:left="360"/>
              <w:jc w:val="left"/>
              <w:rPr>
                <w:bCs/>
                <w:sz w:val="16"/>
                <w:szCs w:val="18"/>
                <w:lang w:eastAsia="ja-JP"/>
              </w:rPr>
            </w:pPr>
          </w:p>
        </w:tc>
        <w:tc>
          <w:tcPr>
            <w:tcW w:w="1151" w:type="dxa"/>
            <w:vMerge/>
          </w:tcPr>
          <w:p w14:paraId="7EA333DC" w14:textId="77777777" w:rsidR="00004C23" w:rsidRDefault="00004C23">
            <w:pPr>
              <w:pStyle w:val="Body"/>
              <w:jc w:val="center"/>
              <w:rPr>
                <w:bCs/>
                <w:sz w:val="16"/>
                <w:szCs w:val="18"/>
                <w:lang w:eastAsia="ja-JP"/>
              </w:rPr>
            </w:pPr>
          </w:p>
        </w:tc>
        <w:tc>
          <w:tcPr>
            <w:tcW w:w="864" w:type="dxa"/>
            <w:vMerge/>
          </w:tcPr>
          <w:p w14:paraId="560967F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1E6886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40BEC86"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187DBC5B" w14:textId="77777777" w:rsidR="00004C23" w:rsidRDefault="00004C23">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14:paraId="2AAFA336" w14:textId="77777777" w:rsidR="00004C23" w:rsidRDefault="00000000">
                <w:pPr>
                  <w:pStyle w:val="Body"/>
                  <w:rPr>
                    <w:snapToGrid/>
                    <w:sz w:val="16"/>
                    <w:szCs w:val="18"/>
                    <w:lang w:val="nl-NL"/>
                  </w:rPr>
                </w:pPr>
                <w:r>
                  <w:rPr>
                    <w:sz w:val="16"/>
                    <w:szCs w:val="18"/>
                    <w:lang w:val="nl-NL"/>
                  </w:rPr>
                  <w:t>Yes</w:t>
                </w:r>
              </w:p>
            </w:sdtContent>
          </w:sdt>
        </w:tc>
      </w:tr>
      <w:tr w:rsidR="00004C23" w14:paraId="55618AF9" w14:textId="77777777">
        <w:trPr>
          <w:cantSplit/>
          <w:trHeight w:val="1134"/>
        </w:trPr>
        <w:tc>
          <w:tcPr>
            <w:tcW w:w="830" w:type="dxa"/>
            <w:vMerge w:val="restart"/>
          </w:tcPr>
          <w:p w14:paraId="566B0875" w14:textId="77777777" w:rsidR="00004C23" w:rsidRDefault="00000000">
            <w:pPr>
              <w:pStyle w:val="Body"/>
              <w:jc w:val="center"/>
              <w:rPr>
                <w:sz w:val="16"/>
                <w:szCs w:val="16"/>
                <w:lang w:eastAsia="ja-JP"/>
              </w:rPr>
            </w:pPr>
            <w:r>
              <w:rPr>
                <w:sz w:val="16"/>
                <w:szCs w:val="16"/>
                <w:lang w:eastAsia="ja-JP"/>
              </w:rPr>
              <w:t>ASLS4</w:t>
            </w:r>
          </w:p>
        </w:tc>
        <w:tc>
          <w:tcPr>
            <w:tcW w:w="1433" w:type="dxa"/>
            <w:vMerge w:val="restart"/>
          </w:tcPr>
          <w:p w14:paraId="63304219" w14:textId="77777777" w:rsidR="00004C23" w:rsidRDefault="00000000">
            <w:pPr>
              <w:pStyle w:val="Body"/>
              <w:jc w:val="left"/>
              <w:rPr>
                <w:sz w:val="16"/>
                <w:szCs w:val="16"/>
                <w:lang w:eastAsia="ja-JP"/>
              </w:rPr>
            </w:pPr>
            <w:r>
              <w:rPr>
                <w:sz w:val="16"/>
                <w:szCs w:val="16"/>
                <w:lang w:eastAsia="ja-JP"/>
              </w:rPr>
              <w:t>DEPRECATED</w:t>
            </w:r>
          </w:p>
        </w:tc>
        <w:tc>
          <w:tcPr>
            <w:tcW w:w="1151" w:type="dxa"/>
            <w:vMerge w:val="restart"/>
          </w:tcPr>
          <w:p w14:paraId="4D64B1DE" w14:textId="77777777" w:rsidR="00004C23" w:rsidRDefault="00004C23">
            <w:pPr>
              <w:pStyle w:val="Body"/>
              <w:jc w:val="center"/>
              <w:rPr>
                <w:sz w:val="16"/>
                <w:szCs w:val="16"/>
                <w:lang w:eastAsia="ja-JP"/>
              </w:rPr>
            </w:pPr>
          </w:p>
        </w:tc>
        <w:tc>
          <w:tcPr>
            <w:tcW w:w="864" w:type="dxa"/>
            <w:vMerge w:val="restart"/>
          </w:tcPr>
          <w:p w14:paraId="2B0863FF" w14:textId="77777777" w:rsidR="00004C23" w:rsidRDefault="00004C23">
            <w:pPr>
              <w:pStyle w:val="Body"/>
              <w:jc w:val="center"/>
              <w:rPr>
                <w:sz w:val="16"/>
                <w:szCs w:val="16"/>
                <w:lang w:eastAsia="ja-JP"/>
              </w:rPr>
            </w:pPr>
          </w:p>
        </w:tc>
        <w:tc>
          <w:tcPr>
            <w:tcW w:w="606" w:type="dxa"/>
            <w:textDirection w:val="btLr"/>
            <w:vAlign w:val="center"/>
          </w:tcPr>
          <w:p w14:paraId="7BF0F90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68DDDF3" w14:textId="77777777" w:rsidR="00004C23" w:rsidRDefault="00004C23">
            <w:pPr>
              <w:pStyle w:val="Body"/>
              <w:keepNext/>
              <w:jc w:val="center"/>
              <w:rPr>
                <w:sz w:val="16"/>
                <w:szCs w:val="16"/>
                <w:lang w:val="nl-NL"/>
              </w:rPr>
            </w:pPr>
          </w:p>
        </w:tc>
        <w:tc>
          <w:tcPr>
            <w:tcW w:w="1880" w:type="dxa"/>
            <w:vMerge w:val="restart"/>
            <w:shd w:val="clear" w:color="auto" w:fill="auto"/>
          </w:tcPr>
          <w:p w14:paraId="6B88A8D6" w14:textId="77777777" w:rsidR="00004C23" w:rsidRDefault="00004C23">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Content>
              <w:p w14:paraId="74C219B8" w14:textId="77777777" w:rsidR="00004C23" w:rsidRDefault="00000000">
                <w:pPr>
                  <w:pStyle w:val="Body"/>
                  <w:rPr>
                    <w:snapToGrid/>
                    <w:sz w:val="16"/>
                    <w:szCs w:val="18"/>
                    <w:lang w:val="nl-NL"/>
                  </w:rPr>
                </w:pPr>
                <w:r>
                  <w:rPr>
                    <w:rStyle w:val="PlaceholderText"/>
                  </w:rPr>
                  <w:t>Click here to enter text.</w:t>
                </w:r>
              </w:p>
            </w:sdtContent>
          </w:sdt>
        </w:tc>
      </w:tr>
      <w:tr w:rsidR="00004C23" w14:paraId="4FB9C2C8" w14:textId="77777777">
        <w:trPr>
          <w:cantSplit/>
          <w:trHeight w:val="1134"/>
        </w:trPr>
        <w:tc>
          <w:tcPr>
            <w:tcW w:w="830" w:type="dxa"/>
            <w:vMerge/>
          </w:tcPr>
          <w:p w14:paraId="1A1D584A" w14:textId="77777777" w:rsidR="00004C23" w:rsidRDefault="00004C23">
            <w:pPr>
              <w:pStyle w:val="Body"/>
              <w:jc w:val="center"/>
              <w:rPr>
                <w:bCs/>
                <w:sz w:val="16"/>
                <w:szCs w:val="18"/>
                <w:lang w:eastAsia="ja-JP"/>
              </w:rPr>
            </w:pPr>
          </w:p>
        </w:tc>
        <w:tc>
          <w:tcPr>
            <w:tcW w:w="1433" w:type="dxa"/>
            <w:vMerge/>
          </w:tcPr>
          <w:p w14:paraId="72D0BC96" w14:textId="77777777" w:rsidR="00004C23" w:rsidRDefault="00004C23">
            <w:pPr>
              <w:pStyle w:val="Body"/>
              <w:ind w:left="360"/>
              <w:jc w:val="left"/>
              <w:rPr>
                <w:bCs/>
                <w:sz w:val="16"/>
                <w:szCs w:val="18"/>
                <w:lang w:eastAsia="ja-JP"/>
              </w:rPr>
            </w:pPr>
          </w:p>
        </w:tc>
        <w:tc>
          <w:tcPr>
            <w:tcW w:w="1151" w:type="dxa"/>
            <w:vMerge/>
          </w:tcPr>
          <w:p w14:paraId="4CDFBF0D" w14:textId="77777777" w:rsidR="00004C23" w:rsidRDefault="00004C23">
            <w:pPr>
              <w:pStyle w:val="Body"/>
              <w:jc w:val="center"/>
              <w:rPr>
                <w:bCs/>
                <w:sz w:val="16"/>
                <w:szCs w:val="18"/>
                <w:lang w:eastAsia="ja-JP"/>
              </w:rPr>
            </w:pPr>
          </w:p>
        </w:tc>
        <w:tc>
          <w:tcPr>
            <w:tcW w:w="864" w:type="dxa"/>
            <w:vMerge/>
          </w:tcPr>
          <w:p w14:paraId="3EB1399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FFBA7A8"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645BA249" w14:textId="77777777" w:rsidR="00004C23" w:rsidRDefault="00004C23">
            <w:pPr>
              <w:pStyle w:val="Body"/>
              <w:keepNext/>
              <w:jc w:val="center"/>
              <w:rPr>
                <w:sz w:val="16"/>
                <w:szCs w:val="16"/>
                <w:lang w:val="nl-NL"/>
              </w:rPr>
            </w:pPr>
          </w:p>
        </w:tc>
        <w:tc>
          <w:tcPr>
            <w:tcW w:w="1880" w:type="dxa"/>
            <w:vMerge/>
            <w:shd w:val="clear" w:color="auto" w:fill="auto"/>
          </w:tcPr>
          <w:p w14:paraId="2A6DA496" w14:textId="77777777" w:rsidR="00004C23" w:rsidRDefault="00004C23">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Content>
              <w:p w14:paraId="4B4FCEB5" w14:textId="77777777" w:rsidR="00004C23" w:rsidRDefault="00000000">
                <w:pPr>
                  <w:pStyle w:val="Body"/>
                  <w:rPr>
                    <w:snapToGrid/>
                    <w:sz w:val="16"/>
                    <w:szCs w:val="18"/>
                    <w:lang w:val="nl-NL"/>
                  </w:rPr>
                </w:pPr>
                <w:r>
                  <w:rPr>
                    <w:rStyle w:val="PlaceholderText"/>
                  </w:rPr>
                  <w:t>Click here to enter text.</w:t>
                </w:r>
              </w:p>
            </w:sdtContent>
          </w:sdt>
        </w:tc>
      </w:tr>
      <w:tr w:rsidR="00004C23" w14:paraId="3172E489" w14:textId="77777777">
        <w:trPr>
          <w:cantSplit/>
          <w:trHeight w:val="1134"/>
        </w:trPr>
        <w:tc>
          <w:tcPr>
            <w:tcW w:w="830" w:type="dxa"/>
            <w:vMerge w:val="restart"/>
          </w:tcPr>
          <w:p w14:paraId="24724202" w14:textId="77777777" w:rsidR="00004C23" w:rsidRDefault="00000000">
            <w:pPr>
              <w:pStyle w:val="Body"/>
              <w:jc w:val="center"/>
              <w:rPr>
                <w:sz w:val="16"/>
                <w:szCs w:val="16"/>
                <w:lang w:eastAsia="ja-JP"/>
              </w:rPr>
            </w:pPr>
            <w:r>
              <w:rPr>
                <w:sz w:val="16"/>
                <w:szCs w:val="16"/>
                <w:lang w:eastAsia="ja-JP"/>
              </w:rPr>
              <w:t>ASLS5</w:t>
            </w:r>
          </w:p>
        </w:tc>
        <w:tc>
          <w:tcPr>
            <w:tcW w:w="1433" w:type="dxa"/>
            <w:vMerge w:val="restart"/>
          </w:tcPr>
          <w:p w14:paraId="4E5B07EA" w14:textId="77777777" w:rsidR="00004C23" w:rsidRDefault="00004C23">
            <w:pPr>
              <w:pStyle w:val="Body"/>
              <w:jc w:val="left"/>
              <w:rPr>
                <w:sz w:val="16"/>
                <w:szCs w:val="16"/>
                <w:lang w:eastAsia="ja-JP"/>
              </w:rPr>
            </w:pPr>
          </w:p>
          <w:p w14:paraId="154B76E6" w14:textId="77777777" w:rsidR="00004C23" w:rsidRDefault="00000000">
            <w:pPr>
              <w:pStyle w:val="Body"/>
              <w:jc w:val="left"/>
              <w:rPr>
                <w:sz w:val="16"/>
                <w:szCs w:val="16"/>
                <w:lang w:eastAsia="ja-JP"/>
              </w:rPr>
            </w:pPr>
            <w:r>
              <w:rPr>
                <w:sz w:val="16"/>
                <w:szCs w:val="16"/>
                <w:lang w:eastAsia="ja-JP"/>
              </w:rPr>
              <w:t>DEPRECATED</w:t>
            </w:r>
          </w:p>
        </w:tc>
        <w:tc>
          <w:tcPr>
            <w:tcW w:w="1151" w:type="dxa"/>
            <w:vMerge w:val="restart"/>
          </w:tcPr>
          <w:p w14:paraId="0B1D15B2" w14:textId="77777777" w:rsidR="00004C23" w:rsidRDefault="00004C23">
            <w:pPr>
              <w:pStyle w:val="Body"/>
              <w:jc w:val="center"/>
              <w:rPr>
                <w:sz w:val="16"/>
                <w:szCs w:val="16"/>
                <w:lang w:eastAsia="ja-JP"/>
              </w:rPr>
            </w:pPr>
          </w:p>
        </w:tc>
        <w:tc>
          <w:tcPr>
            <w:tcW w:w="864" w:type="dxa"/>
            <w:vMerge w:val="restart"/>
          </w:tcPr>
          <w:p w14:paraId="75D613B8" w14:textId="77777777" w:rsidR="00004C23" w:rsidRDefault="00004C23">
            <w:pPr>
              <w:pStyle w:val="Body"/>
              <w:jc w:val="center"/>
              <w:rPr>
                <w:sz w:val="16"/>
                <w:szCs w:val="16"/>
                <w:lang w:eastAsia="ja-JP"/>
              </w:rPr>
            </w:pPr>
          </w:p>
        </w:tc>
        <w:tc>
          <w:tcPr>
            <w:tcW w:w="606" w:type="dxa"/>
            <w:textDirection w:val="btLr"/>
            <w:vAlign w:val="center"/>
          </w:tcPr>
          <w:p w14:paraId="30BF73A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BC59B2D" w14:textId="77777777" w:rsidR="00004C23" w:rsidRDefault="00004C23">
            <w:pPr>
              <w:pStyle w:val="Body"/>
              <w:keepNext/>
              <w:jc w:val="center"/>
              <w:rPr>
                <w:sz w:val="16"/>
                <w:szCs w:val="16"/>
                <w:lang w:eastAsia="ja-JP"/>
              </w:rPr>
            </w:pPr>
          </w:p>
        </w:tc>
        <w:tc>
          <w:tcPr>
            <w:tcW w:w="1880" w:type="dxa"/>
            <w:vMerge w:val="restart"/>
            <w:shd w:val="clear" w:color="auto" w:fill="auto"/>
          </w:tcPr>
          <w:p w14:paraId="26DED355" w14:textId="77777777" w:rsidR="00004C23" w:rsidRDefault="00004C23">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Content>
              <w:p w14:paraId="4D5E3061" w14:textId="77777777" w:rsidR="00004C23" w:rsidRDefault="00000000">
                <w:pPr>
                  <w:pStyle w:val="Body"/>
                  <w:rPr>
                    <w:snapToGrid/>
                    <w:sz w:val="16"/>
                    <w:szCs w:val="18"/>
                    <w:lang w:val="nl-NL"/>
                  </w:rPr>
                </w:pPr>
                <w:r>
                  <w:rPr>
                    <w:rStyle w:val="PlaceholderText"/>
                  </w:rPr>
                  <w:t>Click here to enter text.</w:t>
                </w:r>
              </w:p>
            </w:sdtContent>
          </w:sdt>
        </w:tc>
      </w:tr>
      <w:tr w:rsidR="00004C23" w14:paraId="786F4014" w14:textId="77777777">
        <w:trPr>
          <w:cantSplit/>
          <w:trHeight w:val="1134"/>
        </w:trPr>
        <w:tc>
          <w:tcPr>
            <w:tcW w:w="830" w:type="dxa"/>
            <w:vMerge/>
          </w:tcPr>
          <w:p w14:paraId="1FB639CF" w14:textId="77777777" w:rsidR="00004C23" w:rsidRDefault="00004C23">
            <w:pPr>
              <w:pStyle w:val="Body"/>
              <w:jc w:val="center"/>
              <w:rPr>
                <w:bCs/>
                <w:sz w:val="16"/>
                <w:szCs w:val="18"/>
                <w:lang w:eastAsia="ja-JP"/>
              </w:rPr>
            </w:pPr>
          </w:p>
        </w:tc>
        <w:tc>
          <w:tcPr>
            <w:tcW w:w="1433" w:type="dxa"/>
            <w:vMerge/>
          </w:tcPr>
          <w:p w14:paraId="2CD46C1A" w14:textId="77777777" w:rsidR="00004C23" w:rsidRDefault="00004C23">
            <w:pPr>
              <w:pStyle w:val="Body"/>
              <w:ind w:left="360"/>
              <w:jc w:val="left"/>
              <w:rPr>
                <w:bCs/>
                <w:sz w:val="16"/>
                <w:szCs w:val="18"/>
                <w:lang w:eastAsia="ja-JP"/>
              </w:rPr>
            </w:pPr>
          </w:p>
        </w:tc>
        <w:tc>
          <w:tcPr>
            <w:tcW w:w="1151" w:type="dxa"/>
            <w:vMerge/>
          </w:tcPr>
          <w:p w14:paraId="6C43FA3C" w14:textId="77777777" w:rsidR="00004C23" w:rsidRDefault="00004C23">
            <w:pPr>
              <w:pStyle w:val="Body"/>
              <w:jc w:val="center"/>
              <w:rPr>
                <w:bCs/>
                <w:sz w:val="16"/>
                <w:szCs w:val="18"/>
                <w:lang w:eastAsia="ja-JP"/>
              </w:rPr>
            </w:pPr>
          </w:p>
        </w:tc>
        <w:tc>
          <w:tcPr>
            <w:tcW w:w="864" w:type="dxa"/>
            <w:vMerge/>
          </w:tcPr>
          <w:p w14:paraId="06E3B30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856F3B8"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6AD0C92F" w14:textId="77777777" w:rsidR="00004C23" w:rsidRDefault="00004C23">
            <w:pPr>
              <w:pStyle w:val="Body"/>
              <w:keepNext/>
              <w:jc w:val="center"/>
              <w:rPr>
                <w:sz w:val="16"/>
                <w:szCs w:val="16"/>
                <w:lang w:eastAsia="ja-JP"/>
              </w:rPr>
            </w:pPr>
          </w:p>
        </w:tc>
        <w:tc>
          <w:tcPr>
            <w:tcW w:w="1880" w:type="dxa"/>
            <w:vMerge/>
            <w:shd w:val="clear" w:color="auto" w:fill="auto"/>
          </w:tcPr>
          <w:p w14:paraId="66C30D21" w14:textId="77777777" w:rsidR="00004C23" w:rsidRDefault="00004C23">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Content>
              <w:p w14:paraId="63DB8AF8" w14:textId="77777777" w:rsidR="00004C23" w:rsidRDefault="00000000">
                <w:pPr>
                  <w:pStyle w:val="Body"/>
                  <w:rPr>
                    <w:snapToGrid/>
                    <w:sz w:val="16"/>
                    <w:szCs w:val="18"/>
                    <w:lang w:val="nl-NL"/>
                  </w:rPr>
                </w:pPr>
                <w:r>
                  <w:rPr>
                    <w:rStyle w:val="PlaceholderText"/>
                  </w:rPr>
                  <w:t>Click here to enter text.</w:t>
                </w:r>
              </w:p>
            </w:sdtContent>
          </w:sdt>
        </w:tc>
      </w:tr>
      <w:tr w:rsidR="00004C23" w14:paraId="73E736B5" w14:textId="77777777">
        <w:trPr>
          <w:cantSplit/>
          <w:trHeight w:val="1134"/>
        </w:trPr>
        <w:tc>
          <w:tcPr>
            <w:tcW w:w="830" w:type="dxa"/>
            <w:vMerge w:val="restart"/>
          </w:tcPr>
          <w:p w14:paraId="5EFA465C" w14:textId="77777777" w:rsidR="00004C23" w:rsidRDefault="00000000">
            <w:pPr>
              <w:pStyle w:val="Body"/>
              <w:jc w:val="center"/>
              <w:rPr>
                <w:sz w:val="16"/>
                <w:szCs w:val="16"/>
                <w:lang w:eastAsia="ja-JP"/>
              </w:rPr>
            </w:pPr>
            <w:commentRangeStart w:id="314"/>
            <w:commentRangeStart w:id="315"/>
            <w:r>
              <w:rPr>
                <w:sz w:val="16"/>
                <w:szCs w:val="16"/>
                <w:lang w:eastAsia="ja-JP"/>
              </w:rPr>
              <w:t>ASLS6</w:t>
            </w:r>
          </w:p>
        </w:tc>
        <w:tc>
          <w:tcPr>
            <w:tcW w:w="1433" w:type="dxa"/>
            <w:vMerge w:val="restart"/>
          </w:tcPr>
          <w:p w14:paraId="426A2471" w14:textId="77777777" w:rsidR="00004C23" w:rsidRDefault="00000000">
            <w:pPr>
              <w:pStyle w:val="Body"/>
              <w:jc w:val="left"/>
              <w:rPr>
                <w:sz w:val="16"/>
                <w:szCs w:val="16"/>
                <w:lang w:eastAsia="ja-JP"/>
              </w:rPr>
            </w:pPr>
            <w:r>
              <w:rPr>
                <w:sz w:val="16"/>
                <w:szCs w:val="16"/>
                <w:lang w:eastAsia="ja-JP"/>
              </w:rPr>
              <w:t>Does the device support the ability to manage application layer keys and corresponding security material (e.g., the incoming and outgoing frame counters)?</w:t>
            </w:r>
            <w:commentRangeEnd w:id="314"/>
            <w:r>
              <w:rPr>
                <w:rStyle w:val="CommentReference"/>
                <w:snapToGrid/>
              </w:rPr>
              <w:commentReference w:id="314"/>
            </w:r>
            <w:r>
              <w:rPr>
                <w:sz w:val="16"/>
                <w:szCs w:val="16"/>
                <w:lang w:eastAsia="ja-JP"/>
              </w:rPr>
              <w:t xml:space="preserve">  This includes both Trust Center Link keys and peer link keys (keys between two non-Trust Center Devices)</w:t>
            </w:r>
          </w:p>
        </w:tc>
        <w:tc>
          <w:tcPr>
            <w:tcW w:w="1151" w:type="dxa"/>
            <w:vMerge w:val="restart"/>
          </w:tcPr>
          <w:p w14:paraId="4041757D"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/4.2.1.3, 4.4.1</w:t>
            </w:r>
            <w:proofErr w:type="gramStart"/>
            <w:r>
              <w:rPr>
                <w:sz w:val="16"/>
                <w:szCs w:val="16"/>
                <w:lang w:eastAsia="ja-JP"/>
              </w:rPr>
              <w:t>,  4</w:t>
            </w:r>
            <w:proofErr w:type="gramEnd"/>
            <w:r>
              <w:rPr>
                <w:sz w:val="16"/>
                <w:szCs w:val="16"/>
                <w:lang w:eastAsia="ja-JP"/>
              </w:rPr>
              <w:t>.4.10</w:t>
            </w:r>
          </w:p>
        </w:tc>
        <w:tc>
          <w:tcPr>
            <w:tcW w:w="864" w:type="dxa"/>
            <w:vMerge w:val="restart"/>
          </w:tcPr>
          <w:p w14:paraId="2A451DE5"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389899B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14E75F9" w14:textId="77777777" w:rsidR="00004C23" w:rsidRDefault="00004C23">
            <w:pPr>
              <w:pStyle w:val="Body"/>
              <w:keepNext/>
              <w:jc w:val="center"/>
              <w:rPr>
                <w:sz w:val="16"/>
                <w:szCs w:val="16"/>
                <w:lang w:eastAsia="ja-JP"/>
              </w:rPr>
            </w:pPr>
          </w:p>
        </w:tc>
        <w:tc>
          <w:tcPr>
            <w:tcW w:w="1880" w:type="dxa"/>
            <w:shd w:val="clear" w:color="auto" w:fill="auto"/>
          </w:tcPr>
          <w:p w14:paraId="4A109F88" w14:textId="77777777" w:rsidR="00004C23" w:rsidRDefault="00004C23">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14:paraId="7AC50895" w14:textId="77777777" w:rsidR="00004C23" w:rsidRDefault="00000000">
                <w:pPr>
                  <w:pStyle w:val="Body"/>
                  <w:rPr>
                    <w:snapToGrid/>
                    <w:sz w:val="16"/>
                    <w:szCs w:val="18"/>
                    <w:lang w:val="nl-NL"/>
                  </w:rPr>
                </w:pPr>
                <w:r>
                  <w:rPr>
                    <w:rStyle w:val="PlaceholderText"/>
                  </w:rPr>
                  <w:t>Click here to enter text.</w:t>
                </w:r>
              </w:p>
            </w:sdtContent>
          </w:sdt>
        </w:tc>
      </w:tr>
      <w:commentRangeEnd w:id="315"/>
      <w:tr w:rsidR="00004C23" w14:paraId="5BBA259F" w14:textId="77777777">
        <w:trPr>
          <w:cantSplit/>
          <w:trHeight w:val="1134"/>
        </w:trPr>
        <w:tc>
          <w:tcPr>
            <w:tcW w:w="830" w:type="dxa"/>
          </w:tcPr>
          <w:p w14:paraId="082AC441" w14:textId="77777777" w:rsidR="00004C23" w:rsidRDefault="00000000">
            <w:pPr>
              <w:pStyle w:val="Body"/>
              <w:jc w:val="center"/>
              <w:rPr>
                <w:bCs/>
                <w:sz w:val="16"/>
                <w:szCs w:val="18"/>
                <w:lang w:eastAsia="ja-JP"/>
              </w:rPr>
            </w:pPr>
            <w:r>
              <w:rPr>
                <w:rStyle w:val="CommentReference"/>
                <w:snapToGrid/>
              </w:rPr>
              <w:commentReference w:id="315"/>
            </w:r>
          </w:p>
        </w:tc>
        <w:tc>
          <w:tcPr>
            <w:tcW w:w="1433" w:type="dxa"/>
            <w:vMerge/>
          </w:tcPr>
          <w:p w14:paraId="7F8A31EC" w14:textId="77777777" w:rsidR="00004C23" w:rsidRDefault="00004C23">
            <w:pPr>
              <w:pStyle w:val="Body"/>
              <w:ind w:left="360"/>
              <w:jc w:val="left"/>
              <w:rPr>
                <w:bCs/>
                <w:sz w:val="16"/>
                <w:szCs w:val="18"/>
                <w:lang w:eastAsia="ja-JP"/>
              </w:rPr>
            </w:pPr>
          </w:p>
        </w:tc>
        <w:tc>
          <w:tcPr>
            <w:tcW w:w="1151" w:type="dxa"/>
            <w:vMerge/>
          </w:tcPr>
          <w:p w14:paraId="73AA1475" w14:textId="77777777" w:rsidR="00004C23" w:rsidRDefault="00004C23">
            <w:pPr>
              <w:pStyle w:val="Body"/>
              <w:jc w:val="center"/>
              <w:rPr>
                <w:bCs/>
                <w:sz w:val="16"/>
                <w:szCs w:val="18"/>
                <w:lang w:eastAsia="ja-JP"/>
              </w:rPr>
            </w:pPr>
          </w:p>
        </w:tc>
        <w:tc>
          <w:tcPr>
            <w:tcW w:w="864" w:type="dxa"/>
            <w:vMerge/>
          </w:tcPr>
          <w:p w14:paraId="5EDFB1B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6B23C0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EB6DF38" w14:textId="77777777" w:rsidR="00004C23" w:rsidRDefault="00000000">
            <w:pPr>
              <w:pStyle w:val="Body"/>
              <w:keepNext/>
              <w:jc w:val="center"/>
              <w:rPr>
                <w:sz w:val="16"/>
                <w:szCs w:val="16"/>
                <w:lang w:eastAsia="ja-JP"/>
              </w:rPr>
            </w:pPr>
            <w:r>
              <w:rPr>
                <w:sz w:val="16"/>
                <w:szCs w:val="16"/>
                <w:lang w:eastAsia="ja-JP"/>
              </w:rPr>
              <w:t>M</w:t>
            </w:r>
          </w:p>
        </w:tc>
        <w:tc>
          <w:tcPr>
            <w:tcW w:w="1880" w:type="dxa"/>
            <w:shd w:val="clear" w:color="auto" w:fill="auto"/>
          </w:tcPr>
          <w:p w14:paraId="089E4409" w14:textId="77777777" w:rsidR="00004C23" w:rsidRDefault="00000000">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Content>
              <w:p w14:paraId="3AA4B4D5" w14:textId="77777777" w:rsidR="00004C23" w:rsidRDefault="00000000">
                <w:pPr>
                  <w:pStyle w:val="Body"/>
                  <w:rPr>
                    <w:snapToGrid/>
                    <w:sz w:val="16"/>
                    <w:szCs w:val="18"/>
                    <w:lang w:val="nl-NL"/>
                  </w:rPr>
                </w:pPr>
                <w:r>
                  <w:rPr>
                    <w:sz w:val="16"/>
                    <w:szCs w:val="18"/>
                    <w:lang w:val="nl-NL"/>
                  </w:rPr>
                  <w:t>yes</w:t>
                </w:r>
              </w:p>
            </w:sdtContent>
          </w:sdt>
        </w:tc>
      </w:tr>
      <w:tr w:rsidR="00004C23" w14:paraId="6EAF5E33" w14:textId="77777777">
        <w:trPr>
          <w:cantSplit/>
          <w:trHeight w:val="1134"/>
        </w:trPr>
        <w:tc>
          <w:tcPr>
            <w:tcW w:w="830" w:type="dxa"/>
            <w:vMerge w:val="restart"/>
          </w:tcPr>
          <w:p w14:paraId="0F42213A" w14:textId="77777777" w:rsidR="00004C23" w:rsidRDefault="00000000">
            <w:pPr>
              <w:pStyle w:val="Body"/>
              <w:jc w:val="center"/>
              <w:rPr>
                <w:sz w:val="16"/>
                <w:szCs w:val="16"/>
                <w:lang w:eastAsia="ja-JP"/>
              </w:rPr>
            </w:pPr>
            <w:r>
              <w:rPr>
                <w:sz w:val="16"/>
                <w:szCs w:val="16"/>
                <w:lang w:eastAsia="ja-JP"/>
              </w:rPr>
              <w:t>ASLS7</w:t>
            </w:r>
          </w:p>
        </w:tc>
        <w:tc>
          <w:tcPr>
            <w:tcW w:w="1433" w:type="dxa"/>
            <w:vMerge w:val="restart"/>
          </w:tcPr>
          <w:p w14:paraId="77016716" w14:textId="77777777" w:rsidR="00004C23" w:rsidRDefault="00000000">
            <w:pPr>
              <w:pStyle w:val="Body"/>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Pr>
          <w:p w14:paraId="0BDCBFF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/4.4.1.2, 4.3.3</w:t>
            </w:r>
          </w:p>
        </w:tc>
        <w:tc>
          <w:tcPr>
            <w:tcW w:w="864" w:type="dxa"/>
            <w:vMerge w:val="restart"/>
          </w:tcPr>
          <w:p w14:paraId="2EBD1BB5"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27DCB25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8B2874D" w14:textId="77777777" w:rsidR="00004C23" w:rsidRDefault="00004C23">
            <w:pPr>
              <w:pStyle w:val="Body"/>
              <w:keepNext/>
              <w:jc w:val="center"/>
              <w:rPr>
                <w:sz w:val="16"/>
                <w:szCs w:val="16"/>
                <w:lang w:eastAsia="ja-JP"/>
              </w:rPr>
            </w:pPr>
          </w:p>
        </w:tc>
        <w:tc>
          <w:tcPr>
            <w:tcW w:w="1880" w:type="dxa"/>
            <w:vMerge w:val="restart"/>
            <w:shd w:val="clear" w:color="auto" w:fill="auto"/>
          </w:tcPr>
          <w:p w14:paraId="53FD6AB1" w14:textId="77777777" w:rsidR="00004C23" w:rsidRDefault="00000000">
            <w:pPr>
              <w:pStyle w:val="Body"/>
              <w:jc w:val="left"/>
              <w:rPr>
                <w:sz w:val="16"/>
                <w:szCs w:val="16"/>
              </w:rPr>
            </w:pPr>
            <w:r>
              <w:rPr>
                <w:sz w:val="16"/>
                <w:szCs w:val="16"/>
              </w:rPr>
              <w:t xml:space="preserve">ZigBee and ZigBee PRO Standard Mode security use </w:t>
            </w:r>
            <w:proofErr w:type="spellStart"/>
            <w:r>
              <w:rPr>
                <w:sz w:val="16"/>
                <w:szCs w:val="16"/>
              </w:rPr>
              <w:t>nwkSecure-AllFrames</w:t>
            </w:r>
            <w:proofErr w:type="spellEnd"/>
            <w:r>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14:paraId="3BF2DA59" w14:textId="77777777" w:rsidR="00004C23" w:rsidRDefault="00000000">
                <w:pPr>
                  <w:pStyle w:val="Body"/>
                  <w:rPr>
                    <w:snapToGrid/>
                    <w:sz w:val="16"/>
                    <w:szCs w:val="18"/>
                    <w:lang w:val="nl-NL"/>
                  </w:rPr>
                </w:pPr>
                <w:r>
                  <w:rPr>
                    <w:rStyle w:val="PlaceholderText"/>
                  </w:rPr>
                  <w:t>Click here to enter text.</w:t>
                </w:r>
              </w:p>
            </w:sdtContent>
          </w:sdt>
        </w:tc>
      </w:tr>
      <w:tr w:rsidR="00004C23" w14:paraId="5F7DBBF6" w14:textId="77777777">
        <w:trPr>
          <w:cantSplit/>
          <w:trHeight w:val="1134"/>
        </w:trPr>
        <w:tc>
          <w:tcPr>
            <w:tcW w:w="830" w:type="dxa"/>
            <w:vMerge/>
          </w:tcPr>
          <w:p w14:paraId="58BDAA82" w14:textId="77777777" w:rsidR="00004C23" w:rsidRDefault="00004C23">
            <w:pPr>
              <w:pStyle w:val="Body"/>
              <w:jc w:val="center"/>
              <w:rPr>
                <w:bCs/>
                <w:sz w:val="16"/>
                <w:szCs w:val="18"/>
                <w:lang w:eastAsia="ja-JP"/>
              </w:rPr>
            </w:pPr>
          </w:p>
        </w:tc>
        <w:tc>
          <w:tcPr>
            <w:tcW w:w="1433" w:type="dxa"/>
            <w:vMerge/>
          </w:tcPr>
          <w:p w14:paraId="7F433149" w14:textId="77777777" w:rsidR="00004C23" w:rsidRDefault="00004C23">
            <w:pPr>
              <w:pStyle w:val="Body"/>
              <w:ind w:left="360"/>
              <w:jc w:val="left"/>
              <w:rPr>
                <w:bCs/>
                <w:sz w:val="16"/>
                <w:szCs w:val="18"/>
                <w:lang w:eastAsia="ja-JP"/>
              </w:rPr>
            </w:pPr>
          </w:p>
        </w:tc>
        <w:tc>
          <w:tcPr>
            <w:tcW w:w="1151" w:type="dxa"/>
            <w:vMerge/>
          </w:tcPr>
          <w:p w14:paraId="4FC6CB95" w14:textId="77777777" w:rsidR="00004C23" w:rsidRDefault="00004C23">
            <w:pPr>
              <w:pStyle w:val="Body"/>
              <w:jc w:val="center"/>
              <w:rPr>
                <w:bCs/>
                <w:sz w:val="16"/>
                <w:szCs w:val="18"/>
                <w:lang w:eastAsia="ja-JP"/>
              </w:rPr>
            </w:pPr>
          </w:p>
        </w:tc>
        <w:tc>
          <w:tcPr>
            <w:tcW w:w="864" w:type="dxa"/>
            <w:vMerge/>
          </w:tcPr>
          <w:p w14:paraId="187CFBF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DDA9DE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6E86DBA" w14:textId="77777777" w:rsidR="00004C23" w:rsidRDefault="00000000">
            <w:pPr>
              <w:pStyle w:val="Body"/>
              <w:keepNext/>
              <w:jc w:val="center"/>
              <w:rPr>
                <w:sz w:val="16"/>
                <w:szCs w:val="16"/>
                <w:lang w:eastAsia="ja-JP"/>
              </w:rPr>
            </w:pPr>
            <w:r>
              <w:rPr>
                <w:sz w:val="16"/>
                <w:szCs w:val="16"/>
                <w:lang w:eastAsia="ja-JP"/>
              </w:rPr>
              <w:t>X</w:t>
            </w:r>
          </w:p>
        </w:tc>
        <w:tc>
          <w:tcPr>
            <w:tcW w:w="1880" w:type="dxa"/>
            <w:vMerge/>
            <w:shd w:val="clear" w:color="auto" w:fill="auto"/>
          </w:tcPr>
          <w:p w14:paraId="6DC644FF" w14:textId="77777777" w:rsidR="00004C23" w:rsidRDefault="00004C23">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Content>
              <w:p w14:paraId="6A51CEF7" w14:textId="77777777" w:rsidR="00004C23" w:rsidRDefault="00000000">
                <w:pPr>
                  <w:pStyle w:val="Body"/>
                  <w:rPr>
                    <w:snapToGrid/>
                    <w:sz w:val="16"/>
                    <w:szCs w:val="18"/>
                    <w:lang w:val="nl-NL"/>
                  </w:rPr>
                </w:pPr>
                <w:r>
                  <w:rPr>
                    <w:rStyle w:val="PlaceholderText"/>
                  </w:rPr>
                  <w:t>Click here to enter text.</w:t>
                </w:r>
              </w:p>
            </w:sdtContent>
          </w:sdt>
        </w:tc>
      </w:tr>
      <w:tr w:rsidR="00004C23" w14:paraId="52695601" w14:textId="77777777">
        <w:trPr>
          <w:cantSplit/>
          <w:trHeight w:val="1134"/>
        </w:trPr>
        <w:tc>
          <w:tcPr>
            <w:tcW w:w="830" w:type="dxa"/>
            <w:vMerge w:val="restart"/>
          </w:tcPr>
          <w:p w14:paraId="75A0AB39" w14:textId="77777777" w:rsidR="00004C23" w:rsidRDefault="00000000">
            <w:pPr>
              <w:pStyle w:val="Body"/>
              <w:spacing w:beforeLines="40" w:before="96" w:afterLines="40" w:after="96"/>
              <w:jc w:val="center"/>
              <w:rPr>
                <w:sz w:val="16"/>
                <w:szCs w:val="16"/>
                <w:lang w:eastAsia="ja-JP"/>
              </w:rPr>
            </w:pPr>
            <w:r>
              <w:rPr>
                <w:sz w:val="16"/>
                <w:szCs w:val="16"/>
                <w:lang w:eastAsia="ja-JP"/>
              </w:rPr>
              <w:t>ASLS8</w:t>
            </w:r>
          </w:p>
        </w:tc>
        <w:tc>
          <w:tcPr>
            <w:tcW w:w="1433" w:type="dxa"/>
            <w:vMerge w:val="restart"/>
          </w:tcPr>
          <w:p w14:paraId="2FD5A843" w14:textId="77777777" w:rsidR="00004C23" w:rsidRDefault="00000000">
            <w:pPr>
              <w:pStyle w:val="Body"/>
              <w:spacing w:beforeLines="40" w:before="96" w:afterLines="40" w:after="96"/>
              <w:jc w:val="left"/>
              <w:rPr>
                <w:sz w:val="16"/>
                <w:szCs w:val="16"/>
                <w:lang w:eastAsia="ja-JP"/>
              </w:rPr>
            </w:pPr>
            <w:commentRangeStart w:id="316"/>
            <w:r>
              <w:rPr>
                <w:sz w:val="16"/>
                <w:szCs w:val="16"/>
                <w:lang w:eastAsia="ja-JP"/>
              </w:rPr>
              <w:t xml:space="preserve">Does the device support establish-key service </w:t>
            </w:r>
            <w:proofErr w:type="gramStart"/>
            <w:r>
              <w:rPr>
                <w:sz w:val="16"/>
                <w:szCs w:val="16"/>
                <w:lang w:eastAsia="ja-JP"/>
              </w:rPr>
              <w:t>using</w:t>
            </w:r>
            <w:proofErr w:type="gramEnd"/>
            <w:r>
              <w:rPr>
                <w:sz w:val="16"/>
                <w:szCs w:val="16"/>
                <w:lang w:eastAsia="ja-JP"/>
              </w:rPr>
              <w:t xml:space="preserve"> the Symmetric-Key Key Establishment (SKKE) protocol?</w:t>
            </w:r>
            <w:commentRangeEnd w:id="316"/>
            <w:r>
              <w:rPr>
                <w:rStyle w:val="CommentReference"/>
                <w:snapToGrid/>
              </w:rPr>
              <w:commentReference w:id="316"/>
            </w:r>
          </w:p>
          <w:p w14:paraId="7AD4C017" w14:textId="77777777" w:rsidR="00004C23" w:rsidRDefault="00000000">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EDA1A95"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/4.2.3.1, 4.4.2, 4.4.9.1</w:t>
            </w:r>
          </w:p>
        </w:tc>
        <w:tc>
          <w:tcPr>
            <w:tcW w:w="864" w:type="dxa"/>
            <w:vMerge w:val="restart"/>
          </w:tcPr>
          <w:p w14:paraId="203A9315" w14:textId="77777777" w:rsidR="00004C23" w:rsidRDefault="00000000">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14:paraId="0229550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6AF1967" w14:textId="77777777" w:rsidR="00004C23" w:rsidRDefault="00004C23">
            <w:pPr>
              <w:pStyle w:val="Body"/>
              <w:keepNext/>
              <w:jc w:val="center"/>
              <w:rPr>
                <w:sz w:val="16"/>
                <w:szCs w:val="16"/>
                <w:lang w:val="nl-NL"/>
              </w:rPr>
            </w:pPr>
          </w:p>
        </w:tc>
        <w:tc>
          <w:tcPr>
            <w:tcW w:w="1880" w:type="dxa"/>
            <w:vMerge w:val="restart"/>
            <w:shd w:val="clear" w:color="auto" w:fill="auto"/>
          </w:tcPr>
          <w:p w14:paraId="066E3893" w14:textId="77777777" w:rsidR="00004C23" w:rsidRDefault="00004C23">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Content>
              <w:p w14:paraId="4D7D13B1" w14:textId="77777777" w:rsidR="00004C23" w:rsidRDefault="00000000">
                <w:pPr>
                  <w:pStyle w:val="Body"/>
                  <w:rPr>
                    <w:snapToGrid/>
                    <w:sz w:val="16"/>
                    <w:szCs w:val="18"/>
                    <w:lang w:val="nl-NL"/>
                  </w:rPr>
                </w:pPr>
                <w:r>
                  <w:rPr>
                    <w:rStyle w:val="PlaceholderText"/>
                  </w:rPr>
                  <w:t>Click here to enter text.</w:t>
                </w:r>
              </w:p>
            </w:sdtContent>
          </w:sdt>
        </w:tc>
      </w:tr>
      <w:tr w:rsidR="00004C23" w14:paraId="6033E3B1" w14:textId="77777777">
        <w:trPr>
          <w:cantSplit/>
          <w:trHeight w:val="1134"/>
        </w:trPr>
        <w:tc>
          <w:tcPr>
            <w:tcW w:w="830" w:type="dxa"/>
            <w:vMerge/>
          </w:tcPr>
          <w:p w14:paraId="2E153C1B" w14:textId="77777777" w:rsidR="00004C23" w:rsidRDefault="00004C23">
            <w:pPr>
              <w:pStyle w:val="Body"/>
              <w:jc w:val="center"/>
              <w:rPr>
                <w:bCs/>
                <w:sz w:val="16"/>
                <w:szCs w:val="18"/>
                <w:lang w:eastAsia="ja-JP"/>
              </w:rPr>
            </w:pPr>
          </w:p>
        </w:tc>
        <w:tc>
          <w:tcPr>
            <w:tcW w:w="1433" w:type="dxa"/>
            <w:vMerge/>
          </w:tcPr>
          <w:p w14:paraId="7FAFA62E" w14:textId="77777777" w:rsidR="00004C23" w:rsidRDefault="00004C23">
            <w:pPr>
              <w:pStyle w:val="Body"/>
              <w:ind w:left="360"/>
              <w:jc w:val="left"/>
              <w:rPr>
                <w:bCs/>
                <w:sz w:val="16"/>
                <w:szCs w:val="18"/>
                <w:lang w:eastAsia="ja-JP"/>
              </w:rPr>
            </w:pPr>
          </w:p>
        </w:tc>
        <w:tc>
          <w:tcPr>
            <w:tcW w:w="1151" w:type="dxa"/>
            <w:vMerge/>
          </w:tcPr>
          <w:p w14:paraId="108732C4" w14:textId="77777777" w:rsidR="00004C23" w:rsidRDefault="00004C23">
            <w:pPr>
              <w:pStyle w:val="Body"/>
              <w:jc w:val="center"/>
              <w:rPr>
                <w:bCs/>
                <w:sz w:val="16"/>
                <w:szCs w:val="18"/>
                <w:lang w:eastAsia="ja-JP"/>
              </w:rPr>
            </w:pPr>
          </w:p>
        </w:tc>
        <w:tc>
          <w:tcPr>
            <w:tcW w:w="864" w:type="dxa"/>
            <w:vMerge/>
          </w:tcPr>
          <w:p w14:paraId="2DB34D0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29E54B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F23D3A8" w14:textId="77777777" w:rsidR="00004C23" w:rsidRDefault="00004C23">
            <w:pPr>
              <w:pStyle w:val="Body"/>
              <w:keepNext/>
              <w:jc w:val="center"/>
              <w:rPr>
                <w:sz w:val="16"/>
                <w:szCs w:val="16"/>
                <w:lang w:val="nl-NL"/>
              </w:rPr>
            </w:pPr>
          </w:p>
        </w:tc>
        <w:tc>
          <w:tcPr>
            <w:tcW w:w="1880" w:type="dxa"/>
            <w:vMerge/>
            <w:shd w:val="clear" w:color="auto" w:fill="auto"/>
          </w:tcPr>
          <w:p w14:paraId="3C7BA734" w14:textId="77777777" w:rsidR="00004C23" w:rsidRDefault="00004C23">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Content>
              <w:p w14:paraId="6ECA4131" w14:textId="77777777" w:rsidR="00004C23" w:rsidRDefault="00000000">
                <w:pPr>
                  <w:pStyle w:val="Body"/>
                  <w:rPr>
                    <w:snapToGrid/>
                    <w:sz w:val="16"/>
                    <w:szCs w:val="18"/>
                    <w:lang w:val="nl-NL"/>
                  </w:rPr>
                </w:pPr>
                <w:r>
                  <w:rPr>
                    <w:rStyle w:val="PlaceholderText"/>
                  </w:rPr>
                  <w:t>Click here to enter text.</w:t>
                </w:r>
              </w:p>
            </w:sdtContent>
          </w:sdt>
        </w:tc>
      </w:tr>
      <w:tr w:rsidR="00004C23" w14:paraId="266B0C59" w14:textId="77777777">
        <w:trPr>
          <w:cantSplit/>
          <w:trHeight w:val="1134"/>
        </w:trPr>
        <w:tc>
          <w:tcPr>
            <w:tcW w:w="830" w:type="dxa"/>
            <w:vMerge w:val="restart"/>
          </w:tcPr>
          <w:p w14:paraId="41B2F6E9" w14:textId="77777777" w:rsidR="00004C23" w:rsidRDefault="00000000">
            <w:pPr>
              <w:pStyle w:val="Body"/>
              <w:spacing w:beforeLines="40" w:before="96" w:afterLines="40" w:after="96"/>
              <w:jc w:val="center"/>
              <w:rPr>
                <w:sz w:val="16"/>
                <w:szCs w:val="16"/>
                <w:lang w:eastAsia="ja-JP"/>
              </w:rPr>
            </w:pPr>
            <w:r>
              <w:rPr>
                <w:sz w:val="16"/>
                <w:szCs w:val="16"/>
                <w:lang w:eastAsia="ja-JP"/>
              </w:rPr>
              <w:t>ASLS9</w:t>
            </w:r>
          </w:p>
        </w:tc>
        <w:tc>
          <w:tcPr>
            <w:tcW w:w="1433" w:type="dxa"/>
            <w:vMerge w:val="restart"/>
          </w:tcPr>
          <w:p w14:paraId="09B71AEB"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origination of transport-key commands?</w:t>
            </w:r>
          </w:p>
        </w:tc>
        <w:tc>
          <w:tcPr>
            <w:tcW w:w="1151" w:type="dxa"/>
            <w:vMerge w:val="restart"/>
          </w:tcPr>
          <w:p w14:paraId="50906DC8"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/4.2.3.2, 4.4.3, 4.4.9.2</w:t>
            </w:r>
          </w:p>
        </w:tc>
        <w:tc>
          <w:tcPr>
            <w:tcW w:w="864" w:type="dxa"/>
            <w:vMerge w:val="restart"/>
          </w:tcPr>
          <w:p w14:paraId="4FD06547" w14:textId="77777777" w:rsidR="00004C23" w:rsidRDefault="00000000">
            <w:pPr>
              <w:pStyle w:val="Body"/>
              <w:spacing w:beforeLines="40" w:before="96" w:afterLines="40" w:after="96"/>
              <w:jc w:val="center"/>
              <w:rPr>
                <w:sz w:val="16"/>
                <w:szCs w:val="16"/>
                <w:lang w:eastAsia="ja-JP"/>
              </w:rPr>
            </w:pPr>
            <w:r>
              <w:rPr>
                <w:sz w:val="16"/>
                <w:szCs w:val="16"/>
                <w:lang w:eastAsia="ja-JP"/>
              </w:rPr>
              <w:t>SR1: M</w:t>
            </w:r>
          </w:p>
        </w:tc>
        <w:tc>
          <w:tcPr>
            <w:tcW w:w="606" w:type="dxa"/>
            <w:textDirection w:val="btLr"/>
            <w:vAlign w:val="center"/>
          </w:tcPr>
          <w:p w14:paraId="08CA238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DC261AA" w14:textId="77777777" w:rsidR="00004C23" w:rsidRDefault="00004C23">
            <w:pPr>
              <w:pStyle w:val="Body"/>
              <w:keepNext/>
              <w:jc w:val="center"/>
              <w:rPr>
                <w:sz w:val="16"/>
                <w:szCs w:val="16"/>
                <w:lang w:eastAsia="ja-JP"/>
              </w:rPr>
            </w:pPr>
          </w:p>
        </w:tc>
        <w:tc>
          <w:tcPr>
            <w:tcW w:w="1880" w:type="dxa"/>
            <w:shd w:val="clear" w:color="auto" w:fill="auto"/>
          </w:tcPr>
          <w:p w14:paraId="35298C41" w14:textId="77777777" w:rsidR="00004C23" w:rsidRDefault="00004C23">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14:paraId="15F656C2" w14:textId="77777777" w:rsidR="00004C23" w:rsidRDefault="00000000">
                <w:pPr>
                  <w:pStyle w:val="Body"/>
                  <w:rPr>
                    <w:snapToGrid/>
                    <w:sz w:val="16"/>
                    <w:szCs w:val="18"/>
                    <w:lang w:val="nl-NL"/>
                  </w:rPr>
                </w:pPr>
                <w:r>
                  <w:rPr>
                    <w:rStyle w:val="PlaceholderText"/>
                  </w:rPr>
                  <w:t>Click here to enter text.</w:t>
                </w:r>
              </w:p>
            </w:sdtContent>
          </w:sdt>
        </w:tc>
      </w:tr>
      <w:tr w:rsidR="00004C23" w14:paraId="64D89B32" w14:textId="77777777">
        <w:trPr>
          <w:cantSplit/>
          <w:trHeight w:val="1134"/>
        </w:trPr>
        <w:tc>
          <w:tcPr>
            <w:tcW w:w="830" w:type="dxa"/>
            <w:vMerge/>
          </w:tcPr>
          <w:p w14:paraId="73C56AD3" w14:textId="77777777" w:rsidR="00004C23" w:rsidRDefault="00004C23">
            <w:pPr>
              <w:pStyle w:val="Body"/>
              <w:jc w:val="center"/>
              <w:rPr>
                <w:bCs/>
                <w:sz w:val="16"/>
                <w:szCs w:val="18"/>
                <w:lang w:eastAsia="ja-JP"/>
              </w:rPr>
            </w:pPr>
          </w:p>
        </w:tc>
        <w:tc>
          <w:tcPr>
            <w:tcW w:w="1433" w:type="dxa"/>
            <w:vMerge/>
          </w:tcPr>
          <w:p w14:paraId="77A01F34" w14:textId="77777777" w:rsidR="00004C23" w:rsidRDefault="00004C23">
            <w:pPr>
              <w:pStyle w:val="Body"/>
              <w:ind w:left="360"/>
              <w:jc w:val="left"/>
              <w:rPr>
                <w:bCs/>
                <w:sz w:val="16"/>
                <w:szCs w:val="18"/>
                <w:lang w:eastAsia="ja-JP"/>
              </w:rPr>
            </w:pPr>
          </w:p>
        </w:tc>
        <w:tc>
          <w:tcPr>
            <w:tcW w:w="1151" w:type="dxa"/>
            <w:vMerge/>
          </w:tcPr>
          <w:p w14:paraId="54DA0626" w14:textId="77777777" w:rsidR="00004C23" w:rsidRDefault="00004C23">
            <w:pPr>
              <w:pStyle w:val="Body"/>
              <w:jc w:val="center"/>
              <w:rPr>
                <w:bCs/>
                <w:sz w:val="16"/>
                <w:szCs w:val="18"/>
                <w:lang w:eastAsia="ja-JP"/>
              </w:rPr>
            </w:pPr>
          </w:p>
        </w:tc>
        <w:tc>
          <w:tcPr>
            <w:tcW w:w="864" w:type="dxa"/>
            <w:vMerge/>
          </w:tcPr>
          <w:p w14:paraId="4B2ACE2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4345D2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7E77678" w14:textId="77777777" w:rsidR="00004C23" w:rsidRDefault="00000000">
            <w:pPr>
              <w:pStyle w:val="Body"/>
              <w:keepNext/>
              <w:jc w:val="center"/>
              <w:rPr>
                <w:sz w:val="16"/>
                <w:szCs w:val="16"/>
                <w:lang w:eastAsia="ja-JP"/>
              </w:rPr>
            </w:pPr>
            <w:r>
              <w:rPr>
                <w:sz w:val="16"/>
                <w:szCs w:val="16"/>
                <w:lang w:eastAsia="ja-JP"/>
              </w:rPr>
              <w:t>SR1: M</w:t>
            </w:r>
          </w:p>
        </w:tc>
        <w:tc>
          <w:tcPr>
            <w:tcW w:w="1880" w:type="dxa"/>
            <w:shd w:val="clear" w:color="auto" w:fill="auto"/>
          </w:tcPr>
          <w:p w14:paraId="75B89B61" w14:textId="77777777" w:rsidR="00004C23" w:rsidRDefault="00004C23">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14:paraId="462DC482" w14:textId="77777777" w:rsidR="00004C23" w:rsidRDefault="00000000">
                <w:pPr>
                  <w:pStyle w:val="Body"/>
                  <w:rPr>
                    <w:snapToGrid/>
                    <w:sz w:val="16"/>
                    <w:szCs w:val="18"/>
                    <w:lang w:val="nl-NL"/>
                  </w:rPr>
                </w:pPr>
                <w:r>
                  <w:rPr>
                    <w:sz w:val="16"/>
                    <w:szCs w:val="18"/>
                    <w:lang w:val="nl-NL"/>
                  </w:rPr>
                  <w:t>Yes</w:t>
                </w:r>
              </w:p>
            </w:sdtContent>
          </w:sdt>
        </w:tc>
      </w:tr>
      <w:tr w:rsidR="00004C23" w14:paraId="5C7DA506" w14:textId="77777777">
        <w:trPr>
          <w:cantSplit/>
          <w:trHeight w:val="1134"/>
        </w:trPr>
        <w:tc>
          <w:tcPr>
            <w:tcW w:w="830" w:type="dxa"/>
            <w:vMerge w:val="restart"/>
          </w:tcPr>
          <w:p w14:paraId="64C6C38D" w14:textId="77777777" w:rsidR="00004C23" w:rsidRDefault="00000000">
            <w:pPr>
              <w:pStyle w:val="Body"/>
              <w:spacing w:beforeLines="40" w:before="96" w:afterLines="40" w:after="96"/>
              <w:jc w:val="center"/>
              <w:rPr>
                <w:sz w:val="16"/>
                <w:szCs w:val="16"/>
                <w:lang w:eastAsia="ja-JP"/>
              </w:rPr>
            </w:pPr>
            <w:r>
              <w:rPr>
                <w:sz w:val="16"/>
                <w:szCs w:val="16"/>
                <w:lang w:eastAsia="ja-JP"/>
              </w:rPr>
              <w:t>ASLS10</w:t>
            </w:r>
          </w:p>
        </w:tc>
        <w:tc>
          <w:tcPr>
            <w:tcW w:w="1433" w:type="dxa"/>
            <w:vMerge w:val="restart"/>
          </w:tcPr>
          <w:p w14:paraId="3848D1C3"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receipt of transport-key commands?</w:t>
            </w:r>
          </w:p>
        </w:tc>
        <w:tc>
          <w:tcPr>
            <w:tcW w:w="1151" w:type="dxa"/>
            <w:vMerge w:val="restart"/>
          </w:tcPr>
          <w:p w14:paraId="5CA40200"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/4.2.3.2, 4.4.3, 4.4.9.2</w:t>
            </w:r>
          </w:p>
        </w:tc>
        <w:tc>
          <w:tcPr>
            <w:tcW w:w="864" w:type="dxa"/>
            <w:vMerge w:val="restart"/>
          </w:tcPr>
          <w:p w14:paraId="1AEDA3E0" w14:textId="77777777" w:rsidR="00004C23" w:rsidRDefault="00000000">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14:paraId="29B4951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FC8E04A" w14:textId="77777777" w:rsidR="00004C23" w:rsidRDefault="00004C23">
            <w:pPr>
              <w:pStyle w:val="Body"/>
              <w:keepNext/>
              <w:jc w:val="center"/>
              <w:rPr>
                <w:sz w:val="16"/>
                <w:szCs w:val="16"/>
                <w:lang w:eastAsia="ja-JP"/>
              </w:rPr>
            </w:pPr>
          </w:p>
        </w:tc>
        <w:tc>
          <w:tcPr>
            <w:tcW w:w="1880" w:type="dxa"/>
            <w:vMerge w:val="restart"/>
            <w:shd w:val="clear" w:color="auto" w:fill="auto"/>
          </w:tcPr>
          <w:p w14:paraId="28512231" w14:textId="77777777" w:rsidR="00004C23" w:rsidRDefault="00000000">
            <w:pPr>
              <w:pStyle w:val="Body"/>
              <w:jc w:val="left"/>
              <w:rPr>
                <w:sz w:val="16"/>
                <w:szCs w:val="16"/>
              </w:rPr>
            </w:pPr>
            <w:r>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14:paraId="4B998B31" w14:textId="77777777" w:rsidR="00004C23" w:rsidRDefault="00000000">
                <w:pPr>
                  <w:pStyle w:val="Body"/>
                  <w:rPr>
                    <w:snapToGrid/>
                    <w:sz w:val="16"/>
                    <w:szCs w:val="18"/>
                    <w:lang w:val="nl-NL"/>
                  </w:rPr>
                </w:pPr>
                <w:r>
                  <w:rPr>
                    <w:rStyle w:val="PlaceholderText"/>
                  </w:rPr>
                  <w:t>Click here to enter text.</w:t>
                </w:r>
              </w:p>
            </w:sdtContent>
          </w:sdt>
        </w:tc>
      </w:tr>
      <w:tr w:rsidR="00004C23" w14:paraId="20BC69F9" w14:textId="77777777">
        <w:trPr>
          <w:cantSplit/>
          <w:trHeight w:val="1134"/>
        </w:trPr>
        <w:tc>
          <w:tcPr>
            <w:tcW w:w="830" w:type="dxa"/>
            <w:vMerge/>
          </w:tcPr>
          <w:p w14:paraId="5B30C94B" w14:textId="77777777" w:rsidR="00004C23" w:rsidRDefault="00004C23">
            <w:pPr>
              <w:pStyle w:val="Body"/>
              <w:jc w:val="center"/>
              <w:rPr>
                <w:bCs/>
                <w:sz w:val="16"/>
                <w:szCs w:val="18"/>
                <w:lang w:eastAsia="ja-JP"/>
              </w:rPr>
            </w:pPr>
          </w:p>
        </w:tc>
        <w:tc>
          <w:tcPr>
            <w:tcW w:w="1433" w:type="dxa"/>
            <w:vMerge/>
          </w:tcPr>
          <w:p w14:paraId="79A73495" w14:textId="77777777" w:rsidR="00004C23" w:rsidRDefault="00004C23">
            <w:pPr>
              <w:pStyle w:val="Body"/>
              <w:ind w:left="360"/>
              <w:jc w:val="left"/>
              <w:rPr>
                <w:bCs/>
                <w:sz w:val="16"/>
                <w:szCs w:val="18"/>
                <w:lang w:eastAsia="ja-JP"/>
              </w:rPr>
            </w:pPr>
          </w:p>
        </w:tc>
        <w:tc>
          <w:tcPr>
            <w:tcW w:w="1151" w:type="dxa"/>
            <w:vMerge/>
          </w:tcPr>
          <w:p w14:paraId="1E993F60" w14:textId="77777777" w:rsidR="00004C23" w:rsidRDefault="00004C23">
            <w:pPr>
              <w:pStyle w:val="Body"/>
              <w:jc w:val="center"/>
              <w:rPr>
                <w:bCs/>
                <w:sz w:val="16"/>
                <w:szCs w:val="18"/>
                <w:lang w:eastAsia="ja-JP"/>
              </w:rPr>
            </w:pPr>
          </w:p>
        </w:tc>
        <w:tc>
          <w:tcPr>
            <w:tcW w:w="864" w:type="dxa"/>
            <w:vMerge/>
          </w:tcPr>
          <w:p w14:paraId="78211A7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9014A3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1889A36" w14:textId="77777777" w:rsidR="00004C23" w:rsidRDefault="00000000">
            <w:pPr>
              <w:pStyle w:val="Body"/>
              <w:keepNext/>
              <w:jc w:val="center"/>
              <w:rPr>
                <w:sz w:val="16"/>
                <w:szCs w:val="16"/>
                <w:lang w:eastAsia="ja-JP"/>
              </w:rPr>
            </w:pPr>
            <w:r>
              <w:rPr>
                <w:sz w:val="16"/>
                <w:szCs w:val="16"/>
                <w:lang w:eastAsia="ja-JP"/>
              </w:rPr>
              <w:t>M</w:t>
            </w:r>
          </w:p>
        </w:tc>
        <w:tc>
          <w:tcPr>
            <w:tcW w:w="1880" w:type="dxa"/>
            <w:vMerge/>
            <w:shd w:val="clear" w:color="auto" w:fill="auto"/>
          </w:tcPr>
          <w:p w14:paraId="6090E3FB" w14:textId="77777777" w:rsidR="00004C23" w:rsidRDefault="00004C23">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14:paraId="3186F046" w14:textId="77777777" w:rsidR="00004C23" w:rsidRDefault="00000000">
                <w:pPr>
                  <w:pStyle w:val="Body"/>
                  <w:rPr>
                    <w:snapToGrid/>
                    <w:sz w:val="16"/>
                    <w:szCs w:val="18"/>
                    <w:lang w:val="nl-NL"/>
                  </w:rPr>
                </w:pPr>
                <w:r>
                  <w:rPr>
                    <w:sz w:val="16"/>
                    <w:szCs w:val="18"/>
                    <w:lang w:val="nl-NL"/>
                  </w:rPr>
                  <w:t>Yes</w:t>
                </w:r>
              </w:p>
            </w:sdtContent>
          </w:sdt>
        </w:tc>
      </w:tr>
      <w:tr w:rsidR="00004C23" w14:paraId="79EA3A87" w14:textId="77777777">
        <w:trPr>
          <w:cantSplit/>
          <w:trHeight w:val="1134"/>
        </w:trPr>
        <w:tc>
          <w:tcPr>
            <w:tcW w:w="830" w:type="dxa"/>
            <w:vMerge w:val="restart"/>
          </w:tcPr>
          <w:p w14:paraId="773A464D" w14:textId="77777777" w:rsidR="00004C23" w:rsidRDefault="00000000">
            <w:pPr>
              <w:pStyle w:val="Body"/>
              <w:spacing w:beforeLines="40" w:before="96" w:afterLines="40" w:after="96"/>
              <w:jc w:val="center"/>
              <w:rPr>
                <w:sz w:val="16"/>
                <w:szCs w:val="16"/>
                <w:lang w:eastAsia="ja-JP"/>
              </w:rPr>
            </w:pPr>
            <w:r>
              <w:rPr>
                <w:sz w:val="16"/>
                <w:szCs w:val="16"/>
                <w:lang w:eastAsia="ja-JP"/>
              </w:rPr>
              <w:t>ASLS11</w:t>
            </w:r>
          </w:p>
        </w:tc>
        <w:tc>
          <w:tcPr>
            <w:tcW w:w="1433" w:type="dxa"/>
            <w:vMerge w:val="restart"/>
          </w:tcPr>
          <w:p w14:paraId="11A7F7CE"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origination of update-device commands?</w:t>
            </w:r>
          </w:p>
        </w:tc>
        <w:tc>
          <w:tcPr>
            <w:tcW w:w="1151" w:type="dxa"/>
            <w:vMerge w:val="restart"/>
          </w:tcPr>
          <w:p w14:paraId="73DA48D0"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/4.2.3.3, 4.4.4, 4.4.9.3</w:t>
            </w:r>
          </w:p>
        </w:tc>
        <w:tc>
          <w:tcPr>
            <w:tcW w:w="864" w:type="dxa"/>
            <w:vMerge w:val="restart"/>
          </w:tcPr>
          <w:p w14:paraId="18284F7F" w14:textId="77777777" w:rsidR="00004C23" w:rsidRDefault="00000000">
            <w:pPr>
              <w:pStyle w:val="Body"/>
              <w:spacing w:beforeLines="40" w:before="96" w:afterLines="40"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14:paraId="5D7E7F6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8EA31BD" w14:textId="77777777" w:rsidR="00004C23" w:rsidRDefault="00004C23">
            <w:pPr>
              <w:pStyle w:val="Body"/>
              <w:keepNext/>
              <w:jc w:val="center"/>
              <w:rPr>
                <w:sz w:val="16"/>
                <w:szCs w:val="16"/>
                <w:lang w:val="nl-NL" w:eastAsia="ja-JP"/>
              </w:rPr>
            </w:pPr>
          </w:p>
        </w:tc>
        <w:tc>
          <w:tcPr>
            <w:tcW w:w="1880" w:type="dxa"/>
            <w:shd w:val="clear" w:color="auto" w:fill="auto"/>
          </w:tcPr>
          <w:p w14:paraId="2B82F6A7" w14:textId="77777777" w:rsidR="00004C23" w:rsidRDefault="00004C23">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14:paraId="5A3D3A16" w14:textId="77777777" w:rsidR="00004C23" w:rsidRDefault="00000000">
                <w:pPr>
                  <w:pStyle w:val="Body"/>
                  <w:rPr>
                    <w:snapToGrid/>
                    <w:sz w:val="16"/>
                    <w:szCs w:val="18"/>
                    <w:lang w:val="nl-NL"/>
                  </w:rPr>
                </w:pPr>
                <w:r>
                  <w:rPr>
                    <w:rStyle w:val="PlaceholderText"/>
                  </w:rPr>
                  <w:t>Click here to enter text.</w:t>
                </w:r>
              </w:p>
            </w:sdtContent>
          </w:sdt>
        </w:tc>
      </w:tr>
      <w:tr w:rsidR="00004C23" w14:paraId="08DA7468" w14:textId="77777777">
        <w:trPr>
          <w:cantSplit/>
          <w:trHeight w:val="1134"/>
        </w:trPr>
        <w:tc>
          <w:tcPr>
            <w:tcW w:w="830" w:type="dxa"/>
            <w:vMerge/>
          </w:tcPr>
          <w:p w14:paraId="29D43366" w14:textId="77777777" w:rsidR="00004C23" w:rsidRDefault="00004C23">
            <w:pPr>
              <w:pStyle w:val="Body"/>
              <w:jc w:val="center"/>
              <w:rPr>
                <w:bCs/>
                <w:sz w:val="16"/>
                <w:szCs w:val="18"/>
                <w:lang w:val="nl-NL" w:eastAsia="ja-JP"/>
              </w:rPr>
            </w:pPr>
          </w:p>
        </w:tc>
        <w:tc>
          <w:tcPr>
            <w:tcW w:w="1433" w:type="dxa"/>
            <w:vMerge/>
          </w:tcPr>
          <w:p w14:paraId="4CC48853" w14:textId="77777777" w:rsidR="00004C23" w:rsidRDefault="00004C23">
            <w:pPr>
              <w:pStyle w:val="Body"/>
              <w:ind w:left="360"/>
              <w:jc w:val="left"/>
              <w:rPr>
                <w:bCs/>
                <w:sz w:val="16"/>
                <w:szCs w:val="18"/>
                <w:lang w:val="nl-NL" w:eastAsia="ja-JP"/>
              </w:rPr>
            </w:pPr>
          </w:p>
        </w:tc>
        <w:tc>
          <w:tcPr>
            <w:tcW w:w="1151" w:type="dxa"/>
            <w:vMerge/>
          </w:tcPr>
          <w:p w14:paraId="2AAEC1CE" w14:textId="77777777" w:rsidR="00004C23" w:rsidRDefault="00004C23">
            <w:pPr>
              <w:pStyle w:val="Body"/>
              <w:jc w:val="center"/>
              <w:rPr>
                <w:bCs/>
                <w:sz w:val="16"/>
                <w:szCs w:val="18"/>
                <w:lang w:val="nl-NL" w:eastAsia="ja-JP"/>
              </w:rPr>
            </w:pPr>
          </w:p>
        </w:tc>
        <w:tc>
          <w:tcPr>
            <w:tcW w:w="864" w:type="dxa"/>
            <w:vMerge/>
          </w:tcPr>
          <w:p w14:paraId="0D4DB3A9"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8F21A3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AE54057" w14:textId="77777777" w:rsidR="00004C23" w:rsidRDefault="00000000">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14:paraId="47E253FF" w14:textId="77777777" w:rsidR="00004C23" w:rsidRDefault="00004C23">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14:paraId="50BD4A5B" w14:textId="77777777" w:rsidR="00004C23" w:rsidRDefault="00000000">
                <w:pPr>
                  <w:pStyle w:val="Body"/>
                  <w:rPr>
                    <w:snapToGrid/>
                    <w:sz w:val="16"/>
                    <w:szCs w:val="18"/>
                    <w:lang w:val="nl-NL"/>
                  </w:rPr>
                </w:pPr>
                <w:r>
                  <w:rPr>
                    <w:rFonts w:hint="eastAsia"/>
                    <w:sz w:val="16"/>
                    <w:szCs w:val="18"/>
                    <w:lang w:val="nl-NL" w:eastAsia="zh-CN"/>
                  </w:rPr>
                  <w:t>Yes</w:t>
                </w:r>
              </w:p>
            </w:sdtContent>
          </w:sdt>
        </w:tc>
      </w:tr>
      <w:tr w:rsidR="00004C23" w14:paraId="09930418" w14:textId="77777777">
        <w:trPr>
          <w:cantSplit/>
          <w:trHeight w:val="1574"/>
        </w:trPr>
        <w:tc>
          <w:tcPr>
            <w:tcW w:w="830" w:type="dxa"/>
            <w:vMerge w:val="restart"/>
          </w:tcPr>
          <w:p w14:paraId="3FB06A1C" w14:textId="77777777" w:rsidR="00004C23" w:rsidRDefault="00000000">
            <w:pPr>
              <w:pStyle w:val="Body"/>
              <w:spacing w:beforeLines="40" w:before="96" w:afterLines="40" w:after="96"/>
              <w:jc w:val="center"/>
              <w:rPr>
                <w:sz w:val="16"/>
                <w:szCs w:val="16"/>
                <w:lang w:eastAsia="ja-JP"/>
              </w:rPr>
            </w:pPr>
            <w:r>
              <w:rPr>
                <w:sz w:val="16"/>
                <w:szCs w:val="16"/>
                <w:lang w:eastAsia="ja-JP"/>
              </w:rPr>
              <w:t>ASLS12</w:t>
            </w:r>
          </w:p>
        </w:tc>
        <w:tc>
          <w:tcPr>
            <w:tcW w:w="1433" w:type="dxa"/>
            <w:vMerge w:val="restart"/>
          </w:tcPr>
          <w:p w14:paraId="6DE39414"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receipt of update-device commands?</w:t>
            </w:r>
          </w:p>
        </w:tc>
        <w:tc>
          <w:tcPr>
            <w:tcW w:w="1151" w:type="dxa"/>
            <w:vMerge w:val="restart"/>
          </w:tcPr>
          <w:p w14:paraId="4EB4B049"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/4.2.3.3, 4.4.4, 4.4.9.3</w:t>
            </w:r>
          </w:p>
        </w:tc>
        <w:tc>
          <w:tcPr>
            <w:tcW w:w="864" w:type="dxa"/>
            <w:vMerge w:val="restart"/>
          </w:tcPr>
          <w:p w14:paraId="04DBC574" w14:textId="77777777" w:rsidR="00004C23" w:rsidRDefault="00000000">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14:paraId="7E3299F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64902EC" w14:textId="77777777" w:rsidR="00004C23" w:rsidRDefault="00004C23">
            <w:pPr>
              <w:pStyle w:val="Body"/>
              <w:keepNext/>
              <w:jc w:val="center"/>
              <w:rPr>
                <w:sz w:val="16"/>
                <w:szCs w:val="16"/>
                <w:lang w:val="nl-NL" w:eastAsia="ja-JP"/>
              </w:rPr>
            </w:pPr>
          </w:p>
        </w:tc>
        <w:tc>
          <w:tcPr>
            <w:tcW w:w="1880" w:type="dxa"/>
            <w:shd w:val="clear" w:color="auto" w:fill="auto"/>
          </w:tcPr>
          <w:p w14:paraId="6A021D7B" w14:textId="77777777" w:rsidR="00004C23" w:rsidRDefault="00004C23">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14:paraId="6E31DA5D" w14:textId="77777777" w:rsidR="00004C23" w:rsidRDefault="00000000">
                <w:pPr>
                  <w:pStyle w:val="Body"/>
                  <w:rPr>
                    <w:snapToGrid/>
                    <w:sz w:val="16"/>
                    <w:szCs w:val="18"/>
                    <w:lang w:val="nl-NL"/>
                  </w:rPr>
                </w:pPr>
                <w:r>
                  <w:rPr>
                    <w:rStyle w:val="PlaceholderText"/>
                  </w:rPr>
                  <w:t>Click here to enter text.</w:t>
                </w:r>
              </w:p>
            </w:sdtContent>
          </w:sdt>
        </w:tc>
      </w:tr>
      <w:tr w:rsidR="00004C23" w14:paraId="1C2F7386" w14:textId="77777777">
        <w:trPr>
          <w:cantSplit/>
          <w:trHeight w:val="1134"/>
        </w:trPr>
        <w:tc>
          <w:tcPr>
            <w:tcW w:w="830" w:type="dxa"/>
            <w:vMerge/>
          </w:tcPr>
          <w:p w14:paraId="6810CC2E" w14:textId="77777777" w:rsidR="00004C23" w:rsidRDefault="00004C23">
            <w:pPr>
              <w:pStyle w:val="Body"/>
              <w:jc w:val="center"/>
              <w:rPr>
                <w:bCs/>
                <w:sz w:val="16"/>
                <w:szCs w:val="18"/>
                <w:lang w:val="nl-NL" w:eastAsia="ja-JP"/>
              </w:rPr>
            </w:pPr>
          </w:p>
        </w:tc>
        <w:tc>
          <w:tcPr>
            <w:tcW w:w="1433" w:type="dxa"/>
            <w:vMerge/>
          </w:tcPr>
          <w:p w14:paraId="6775FB24" w14:textId="77777777" w:rsidR="00004C23" w:rsidRDefault="00004C23">
            <w:pPr>
              <w:pStyle w:val="Body"/>
              <w:ind w:left="360"/>
              <w:jc w:val="left"/>
              <w:rPr>
                <w:bCs/>
                <w:sz w:val="16"/>
                <w:szCs w:val="18"/>
                <w:lang w:val="nl-NL" w:eastAsia="ja-JP"/>
              </w:rPr>
            </w:pPr>
          </w:p>
        </w:tc>
        <w:tc>
          <w:tcPr>
            <w:tcW w:w="1151" w:type="dxa"/>
            <w:vMerge/>
          </w:tcPr>
          <w:p w14:paraId="34308CA4" w14:textId="77777777" w:rsidR="00004C23" w:rsidRDefault="00004C23">
            <w:pPr>
              <w:pStyle w:val="Body"/>
              <w:jc w:val="center"/>
              <w:rPr>
                <w:bCs/>
                <w:sz w:val="16"/>
                <w:szCs w:val="18"/>
                <w:lang w:val="nl-NL" w:eastAsia="ja-JP"/>
              </w:rPr>
            </w:pPr>
          </w:p>
        </w:tc>
        <w:tc>
          <w:tcPr>
            <w:tcW w:w="864" w:type="dxa"/>
            <w:vMerge/>
          </w:tcPr>
          <w:p w14:paraId="45902D0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71BF08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5E86C54" w14:textId="77777777" w:rsidR="00004C23" w:rsidRDefault="00000000">
            <w:pPr>
              <w:pStyle w:val="Body"/>
              <w:keepNext/>
              <w:jc w:val="center"/>
              <w:rPr>
                <w:sz w:val="16"/>
                <w:szCs w:val="16"/>
                <w:lang w:val="nl-NL" w:eastAsia="ja-JP"/>
              </w:rPr>
            </w:pPr>
            <w:r>
              <w:rPr>
                <w:sz w:val="16"/>
                <w:szCs w:val="16"/>
                <w:lang w:val="nl-NL" w:eastAsia="ja-JP"/>
              </w:rPr>
              <w:t>SR1: M</w:t>
            </w:r>
          </w:p>
        </w:tc>
        <w:tc>
          <w:tcPr>
            <w:tcW w:w="1880" w:type="dxa"/>
            <w:shd w:val="clear" w:color="auto" w:fill="auto"/>
          </w:tcPr>
          <w:p w14:paraId="109085D8" w14:textId="77777777" w:rsidR="00004C23" w:rsidRDefault="00004C23">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14:paraId="136B7335" w14:textId="77777777" w:rsidR="00004C23" w:rsidRDefault="00000000">
                <w:pPr>
                  <w:pStyle w:val="Body"/>
                  <w:rPr>
                    <w:snapToGrid/>
                    <w:sz w:val="16"/>
                    <w:szCs w:val="18"/>
                    <w:lang w:val="nl-NL"/>
                  </w:rPr>
                </w:pPr>
                <w:r>
                  <w:rPr>
                    <w:sz w:val="16"/>
                    <w:szCs w:val="18"/>
                    <w:lang w:val="nl-NL"/>
                  </w:rPr>
                  <w:t>Yes</w:t>
                </w:r>
              </w:p>
            </w:sdtContent>
          </w:sdt>
        </w:tc>
      </w:tr>
      <w:tr w:rsidR="00004C23" w14:paraId="3AD1086D" w14:textId="77777777">
        <w:trPr>
          <w:cantSplit/>
          <w:trHeight w:val="1134"/>
        </w:trPr>
        <w:tc>
          <w:tcPr>
            <w:tcW w:w="830" w:type="dxa"/>
            <w:vMerge w:val="restart"/>
          </w:tcPr>
          <w:p w14:paraId="636FA927" w14:textId="77777777" w:rsidR="00004C23" w:rsidRDefault="00000000">
            <w:pPr>
              <w:pStyle w:val="Body"/>
              <w:spacing w:beforeLines="40" w:before="96" w:afterLines="40" w:after="96"/>
              <w:jc w:val="center"/>
              <w:rPr>
                <w:sz w:val="16"/>
                <w:szCs w:val="16"/>
                <w:lang w:eastAsia="ja-JP"/>
              </w:rPr>
            </w:pPr>
            <w:r>
              <w:rPr>
                <w:sz w:val="16"/>
                <w:szCs w:val="16"/>
                <w:lang w:eastAsia="ja-JP"/>
              </w:rPr>
              <w:t>ASLS13</w:t>
            </w:r>
          </w:p>
        </w:tc>
        <w:tc>
          <w:tcPr>
            <w:tcW w:w="1433" w:type="dxa"/>
            <w:vMerge w:val="restart"/>
          </w:tcPr>
          <w:p w14:paraId="4DB93654"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origination of remove-device commands?</w:t>
            </w:r>
          </w:p>
        </w:tc>
        <w:tc>
          <w:tcPr>
            <w:tcW w:w="1151" w:type="dxa"/>
            <w:vMerge w:val="restart"/>
          </w:tcPr>
          <w:p w14:paraId="55660357"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/4.2.3.4, 4.4.5, 4.4.9.4</w:t>
            </w:r>
          </w:p>
        </w:tc>
        <w:tc>
          <w:tcPr>
            <w:tcW w:w="864" w:type="dxa"/>
            <w:vMerge w:val="restart"/>
          </w:tcPr>
          <w:p w14:paraId="459AFDBE" w14:textId="77777777" w:rsidR="00004C23" w:rsidRDefault="00000000">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14:paraId="6605336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0918D91" w14:textId="77777777" w:rsidR="00004C23" w:rsidRDefault="00004C23">
            <w:pPr>
              <w:pStyle w:val="Body"/>
              <w:keepNext/>
              <w:jc w:val="center"/>
              <w:rPr>
                <w:sz w:val="16"/>
                <w:szCs w:val="16"/>
                <w:lang w:val="nl-NL" w:eastAsia="ja-JP"/>
              </w:rPr>
            </w:pPr>
          </w:p>
        </w:tc>
        <w:tc>
          <w:tcPr>
            <w:tcW w:w="1880" w:type="dxa"/>
            <w:shd w:val="clear" w:color="auto" w:fill="auto"/>
          </w:tcPr>
          <w:p w14:paraId="1AF0F8C0" w14:textId="77777777" w:rsidR="00004C23" w:rsidRDefault="00004C23">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14:paraId="2983A801" w14:textId="77777777" w:rsidR="00004C23" w:rsidRDefault="00000000">
                <w:pPr>
                  <w:pStyle w:val="Body"/>
                  <w:rPr>
                    <w:snapToGrid/>
                    <w:sz w:val="16"/>
                    <w:szCs w:val="18"/>
                    <w:lang w:val="nl-NL"/>
                  </w:rPr>
                </w:pPr>
                <w:r>
                  <w:rPr>
                    <w:rStyle w:val="PlaceholderText"/>
                  </w:rPr>
                  <w:t>Click here to enter text.</w:t>
                </w:r>
              </w:p>
            </w:sdtContent>
          </w:sdt>
        </w:tc>
      </w:tr>
      <w:tr w:rsidR="00004C23" w14:paraId="508FC9AE" w14:textId="77777777">
        <w:trPr>
          <w:cantSplit/>
          <w:trHeight w:val="1134"/>
        </w:trPr>
        <w:tc>
          <w:tcPr>
            <w:tcW w:w="830" w:type="dxa"/>
            <w:vMerge/>
          </w:tcPr>
          <w:p w14:paraId="003D242E" w14:textId="77777777" w:rsidR="00004C23" w:rsidRDefault="00004C23">
            <w:pPr>
              <w:pStyle w:val="Body"/>
              <w:jc w:val="center"/>
              <w:rPr>
                <w:bCs/>
                <w:sz w:val="16"/>
                <w:szCs w:val="18"/>
                <w:lang w:val="nl-NL" w:eastAsia="ja-JP"/>
              </w:rPr>
            </w:pPr>
          </w:p>
        </w:tc>
        <w:tc>
          <w:tcPr>
            <w:tcW w:w="1433" w:type="dxa"/>
            <w:vMerge/>
          </w:tcPr>
          <w:p w14:paraId="44A19F60" w14:textId="77777777" w:rsidR="00004C23" w:rsidRDefault="00004C23">
            <w:pPr>
              <w:pStyle w:val="Body"/>
              <w:ind w:left="360"/>
              <w:jc w:val="left"/>
              <w:rPr>
                <w:bCs/>
                <w:sz w:val="16"/>
                <w:szCs w:val="18"/>
                <w:lang w:val="nl-NL" w:eastAsia="ja-JP"/>
              </w:rPr>
            </w:pPr>
          </w:p>
        </w:tc>
        <w:tc>
          <w:tcPr>
            <w:tcW w:w="1151" w:type="dxa"/>
            <w:vMerge/>
          </w:tcPr>
          <w:p w14:paraId="076BF53B" w14:textId="77777777" w:rsidR="00004C23" w:rsidRDefault="00004C23">
            <w:pPr>
              <w:pStyle w:val="Body"/>
              <w:jc w:val="center"/>
              <w:rPr>
                <w:bCs/>
                <w:sz w:val="16"/>
                <w:szCs w:val="18"/>
                <w:lang w:val="nl-NL" w:eastAsia="ja-JP"/>
              </w:rPr>
            </w:pPr>
          </w:p>
        </w:tc>
        <w:tc>
          <w:tcPr>
            <w:tcW w:w="864" w:type="dxa"/>
            <w:vMerge/>
          </w:tcPr>
          <w:p w14:paraId="53AB81A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5996D0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9F8C0CC" w14:textId="77777777" w:rsidR="00004C23" w:rsidRDefault="00000000">
            <w:pPr>
              <w:pStyle w:val="Body"/>
              <w:keepNext/>
              <w:jc w:val="center"/>
              <w:rPr>
                <w:sz w:val="16"/>
                <w:szCs w:val="16"/>
                <w:lang w:val="nl-NL" w:eastAsia="ja-JP"/>
              </w:rPr>
            </w:pPr>
            <w:r>
              <w:rPr>
                <w:sz w:val="16"/>
                <w:szCs w:val="16"/>
                <w:lang w:val="nl-NL" w:eastAsia="ja-JP"/>
              </w:rPr>
              <w:t>SR1: M</w:t>
            </w:r>
          </w:p>
        </w:tc>
        <w:tc>
          <w:tcPr>
            <w:tcW w:w="1880" w:type="dxa"/>
            <w:shd w:val="clear" w:color="auto" w:fill="auto"/>
          </w:tcPr>
          <w:p w14:paraId="7709135E" w14:textId="77777777" w:rsidR="00004C23" w:rsidRDefault="00004C23">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14:paraId="3239055F" w14:textId="77777777" w:rsidR="00004C23" w:rsidRDefault="00000000">
                <w:pPr>
                  <w:pStyle w:val="Body"/>
                  <w:rPr>
                    <w:snapToGrid/>
                    <w:sz w:val="16"/>
                    <w:szCs w:val="18"/>
                    <w:lang w:val="nl-NL"/>
                  </w:rPr>
                </w:pPr>
                <w:r>
                  <w:rPr>
                    <w:sz w:val="16"/>
                    <w:szCs w:val="18"/>
                    <w:lang w:val="nl-NL"/>
                  </w:rPr>
                  <w:t>Yes</w:t>
                </w:r>
              </w:p>
            </w:sdtContent>
          </w:sdt>
        </w:tc>
      </w:tr>
      <w:tr w:rsidR="00004C23" w14:paraId="7C1D6F5B" w14:textId="77777777">
        <w:trPr>
          <w:cantSplit/>
          <w:trHeight w:val="1134"/>
        </w:trPr>
        <w:tc>
          <w:tcPr>
            <w:tcW w:w="830" w:type="dxa"/>
            <w:vMerge w:val="restart"/>
          </w:tcPr>
          <w:p w14:paraId="3738EC95" w14:textId="77777777" w:rsidR="00004C23" w:rsidRDefault="00000000">
            <w:pPr>
              <w:pStyle w:val="Body"/>
              <w:spacing w:beforeLines="40" w:before="96" w:afterLines="40" w:after="96"/>
              <w:jc w:val="center"/>
              <w:rPr>
                <w:sz w:val="16"/>
                <w:szCs w:val="16"/>
                <w:lang w:eastAsia="ja-JP"/>
              </w:rPr>
            </w:pPr>
            <w:r>
              <w:rPr>
                <w:sz w:val="16"/>
                <w:szCs w:val="16"/>
                <w:lang w:eastAsia="ja-JP"/>
              </w:rPr>
              <w:t>ASLS14</w:t>
            </w:r>
          </w:p>
        </w:tc>
        <w:tc>
          <w:tcPr>
            <w:tcW w:w="1433" w:type="dxa"/>
            <w:vMerge w:val="restart"/>
          </w:tcPr>
          <w:p w14:paraId="1DD8D7D6"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receipt of remove-device commands?</w:t>
            </w:r>
          </w:p>
        </w:tc>
        <w:tc>
          <w:tcPr>
            <w:tcW w:w="1151" w:type="dxa"/>
            <w:vMerge w:val="restart"/>
          </w:tcPr>
          <w:p w14:paraId="22DD0011"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/4.2.3.4, 4.4.5, 4.4.9.4</w:t>
            </w:r>
          </w:p>
        </w:tc>
        <w:tc>
          <w:tcPr>
            <w:tcW w:w="864" w:type="dxa"/>
            <w:vMerge w:val="restart"/>
          </w:tcPr>
          <w:p w14:paraId="13583F0E" w14:textId="77777777" w:rsidR="00004C23" w:rsidRDefault="00000000">
            <w:pPr>
              <w:pStyle w:val="Body"/>
              <w:spacing w:beforeLines="40" w:before="96" w:afterLines="40" w:after="96"/>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14:paraId="3B77BC6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B8282DE"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58E3703D" w14:textId="77777777" w:rsidR="00004C23" w:rsidRDefault="00000000">
            <w:pPr>
              <w:pStyle w:val="Body"/>
              <w:jc w:val="left"/>
              <w:rPr>
                <w:sz w:val="16"/>
                <w:szCs w:val="16"/>
              </w:rPr>
            </w:pPr>
            <w:r>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14:paraId="2855BC16" w14:textId="77777777" w:rsidR="00004C23" w:rsidRDefault="00000000">
                <w:pPr>
                  <w:pStyle w:val="Body"/>
                  <w:rPr>
                    <w:snapToGrid/>
                    <w:sz w:val="16"/>
                    <w:szCs w:val="18"/>
                    <w:lang w:val="nl-NL"/>
                  </w:rPr>
                </w:pPr>
                <w:r>
                  <w:rPr>
                    <w:rStyle w:val="PlaceholderText"/>
                  </w:rPr>
                  <w:t>Click here to enter text.</w:t>
                </w:r>
              </w:p>
            </w:sdtContent>
          </w:sdt>
        </w:tc>
      </w:tr>
      <w:tr w:rsidR="00004C23" w14:paraId="274F5352" w14:textId="77777777">
        <w:trPr>
          <w:cantSplit/>
          <w:trHeight w:val="1134"/>
        </w:trPr>
        <w:tc>
          <w:tcPr>
            <w:tcW w:w="830" w:type="dxa"/>
            <w:vMerge/>
          </w:tcPr>
          <w:p w14:paraId="1045EE52" w14:textId="77777777" w:rsidR="00004C23" w:rsidRDefault="00004C23">
            <w:pPr>
              <w:pStyle w:val="Body"/>
              <w:jc w:val="center"/>
              <w:rPr>
                <w:bCs/>
                <w:sz w:val="16"/>
                <w:szCs w:val="18"/>
                <w:lang w:eastAsia="ja-JP"/>
              </w:rPr>
            </w:pPr>
          </w:p>
        </w:tc>
        <w:tc>
          <w:tcPr>
            <w:tcW w:w="1433" w:type="dxa"/>
            <w:vMerge/>
          </w:tcPr>
          <w:p w14:paraId="65D487CB" w14:textId="77777777" w:rsidR="00004C23" w:rsidRDefault="00004C23">
            <w:pPr>
              <w:pStyle w:val="Body"/>
              <w:ind w:left="360"/>
              <w:jc w:val="left"/>
              <w:rPr>
                <w:bCs/>
                <w:sz w:val="16"/>
                <w:szCs w:val="18"/>
                <w:lang w:eastAsia="ja-JP"/>
              </w:rPr>
            </w:pPr>
          </w:p>
        </w:tc>
        <w:tc>
          <w:tcPr>
            <w:tcW w:w="1151" w:type="dxa"/>
            <w:vMerge/>
          </w:tcPr>
          <w:p w14:paraId="256A65F1" w14:textId="77777777" w:rsidR="00004C23" w:rsidRDefault="00004C23">
            <w:pPr>
              <w:pStyle w:val="Body"/>
              <w:jc w:val="center"/>
              <w:rPr>
                <w:bCs/>
                <w:sz w:val="16"/>
                <w:szCs w:val="18"/>
                <w:lang w:eastAsia="ja-JP"/>
              </w:rPr>
            </w:pPr>
          </w:p>
        </w:tc>
        <w:tc>
          <w:tcPr>
            <w:tcW w:w="864" w:type="dxa"/>
            <w:vMerge/>
          </w:tcPr>
          <w:p w14:paraId="7DD5974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61A737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FCD4878" w14:textId="77777777" w:rsidR="00004C23" w:rsidRDefault="00000000">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vMerge/>
            <w:shd w:val="clear" w:color="auto" w:fill="auto"/>
          </w:tcPr>
          <w:p w14:paraId="4161F710" w14:textId="77777777" w:rsidR="00004C23" w:rsidRDefault="00004C23">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14:paraId="665007FD" w14:textId="77777777" w:rsidR="00004C23" w:rsidRDefault="00000000">
                <w:pPr>
                  <w:pStyle w:val="Body"/>
                  <w:rPr>
                    <w:snapToGrid/>
                    <w:sz w:val="16"/>
                    <w:szCs w:val="18"/>
                    <w:lang w:val="nl-NL"/>
                  </w:rPr>
                </w:pPr>
                <w:r>
                  <w:rPr>
                    <w:sz w:val="16"/>
                    <w:szCs w:val="18"/>
                    <w:lang w:val="nl-NL"/>
                  </w:rPr>
                  <w:t>Yes</w:t>
                </w:r>
              </w:p>
            </w:sdtContent>
          </w:sdt>
        </w:tc>
      </w:tr>
      <w:tr w:rsidR="00004C23" w14:paraId="3785D1A1" w14:textId="77777777">
        <w:trPr>
          <w:cantSplit/>
          <w:trHeight w:val="1134"/>
        </w:trPr>
        <w:tc>
          <w:tcPr>
            <w:tcW w:w="830" w:type="dxa"/>
            <w:vMerge w:val="restart"/>
          </w:tcPr>
          <w:p w14:paraId="293C4589" w14:textId="77777777" w:rsidR="00004C23" w:rsidRDefault="00000000">
            <w:pPr>
              <w:pStyle w:val="Body"/>
              <w:spacing w:beforeLines="40" w:before="96" w:afterLines="40" w:after="96"/>
              <w:jc w:val="center"/>
              <w:rPr>
                <w:sz w:val="16"/>
                <w:szCs w:val="16"/>
                <w:lang w:eastAsia="ja-JP"/>
              </w:rPr>
            </w:pPr>
            <w:r>
              <w:rPr>
                <w:sz w:val="16"/>
                <w:szCs w:val="16"/>
                <w:lang w:eastAsia="ja-JP"/>
              </w:rPr>
              <w:t>ASLS15</w:t>
            </w:r>
          </w:p>
        </w:tc>
        <w:tc>
          <w:tcPr>
            <w:tcW w:w="1433" w:type="dxa"/>
            <w:vMerge w:val="restart"/>
          </w:tcPr>
          <w:p w14:paraId="08445CF5" w14:textId="77777777" w:rsidR="00004C23" w:rsidRDefault="00000000">
            <w:pPr>
              <w:pStyle w:val="Body"/>
              <w:spacing w:beforeLines="40" w:before="96" w:afterLines="40"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Pr>
          <w:p w14:paraId="41AEE1B8"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4.4.6, 4.4.9.5</w:t>
            </w:r>
          </w:p>
        </w:tc>
        <w:tc>
          <w:tcPr>
            <w:tcW w:w="864" w:type="dxa"/>
            <w:vMerge w:val="restart"/>
          </w:tcPr>
          <w:p w14:paraId="6D162AF4" w14:textId="77777777" w:rsidR="00004C23" w:rsidRDefault="00000000">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14:paraId="067ACE0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03F827E" w14:textId="77777777" w:rsidR="00004C23" w:rsidRDefault="00004C23">
            <w:pPr>
              <w:pStyle w:val="Body"/>
              <w:keepNext/>
              <w:jc w:val="center"/>
              <w:rPr>
                <w:sz w:val="16"/>
                <w:szCs w:val="16"/>
                <w:lang w:val="nl-NL" w:eastAsia="ja-JP"/>
              </w:rPr>
            </w:pPr>
          </w:p>
        </w:tc>
        <w:tc>
          <w:tcPr>
            <w:tcW w:w="1880" w:type="dxa"/>
            <w:shd w:val="clear" w:color="auto" w:fill="auto"/>
          </w:tcPr>
          <w:p w14:paraId="0F7DF757" w14:textId="77777777" w:rsidR="00004C23" w:rsidRDefault="00004C23">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14:paraId="6E8676BB" w14:textId="77777777" w:rsidR="00004C23" w:rsidRDefault="00000000">
                <w:pPr>
                  <w:pStyle w:val="Body"/>
                  <w:rPr>
                    <w:snapToGrid/>
                    <w:sz w:val="16"/>
                    <w:szCs w:val="18"/>
                    <w:lang w:val="nl-NL"/>
                  </w:rPr>
                </w:pPr>
                <w:r>
                  <w:rPr>
                    <w:rStyle w:val="PlaceholderText"/>
                  </w:rPr>
                  <w:t>Click here to enter text.</w:t>
                </w:r>
              </w:p>
            </w:sdtContent>
          </w:sdt>
        </w:tc>
      </w:tr>
      <w:tr w:rsidR="00004C23" w14:paraId="63A23856" w14:textId="77777777">
        <w:trPr>
          <w:cantSplit/>
          <w:trHeight w:val="1134"/>
        </w:trPr>
        <w:tc>
          <w:tcPr>
            <w:tcW w:w="830" w:type="dxa"/>
            <w:vMerge/>
          </w:tcPr>
          <w:p w14:paraId="23C7E455" w14:textId="77777777" w:rsidR="00004C23" w:rsidRDefault="00004C23">
            <w:pPr>
              <w:pStyle w:val="Body"/>
              <w:jc w:val="center"/>
              <w:rPr>
                <w:bCs/>
                <w:sz w:val="16"/>
                <w:szCs w:val="18"/>
                <w:lang w:val="nl-NL" w:eastAsia="ja-JP"/>
              </w:rPr>
            </w:pPr>
          </w:p>
        </w:tc>
        <w:tc>
          <w:tcPr>
            <w:tcW w:w="1433" w:type="dxa"/>
            <w:vMerge/>
          </w:tcPr>
          <w:p w14:paraId="468F585C" w14:textId="77777777" w:rsidR="00004C23" w:rsidRDefault="00004C23">
            <w:pPr>
              <w:pStyle w:val="Body"/>
              <w:ind w:left="360"/>
              <w:jc w:val="left"/>
              <w:rPr>
                <w:bCs/>
                <w:sz w:val="16"/>
                <w:szCs w:val="18"/>
                <w:lang w:val="nl-NL" w:eastAsia="ja-JP"/>
              </w:rPr>
            </w:pPr>
          </w:p>
        </w:tc>
        <w:tc>
          <w:tcPr>
            <w:tcW w:w="1151" w:type="dxa"/>
            <w:vMerge/>
          </w:tcPr>
          <w:p w14:paraId="043DA634" w14:textId="77777777" w:rsidR="00004C23" w:rsidRDefault="00004C23">
            <w:pPr>
              <w:pStyle w:val="Body"/>
              <w:jc w:val="center"/>
              <w:rPr>
                <w:bCs/>
                <w:sz w:val="16"/>
                <w:szCs w:val="18"/>
                <w:lang w:val="nl-NL" w:eastAsia="ja-JP"/>
              </w:rPr>
            </w:pPr>
          </w:p>
        </w:tc>
        <w:tc>
          <w:tcPr>
            <w:tcW w:w="864" w:type="dxa"/>
            <w:vMerge/>
          </w:tcPr>
          <w:p w14:paraId="4C1DD82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FF94F8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A6C5984" w14:textId="77777777" w:rsidR="00004C23" w:rsidRDefault="00000000">
            <w:pPr>
              <w:pStyle w:val="Body"/>
              <w:keepNext/>
              <w:jc w:val="center"/>
              <w:rPr>
                <w:sz w:val="16"/>
                <w:szCs w:val="16"/>
                <w:lang w:val="nl-NL" w:eastAsia="ja-JP"/>
              </w:rPr>
            </w:pPr>
            <w:r>
              <w:rPr>
                <w:sz w:val="16"/>
                <w:szCs w:val="16"/>
                <w:lang w:val="nl-NL" w:eastAsia="ja-JP"/>
              </w:rPr>
              <w:t>O</w:t>
            </w:r>
          </w:p>
        </w:tc>
        <w:tc>
          <w:tcPr>
            <w:tcW w:w="1880" w:type="dxa"/>
            <w:shd w:val="clear" w:color="auto" w:fill="auto"/>
          </w:tcPr>
          <w:p w14:paraId="79B2D944" w14:textId="77777777" w:rsidR="00004C23" w:rsidRDefault="00004C23">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14:paraId="5D460E5F" w14:textId="77777777" w:rsidR="00004C23" w:rsidRDefault="00000000">
                <w:pPr>
                  <w:pStyle w:val="Body"/>
                  <w:rPr>
                    <w:snapToGrid/>
                    <w:sz w:val="16"/>
                    <w:szCs w:val="18"/>
                    <w:lang w:val="nl-NL"/>
                  </w:rPr>
                </w:pPr>
                <w:r>
                  <w:rPr>
                    <w:sz w:val="16"/>
                    <w:szCs w:val="18"/>
                    <w:lang w:val="nl-NL"/>
                  </w:rPr>
                  <w:t>Yes</w:t>
                </w:r>
              </w:p>
            </w:sdtContent>
          </w:sdt>
        </w:tc>
      </w:tr>
      <w:tr w:rsidR="00004C23" w14:paraId="2BA7A294" w14:textId="77777777">
        <w:trPr>
          <w:cantSplit/>
          <w:trHeight w:val="1134"/>
        </w:trPr>
        <w:tc>
          <w:tcPr>
            <w:tcW w:w="830" w:type="dxa"/>
            <w:vMerge w:val="restart"/>
          </w:tcPr>
          <w:p w14:paraId="615835AC" w14:textId="77777777" w:rsidR="00004C23" w:rsidRDefault="00000000">
            <w:pPr>
              <w:pStyle w:val="Body"/>
              <w:spacing w:beforeLines="40" w:before="96" w:afterLines="40" w:after="96"/>
              <w:jc w:val="center"/>
              <w:rPr>
                <w:sz w:val="16"/>
                <w:szCs w:val="16"/>
                <w:lang w:eastAsia="ja-JP"/>
              </w:rPr>
            </w:pPr>
            <w:r>
              <w:rPr>
                <w:sz w:val="16"/>
                <w:szCs w:val="16"/>
                <w:lang w:eastAsia="ja-JP"/>
              </w:rPr>
              <w:t>ASLS16</w:t>
            </w:r>
          </w:p>
        </w:tc>
        <w:tc>
          <w:tcPr>
            <w:tcW w:w="1433" w:type="dxa"/>
            <w:vMerge w:val="restart"/>
          </w:tcPr>
          <w:p w14:paraId="1010000C" w14:textId="77777777" w:rsidR="00004C23" w:rsidRDefault="00000000">
            <w:pPr>
              <w:pStyle w:val="Body"/>
              <w:spacing w:beforeLines="40" w:before="96" w:afterLines="40"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Pr>
          <w:p w14:paraId="50DE89CD"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/4.2.3.5, 4.4.6, 4.4.9.5</w:t>
            </w:r>
          </w:p>
        </w:tc>
        <w:tc>
          <w:tcPr>
            <w:tcW w:w="864" w:type="dxa"/>
            <w:vMerge w:val="restart"/>
          </w:tcPr>
          <w:p w14:paraId="04595538" w14:textId="77777777" w:rsidR="00004C23" w:rsidRDefault="00000000">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14:paraId="7226ED5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A6C95BF" w14:textId="77777777" w:rsidR="00004C23" w:rsidRDefault="00004C23">
            <w:pPr>
              <w:pStyle w:val="Body"/>
              <w:keepNext/>
              <w:jc w:val="center"/>
              <w:rPr>
                <w:sz w:val="16"/>
                <w:szCs w:val="16"/>
                <w:lang w:val="nl-NL" w:eastAsia="ja-JP"/>
              </w:rPr>
            </w:pPr>
          </w:p>
        </w:tc>
        <w:tc>
          <w:tcPr>
            <w:tcW w:w="1880" w:type="dxa"/>
            <w:shd w:val="clear" w:color="auto" w:fill="auto"/>
          </w:tcPr>
          <w:p w14:paraId="12B9AA90" w14:textId="77777777" w:rsidR="00004C23" w:rsidRDefault="00004C23">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14:paraId="77D1188C" w14:textId="77777777" w:rsidR="00004C23" w:rsidRDefault="00000000">
                <w:pPr>
                  <w:pStyle w:val="Body"/>
                  <w:rPr>
                    <w:snapToGrid/>
                    <w:sz w:val="16"/>
                    <w:szCs w:val="18"/>
                    <w:lang w:val="nl-NL"/>
                  </w:rPr>
                </w:pPr>
                <w:r>
                  <w:rPr>
                    <w:rStyle w:val="PlaceholderText"/>
                  </w:rPr>
                  <w:t>Click here to enter text.</w:t>
                </w:r>
              </w:p>
            </w:sdtContent>
          </w:sdt>
        </w:tc>
      </w:tr>
      <w:tr w:rsidR="00004C23" w14:paraId="6D3D1910" w14:textId="77777777">
        <w:trPr>
          <w:cantSplit/>
          <w:trHeight w:val="1134"/>
        </w:trPr>
        <w:tc>
          <w:tcPr>
            <w:tcW w:w="830" w:type="dxa"/>
            <w:vMerge/>
          </w:tcPr>
          <w:p w14:paraId="5914DB02" w14:textId="77777777" w:rsidR="00004C23" w:rsidRDefault="00004C23">
            <w:pPr>
              <w:pStyle w:val="Body"/>
              <w:jc w:val="center"/>
              <w:rPr>
                <w:bCs/>
                <w:sz w:val="16"/>
                <w:szCs w:val="18"/>
                <w:lang w:val="nl-NL" w:eastAsia="ja-JP"/>
              </w:rPr>
            </w:pPr>
          </w:p>
        </w:tc>
        <w:tc>
          <w:tcPr>
            <w:tcW w:w="1433" w:type="dxa"/>
            <w:vMerge/>
          </w:tcPr>
          <w:p w14:paraId="1022D45D" w14:textId="77777777" w:rsidR="00004C23" w:rsidRDefault="00004C23">
            <w:pPr>
              <w:pStyle w:val="Body"/>
              <w:ind w:left="360"/>
              <w:jc w:val="left"/>
              <w:rPr>
                <w:bCs/>
                <w:sz w:val="16"/>
                <w:szCs w:val="18"/>
                <w:lang w:val="nl-NL" w:eastAsia="ja-JP"/>
              </w:rPr>
            </w:pPr>
          </w:p>
        </w:tc>
        <w:tc>
          <w:tcPr>
            <w:tcW w:w="1151" w:type="dxa"/>
            <w:vMerge/>
          </w:tcPr>
          <w:p w14:paraId="2339B832" w14:textId="77777777" w:rsidR="00004C23" w:rsidRDefault="00004C23">
            <w:pPr>
              <w:pStyle w:val="Body"/>
              <w:jc w:val="center"/>
              <w:rPr>
                <w:bCs/>
                <w:sz w:val="16"/>
                <w:szCs w:val="18"/>
                <w:lang w:val="nl-NL" w:eastAsia="ja-JP"/>
              </w:rPr>
            </w:pPr>
          </w:p>
        </w:tc>
        <w:tc>
          <w:tcPr>
            <w:tcW w:w="864" w:type="dxa"/>
            <w:vMerge/>
          </w:tcPr>
          <w:p w14:paraId="785C29C8"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02BBD2C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A91A5CE" w14:textId="77777777" w:rsidR="00004C23" w:rsidRDefault="00000000">
            <w:pPr>
              <w:pStyle w:val="Body"/>
              <w:keepNext/>
              <w:jc w:val="center"/>
              <w:rPr>
                <w:sz w:val="16"/>
                <w:szCs w:val="16"/>
                <w:lang w:val="nl-NL" w:eastAsia="ja-JP"/>
              </w:rPr>
            </w:pPr>
            <w:r>
              <w:rPr>
                <w:sz w:val="16"/>
                <w:szCs w:val="16"/>
                <w:lang w:val="nl-NL" w:eastAsia="ja-JP"/>
              </w:rPr>
              <w:t>SR1: M</w:t>
            </w:r>
          </w:p>
        </w:tc>
        <w:tc>
          <w:tcPr>
            <w:tcW w:w="1880" w:type="dxa"/>
            <w:shd w:val="clear" w:color="auto" w:fill="auto"/>
          </w:tcPr>
          <w:p w14:paraId="4092D2AA" w14:textId="77777777" w:rsidR="00004C23" w:rsidRDefault="00004C23">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14:paraId="5BA893DB" w14:textId="77777777" w:rsidR="00004C23" w:rsidRDefault="00000000">
                <w:pPr>
                  <w:pStyle w:val="Body"/>
                  <w:rPr>
                    <w:snapToGrid/>
                    <w:sz w:val="16"/>
                    <w:szCs w:val="18"/>
                    <w:lang w:val="nl-NL"/>
                  </w:rPr>
                </w:pPr>
                <w:r>
                  <w:rPr>
                    <w:sz w:val="16"/>
                    <w:szCs w:val="18"/>
                    <w:lang w:val="nl-NL"/>
                  </w:rPr>
                  <w:t>Yes</w:t>
                </w:r>
              </w:p>
            </w:sdtContent>
          </w:sdt>
        </w:tc>
      </w:tr>
      <w:tr w:rsidR="00004C23" w14:paraId="457F0D9B" w14:textId="77777777">
        <w:trPr>
          <w:cantSplit/>
          <w:trHeight w:val="1134"/>
        </w:trPr>
        <w:tc>
          <w:tcPr>
            <w:tcW w:w="830" w:type="dxa"/>
            <w:vMerge w:val="restart"/>
          </w:tcPr>
          <w:p w14:paraId="5BF77937" w14:textId="77777777" w:rsidR="00004C23" w:rsidRDefault="00000000">
            <w:pPr>
              <w:pStyle w:val="Body"/>
              <w:spacing w:beforeLines="40" w:before="96" w:afterLines="40" w:after="96"/>
              <w:jc w:val="center"/>
              <w:rPr>
                <w:sz w:val="16"/>
                <w:szCs w:val="16"/>
                <w:lang w:eastAsia="ja-JP"/>
              </w:rPr>
            </w:pPr>
            <w:r>
              <w:rPr>
                <w:sz w:val="16"/>
                <w:szCs w:val="16"/>
                <w:lang w:eastAsia="ja-JP"/>
              </w:rPr>
              <w:t>ASLS17</w:t>
            </w:r>
          </w:p>
        </w:tc>
        <w:tc>
          <w:tcPr>
            <w:tcW w:w="1433" w:type="dxa"/>
            <w:vMerge w:val="restart"/>
          </w:tcPr>
          <w:p w14:paraId="3FF21D4E"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origination of switch-key commands?</w:t>
            </w:r>
          </w:p>
        </w:tc>
        <w:tc>
          <w:tcPr>
            <w:tcW w:w="1151" w:type="dxa"/>
            <w:vMerge w:val="restart"/>
          </w:tcPr>
          <w:p w14:paraId="465B0982"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/4.2.3.6, 4.4.7, 4.4.9.6</w:t>
            </w:r>
          </w:p>
        </w:tc>
        <w:tc>
          <w:tcPr>
            <w:tcW w:w="864" w:type="dxa"/>
            <w:vMerge w:val="restart"/>
          </w:tcPr>
          <w:p w14:paraId="2D88A7B4" w14:textId="77777777" w:rsidR="00004C23" w:rsidRDefault="00000000">
            <w:pPr>
              <w:pStyle w:val="Body"/>
              <w:spacing w:beforeLines="40" w:before="96" w:afterLines="40" w:after="96"/>
              <w:jc w:val="center"/>
              <w:rPr>
                <w:sz w:val="16"/>
                <w:szCs w:val="16"/>
                <w:lang w:eastAsia="ja-JP"/>
              </w:rPr>
            </w:pPr>
            <w:r>
              <w:rPr>
                <w:sz w:val="16"/>
                <w:szCs w:val="16"/>
                <w:lang w:eastAsia="ja-JP"/>
              </w:rPr>
              <w:t>SR1:M</w:t>
            </w:r>
          </w:p>
        </w:tc>
        <w:tc>
          <w:tcPr>
            <w:tcW w:w="606" w:type="dxa"/>
            <w:textDirection w:val="btLr"/>
            <w:vAlign w:val="center"/>
          </w:tcPr>
          <w:p w14:paraId="6E96784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D925953" w14:textId="77777777" w:rsidR="00004C23" w:rsidRDefault="00004C23">
            <w:pPr>
              <w:pStyle w:val="Body"/>
              <w:keepNext/>
              <w:jc w:val="center"/>
              <w:rPr>
                <w:sz w:val="16"/>
                <w:szCs w:val="16"/>
                <w:lang w:val="nl-NL" w:eastAsia="ja-JP"/>
              </w:rPr>
            </w:pPr>
          </w:p>
        </w:tc>
        <w:tc>
          <w:tcPr>
            <w:tcW w:w="1880" w:type="dxa"/>
            <w:shd w:val="clear" w:color="auto" w:fill="auto"/>
          </w:tcPr>
          <w:p w14:paraId="12798AEA" w14:textId="77777777" w:rsidR="00004C23" w:rsidRDefault="00004C23">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14:paraId="5BD2EA9A" w14:textId="77777777" w:rsidR="00004C23" w:rsidRDefault="00000000">
                <w:pPr>
                  <w:pStyle w:val="Body"/>
                  <w:rPr>
                    <w:snapToGrid/>
                    <w:sz w:val="16"/>
                    <w:szCs w:val="18"/>
                    <w:lang w:val="nl-NL"/>
                  </w:rPr>
                </w:pPr>
                <w:r>
                  <w:rPr>
                    <w:rStyle w:val="PlaceholderText"/>
                  </w:rPr>
                  <w:t>Click here to enter text.</w:t>
                </w:r>
              </w:p>
            </w:sdtContent>
          </w:sdt>
        </w:tc>
      </w:tr>
      <w:tr w:rsidR="00004C23" w14:paraId="0EDA10EE" w14:textId="77777777">
        <w:trPr>
          <w:cantSplit/>
          <w:trHeight w:val="1134"/>
        </w:trPr>
        <w:tc>
          <w:tcPr>
            <w:tcW w:w="830" w:type="dxa"/>
            <w:vMerge/>
          </w:tcPr>
          <w:p w14:paraId="3639D038" w14:textId="77777777" w:rsidR="00004C23" w:rsidRDefault="00004C23">
            <w:pPr>
              <w:pStyle w:val="Body"/>
              <w:jc w:val="center"/>
              <w:rPr>
                <w:bCs/>
                <w:sz w:val="16"/>
                <w:szCs w:val="18"/>
                <w:lang w:val="nl-NL" w:eastAsia="ja-JP"/>
              </w:rPr>
            </w:pPr>
          </w:p>
        </w:tc>
        <w:tc>
          <w:tcPr>
            <w:tcW w:w="1433" w:type="dxa"/>
            <w:vMerge/>
          </w:tcPr>
          <w:p w14:paraId="62F5D72C" w14:textId="77777777" w:rsidR="00004C23" w:rsidRDefault="00004C23">
            <w:pPr>
              <w:pStyle w:val="Body"/>
              <w:ind w:left="360"/>
              <w:jc w:val="left"/>
              <w:rPr>
                <w:bCs/>
                <w:sz w:val="16"/>
                <w:szCs w:val="18"/>
                <w:lang w:val="nl-NL" w:eastAsia="ja-JP"/>
              </w:rPr>
            </w:pPr>
          </w:p>
        </w:tc>
        <w:tc>
          <w:tcPr>
            <w:tcW w:w="1151" w:type="dxa"/>
            <w:vMerge/>
          </w:tcPr>
          <w:p w14:paraId="0C4CA33B" w14:textId="77777777" w:rsidR="00004C23" w:rsidRDefault="00004C23">
            <w:pPr>
              <w:pStyle w:val="Body"/>
              <w:jc w:val="center"/>
              <w:rPr>
                <w:bCs/>
                <w:sz w:val="16"/>
                <w:szCs w:val="18"/>
                <w:lang w:val="nl-NL" w:eastAsia="ja-JP"/>
              </w:rPr>
            </w:pPr>
          </w:p>
        </w:tc>
        <w:tc>
          <w:tcPr>
            <w:tcW w:w="864" w:type="dxa"/>
            <w:vMerge/>
          </w:tcPr>
          <w:p w14:paraId="731EC5A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E9192D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1BB8059" w14:textId="77777777" w:rsidR="00004C23" w:rsidRDefault="00000000">
            <w:pPr>
              <w:pStyle w:val="Body"/>
              <w:keepNext/>
              <w:jc w:val="center"/>
              <w:rPr>
                <w:sz w:val="16"/>
                <w:szCs w:val="16"/>
                <w:lang w:val="nl-NL" w:eastAsia="ja-JP"/>
              </w:rPr>
            </w:pPr>
            <w:r>
              <w:rPr>
                <w:sz w:val="16"/>
                <w:szCs w:val="16"/>
                <w:lang w:val="nl-NL" w:eastAsia="ja-JP"/>
              </w:rPr>
              <w:t>SR1: M</w:t>
            </w:r>
          </w:p>
        </w:tc>
        <w:tc>
          <w:tcPr>
            <w:tcW w:w="1880" w:type="dxa"/>
            <w:shd w:val="clear" w:color="auto" w:fill="auto"/>
          </w:tcPr>
          <w:p w14:paraId="0137B75E" w14:textId="77777777" w:rsidR="00004C23" w:rsidRDefault="00004C23">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14:paraId="51824D3D" w14:textId="77777777" w:rsidR="00004C23" w:rsidRDefault="00000000">
                <w:pPr>
                  <w:pStyle w:val="Body"/>
                  <w:rPr>
                    <w:snapToGrid/>
                    <w:sz w:val="16"/>
                    <w:szCs w:val="18"/>
                    <w:lang w:val="nl-NL"/>
                  </w:rPr>
                </w:pPr>
                <w:r>
                  <w:rPr>
                    <w:sz w:val="16"/>
                    <w:szCs w:val="18"/>
                    <w:lang w:val="nl-NL"/>
                  </w:rPr>
                  <w:t>Yes</w:t>
                </w:r>
              </w:p>
            </w:sdtContent>
          </w:sdt>
        </w:tc>
      </w:tr>
      <w:tr w:rsidR="00004C23" w14:paraId="3CCBA33C" w14:textId="77777777">
        <w:trPr>
          <w:cantSplit/>
          <w:trHeight w:val="1134"/>
        </w:trPr>
        <w:tc>
          <w:tcPr>
            <w:tcW w:w="830" w:type="dxa"/>
            <w:vMerge w:val="restart"/>
          </w:tcPr>
          <w:p w14:paraId="5EC82B63" w14:textId="77777777" w:rsidR="00004C23" w:rsidRDefault="00000000">
            <w:pPr>
              <w:pStyle w:val="Body"/>
              <w:spacing w:beforeLines="40" w:before="96" w:afterLines="40" w:after="96"/>
              <w:jc w:val="center"/>
              <w:rPr>
                <w:sz w:val="16"/>
                <w:szCs w:val="16"/>
                <w:lang w:eastAsia="ja-JP"/>
              </w:rPr>
            </w:pPr>
            <w:r>
              <w:rPr>
                <w:sz w:val="16"/>
                <w:szCs w:val="16"/>
                <w:lang w:eastAsia="ja-JP"/>
              </w:rPr>
              <w:t>ASLS18</w:t>
            </w:r>
          </w:p>
        </w:tc>
        <w:tc>
          <w:tcPr>
            <w:tcW w:w="1433" w:type="dxa"/>
            <w:vMerge w:val="restart"/>
          </w:tcPr>
          <w:p w14:paraId="40356642"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receipt of switch-key commands?</w:t>
            </w:r>
          </w:p>
        </w:tc>
        <w:tc>
          <w:tcPr>
            <w:tcW w:w="1151" w:type="dxa"/>
            <w:vMerge w:val="restart"/>
          </w:tcPr>
          <w:p w14:paraId="5BA0BE07"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/4.2.3.6, 4.4.7, 4.4.9.6</w:t>
            </w:r>
          </w:p>
        </w:tc>
        <w:tc>
          <w:tcPr>
            <w:tcW w:w="864" w:type="dxa"/>
            <w:vMerge w:val="restart"/>
          </w:tcPr>
          <w:p w14:paraId="40A6FA65" w14:textId="77777777" w:rsidR="00004C23" w:rsidRDefault="00000000">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14:paraId="60E0C51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9F5D960" w14:textId="77777777" w:rsidR="00004C23" w:rsidRDefault="00004C23">
            <w:pPr>
              <w:pStyle w:val="Body"/>
              <w:keepNext/>
              <w:jc w:val="center"/>
              <w:rPr>
                <w:sz w:val="16"/>
                <w:szCs w:val="16"/>
                <w:lang w:val="nl-NL" w:eastAsia="ja-JP"/>
              </w:rPr>
            </w:pPr>
          </w:p>
        </w:tc>
        <w:tc>
          <w:tcPr>
            <w:tcW w:w="1880" w:type="dxa"/>
            <w:shd w:val="clear" w:color="auto" w:fill="auto"/>
          </w:tcPr>
          <w:p w14:paraId="57A0FF6E" w14:textId="77777777" w:rsidR="00004C23" w:rsidRDefault="00004C23">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14:paraId="56740AB5" w14:textId="77777777" w:rsidR="00004C23" w:rsidRDefault="00000000">
                <w:pPr>
                  <w:pStyle w:val="Body"/>
                  <w:rPr>
                    <w:snapToGrid/>
                    <w:sz w:val="16"/>
                    <w:szCs w:val="18"/>
                    <w:lang w:val="nl-NL"/>
                  </w:rPr>
                </w:pPr>
                <w:r>
                  <w:rPr>
                    <w:rStyle w:val="PlaceholderText"/>
                  </w:rPr>
                  <w:t>Click here to enter text.</w:t>
                </w:r>
              </w:p>
            </w:sdtContent>
          </w:sdt>
        </w:tc>
      </w:tr>
      <w:tr w:rsidR="00004C23" w14:paraId="401BC68B" w14:textId="77777777">
        <w:trPr>
          <w:cantSplit/>
          <w:trHeight w:val="1134"/>
        </w:trPr>
        <w:tc>
          <w:tcPr>
            <w:tcW w:w="830" w:type="dxa"/>
            <w:vMerge/>
          </w:tcPr>
          <w:p w14:paraId="6B421AB2" w14:textId="77777777" w:rsidR="00004C23" w:rsidRDefault="00004C23">
            <w:pPr>
              <w:pStyle w:val="Body"/>
              <w:jc w:val="center"/>
              <w:rPr>
                <w:bCs/>
                <w:sz w:val="16"/>
                <w:szCs w:val="18"/>
                <w:lang w:val="nl-NL" w:eastAsia="ja-JP"/>
              </w:rPr>
            </w:pPr>
          </w:p>
        </w:tc>
        <w:tc>
          <w:tcPr>
            <w:tcW w:w="1433" w:type="dxa"/>
            <w:vMerge/>
          </w:tcPr>
          <w:p w14:paraId="62072010" w14:textId="77777777" w:rsidR="00004C23" w:rsidRDefault="00004C23">
            <w:pPr>
              <w:pStyle w:val="Body"/>
              <w:ind w:left="360"/>
              <w:jc w:val="left"/>
              <w:rPr>
                <w:bCs/>
                <w:sz w:val="16"/>
                <w:szCs w:val="18"/>
                <w:lang w:val="nl-NL" w:eastAsia="ja-JP"/>
              </w:rPr>
            </w:pPr>
          </w:p>
        </w:tc>
        <w:tc>
          <w:tcPr>
            <w:tcW w:w="1151" w:type="dxa"/>
            <w:vMerge/>
          </w:tcPr>
          <w:p w14:paraId="4665FA53" w14:textId="77777777" w:rsidR="00004C23" w:rsidRDefault="00004C23">
            <w:pPr>
              <w:pStyle w:val="Body"/>
              <w:jc w:val="center"/>
              <w:rPr>
                <w:bCs/>
                <w:sz w:val="16"/>
                <w:szCs w:val="18"/>
                <w:lang w:val="nl-NL" w:eastAsia="ja-JP"/>
              </w:rPr>
            </w:pPr>
          </w:p>
        </w:tc>
        <w:tc>
          <w:tcPr>
            <w:tcW w:w="864" w:type="dxa"/>
            <w:vMerge/>
          </w:tcPr>
          <w:p w14:paraId="51412D4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C73B31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DA99A0D" w14:textId="77777777" w:rsidR="00004C23" w:rsidRDefault="00000000">
            <w:pPr>
              <w:pStyle w:val="Body"/>
              <w:keepNext/>
              <w:jc w:val="center"/>
              <w:rPr>
                <w:sz w:val="16"/>
                <w:szCs w:val="16"/>
                <w:lang w:val="nl-NL" w:eastAsia="ja-JP"/>
              </w:rPr>
            </w:pPr>
            <w:r>
              <w:rPr>
                <w:sz w:val="16"/>
                <w:szCs w:val="16"/>
                <w:lang w:val="nl-NL" w:eastAsia="ja-JP"/>
              </w:rPr>
              <w:t>M</w:t>
            </w:r>
          </w:p>
        </w:tc>
        <w:tc>
          <w:tcPr>
            <w:tcW w:w="1880" w:type="dxa"/>
            <w:shd w:val="clear" w:color="auto" w:fill="auto"/>
          </w:tcPr>
          <w:p w14:paraId="3E879667" w14:textId="77777777" w:rsidR="00004C23" w:rsidRDefault="00004C23">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14:paraId="72A1B14D" w14:textId="77777777" w:rsidR="00004C23" w:rsidRDefault="00000000">
                <w:pPr>
                  <w:pStyle w:val="Body"/>
                  <w:rPr>
                    <w:snapToGrid/>
                    <w:sz w:val="16"/>
                    <w:szCs w:val="18"/>
                    <w:lang w:val="nl-NL"/>
                  </w:rPr>
                </w:pPr>
                <w:r>
                  <w:rPr>
                    <w:sz w:val="16"/>
                    <w:szCs w:val="18"/>
                    <w:lang w:val="nl-NL"/>
                  </w:rPr>
                  <w:t>Yes</w:t>
                </w:r>
              </w:p>
            </w:sdtContent>
          </w:sdt>
        </w:tc>
      </w:tr>
      <w:tr w:rsidR="00004C23" w14:paraId="28E9B1E8" w14:textId="77777777">
        <w:trPr>
          <w:cantSplit/>
          <w:trHeight w:val="1134"/>
        </w:trPr>
        <w:tc>
          <w:tcPr>
            <w:tcW w:w="830" w:type="dxa"/>
            <w:vMerge w:val="restart"/>
          </w:tcPr>
          <w:p w14:paraId="049C87CF" w14:textId="77777777" w:rsidR="00004C23" w:rsidRDefault="00000000">
            <w:pPr>
              <w:pStyle w:val="Body"/>
              <w:spacing w:beforeLines="40" w:before="96" w:afterLines="40" w:after="96"/>
              <w:jc w:val="center"/>
              <w:rPr>
                <w:bCs/>
                <w:sz w:val="16"/>
                <w:szCs w:val="16"/>
                <w:lang w:eastAsia="ja-JP"/>
              </w:rPr>
            </w:pPr>
            <w:r>
              <w:rPr>
                <w:bCs/>
                <w:sz w:val="16"/>
                <w:szCs w:val="16"/>
                <w:lang w:eastAsia="ja-JP"/>
              </w:rPr>
              <w:t>ASLS19</w:t>
            </w:r>
          </w:p>
        </w:tc>
        <w:tc>
          <w:tcPr>
            <w:tcW w:w="1433" w:type="dxa"/>
            <w:vMerge w:val="restart"/>
          </w:tcPr>
          <w:p w14:paraId="0412C45A" w14:textId="77777777" w:rsidR="00004C23" w:rsidRDefault="00000000">
            <w:pPr>
              <w:pStyle w:val="Body"/>
              <w:spacing w:beforeLines="40" w:before="96" w:afterLines="40" w:after="96"/>
              <w:jc w:val="left"/>
              <w:rPr>
                <w:bCs/>
                <w:sz w:val="16"/>
                <w:szCs w:val="16"/>
                <w:lang w:eastAsia="ja-JP"/>
              </w:rPr>
            </w:pPr>
            <w:r>
              <w:rPr>
                <w:bCs/>
                <w:sz w:val="16"/>
                <w:szCs w:val="16"/>
                <w:lang w:eastAsia="ja-JP"/>
              </w:rPr>
              <w:t>Does the device support origination of tunnel commands?</w:t>
            </w:r>
          </w:p>
        </w:tc>
        <w:tc>
          <w:tcPr>
            <w:tcW w:w="1151" w:type="dxa"/>
            <w:vMerge w:val="restart"/>
          </w:tcPr>
          <w:p w14:paraId="5F03745B" w14:textId="77777777" w:rsidR="00004C23" w:rsidRDefault="00000000">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/4.4.3.1, 4.4.9.8</w:t>
            </w:r>
          </w:p>
        </w:tc>
        <w:tc>
          <w:tcPr>
            <w:tcW w:w="864" w:type="dxa"/>
            <w:vMerge w:val="restart"/>
          </w:tcPr>
          <w:p w14:paraId="2293A1B9" w14:textId="77777777" w:rsidR="00004C23" w:rsidRDefault="00000000">
            <w:pPr>
              <w:pStyle w:val="Body"/>
              <w:spacing w:beforeLines="40" w:before="96" w:afterLines="40" w:after="96"/>
              <w:jc w:val="center"/>
              <w:rPr>
                <w:bCs/>
                <w:sz w:val="16"/>
                <w:szCs w:val="16"/>
                <w:lang w:eastAsia="ja-JP"/>
              </w:rPr>
            </w:pPr>
            <w:r>
              <w:rPr>
                <w:bCs/>
                <w:sz w:val="16"/>
                <w:szCs w:val="16"/>
                <w:lang w:eastAsia="ja-JP"/>
              </w:rPr>
              <w:t>SR1:M</w:t>
            </w:r>
          </w:p>
        </w:tc>
        <w:tc>
          <w:tcPr>
            <w:tcW w:w="606" w:type="dxa"/>
            <w:textDirection w:val="btLr"/>
            <w:vAlign w:val="center"/>
          </w:tcPr>
          <w:p w14:paraId="14B007C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0283C42" w14:textId="77777777" w:rsidR="00004C23" w:rsidRDefault="00004C23">
            <w:pPr>
              <w:pStyle w:val="Body"/>
              <w:keepNext/>
              <w:jc w:val="center"/>
              <w:rPr>
                <w:sz w:val="16"/>
                <w:szCs w:val="16"/>
                <w:lang w:val="nl-NL"/>
              </w:rPr>
            </w:pPr>
          </w:p>
        </w:tc>
        <w:tc>
          <w:tcPr>
            <w:tcW w:w="1880" w:type="dxa"/>
            <w:vMerge w:val="restart"/>
            <w:shd w:val="clear" w:color="auto" w:fill="auto"/>
          </w:tcPr>
          <w:p w14:paraId="629C8252" w14:textId="77777777" w:rsidR="00004C23" w:rsidRDefault="00004C23">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Content>
              <w:p w14:paraId="29407588" w14:textId="77777777" w:rsidR="00004C23" w:rsidRDefault="00000000">
                <w:pPr>
                  <w:pStyle w:val="Body"/>
                  <w:rPr>
                    <w:snapToGrid/>
                    <w:sz w:val="16"/>
                    <w:szCs w:val="18"/>
                    <w:lang w:val="nl-NL"/>
                  </w:rPr>
                </w:pPr>
                <w:r>
                  <w:rPr>
                    <w:rStyle w:val="PlaceholderText"/>
                  </w:rPr>
                  <w:t>Click here to enter text.</w:t>
                </w:r>
              </w:p>
            </w:sdtContent>
          </w:sdt>
        </w:tc>
      </w:tr>
      <w:tr w:rsidR="00004C23" w14:paraId="687D6DD4" w14:textId="77777777">
        <w:trPr>
          <w:cantSplit/>
          <w:trHeight w:val="1134"/>
        </w:trPr>
        <w:tc>
          <w:tcPr>
            <w:tcW w:w="830" w:type="dxa"/>
            <w:vMerge/>
          </w:tcPr>
          <w:p w14:paraId="285AE068" w14:textId="77777777" w:rsidR="00004C23" w:rsidRDefault="00004C23">
            <w:pPr>
              <w:pStyle w:val="Body"/>
              <w:jc w:val="center"/>
              <w:rPr>
                <w:bCs/>
                <w:sz w:val="16"/>
                <w:szCs w:val="18"/>
                <w:lang w:val="nl-NL" w:eastAsia="ja-JP"/>
              </w:rPr>
            </w:pPr>
          </w:p>
        </w:tc>
        <w:tc>
          <w:tcPr>
            <w:tcW w:w="1433" w:type="dxa"/>
            <w:vMerge/>
          </w:tcPr>
          <w:p w14:paraId="415FC86D" w14:textId="77777777" w:rsidR="00004C23" w:rsidRDefault="00004C23">
            <w:pPr>
              <w:pStyle w:val="Body"/>
              <w:ind w:left="360"/>
              <w:jc w:val="left"/>
              <w:rPr>
                <w:bCs/>
                <w:sz w:val="16"/>
                <w:szCs w:val="18"/>
                <w:lang w:val="nl-NL" w:eastAsia="ja-JP"/>
              </w:rPr>
            </w:pPr>
          </w:p>
        </w:tc>
        <w:tc>
          <w:tcPr>
            <w:tcW w:w="1151" w:type="dxa"/>
            <w:vMerge/>
          </w:tcPr>
          <w:p w14:paraId="1298E4DA" w14:textId="77777777" w:rsidR="00004C23" w:rsidRDefault="00004C23">
            <w:pPr>
              <w:pStyle w:val="Body"/>
              <w:jc w:val="center"/>
              <w:rPr>
                <w:bCs/>
                <w:sz w:val="16"/>
                <w:szCs w:val="18"/>
                <w:lang w:val="nl-NL" w:eastAsia="ja-JP"/>
              </w:rPr>
            </w:pPr>
          </w:p>
        </w:tc>
        <w:tc>
          <w:tcPr>
            <w:tcW w:w="864" w:type="dxa"/>
            <w:vMerge/>
          </w:tcPr>
          <w:p w14:paraId="0E903E3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EAF6E3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B250515" w14:textId="77777777" w:rsidR="00004C23" w:rsidRDefault="00000000">
            <w:pPr>
              <w:pStyle w:val="Body"/>
              <w:keepNext/>
              <w:jc w:val="center"/>
              <w:rPr>
                <w:sz w:val="16"/>
                <w:szCs w:val="16"/>
                <w:lang w:val="nl-NL"/>
              </w:rPr>
            </w:pPr>
            <w:r>
              <w:rPr>
                <w:sz w:val="16"/>
                <w:szCs w:val="16"/>
                <w:lang w:eastAsia="ja-JP"/>
              </w:rPr>
              <w:t>MOO1: M</w:t>
            </w:r>
            <w:r>
              <w:rPr>
                <w:sz w:val="16"/>
                <w:szCs w:val="16"/>
                <w:lang w:eastAsia="ja-JP"/>
              </w:rPr>
              <w:br/>
              <w:t>MOO2: O</w:t>
            </w:r>
          </w:p>
        </w:tc>
        <w:tc>
          <w:tcPr>
            <w:tcW w:w="1880" w:type="dxa"/>
            <w:vMerge/>
            <w:shd w:val="clear" w:color="auto" w:fill="auto"/>
          </w:tcPr>
          <w:p w14:paraId="1640D830" w14:textId="77777777" w:rsidR="00004C23" w:rsidRDefault="00004C23">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14:paraId="50B26FF2" w14:textId="77777777" w:rsidR="00004C23" w:rsidRDefault="00000000">
                <w:pPr>
                  <w:pStyle w:val="Body"/>
                  <w:rPr>
                    <w:snapToGrid/>
                    <w:sz w:val="16"/>
                    <w:szCs w:val="18"/>
                    <w:lang w:val="nl-NL"/>
                  </w:rPr>
                </w:pPr>
                <w:r>
                  <w:rPr>
                    <w:sz w:val="16"/>
                    <w:szCs w:val="18"/>
                    <w:lang w:val="nl-NL"/>
                  </w:rPr>
                  <w:t>Yes</w:t>
                </w:r>
              </w:p>
            </w:sdtContent>
          </w:sdt>
        </w:tc>
      </w:tr>
      <w:tr w:rsidR="00004C23" w14:paraId="1D31E465" w14:textId="77777777">
        <w:trPr>
          <w:cantSplit/>
          <w:trHeight w:val="1134"/>
        </w:trPr>
        <w:tc>
          <w:tcPr>
            <w:tcW w:w="830" w:type="dxa"/>
            <w:vMerge w:val="restart"/>
          </w:tcPr>
          <w:p w14:paraId="2EEB52D5" w14:textId="77777777" w:rsidR="00004C23" w:rsidRDefault="00000000">
            <w:pPr>
              <w:pStyle w:val="Body"/>
              <w:spacing w:beforeLines="40" w:before="96" w:afterLines="40" w:after="96"/>
              <w:jc w:val="center"/>
              <w:rPr>
                <w:sz w:val="16"/>
                <w:szCs w:val="16"/>
                <w:lang w:eastAsia="ja-JP"/>
              </w:rPr>
            </w:pPr>
            <w:r>
              <w:rPr>
                <w:sz w:val="16"/>
                <w:szCs w:val="16"/>
                <w:lang w:eastAsia="ja-JP"/>
              </w:rPr>
              <w:t>ASLS20</w:t>
            </w:r>
          </w:p>
        </w:tc>
        <w:tc>
          <w:tcPr>
            <w:tcW w:w="1433" w:type="dxa"/>
            <w:vMerge w:val="restart"/>
          </w:tcPr>
          <w:p w14:paraId="14D56FAD"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receipt of tunnel commands?</w:t>
            </w:r>
          </w:p>
        </w:tc>
        <w:tc>
          <w:tcPr>
            <w:tcW w:w="1151" w:type="dxa"/>
            <w:vMerge w:val="restart"/>
          </w:tcPr>
          <w:p w14:paraId="5B29FF76"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/4.4.3.1, 4.4.9.8</w:t>
            </w:r>
          </w:p>
        </w:tc>
        <w:tc>
          <w:tcPr>
            <w:tcW w:w="864" w:type="dxa"/>
            <w:vMerge w:val="restart"/>
          </w:tcPr>
          <w:p w14:paraId="753A33DF" w14:textId="77777777" w:rsidR="00004C23" w:rsidRDefault="00000000">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14:paraId="54E4E25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BCB9524" w14:textId="77777777" w:rsidR="00004C23" w:rsidRDefault="00004C23">
            <w:pPr>
              <w:pStyle w:val="Body"/>
              <w:keepNext/>
              <w:jc w:val="center"/>
              <w:rPr>
                <w:sz w:val="16"/>
                <w:szCs w:val="16"/>
                <w:lang w:val="nb-NO" w:eastAsia="ja-JP"/>
              </w:rPr>
            </w:pPr>
          </w:p>
        </w:tc>
        <w:tc>
          <w:tcPr>
            <w:tcW w:w="1880" w:type="dxa"/>
            <w:vMerge w:val="restart"/>
            <w:shd w:val="clear" w:color="auto" w:fill="auto"/>
          </w:tcPr>
          <w:p w14:paraId="7C25841B" w14:textId="77777777" w:rsidR="00004C23" w:rsidRDefault="00000000">
            <w:pPr>
              <w:pStyle w:val="Body"/>
              <w:jc w:val="left"/>
              <w:rPr>
                <w:sz w:val="16"/>
                <w:szCs w:val="16"/>
                <w:lang w:val="nb-NO"/>
              </w:rPr>
            </w:pPr>
            <w:r>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14:paraId="4649EDBA" w14:textId="77777777" w:rsidR="00004C23" w:rsidRDefault="00000000">
                <w:pPr>
                  <w:pStyle w:val="Body"/>
                  <w:rPr>
                    <w:snapToGrid/>
                    <w:sz w:val="16"/>
                    <w:szCs w:val="18"/>
                    <w:lang w:val="nl-NL"/>
                  </w:rPr>
                </w:pPr>
                <w:r>
                  <w:rPr>
                    <w:rStyle w:val="PlaceholderText"/>
                  </w:rPr>
                  <w:t>Click here to enter text.</w:t>
                </w:r>
              </w:p>
            </w:sdtContent>
          </w:sdt>
        </w:tc>
      </w:tr>
      <w:tr w:rsidR="00004C23" w14:paraId="5E47CB5E" w14:textId="77777777">
        <w:trPr>
          <w:cantSplit/>
          <w:trHeight w:val="1134"/>
        </w:trPr>
        <w:tc>
          <w:tcPr>
            <w:tcW w:w="830" w:type="dxa"/>
            <w:vMerge/>
          </w:tcPr>
          <w:p w14:paraId="1E13B8C8" w14:textId="77777777" w:rsidR="00004C23" w:rsidRDefault="00004C23">
            <w:pPr>
              <w:pStyle w:val="Body"/>
              <w:jc w:val="center"/>
              <w:rPr>
                <w:bCs/>
                <w:sz w:val="16"/>
                <w:szCs w:val="18"/>
                <w:lang w:val="nb-NO" w:eastAsia="ja-JP"/>
              </w:rPr>
            </w:pPr>
          </w:p>
        </w:tc>
        <w:tc>
          <w:tcPr>
            <w:tcW w:w="1433" w:type="dxa"/>
            <w:vMerge/>
          </w:tcPr>
          <w:p w14:paraId="75A48C12" w14:textId="77777777" w:rsidR="00004C23" w:rsidRDefault="00004C23">
            <w:pPr>
              <w:pStyle w:val="Body"/>
              <w:ind w:left="360"/>
              <w:jc w:val="left"/>
              <w:rPr>
                <w:bCs/>
                <w:sz w:val="16"/>
                <w:szCs w:val="18"/>
                <w:lang w:val="nb-NO" w:eastAsia="ja-JP"/>
              </w:rPr>
            </w:pPr>
          </w:p>
        </w:tc>
        <w:tc>
          <w:tcPr>
            <w:tcW w:w="1151" w:type="dxa"/>
            <w:vMerge/>
          </w:tcPr>
          <w:p w14:paraId="449E9051" w14:textId="77777777" w:rsidR="00004C23" w:rsidRDefault="00004C23">
            <w:pPr>
              <w:pStyle w:val="Body"/>
              <w:jc w:val="center"/>
              <w:rPr>
                <w:bCs/>
                <w:sz w:val="16"/>
                <w:szCs w:val="18"/>
                <w:lang w:val="nb-NO" w:eastAsia="ja-JP"/>
              </w:rPr>
            </w:pPr>
          </w:p>
        </w:tc>
        <w:tc>
          <w:tcPr>
            <w:tcW w:w="864" w:type="dxa"/>
            <w:vMerge/>
          </w:tcPr>
          <w:p w14:paraId="12133DFC" w14:textId="77777777" w:rsidR="00004C23" w:rsidRDefault="00004C23">
            <w:pPr>
              <w:pStyle w:val="Body"/>
              <w:keepNext/>
              <w:spacing w:before="60" w:after="60"/>
              <w:jc w:val="center"/>
              <w:rPr>
                <w:bCs/>
                <w:sz w:val="16"/>
                <w:szCs w:val="18"/>
                <w:lang w:val="nb-NO" w:eastAsia="ja-JP"/>
              </w:rPr>
            </w:pPr>
          </w:p>
        </w:tc>
        <w:tc>
          <w:tcPr>
            <w:tcW w:w="606" w:type="dxa"/>
            <w:textDirection w:val="btLr"/>
            <w:vAlign w:val="center"/>
          </w:tcPr>
          <w:p w14:paraId="073D95C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0A70991" w14:textId="77777777" w:rsidR="00004C23" w:rsidRDefault="00000000">
            <w:pPr>
              <w:pStyle w:val="Body"/>
              <w:spacing w:beforeLines="40" w:before="96" w:afterLines="40" w:after="96"/>
              <w:jc w:val="center"/>
              <w:rPr>
                <w:sz w:val="16"/>
                <w:szCs w:val="16"/>
                <w:lang w:val="nb-NO" w:eastAsia="ja-JP"/>
              </w:rPr>
            </w:pPr>
            <w:r>
              <w:rPr>
                <w:sz w:val="16"/>
                <w:szCs w:val="16"/>
                <w:lang w:val="nb-NO" w:eastAsia="ja-JP"/>
              </w:rPr>
              <w:t>MOO1:</w:t>
            </w:r>
            <w:r>
              <w:rPr>
                <w:sz w:val="16"/>
                <w:szCs w:val="16"/>
                <w:lang w:val="nb-NO" w:eastAsia="ja-JP"/>
              </w:rPr>
              <w:br/>
              <w:t>FDT1: M FDT2: M FDT3: X</w:t>
            </w:r>
          </w:p>
          <w:p w14:paraId="0326F491" w14:textId="77777777" w:rsidR="00004C23" w:rsidRDefault="00000000">
            <w:pPr>
              <w:pStyle w:val="Body"/>
              <w:keepNext/>
              <w:jc w:val="center"/>
              <w:rPr>
                <w:sz w:val="16"/>
                <w:szCs w:val="16"/>
                <w:lang w:val="nb-NO" w:eastAsia="ja-JP"/>
              </w:rPr>
            </w:pPr>
            <w:r>
              <w:rPr>
                <w:sz w:val="16"/>
                <w:szCs w:val="16"/>
                <w:lang w:val="nb-NO" w:eastAsia="ja-JP"/>
              </w:rPr>
              <w:t>MOO2:</w:t>
            </w:r>
            <w:r>
              <w:rPr>
                <w:sz w:val="16"/>
                <w:szCs w:val="16"/>
                <w:lang w:val="nb-NO" w:eastAsia="ja-JP"/>
              </w:rPr>
              <w:br/>
              <w:t>FDT1: O</w:t>
            </w:r>
            <w:r>
              <w:rPr>
                <w:sz w:val="16"/>
                <w:szCs w:val="16"/>
                <w:lang w:val="nb-NO" w:eastAsia="ja-JP"/>
              </w:rPr>
              <w:br/>
              <w:t>FDT2: O</w:t>
            </w:r>
            <w:r>
              <w:rPr>
                <w:sz w:val="16"/>
                <w:szCs w:val="16"/>
                <w:lang w:val="nb-NO" w:eastAsia="ja-JP"/>
              </w:rPr>
              <w:br/>
              <w:t>FDT3: X</w:t>
            </w:r>
          </w:p>
        </w:tc>
        <w:tc>
          <w:tcPr>
            <w:tcW w:w="1880" w:type="dxa"/>
            <w:vMerge/>
            <w:shd w:val="clear" w:color="auto" w:fill="auto"/>
          </w:tcPr>
          <w:p w14:paraId="08811FF1" w14:textId="77777777" w:rsidR="00004C23" w:rsidRDefault="00004C23">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14:paraId="5CB31C0B" w14:textId="77777777" w:rsidR="00004C23" w:rsidRDefault="00000000">
                <w:pPr>
                  <w:pStyle w:val="Body"/>
                  <w:rPr>
                    <w:snapToGrid/>
                    <w:sz w:val="16"/>
                    <w:szCs w:val="18"/>
                    <w:lang w:val="nl-NL"/>
                  </w:rPr>
                </w:pPr>
                <w:r>
                  <w:rPr>
                    <w:rFonts w:hint="eastAsia"/>
                    <w:sz w:val="16"/>
                    <w:szCs w:val="18"/>
                    <w:lang w:val="nl-NL" w:eastAsia="zh-CN"/>
                  </w:rPr>
                  <w:t>Yes</w:t>
                </w:r>
              </w:p>
            </w:sdtContent>
          </w:sdt>
        </w:tc>
      </w:tr>
      <w:tr w:rsidR="00004C23" w14:paraId="2D718D8D" w14:textId="77777777">
        <w:trPr>
          <w:cantSplit/>
          <w:trHeight w:val="3402"/>
        </w:trPr>
        <w:tc>
          <w:tcPr>
            <w:tcW w:w="830" w:type="dxa"/>
            <w:vMerge w:val="restart"/>
          </w:tcPr>
          <w:p w14:paraId="0351CFF6" w14:textId="77777777" w:rsidR="00004C23" w:rsidRDefault="00000000">
            <w:pPr>
              <w:pStyle w:val="Body"/>
              <w:spacing w:beforeLines="40" w:before="96" w:afterLines="40" w:after="96"/>
              <w:jc w:val="center"/>
              <w:rPr>
                <w:sz w:val="16"/>
                <w:szCs w:val="16"/>
                <w:lang w:eastAsia="ja-JP"/>
              </w:rPr>
            </w:pPr>
            <w:r>
              <w:rPr>
                <w:sz w:val="16"/>
                <w:szCs w:val="16"/>
                <w:lang w:eastAsia="ja-JP"/>
              </w:rPr>
              <w:t>ASLS21</w:t>
            </w:r>
          </w:p>
        </w:tc>
        <w:tc>
          <w:tcPr>
            <w:tcW w:w="1433" w:type="dxa"/>
            <w:vMerge w:val="restart"/>
          </w:tcPr>
          <w:p w14:paraId="74A3B8AD" w14:textId="77777777" w:rsidR="00004C23" w:rsidRDefault="00000000">
            <w:pPr>
              <w:pStyle w:val="Body"/>
              <w:spacing w:beforeLines="40" w:before="96" w:afterLines="40" w:after="96"/>
              <w:jc w:val="left"/>
              <w:rPr>
                <w:sz w:val="16"/>
                <w:szCs w:val="16"/>
                <w:lang w:eastAsia="ja-JP"/>
              </w:rPr>
            </w:pPr>
            <w:r>
              <w:rPr>
                <w:sz w:val="16"/>
                <w:szCs w:val="16"/>
                <w:lang w:eastAsia="ja-JP"/>
              </w:rPr>
              <w:t>Does the device support the authentication service using the entity authentication protocol?</w:t>
            </w:r>
          </w:p>
          <w:p w14:paraId="47F0BA6A" w14:textId="77777777" w:rsidR="00004C23" w:rsidRDefault="00000000">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792C3EC2" w14:textId="77777777" w:rsidR="00004C23" w:rsidRDefault="00000000">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/4.2.3.7, 4.4.8, 4.4.9.7</w:t>
            </w:r>
          </w:p>
        </w:tc>
        <w:tc>
          <w:tcPr>
            <w:tcW w:w="864" w:type="dxa"/>
            <w:vMerge w:val="restart"/>
          </w:tcPr>
          <w:p w14:paraId="317098E8" w14:textId="77777777" w:rsidR="00004C23" w:rsidRDefault="00000000">
            <w:pPr>
              <w:pStyle w:val="Body"/>
              <w:spacing w:beforeLines="40" w:before="96" w:afterLines="40" w:after="96"/>
              <w:jc w:val="center"/>
              <w:rPr>
                <w:sz w:val="16"/>
                <w:szCs w:val="16"/>
                <w:lang w:eastAsia="ja-JP"/>
              </w:rPr>
            </w:pPr>
            <w:r>
              <w:rPr>
                <w:sz w:val="16"/>
                <w:szCs w:val="16"/>
                <w:lang w:eastAsia="ja-JP"/>
              </w:rPr>
              <w:t>O</w:t>
            </w:r>
          </w:p>
        </w:tc>
        <w:tc>
          <w:tcPr>
            <w:tcW w:w="606" w:type="dxa"/>
            <w:textDirection w:val="btLr"/>
            <w:vAlign w:val="center"/>
          </w:tcPr>
          <w:p w14:paraId="47A6BCA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29FE0E7" w14:textId="77777777" w:rsidR="00004C23" w:rsidRDefault="00004C23">
            <w:pPr>
              <w:pStyle w:val="Body"/>
              <w:keepNext/>
              <w:jc w:val="center"/>
              <w:rPr>
                <w:sz w:val="16"/>
                <w:szCs w:val="16"/>
                <w:lang w:val="nb-NO" w:eastAsia="ja-JP"/>
              </w:rPr>
            </w:pPr>
          </w:p>
        </w:tc>
        <w:tc>
          <w:tcPr>
            <w:tcW w:w="1880" w:type="dxa"/>
            <w:vMerge w:val="restart"/>
            <w:shd w:val="clear" w:color="auto" w:fill="auto"/>
          </w:tcPr>
          <w:p w14:paraId="2A83EB64" w14:textId="77777777" w:rsidR="00004C23" w:rsidRDefault="00004C23">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Content>
              <w:p w14:paraId="21EA1D44" w14:textId="77777777" w:rsidR="00004C23" w:rsidRDefault="00000000">
                <w:pPr>
                  <w:pStyle w:val="Body"/>
                  <w:rPr>
                    <w:snapToGrid/>
                    <w:sz w:val="16"/>
                    <w:szCs w:val="18"/>
                    <w:lang w:val="nl-NL"/>
                  </w:rPr>
                </w:pPr>
                <w:r>
                  <w:rPr>
                    <w:rStyle w:val="PlaceholderText"/>
                  </w:rPr>
                  <w:t>Click here to enter text.</w:t>
                </w:r>
              </w:p>
            </w:sdtContent>
          </w:sdt>
        </w:tc>
      </w:tr>
      <w:tr w:rsidR="00004C23" w14:paraId="06CBC1AC" w14:textId="77777777">
        <w:trPr>
          <w:cantSplit/>
          <w:trHeight w:val="1134"/>
        </w:trPr>
        <w:tc>
          <w:tcPr>
            <w:tcW w:w="830" w:type="dxa"/>
            <w:vMerge/>
          </w:tcPr>
          <w:p w14:paraId="78501783" w14:textId="77777777" w:rsidR="00004C23" w:rsidRDefault="00004C23">
            <w:pPr>
              <w:pStyle w:val="Body"/>
              <w:jc w:val="center"/>
              <w:rPr>
                <w:bCs/>
                <w:sz w:val="16"/>
                <w:szCs w:val="18"/>
                <w:lang w:val="nb-NO" w:eastAsia="ja-JP"/>
              </w:rPr>
            </w:pPr>
          </w:p>
        </w:tc>
        <w:tc>
          <w:tcPr>
            <w:tcW w:w="1433" w:type="dxa"/>
            <w:vMerge/>
          </w:tcPr>
          <w:p w14:paraId="33A2ECC2" w14:textId="77777777" w:rsidR="00004C23" w:rsidRDefault="00004C23">
            <w:pPr>
              <w:pStyle w:val="Body"/>
              <w:ind w:left="360"/>
              <w:jc w:val="left"/>
              <w:rPr>
                <w:bCs/>
                <w:sz w:val="16"/>
                <w:szCs w:val="18"/>
                <w:lang w:val="nb-NO" w:eastAsia="ja-JP"/>
              </w:rPr>
            </w:pPr>
          </w:p>
        </w:tc>
        <w:tc>
          <w:tcPr>
            <w:tcW w:w="1151" w:type="dxa"/>
            <w:vMerge/>
          </w:tcPr>
          <w:p w14:paraId="0C61A52C" w14:textId="77777777" w:rsidR="00004C23" w:rsidRDefault="00004C23">
            <w:pPr>
              <w:pStyle w:val="Body"/>
              <w:jc w:val="center"/>
              <w:rPr>
                <w:bCs/>
                <w:sz w:val="16"/>
                <w:szCs w:val="18"/>
                <w:lang w:val="nb-NO" w:eastAsia="ja-JP"/>
              </w:rPr>
            </w:pPr>
          </w:p>
        </w:tc>
        <w:tc>
          <w:tcPr>
            <w:tcW w:w="864" w:type="dxa"/>
            <w:vMerge/>
          </w:tcPr>
          <w:p w14:paraId="190A4288" w14:textId="77777777" w:rsidR="00004C23" w:rsidRDefault="00004C23">
            <w:pPr>
              <w:pStyle w:val="Body"/>
              <w:keepNext/>
              <w:spacing w:before="60" w:after="60"/>
              <w:jc w:val="center"/>
              <w:rPr>
                <w:bCs/>
                <w:sz w:val="16"/>
                <w:szCs w:val="18"/>
                <w:lang w:val="nb-NO" w:eastAsia="ja-JP"/>
              </w:rPr>
            </w:pPr>
          </w:p>
        </w:tc>
        <w:tc>
          <w:tcPr>
            <w:tcW w:w="606" w:type="dxa"/>
            <w:textDirection w:val="btLr"/>
            <w:vAlign w:val="center"/>
          </w:tcPr>
          <w:p w14:paraId="39A7221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BD2A4AA" w14:textId="77777777" w:rsidR="00004C23" w:rsidRDefault="00004C23">
            <w:pPr>
              <w:pStyle w:val="Body"/>
              <w:keepNext/>
              <w:jc w:val="center"/>
              <w:rPr>
                <w:sz w:val="16"/>
                <w:szCs w:val="16"/>
                <w:lang w:val="nb-NO" w:eastAsia="ja-JP"/>
              </w:rPr>
            </w:pPr>
          </w:p>
        </w:tc>
        <w:tc>
          <w:tcPr>
            <w:tcW w:w="1880" w:type="dxa"/>
            <w:vMerge/>
            <w:shd w:val="clear" w:color="auto" w:fill="auto"/>
          </w:tcPr>
          <w:p w14:paraId="3B03FA54" w14:textId="77777777" w:rsidR="00004C23" w:rsidRDefault="00004C23">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Content>
              <w:p w14:paraId="22A749ED" w14:textId="77777777" w:rsidR="00004C23" w:rsidRDefault="00000000">
                <w:pPr>
                  <w:pStyle w:val="Body"/>
                  <w:rPr>
                    <w:snapToGrid/>
                    <w:sz w:val="16"/>
                    <w:szCs w:val="18"/>
                    <w:lang w:val="nl-NL"/>
                  </w:rPr>
                </w:pPr>
                <w:r>
                  <w:rPr>
                    <w:rStyle w:val="PlaceholderText"/>
                  </w:rPr>
                  <w:t>Click here to enter text.</w:t>
                </w:r>
              </w:p>
            </w:sdtContent>
          </w:sdt>
        </w:tc>
      </w:tr>
    </w:tbl>
    <w:p w14:paraId="51D19C47" w14:textId="77777777" w:rsidR="00004C23" w:rsidRDefault="00000000">
      <w:pPr>
        <w:pStyle w:val="Heading3"/>
      </w:pPr>
      <w:bookmarkStart w:id="317" w:name="_Toc454724804"/>
      <w:r>
        <w:t>Application layer security</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433D3CEE" w14:textId="77777777">
        <w:trPr>
          <w:cantSplit/>
          <w:trHeight w:val="463"/>
          <w:tblHeader/>
        </w:trPr>
        <w:tc>
          <w:tcPr>
            <w:tcW w:w="830" w:type="dxa"/>
            <w:vAlign w:val="center"/>
          </w:tcPr>
          <w:p w14:paraId="716543DB" w14:textId="77777777" w:rsidR="00004C23" w:rsidRDefault="00000000">
            <w:pPr>
              <w:pStyle w:val="TableHeading"/>
              <w:rPr>
                <w:sz w:val="16"/>
                <w:szCs w:val="18"/>
              </w:rPr>
            </w:pPr>
            <w:r>
              <w:rPr>
                <w:sz w:val="16"/>
                <w:szCs w:val="18"/>
              </w:rPr>
              <w:t>Item number</w:t>
            </w:r>
          </w:p>
        </w:tc>
        <w:tc>
          <w:tcPr>
            <w:tcW w:w="1433" w:type="dxa"/>
            <w:vAlign w:val="center"/>
          </w:tcPr>
          <w:p w14:paraId="54E91042" w14:textId="77777777" w:rsidR="00004C23" w:rsidRDefault="00000000">
            <w:pPr>
              <w:pStyle w:val="TableHeading"/>
              <w:rPr>
                <w:sz w:val="16"/>
                <w:szCs w:val="18"/>
              </w:rPr>
            </w:pPr>
            <w:r>
              <w:rPr>
                <w:sz w:val="16"/>
                <w:szCs w:val="18"/>
              </w:rPr>
              <w:t>Item description</w:t>
            </w:r>
          </w:p>
        </w:tc>
        <w:tc>
          <w:tcPr>
            <w:tcW w:w="1151" w:type="dxa"/>
            <w:vAlign w:val="center"/>
          </w:tcPr>
          <w:p w14:paraId="0C219CCE" w14:textId="77777777" w:rsidR="00004C23" w:rsidRDefault="00000000">
            <w:pPr>
              <w:pStyle w:val="TableHeading"/>
              <w:rPr>
                <w:sz w:val="16"/>
                <w:szCs w:val="18"/>
              </w:rPr>
            </w:pPr>
            <w:r>
              <w:rPr>
                <w:sz w:val="16"/>
                <w:szCs w:val="18"/>
              </w:rPr>
              <w:t>Reference</w:t>
            </w:r>
          </w:p>
        </w:tc>
        <w:tc>
          <w:tcPr>
            <w:tcW w:w="864" w:type="dxa"/>
            <w:vAlign w:val="center"/>
          </w:tcPr>
          <w:p w14:paraId="008942BD" w14:textId="77777777" w:rsidR="00004C23" w:rsidRDefault="00000000">
            <w:pPr>
              <w:pStyle w:val="TableHeading"/>
              <w:rPr>
                <w:sz w:val="16"/>
                <w:szCs w:val="18"/>
              </w:rPr>
            </w:pPr>
            <w:r>
              <w:rPr>
                <w:sz w:val="16"/>
                <w:szCs w:val="18"/>
              </w:rPr>
              <w:t>Dependency</w:t>
            </w:r>
          </w:p>
        </w:tc>
        <w:tc>
          <w:tcPr>
            <w:tcW w:w="1567" w:type="dxa"/>
            <w:gridSpan w:val="2"/>
            <w:vAlign w:val="center"/>
          </w:tcPr>
          <w:p w14:paraId="2CD1ED1B" w14:textId="77777777" w:rsidR="00004C23" w:rsidRDefault="00000000">
            <w:pPr>
              <w:pStyle w:val="TableHeading"/>
              <w:rPr>
                <w:sz w:val="16"/>
                <w:szCs w:val="18"/>
              </w:rPr>
            </w:pPr>
            <w:r>
              <w:rPr>
                <w:sz w:val="16"/>
                <w:szCs w:val="18"/>
              </w:rPr>
              <w:t>Device Type Support</w:t>
            </w:r>
          </w:p>
        </w:tc>
        <w:tc>
          <w:tcPr>
            <w:tcW w:w="1880" w:type="dxa"/>
            <w:vAlign w:val="center"/>
          </w:tcPr>
          <w:p w14:paraId="0C81F13D" w14:textId="77777777" w:rsidR="00004C23" w:rsidRDefault="00000000">
            <w:pPr>
              <w:pStyle w:val="TableHeading"/>
              <w:rPr>
                <w:sz w:val="16"/>
                <w:szCs w:val="18"/>
              </w:rPr>
            </w:pPr>
            <w:r>
              <w:rPr>
                <w:sz w:val="16"/>
                <w:szCs w:val="18"/>
              </w:rPr>
              <w:t>Additional Constraints</w:t>
            </w:r>
          </w:p>
        </w:tc>
        <w:tc>
          <w:tcPr>
            <w:tcW w:w="1016" w:type="dxa"/>
            <w:vAlign w:val="center"/>
          </w:tcPr>
          <w:p w14:paraId="70107AA0" w14:textId="77777777" w:rsidR="00004C23" w:rsidRDefault="00000000">
            <w:pPr>
              <w:pStyle w:val="TableHeading"/>
              <w:rPr>
                <w:sz w:val="16"/>
                <w:szCs w:val="18"/>
              </w:rPr>
            </w:pPr>
            <w:r>
              <w:rPr>
                <w:sz w:val="16"/>
                <w:szCs w:val="18"/>
              </w:rPr>
              <w:t>Platform Support</w:t>
            </w:r>
          </w:p>
        </w:tc>
      </w:tr>
      <w:tr w:rsidR="00004C23" w14:paraId="6E9E8BCC" w14:textId="77777777">
        <w:trPr>
          <w:cantSplit/>
          <w:trHeight w:val="1266"/>
        </w:trPr>
        <w:tc>
          <w:tcPr>
            <w:tcW w:w="830" w:type="dxa"/>
            <w:vMerge w:val="restart"/>
          </w:tcPr>
          <w:p w14:paraId="1F574ECE" w14:textId="77777777" w:rsidR="00004C23" w:rsidRDefault="00000000">
            <w:pPr>
              <w:pStyle w:val="Body"/>
              <w:jc w:val="center"/>
              <w:rPr>
                <w:sz w:val="16"/>
                <w:szCs w:val="16"/>
                <w:lang w:eastAsia="ja-JP"/>
              </w:rPr>
            </w:pPr>
            <w:r>
              <w:rPr>
                <w:sz w:val="16"/>
                <w:szCs w:val="16"/>
                <w:lang w:eastAsia="ja-JP"/>
              </w:rPr>
              <w:t>ALS1</w:t>
            </w:r>
          </w:p>
        </w:tc>
        <w:tc>
          <w:tcPr>
            <w:tcW w:w="1433" w:type="dxa"/>
            <w:vMerge w:val="restart"/>
          </w:tcPr>
          <w:p w14:paraId="7376EE3A" w14:textId="77777777" w:rsidR="00004C23" w:rsidRDefault="00000000">
            <w:pPr>
              <w:pStyle w:val="Body"/>
              <w:jc w:val="left"/>
              <w:rPr>
                <w:sz w:val="16"/>
                <w:szCs w:val="16"/>
                <w:lang w:eastAsia="ja-JP"/>
              </w:rPr>
            </w:pPr>
            <w:r>
              <w:rPr>
                <w:sz w:val="16"/>
                <w:szCs w:val="16"/>
                <w:lang w:eastAsia="ja-JP"/>
              </w:rPr>
              <w:t xml:space="preserve">Is this device capable of learning and maintaining knowledge of its trust center using the </w:t>
            </w:r>
            <w:proofErr w:type="spellStart"/>
            <w:r>
              <w:rPr>
                <w:i/>
                <w:sz w:val="16"/>
                <w:szCs w:val="16"/>
                <w:lang w:eastAsia="ja-JP"/>
              </w:rPr>
              <w:t>apsTrust-CenterAddress</w:t>
            </w:r>
            <w:proofErr w:type="spellEnd"/>
            <w:r>
              <w:rPr>
                <w:sz w:val="16"/>
                <w:szCs w:val="16"/>
                <w:lang w:eastAsia="ja-JP"/>
              </w:rPr>
              <w:t xml:space="preserve"> attribute in the AIB?</w:t>
            </w:r>
          </w:p>
        </w:tc>
        <w:tc>
          <w:tcPr>
            <w:tcW w:w="1151" w:type="dxa"/>
            <w:vMerge w:val="restart"/>
          </w:tcPr>
          <w:p w14:paraId="349E2C8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/4.4.11, 4.6.2.2</w:t>
            </w:r>
          </w:p>
        </w:tc>
        <w:tc>
          <w:tcPr>
            <w:tcW w:w="864" w:type="dxa"/>
            <w:vMerge w:val="restart"/>
          </w:tcPr>
          <w:p w14:paraId="331EB120"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3B7DE50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7C9080D" w14:textId="77777777" w:rsidR="00004C23" w:rsidRDefault="00004C23">
            <w:pPr>
              <w:pStyle w:val="Body"/>
              <w:keepNext/>
              <w:jc w:val="center"/>
              <w:rPr>
                <w:sz w:val="16"/>
                <w:szCs w:val="16"/>
                <w:lang w:val="nl-NL"/>
              </w:rPr>
            </w:pPr>
          </w:p>
        </w:tc>
        <w:tc>
          <w:tcPr>
            <w:tcW w:w="1880" w:type="dxa"/>
            <w:shd w:val="clear" w:color="auto" w:fill="auto"/>
          </w:tcPr>
          <w:p w14:paraId="2646BCE1" w14:textId="77777777" w:rsidR="00004C23" w:rsidRDefault="00004C23">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Content>
              <w:p w14:paraId="02C8DBA2" w14:textId="77777777" w:rsidR="00004C23" w:rsidRDefault="00000000">
                <w:pPr>
                  <w:pStyle w:val="Body"/>
                  <w:rPr>
                    <w:snapToGrid/>
                    <w:sz w:val="16"/>
                    <w:szCs w:val="18"/>
                    <w:lang w:val="nl-NL"/>
                  </w:rPr>
                </w:pPr>
                <w:r>
                  <w:rPr>
                    <w:rStyle w:val="PlaceholderText"/>
                  </w:rPr>
                  <w:t>Click here to enter text.</w:t>
                </w:r>
              </w:p>
            </w:sdtContent>
          </w:sdt>
        </w:tc>
      </w:tr>
      <w:tr w:rsidR="00004C23" w14:paraId="166FD525" w14:textId="77777777">
        <w:trPr>
          <w:cantSplit/>
          <w:trHeight w:val="1134"/>
        </w:trPr>
        <w:tc>
          <w:tcPr>
            <w:tcW w:w="830" w:type="dxa"/>
            <w:vMerge/>
          </w:tcPr>
          <w:p w14:paraId="536608EC" w14:textId="77777777" w:rsidR="00004C23" w:rsidRDefault="00004C23">
            <w:pPr>
              <w:pStyle w:val="Body"/>
              <w:jc w:val="center"/>
              <w:rPr>
                <w:bCs/>
                <w:sz w:val="16"/>
                <w:szCs w:val="18"/>
                <w:lang w:eastAsia="ja-JP"/>
              </w:rPr>
            </w:pPr>
          </w:p>
        </w:tc>
        <w:tc>
          <w:tcPr>
            <w:tcW w:w="1433" w:type="dxa"/>
            <w:vMerge/>
          </w:tcPr>
          <w:p w14:paraId="0C71213A" w14:textId="77777777" w:rsidR="00004C23" w:rsidRDefault="00004C23">
            <w:pPr>
              <w:pStyle w:val="Body"/>
              <w:ind w:left="360"/>
              <w:jc w:val="left"/>
              <w:rPr>
                <w:bCs/>
                <w:sz w:val="16"/>
                <w:szCs w:val="18"/>
                <w:lang w:eastAsia="ja-JP"/>
              </w:rPr>
            </w:pPr>
          </w:p>
        </w:tc>
        <w:tc>
          <w:tcPr>
            <w:tcW w:w="1151" w:type="dxa"/>
            <w:vMerge/>
          </w:tcPr>
          <w:p w14:paraId="6B14593A" w14:textId="77777777" w:rsidR="00004C23" w:rsidRDefault="00004C23">
            <w:pPr>
              <w:pStyle w:val="Body"/>
              <w:jc w:val="center"/>
              <w:rPr>
                <w:bCs/>
                <w:sz w:val="16"/>
                <w:szCs w:val="18"/>
                <w:lang w:eastAsia="ja-JP"/>
              </w:rPr>
            </w:pPr>
          </w:p>
        </w:tc>
        <w:tc>
          <w:tcPr>
            <w:tcW w:w="864" w:type="dxa"/>
            <w:vMerge/>
          </w:tcPr>
          <w:p w14:paraId="06AFF7E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7C5960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2189CB2"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65404DED" w14:textId="77777777" w:rsidR="00004C23" w:rsidRDefault="00004C23">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14:paraId="6EFA6133" w14:textId="77777777" w:rsidR="00004C23" w:rsidRDefault="00000000">
                <w:pPr>
                  <w:pStyle w:val="Body"/>
                  <w:rPr>
                    <w:snapToGrid/>
                    <w:sz w:val="16"/>
                    <w:szCs w:val="18"/>
                    <w:lang w:val="nl-NL"/>
                  </w:rPr>
                </w:pPr>
                <w:r>
                  <w:rPr>
                    <w:rFonts w:hint="eastAsia"/>
                    <w:sz w:val="16"/>
                    <w:szCs w:val="18"/>
                    <w:lang w:val="nl-NL" w:eastAsia="zh-CN"/>
                  </w:rPr>
                  <w:t>Yes</w:t>
                </w:r>
              </w:p>
            </w:sdtContent>
          </w:sdt>
        </w:tc>
      </w:tr>
      <w:tr w:rsidR="00004C23" w14:paraId="432E4AEA" w14:textId="77777777">
        <w:trPr>
          <w:cantSplit/>
          <w:trHeight w:val="1222"/>
        </w:trPr>
        <w:tc>
          <w:tcPr>
            <w:tcW w:w="830" w:type="dxa"/>
            <w:vMerge w:val="restart"/>
          </w:tcPr>
          <w:p w14:paraId="5B50AA68" w14:textId="77777777" w:rsidR="00004C23" w:rsidRDefault="00000000">
            <w:pPr>
              <w:pStyle w:val="Body"/>
              <w:jc w:val="center"/>
              <w:rPr>
                <w:sz w:val="16"/>
                <w:szCs w:val="16"/>
                <w:lang w:eastAsia="ja-JP"/>
              </w:rPr>
            </w:pPr>
            <w:r>
              <w:rPr>
                <w:sz w:val="16"/>
                <w:szCs w:val="16"/>
                <w:lang w:eastAsia="ja-JP"/>
              </w:rPr>
              <w:t>ALS2</w:t>
            </w:r>
          </w:p>
        </w:tc>
        <w:tc>
          <w:tcPr>
            <w:tcW w:w="1433" w:type="dxa"/>
            <w:vMerge w:val="restart"/>
          </w:tcPr>
          <w:p w14:paraId="40A639F0" w14:textId="77777777" w:rsidR="00004C23" w:rsidRDefault="00000000">
            <w:pPr>
              <w:pStyle w:val="Body"/>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Pr>
          <w:p w14:paraId="4409841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/4.6.3.1</w:t>
            </w:r>
          </w:p>
        </w:tc>
        <w:tc>
          <w:tcPr>
            <w:tcW w:w="864" w:type="dxa"/>
            <w:vMerge w:val="restart"/>
          </w:tcPr>
          <w:p w14:paraId="3C1CCF94" w14:textId="77777777" w:rsidR="00004C23" w:rsidRDefault="00000000">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14:paraId="3854323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1172C78" w14:textId="77777777" w:rsidR="00004C23" w:rsidRDefault="00004C23">
            <w:pPr>
              <w:pStyle w:val="Body"/>
              <w:keepNext/>
              <w:jc w:val="center"/>
              <w:rPr>
                <w:sz w:val="16"/>
                <w:szCs w:val="16"/>
                <w:lang w:val="nl-NL"/>
              </w:rPr>
            </w:pPr>
          </w:p>
        </w:tc>
        <w:tc>
          <w:tcPr>
            <w:tcW w:w="1880" w:type="dxa"/>
            <w:shd w:val="clear" w:color="auto" w:fill="auto"/>
          </w:tcPr>
          <w:p w14:paraId="4111ABD2" w14:textId="77777777" w:rsidR="00004C23" w:rsidRDefault="00004C23">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14:paraId="5DF961EB" w14:textId="77777777" w:rsidR="00004C23" w:rsidRDefault="00000000">
                <w:pPr>
                  <w:pStyle w:val="Body"/>
                  <w:rPr>
                    <w:snapToGrid/>
                    <w:sz w:val="16"/>
                    <w:szCs w:val="18"/>
                    <w:lang w:val="nl-NL"/>
                  </w:rPr>
                </w:pPr>
                <w:r>
                  <w:rPr>
                    <w:rStyle w:val="PlaceholderText"/>
                  </w:rPr>
                  <w:t>Click here to enter text.</w:t>
                </w:r>
              </w:p>
            </w:sdtContent>
          </w:sdt>
        </w:tc>
      </w:tr>
      <w:tr w:rsidR="00004C23" w14:paraId="497BDA04" w14:textId="77777777">
        <w:trPr>
          <w:cantSplit/>
          <w:trHeight w:val="1134"/>
        </w:trPr>
        <w:tc>
          <w:tcPr>
            <w:tcW w:w="830" w:type="dxa"/>
            <w:vMerge/>
          </w:tcPr>
          <w:p w14:paraId="61FCC4FA" w14:textId="77777777" w:rsidR="00004C23" w:rsidRDefault="00004C23">
            <w:pPr>
              <w:pStyle w:val="Body"/>
              <w:jc w:val="center"/>
              <w:rPr>
                <w:bCs/>
                <w:sz w:val="16"/>
                <w:szCs w:val="18"/>
                <w:lang w:val="nl-NL" w:eastAsia="ja-JP"/>
              </w:rPr>
            </w:pPr>
          </w:p>
        </w:tc>
        <w:tc>
          <w:tcPr>
            <w:tcW w:w="1433" w:type="dxa"/>
            <w:vMerge/>
          </w:tcPr>
          <w:p w14:paraId="391DA015" w14:textId="77777777" w:rsidR="00004C23" w:rsidRDefault="00004C23">
            <w:pPr>
              <w:pStyle w:val="Body"/>
              <w:ind w:left="360"/>
              <w:jc w:val="left"/>
              <w:rPr>
                <w:bCs/>
                <w:sz w:val="16"/>
                <w:szCs w:val="18"/>
                <w:lang w:val="nl-NL" w:eastAsia="ja-JP"/>
              </w:rPr>
            </w:pPr>
          </w:p>
        </w:tc>
        <w:tc>
          <w:tcPr>
            <w:tcW w:w="1151" w:type="dxa"/>
            <w:vMerge/>
          </w:tcPr>
          <w:p w14:paraId="409329BC" w14:textId="77777777" w:rsidR="00004C23" w:rsidRDefault="00004C23">
            <w:pPr>
              <w:pStyle w:val="Body"/>
              <w:jc w:val="center"/>
              <w:rPr>
                <w:bCs/>
                <w:sz w:val="16"/>
                <w:szCs w:val="18"/>
                <w:lang w:val="nl-NL" w:eastAsia="ja-JP"/>
              </w:rPr>
            </w:pPr>
          </w:p>
        </w:tc>
        <w:tc>
          <w:tcPr>
            <w:tcW w:w="864" w:type="dxa"/>
            <w:vMerge/>
          </w:tcPr>
          <w:p w14:paraId="68B4DE8C"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DCA851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D6184B9" w14:textId="77777777" w:rsidR="00004C23" w:rsidRDefault="00000000">
            <w:pPr>
              <w:pStyle w:val="Body"/>
              <w:keepNext/>
              <w:jc w:val="center"/>
              <w:rPr>
                <w:sz w:val="16"/>
                <w:szCs w:val="16"/>
                <w:lang w:val="nl-NL"/>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14:paraId="012D894C" w14:textId="77777777" w:rsidR="00004C23" w:rsidRDefault="00004C23">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14:paraId="4AF8E527" w14:textId="77777777" w:rsidR="00004C23" w:rsidRDefault="00000000">
                <w:pPr>
                  <w:pStyle w:val="Body"/>
                  <w:rPr>
                    <w:snapToGrid/>
                    <w:sz w:val="16"/>
                    <w:szCs w:val="18"/>
                    <w:lang w:val="nl-NL"/>
                  </w:rPr>
                </w:pPr>
                <w:r>
                  <w:rPr>
                    <w:rFonts w:hint="eastAsia"/>
                    <w:sz w:val="16"/>
                    <w:szCs w:val="18"/>
                    <w:lang w:val="nl-NL" w:eastAsia="zh-CN"/>
                  </w:rPr>
                  <w:t>Yes</w:t>
                </w:r>
              </w:p>
            </w:sdtContent>
          </w:sdt>
        </w:tc>
      </w:tr>
      <w:tr w:rsidR="00004C23" w14:paraId="5378DAAC" w14:textId="77777777">
        <w:trPr>
          <w:cantSplit/>
          <w:trHeight w:val="1432"/>
        </w:trPr>
        <w:tc>
          <w:tcPr>
            <w:tcW w:w="830" w:type="dxa"/>
            <w:vMerge w:val="restart"/>
          </w:tcPr>
          <w:p w14:paraId="2F67B062" w14:textId="77777777" w:rsidR="00004C23" w:rsidRDefault="00000000">
            <w:pPr>
              <w:spacing w:before="120" w:after="120"/>
              <w:jc w:val="center"/>
              <w:rPr>
                <w:sz w:val="16"/>
                <w:szCs w:val="16"/>
              </w:rPr>
            </w:pPr>
            <w:r>
              <w:rPr>
                <w:sz w:val="16"/>
                <w:szCs w:val="16"/>
                <w:lang w:eastAsia="ja-JP"/>
              </w:rPr>
              <w:lastRenderedPageBreak/>
              <w:t>ALS3</w:t>
            </w:r>
          </w:p>
        </w:tc>
        <w:tc>
          <w:tcPr>
            <w:tcW w:w="1433" w:type="dxa"/>
            <w:vMerge w:val="restart"/>
          </w:tcPr>
          <w:p w14:paraId="37E66CC7" w14:textId="77777777" w:rsidR="00004C23" w:rsidRDefault="00000000">
            <w:pPr>
              <w:pStyle w:val="Body"/>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Pr>
          <w:p w14:paraId="1DE7EB9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/4.6.3.1</w:t>
            </w:r>
          </w:p>
        </w:tc>
        <w:tc>
          <w:tcPr>
            <w:tcW w:w="864" w:type="dxa"/>
            <w:vMerge w:val="restart"/>
          </w:tcPr>
          <w:p w14:paraId="65456C13"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334FF08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CCBBD98" w14:textId="77777777" w:rsidR="00004C23" w:rsidRDefault="00004C23">
            <w:pPr>
              <w:pStyle w:val="Body"/>
              <w:keepNext/>
              <w:jc w:val="center"/>
              <w:rPr>
                <w:sz w:val="16"/>
                <w:szCs w:val="16"/>
                <w:lang w:val="nl-NL"/>
              </w:rPr>
            </w:pPr>
          </w:p>
        </w:tc>
        <w:tc>
          <w:tcPr>
            <w:tcW w:w="1880" w:type="dxa"/>
            <w:shd w:val="clear" w:color="auto" w:fill="auto"/>
          </w:tcPr>
          <w:p w14:paraId="4F35336E" w14:textId="77777777" w:rsidR="00004C23" w:rsidRDefault="00004C23">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14:paraId="4702DA2D" w14:textId="77777777" w:rsidR="00004C23" w:rsidRDefault="00000000">
                <w:pPr>
                  <w:pStyle w:val="Body"/>
                  <w:rPr>
                    <w:snapToGrid/>
                    <w:sz w:val="16"/>
                    <w:szCs w:val="18"/>
                    <w:lang w:val="nl-NL"/>
                  </w:rPr>
                </w:pPr>
                <w:r>
                  <w:rPr>
                    <w:rStyle w:val="PlaceholderText"/>
                  </w:rPr>
                  <w:t>Click here to enter text.</w:t>
                </w:r>
              </w:p>
            </w:sdtContent>
          </w:sdt>
        </w:tc>
      </w:tr>
      <w:tr w:rsidR="00004C23" w14:paraId="03B1E71D" w14:textId="77777777">
        <w:trPr>
          <w:cantSplit/>
          <w:trHeight w:val="1134"/>
        </w:trPr>
        <w:tc>
          <w:tcPr>
            <w:tcW w:w="830" w:type="dxa"/>
            <w:vMerge/>
          </w:tcPr>
          <w:p w14:paraId="5E69C8A8" w14:textId="77777777" w:rsidR="00004C23" w:rsidRDefault="00004C23">
            <w:pPr>
              <w:pStyle w:val="Body"/>
              <w:jc w:val="center"/>
              <w:rPr>
                <w:bCs/>
                <w:sz w:val="16"/>
                <w:szCs w:val="18"/>
                <w:lang w:val="nl-NL" w:eastAsia="ja-JP"/>
              </w:rPr>
            </w:pPr>
          </w:p>
        </w:tc>
        <w:tc>
          <w:tcPr>
            <w:tcW w:w="1433" w:type="dxa"/>
            <w:vMerge/>
          </w:tcPr>
          <w:p w14:paraId="1B43BC83" w14:textId="77777777" w:rsidR="00004C23" w:rsidRDefault="00004C23">
            <w:pPr>
              <w:pStyle w:val="Body"/>
              <w:ind w:left="360"/>
              <w:jc w:val="left"/>
              <w:rPr>
                <w:bCs/>
                <w:sz w:val="16"/>
                <w:szCs w:val="18"/>
                <w:lang w:val="nl-NL" w:eastAsia="ja-JP"/>
              </w:rPr>
            </w:pPr>
          </w:p>
        </w:tc>
        <w:tc>
          <w:tcPr>
            <w:tcW w:w="1151" w:type="dxa"/>
            <w:vMerge/>
          </w:tcPr>
          <w:p w14:paraId="10A39B26" w14:textId="77777777" w:rsidR="00004C23" w:rsidRDefault="00004C23">
            <w:pPr>
              <w:pStyle w:val="Body"/>
              <w:jc w:val="center"/>
              <w:rPr>
                <w:bCs/>
                <w:sz w:val="16"/>
                <w:szCs w:val="18"/>
                <w:lang w:val="nl-NL" w:eastAsia="ja-JP"/>
              </w:rPr>
            </w:pPr>
          </w:p>
        </w:tc>
        <w:tc>
          <w:tcPr>
            <w:tcW w:w="864" w:type="dxa"/>
            <w:vMerge/>
          </w:tcPr>
          <w:p w14:paraId="6F83C51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D2BE2D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7AAE911" w14:textId="77777777" w:rsidR="00004C23" w:rsidRDefault="00000000">
            <w:pPr>
              <w:pStyle w:val="Body"/>
              <w:keepNext/>
              <w:jc w:val="center"/>
              <w:rPr>
                <w:sz w:val="16"/>
                <w:szCs w:val="16"/>
                <w:lang w:val="nl-NL"/>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14:paraId="42BBEE2B" w14:textId="77777777" w:rsidR="00004C23" w:rsidRDefault="00004C23">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14:paraId="3EACBBEA" w14:textId="77777777" w:rsidR="00004C23" w:rsidRDefault="00000000">
                <w:pPr>
                  <w:pStyle w:val="Body"/>
                  <w:rPr>
                    <w:snapToGrid/>
                    <w:sz w:val="16"/>
                    <w:szCs w:val="18"/>
                    <w:lang w:val="nl-NL"/>
                  </w:rPr>
                </w:pPr>
                <w:r>
                  <w:rPr>
                    <w:rFonts w:hint="eastAsia"/>
                    <w:sz w:val="16"/>
                    <w:szCs w:val="18"/>
                    <w:lang w:val="nl-NL" w:eastAsia="zh-CN"/>
                  </w:rPr>
                  <w:t>Yes</w:t>
                </w:r>
              </w:p>
            </w:sdtContent>
          </w:sdt>
        </w:tc>
      </w:tr>
      <w:tr w:rsidR="00004C23" w14:paraId="7059EBC7" w14:textId="77777777">
        <w:trPr>
          <w:cantSplit/>
          <w:trHeight w:val="1134"/>
        </w:trPr>
        <w:tc>
          <w:tcPr>
            <w:tcW w:w="830" w:type="dxa"/>
            <w:vMerge w:val="restart"/>
          </w:tcPr>
          <w:p w14:paraId="5AFBF49D" w14:textId="77777777" w:rsidR="00004C23" w:rsidRDefault="00000000">
            <w:pPr>
              <w:pStyle w:val="Body"/>
              <w:jc w:val="center"/>
              <w:rPr>
                <w:sz w:val="16"/>
                <w:szCs w:val="16"/>
                <w:lang w:eastAsia="ja-JP"/>
              </w:rPr>
            </w:pPr>
            <w:r>
              <w:rPr>
                <w:sz w:val="16"/>
                <w:szCs w:val="16"/>
                <w:lang w:eastAsia="ja-JP"/>
              </w:rPr>
              <w:t>ALS4</w:t>
            </w:r>
          </w:p>
        </w:tc>
        <w:tc>
          <w:tcPr>
            <w:tcW w:w="1433" w:type="dxa"/>
            <w:vMerge w:val="restart"/>
          </w:tcPr>
          <w:p w14:paraId="0EE403E7" w14:textId="77777777" w:rsidR="00004C23" w:rsidRDefault="00000000">
            <w:pPr>
              <w:pStyle w:val="Body"/>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Pr>
          <w:p w14:paraId="5C7678BA"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4.6.3.2.2.1</w:t>
            </w:r>
          </w:p>
        </w:tc>
        <w:tc>
          <w:tcPr>
            <w:tcW w:w="864" w:type="dxa"/>
            <w:vMerge w:val="restart"/>
          </w:tcPr>
          <w:p w14:paraId="4802602C" w14:textId="77777777" w:rsidR="00004C23" w:rsidRDefault="00000000">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14:paraId="1E30415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C4779C7" w14:textId="77777777" w:rsidR="00004C23" w:rsidRDefault="00004C23">
            <w:pPr>
              <w:pStyle w:val="Body"/>
              <w:keepNext/>
              <w:jc w:val="center"/>
              <w:rPr>
                <w:sz w:val="16"/>
                <w:szCs w:val="16"/>
                <w:lang w:val="nl-NL" w:eastAsia="ja-JP"/>
              </w:rPr>
            </w:pPr>
          </w:p>
        </w:tc>
        <w:tc>
          <w:tcPr>
            <w:tcW w:w="1880" w:type="dxa"/>
            <w:shd w:val="clear" w:color="auto" w:fill="auto"/>
          </w:tcPr>
          <w:p w14:paraId="1D179299" w14:textId="77777777" w:rsidR="00004C23" w:rsidRDefault="00004C23">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14:paraId="2C5FC01D" w14:textId="77777777" w:rsidR="00004C23" w:rsidRDefault="00000000">
                <w:pPr>
                  <w:pStyle w:val="Body"/>
                  <w:rPr>
                    <w:snapToGrid/>
                    <w:sz w:val="16"/>
                    <w:szCs w:val="18"/>
                    <w:lang w:val="nl-NL"/>
                  </w:rPr>
                </w:pPr>
                <w:r>
                  <w:rPr>
                    <w:rStyle w:val="PlaceholderText"/>
                  </w:rPr>
                  <w:t>Click here to enter text.</w:t>
                </w:r>
              </w:p>
            </w:sdtContent>
          </w:sdt>
        </w:tc>
      </w:tr>
      <w:tr w:rsidR="00004C23" w14:paraId="4D4494EE" w14:textId="77777777">
        <w:trPr>
          <w:cantSplit/>
          <w:trHeight w:val="1134"/>
        </w:trPr>
        <w:tc>
          <w:tcPr>
            <w:tcW w:w="830" w:type="dxa"/>
            <w:vMerge/>
          </w:tcPr>
          <w:p w14:paraId="44B729ED" w14:textId="77777777" w:rsidR="00004C23" w:rsidRDefault="00004C23">
            <w:pPr>
              <w:pStyle w:val="Body"/>
              <w:jc w:val="center"/>
              <w:rPr>
                <w:bCs/>
                <w:sz w:val="16"/>
                <w:szCs w:val="18"/>
                <w:lang w:val="nl-NL" w:eastAsia="ja-JP"/>
              </w:rPr>
            </w:pPr>
          </w:p>
        </w:tc>
        <w:tc>
          <w:tcPr>
            <w:tcW w:w="1433" w:type="dxa"/>
            <w:vMerge/>
          </w:tcPr>
          <w:p w14:paraId="41D05405" w14:textId="77777777" w:rsidR="00004C23" w:rsidRDefault="00004C23">
            <w:pPr>
              <w:pStyle w:val="Body"/>
              <w:ind w:left="360"/>
              <w:jc w:val="left"/>
              <w:rPr>
                <w:bCs/>
                <w:sz w:val="16"/>
                <w:szCs w:val="18"/>
                <w:lang w:val="nl-NL" w:eastAsia="ja-JP"/>
              </w:rPr>
            </w:pPr>
          </w:p>
        </w:tc>
        <w:tc>
          <w:tcPr>
            <w:tcW w:w="1151" w:type="dxa"/>
            <w:vMerge/>
          </w:tcPr>
          <w:p w14:paraId="7034255F" w14:textId="77777777" w:rsidR="00004C23" w:rsidRDefault="00004C23">
            <w:pPr>
              <w:pStyle w:val="Body"/>
              <w:jc w:val="center"/>
              <w:rPr>
                <w:bCs/>
                <w:sz w:val="16"/>
                <w:szCs w:val="18"/>
                <w:lang w:val="nl-NL" w:eastAsia="ja-JP"/>
              </w:rPr>
            </w:pPr>
          </w:p>
        </w:tc>
        <w:tc>
          <w:tcPr>
            <w:tcW w:w="864" w:type="dxa"/>
            <w:vMerge/>
          </w:tcPr>
          <w:p w14:paraId="1B8A9A63"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F51789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38C34A3" w14:textId="77777777" w:rsidR="00004C23" w:rsidRDefault="00000000">
            <w:pPr>
              <w:pStyle w:val="Body"/>
              <w:keepNext/>
              <w:jc w:val="center"/>
              <w:rPr>
                <w:sz w:val="16"/>
                <w:szCs w:val="16"/>
                <w:lang w:val="nl-NL" w:eastAsia="ja-JP"/>
              </w:rPr>
            </w:pPr>
            <w:r>
              <w:rPr>
                <w:sz w:val="16"/>
                <w:szCs w:val="16"/>
                <w:lang w:val="nl-NL" w:eastAsia="ja-JP"/>
              </w:rPr>
              <w:t>SR1: M</w:t>
            </w:r>
          </w:p>
        </w:tc>
        <w:tc>
          <w:tcPr>
            <w:tcW w:w="1880" w:type="dxa"/>
            <w:shd w:val="clear" w:color="auto" w:fill="auto"/>
          </w:tcPr>
          <w:p w14:paraId="14CC2DC1" w14:textId="77777777" w:rsidR="00004C23" w:rsidRDefault="00004C23">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14:paraId="78040519" w14:textId="77777777" w:rsidR="00004C23" w:rsidRDefault="00000000">
                <w:pPr>
                  <w:pStyle w:val="Body"/>
                  <w:rPr>
                    <w:snapToGrid/>
                    <w:sz w:val="16"/>
                    <w:szCs w:val="18"/>
                    <w:lang w:val="nl-NL"/>
                  </w:rPr>
                </w:pPr>
                <w:r>
                  <w:rPr>
                    <w:sz w:val="16"/>
                    <w:szCs w:val="18"/>
                    <w:lang w:val="nl-NL"/>
                  </w:rPr>
                  <w:t>Yes</w:t>
                </w:r>
              </w:p>
            </w:sdtContent>
          </w:sdt>
        </w:tc>
      </w:tr>
      <w:tr w:rsidR="00004C23" w14:paraId="214D8A89" w14:textId="77777777">
        <w:trPr>
          <w:cantSplit/>
          <w:trHeight w:val="1134"/>
        </w:trPr>
        <w:tc>
          <w:tcPr>
            <w:tcW w:w="830" w:type="dxa"/>
            <w:vMerge w:val="restart"/>
          </w:tcPr>
          <w:p w14:paraId="5B124A3F" w14:textId="77777777" w:rsidR="00004C23" w:rsidRDefault="00000000">
            <w:pPr>
              <w:pStyle w:val="Body"/>
              <w:jc w:val="center"/>
              <w:rPr>
                <w:bCs/>
                <w:sz w:val="16"/>
                <w:szCs w:val="16"/>
                <w:lang w:eastAsia="ja-JP"/>
              </w:rPr>
            </w:pPr>
            <w:r>
              <w:rPr>
                <w:bCs/>
                <w:sz w:val="16"/>
                <w:szCs w:val="16"/>
                <w:lang w:eastAsia="ja-JP"/>
              </w:rPr>
              <w:t>ALS5</w:t>
            </w:r>
          </w:p>
        </w:tc>
        <w:tc>
          <w:tcPr>
            <w:tcW w:w="1433" w:type="dxa"/>
            <w:vMerge w:val="restart"/>
          </w:tcPr>
          <w:p w14:paraId="67B74048" w14:textId="77777777" w:rsidR="00004C23" w:rsidRDefault="00000000">
            <w:pPr>
              <w:pStyle w:val="Body"/>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Pr>
          <w:p w14:paraId="7C29EB7C"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/4.6.3.2, 4.6.3.2.1</w:t>
            </w:r>
          </w:p>
        </w:tc>
        <w:tc>
          <w:tcPr>
            <w:tcW w:w="864" w:type="dxa"/>
            <w:vMerge w:val="restart"/>
          </w:tcPr>
          <w:p w14:paraId="6F3BF260" w14:textId="77777777" w:rsidR="00004C23" w:rsidRDefault="00000000">
            <w:pPr>
              <w:pStyle w:val="Body"/>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extDirection w:val="btLr"/>
            <w:vAlign w:val="center"/>
          </w:tcPr>
          <w:p w14:paraId="69CE304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61FFBAD" w14:textId="77777777" w:rsidR="00004C23" w:rsidRDefault="00004C23">
            <w:pPr>
              <w:pStyle w:val="Body"/>
              <w:keepNext/>
              <w:jc w:val="center"/>
              <w:rPr>
                <w:sz w:val="16"/>
                <w:szCs w:val="16"/>
                <w:lang w:val="nl-NL" w:eastAsia="ja-JP"/>
              </w:rPr>
            </w:pPr>
          </w:p>
        </w:tc>
        <w:tc>
          <w:tcPr>
            <w:tcW w:w="1880" w:type="dxa"/>
            <w:shd w:val="clear" w:color="auto" w:fill="auto"/>
          </w:tcPr>
          <w:p w14:paraId="3406DF6F" w14:textId="77777777" w:rsidR="00004C23" w:rsidRDefault="00004C23">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14:paraId="06B67906" w14:textId="77777777" w:rsidR="00004C23" w:rsidRDefault="00000000">
                <w:pPr>
                  <w:pStyle w:val="Body"/>
                  <w:rPr>
                    <w:snapToGrid/>
                    <w:sz w:val="16"/>
                    <w:szCs w:val="18"/>
                    <w:lang w:val="nl-NL"/>
                  </w:rPr>
                </w:pPr>
                <w:r>
                  <w:rPr>
                    <w:rStyle w:val="PlaceholderText"/>
                  </w:rPr>
                  <w:t>Click here to enter text.</w:t>
                </w:r>
              </w:p>
            </w:sdtContent>
          </w:sdt>
        </w:tc>
      </w:tr>
      <w:tr w:rsidR="00004C23" w14:paraId="38CAD793" w14:textId="77777777">
        <w:trPr>
          <w:cantSplit/>
          <w:trHeight w:val="1134"/>
        </w:trPr>
        <w:tc>
          <w:tcPr>
            <w:tcW w:w="830" w:type="dxa"/>
            <w:vMerge/>
          </w:tcPr>
          <w:p w14:paraId="36C87BD1" w14:textId="77777777" w:rsidR="00004C23" w:rsidRDefault="00004C23">
            <w:pPr>
              <w:pStyle w:val="Body"/>
              <w:jc w:val="center"/>
              <w:rPr>
                <w:bCs/>
                <w:sz w:val="16"/>
                <w:szCs w:val="18"/>
                <w:lang w:val="nl-NL" w:eastAsia="ja-JP"/>
              </w:rPr>
            </w:pPr>
          </w:p>
        </w:tc>
        <w:tc>
          <w:tcPr>
            <w:tcW w:w="1433" w:type="dxa"/>
            <w:vMerge/>
          </w:tcPr>
          <w:p w14:paraId="4442D6CB" w14:textId="77777777" w:rsidR="00004C23" w:rsidRDefault="00004C23">
            <w:pPr>
              <w:pStyle w:val="Body"/>
              <w:ind w:left="360"/>
              <w:jc w:val="left"/>
              <w:rPr>
                <w:bCs/>
                <w:sz w:val="16"/>
                <w:szCs w:val="18"/>
                <w:lang w:val="nl-NL" w:eastAsia="ja-JP"/>
              </w:rPr>
            </w:pPr>
          </w:p>
        </w:tc>
        <w:tc>
          <w:tcPr>
            <w:tcW w:w="1151" w:type="dxa"/>
            <w:vMerge/>
          </w:tcPr>
          <w:p w14:paraId="533709BA" w14:textId="77777777" w:rsidR="00004C23" w:rsidRDefault="00004C23">
            <w:pPr>
              <w:pStyle w:val="Body"/>
              <w:jc w:val="center"/>
              <w:rPr>
                <w:bCs/>
                <w:sz w:val="16"/>
                <w:szCs w:val="18"/>
                <w:lang w:val="nl-NL" w:eastAsia="ja-JP"/>
              </w:rPr>
            </w:pPr>
          </w:p>
        </w:tc>
        <w:tc>
          <w:tcPr>
            <w:tcW w:w="864" w:type="dxa"/>
            <w:vMerge/>
          </w:tcPr>
          <w:p w14:paraId="017D189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72406A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C212E28" w14:textId="77777777" w:rsidR="00004C23" w:rsidRDefault="00000000">
            <w:pPr>
              <w:pStyle w:val="Body"/>
              <w:keepNext/>
              <w:jc w:val="center"/>
              <w:rPr>
                <w:sz w:val="16"/>
                <w:szCs w:val="16"/>
                <w:lang w:val="nl-NL"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14:paraId="1FF49DE2" w14:textId="77777777" w:rsidR="00004C23" w:rsidRDefault="00004C23">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14:paraId="0659A991" w14:textId="77777777" w:rsidR="00004C23" w:rsidRDefault="00000000">
                <w:pPr>
                  <w:pStyle w:val="Body"/>
                  <w:rPr>
                    <w:snapToGrid/>
                    <w:sz w:val="16"/>
                    <w:szCs w:val="18"/>
                    <w:lang w:val="nl-NL"/>
                  </w:rPr>
                </w:pPr>
                <w:r>
                  <w:rPr>
                    <w:sz w:val="16"/>
                    <w:szCs w:val="18"/>
                    <w:lang w:val="nl-NL"/>
                  </w:rPr>
                  <w:t>Yes</w:t>
                </w:r>
              </w:p>
            </w:sdtContent>
          </w:sdt>
        </w:tc>
      </w:tr>
      <w:tr w:rsidR="00004C23" w14:paraId="391BB6C5" w14:textId="77777777">
        <w:trPr>
          <w:cantSplit/>
          <w:trHeight w:val="1134"/>
        </w:trPr>
        <w:tc>
          <w:tcPr>
            <w:tcW w:w="830" w:type="dxa"/>
            <w:vMerge w:val="restart"/>
          </w:tcPr>
          <w:p w14:paraId="58BCE935" w14:textId="77777777" w:rsidR="00004C23" w:rsidRDefault="00000000">
            <w:pPr>
              <w:pStyle w:val="Body"/>
              <w:jc w:val="center"/>
              <w:rPr>
                <w:bCs/>
                <w:sz w:val="16"/>
                <w:szCs w:val="16"/>
                <w:lang w:eastAsia="ja-JP"/>
              </w:rPr>
            </w:pPr>
            <w:r>
              <w:rPr>
                <w:bCs/>
                <w:sz w:val="16"/>
                <w:szCs w:val="16"/>
                <w:lang w:eastAsia="ja-JP"/>
              </w:rPr>
              <w:t>ALS6</w:t>
            </w:r>
          </w:p>
        </w:tc>
        <w:tc>
          <w:tcPr>
            <w:tcW w:w="1433" w:type="dxa"/>
            <w:vMerge w:val="restart"/>
          </w:tcPr>
          <w:p w14:paraId="624B890B" w14:textId="77777777" w:rsidR="00004C23" w:rsidRDefault="00000000">
            <w:pPr>
              <w:pStyle w:val="Body"/>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Pr>
          <w:p w14:paraId="06D54F54"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/4.6.3.2, 4.6.3.2.3.1</w:t>
            </w:r>
          </w:p>
        </w:tc>
        <w:tc>
          <w:tcPr>
            <w:tcW w:w="864" w:type="dxa"/>
            <w:vMerge w:val="restart"/>
          </w:tcPr>
          <w:p w14:paraId="4051054F" w14:textId="77777777" w:rsidR="00004C23" w:rsidRDefault="00000000">
            <w:pPr>
              <w:pStyle w:val="Body"/>
              <w:jc w:val="center"/>
              <w:rPr>
                <w:bCs/>
                <w:sz w:val="16"/>
                <w:szCs w:val="16"/>
                <w:lang w:eastAsia="ja-JP"/>
              </w:rPr>
            </w:pPr>
            <w:r>
              <w:rPr>
                <w:bCs/>
                <w:sz w:val="16"/>
                <w:szCs w:val="16"/>
                <w:lang w:eastAsia="ja-JP"/>
              </w:rPr>
              <w:t>O</w:t>
            </w:r>
          </w:p>
        </w:tc>
        <w:tc>
          <w:tcPr>
            <w:tcW w:w="606" w:type="dxa"/>
            <w:textDirection w:val="btLr"/>
            <w:vAlign w:val="center"/>
          </w:tcPr>
          <w:p w14:paraId="7F457F9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83CA02B"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38D96312" w14:textId="77777777" w:rsidR="00004C23" w:rsidRDefault="00000000">
            <w:pPr>
              <w:pStyle w:val="Body"/>
              <w:jc w:val="left"/>
              <w:rPr>
                <w:sz w:val="16"/>
                <w:szCs w:val="16"/>
              </w:rPr>
            </w:pPr>
            <w:r>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Content>
              <w:p w14:paraId="06BA6E07" w14:textId="77777777" w:rsidR="00004C23" w:rsidRDefault="00000000">
                <w:pPr>
                  <w:pStyle w:val="Body"/>
                  <w:rPr>
                    <w:snapToGrid/>
                    <w:sz w:val="16"/>
                    <w:szCs w:val="18"/>
                    <w:lang w:val="nl-NL"/>
                  </w:rPr>
                </w:pPr>
                <w:r>
                  <w:rPr>
                    <w:rStyle w:val="PlaceholderText"/>
                  </w:rPr>
                  <w:t>Click here to enter text.</w:t>
                </w:r>
              </w:p>
            </w:sdtContent>
          </w:sdt>
        </w:tc>
      </w:tr>
      <w:tr w:rsidR="00004C23" w14:paraId="669C98C3" w14:textId="77777777">
        <w:trPr>
          <w:cantSplit/>
          <w:trHeight w:val="1134"/>
        </w:trPr>
        <w:tc>
          <w:tcPr>
            <w:tcW w:w="830" w:type="dxa"/>
            <w:vMerge/>
          </w:tcPr>
          <w:p w14:paraId="773F6E31" w14:textId="77777777" w:rsidR="00004C23" w:rsidRDefault="00004C23">
            <w:pPr>
              <w:pStyle w:val="Body"/>
              <w:jc w:val="center"/>
              <w:rPr>
                <w:bCs/>
                <w:sz w:val="16"/>
                <w:szCs w:val="18"/>
                <w:lang w:eastAsia="ja-JP"/>
              </w:rPr>
            </w:pPr>
          </w:p>
        </w:tc>
        <w:tc>
          <w:tcPr>
            <w:tcW w:w="1433" w:type="dxa"/>
            <w:vMerge/>
          </w:tcPr>
          <w:p w14:paraId="57734AB5" w14:textId="77777777" w:rsidR="00004C23" w:rsidRDefault="00004C23">
            <w:pPr>
              <w:pStyle w:val="Body"/>
              <w:ind w:left="360"/>
              <w:jc w:val="left"/>
              <w:rPr>
                <w:bCs/>
                <w:sz w:val="16"/>
                <w:szCs w:val="18"/>
                <w:lang w:eastAsia="ja-JP"/>
              </w:rPr>
            </w:pPr>
          </w:p>
        </w:tc>
        <w:tc>
          <w:tcPr>
            <w:tcW w:w="1151" w:type="dxa"/>
            <w:vMerge/>
          </w:tcPr>
          <w:p w14:paraId="7D05D3CC" w14:textId="77777777" w:rsidR="00004C23" w:rsidRDefault="00004C23">
            <w:pPr>
              <w:pStyle w:val="Body"/>
              <w:jc w:val="center"/>
              <w:rPr>
                <w:bCs/>
                <w:sz w:val="16"/>
                <w:szCs w:val="18"/>
                <w:lang w:eastAsia="ja-JP"/>
              </w:rPr>
            </w:pPr>
          </w:p>
        </w:tc>
        <w:tc>
          <w:tcPr>
            <w:tcW w:w="864" w:type="dxa"/>
            <w:vMerge/>
          </w:tcPr>
          <w:p w14:paraId="639B355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45A2AB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226703A" w14:textId="77777777" w:rsidR="00004C23" w:rsidRDefault="00000000">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14:paraId="37AC1333" w14:textId="77777777" w:rsidR="00004C23" w:rsidRDefault="00004C23">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14:paraId="5F6952DC" w14:textId="77777777" w:rsidR="00004C23" w:rsidRDefault="00000000">
                <w:pPr>
                  <w:pStyle w:val="Body"/>
                  <w:rPr>
                    <w:snapToGrid/>
                    <w:sz w:val="16"/>
                    <w:szCs w:val="18"/>
                    <w:lang w:val="nl-NL"/>
                  </w:rPr>
                </w:pPr>
                <w:r>
                  <w:rPr>
                    <w:sz w:val="16"/>
                    <w:szCs w:val="18"/>
                    <w:lang w:val="nl-NL"/>
                  </w:rPr>
                  <w:t>Yes</w:t>
                </w:r>
              </w:p>
            </w:sdtContent>
          </w:sdt>
        </w:tc>
      </w:tr>
      <w:tr w:rsidR="00004C23" w14:paraId="5DFD5513" w14:textId="77777777">
        <w:trPr>
          <w:cantSplit/>
          <w:trHeight w:val="3133"/>
        </w:trPr>
        <w:tc>
          <w:tcPr>
            <w:tcW w:w="830" w:type="dxa"/>
            <w:vMerge w:val="restart"/>
          </w:tcPr>
          <w:p w14:paraId="209D5EB0" w14:textId="77777777" w:rsidR="00004C23" w:rsidRDefault="00000000">
            <w:pPr>
              <w:spacing w:before="120" w:after="120"/>
              <w:jc w:val="center"/>
              <w:rPr>
                <w:sz w:val="16"/>
                <w:szCs w:val="16"/>
              </w:rPr>
            </w:pPr>
            <w:r>
              <w:rPr>
                <w:sz w:val="16"/>
                <w:szCs w:val="16"/>
                <w:lang w:eastAsia="ja-JP"/>
              </w:rPr>
              <w:t>ALS7</w:t>
            </w:r>
          </w:p>
        </w:tc>
        <w:tc>
          <w:tcPr>
            <w:tcW w:w="1433" w:type="dxa"/>
            <w:vMerge w:val="restart"/>
          </w:tcPr>
          <w:p w14:paraId="5046445A" w14:textId="77777777" w:rsidR="00004C23" w:rsidRDefault="00000000">
            <w:pPr>
              <w:pStyle w:val="Body"/>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Pr>
          <w:p w14:paraId="32B9164D"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4.6.3.2.3.2</w:t>
            </w:r>
          </w:p>
        </w:tc>
        <w:tc>
          <w:tcPr>
            <w:tcW w:w="864" w:type="dxa"/>
            <w:vMerge w:val="restart"/>
          </w:tcPr>
          <w:p w14:paraId="01994724"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704AE84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4BDA81E"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7AE72817" w14:textId="77777777" w:rsidR="00004C23" w:rsidRDefault="00000000">
            <w:pPr>
              <w:pStyle w:val="Body"/>
              <w:jc w:val="left"/>
              <w:rPr>
                <w:sz w:val="16"/>
                <w:szCs w:val="16"/>
              </w:rPr>
            </w:pPr>
            <w:r>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howingPlcHdr/>
            </w:sdtPr>
            <w:sdtContent>
              <w:p w14:paraId="10F9E61B" w14:textId="77777777" w:rsidR="00004C23" w:rsidRDefault="00000000">
                <w:pPr>
                  <w:pStyle w:val="Body"/>
                  <w:rPr>
                    <w:snapToGrid/>
                    <w:sz w:val="16"/>
                    <w:szCs w:val="18"/>
                    <w:lang w:val="nl-NL"/>
                  </w:rPr>
                </w:pPr>
                <w:r>
                  <w:rPr>
                    <w:rStyle w:val="PlaceholderText"/>
                  </w:rPr>
                  <w:t>Click here to enter text.</w:t>
                </w:r>
              </w:p>
            </w:sdtContent>
          </w:sdt>
        </w:tc>
      </w:tr>
      <w:tr w:rsidR="00004C23" w14:paraId="13DE7AC4" w14:textId="77777777">
        <w:trPr>
          <w:cantSplit/>
          <w:trHeight w:val="1134"/>
        </w:trPr>
        <w:tc>
          <w:tcPr>
            <w:tcW w:w="830" w:type="dxa"/>
            <w:vMerge/>
          </w:tcPr>
          <w:p w14:paraId="5AB5ADBD" w14:textId="77777777" w:rsidR="00004C23" w:rsidRDefault="00004C23">
            <w:pPr>
              <w:pStyle w:val="Body"/>
              <w:jc w:val="center"/>
              <w:rPr>
                <w:bCs/>
                <w:sz w:val="16"/>
                <w:szCs w:val="18"/>
                <w:lang w:eastAsia="ja-JP"/>
              </w:rPr>
            </w:pPr>
          </w:p>
        </w:tc>
        <w:tc>
          <w:tcPr>
            <w:tcW w:w="1433" w:type="dxa"/>
            <w:vMerge/>
          </w:tcPr>
          <w:p w14:paraId="06D724D3" w14:textId="77777777" w:rsidR="00004C23" w:rsidRDefault="00004C23">
            <w:pPr>
              <w:pStyle w:val="Body"/>
              <w:ind w:left="360"/>
              <w:jc w:val="left"/>
              <w:rPr>
                <w:bCs/>
                <w:sz w:val="16"/>
                <w:szCs w:val="18"/>
                <w:lang w:eastAsia="ja-JP"/>
              </w:rPr>
            </w:pPr>
          </w:p>
        </w:tc>
        <w:tc>
          <w:tcPr>
            <w:tcW w:w="1151" w:type="dxa"/>
            <w:vMerge/>
          </w:tcPr>
          <w:p w14:paraId="06AC5B1E" w14:textId="77777777" w:rsidR="00004C23" w:rsidRDefault="00004C23">
            <w:pPr>
              <w:pStyle w:val="Body"/>
              <w:jc w:val="center"/>
              <w:rPr>
                <w:bCs/>
                <w:sz w:val="16"/>
                <w:szCs w:val="18"/>
                <w:lang w:eastAsia="ja-JP"/>
              </w:rPr>
            </w:pPr>
          </w:p>
        </w:tc>
        <w:tc>
          <w:tcPr>
            <w:tcW w:w="864" w:type="dxa"/>
            <w:vMerge/>
          </w:tcPr>
          <w:p w14:paraId="1D3044A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FC74BD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BB5F46F" w14:textId="77777777" w:rsidR="00004C23" w:rsidRDefault="00000000">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14:paraId="0E6F4B66" w14:textId="77777777" w:rsidR="00004C23" w:rsidRDefault="00004C23">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14:paraId="5EAC524F" w14:textId="77777777" w:rsidR="00004C23" w:rsidRDefault="00000000">
                <w:pPr>
                  <w:pStyle w:val="Body"/>
                  <w:rPr>
                    <w:snapToGrid/>
                    <w:sz w:val="16"/>
                    <w:szCs w:val="18"/>
                    <w:lang w:val="nl-NL"/>
                  </w:rPr>
                </w:pPr>
                <w:r>
                  <w:rPr>
                    <w:sz w:val="16"/>
                    <w:szCs w:val="18"/>
                    <w:lang w:val="nl-NL"/>
                  </w:rPr>
                  <w:t>Yes</w:t>
                </w:r>
              </w:p>
            </w:sdtContent>
          </w:sdt>
        </w:tc>
      </w:tr>
      <w:tr w:rsidR="00004C23" w14:paraId="4ECFCFB0" w14:textId="77777777">
        <w:trPr>
          <w:cantSplit/>
          <w:trHeight w:val="1134"/>
        </w:trPr>
        <w:tc>
          <w:tcPr>
            <w:tcW w:w="830" w:type="dxa"/>
            <w:vMerge w:val="restart"/>
          </w:tcPr>
          <w:p w14:paraId="5918716A" w14:textId="77777777" w:rsidR="00004C23" w:rsidRDefault="00000000">
            <w:pPr>
              <w:spacing w:before="120" w:after="120"/>
              <w:jc w:val="center"/>
              <w:rPr>
                <w:sz w:val="16"/>
                <w:szCs w:val="16"/>
              </w:rPr>
            </w:pPr>
            <w:r>
              <w:rPr>
                <w:sz w:val="16"/>
                <w:szCs w:val="16"/>
                <w:lang w:eastAsia="ja-JP"/>
              </w:rPr>
              <w:t>ALS8</w:t>
            </w:r>
          </w:p>
        </w:tc>
        <w:tc>
          <w:tcPr>
            <w:tcW w:w="1433" w:type="dxa"/>
            <w:vMerge w:val="restart"/>
          </w:tcPr>
          <w:p w14:paraId="19C3E2E6" w14:textId="77777777" w:rsidR="00004C23" w:rsidRDefault="00000000">
            <w:pPr>
              <w:pStyle w:val="Body"/>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0AE460E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/4.6.3.2, 4.6.3.2.3.3</w:t>
            </w:r>
          </w:p>
        </w:tc>
        <w:tc>
          <w:tcPr>
            <w:tcW w:w="864" w:type="dxa"/>
            <w:vMerge w:val="restart"/>
          </w:tcPr>
          <w:p w14:paraId="76666577"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514F877B"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730D6042"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6332B75D" w14:textId="77777777" w:rsidR="00004C23" w:rsidRDefault="00000000">
            <w:pPr>
              <w:pStyle w:val="Body"/>
              <w:jc w:val="left"/>
              <w:rPr>
                <w:sz w:val="16"/>
                <w:szCs w:val="16"/>
              </w:rPr>
            </w:pPr>
            <w:r>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Content>
              <w:p w14:paraId="2BB16080" w14:textId="77777777" w:rsidR="00004C23" w:rsidRDefault="00000000">
                <w:pPr>
                  <w:pStyle w:val="Body"/>
                  <w:rPr>
                    <w:snapToGrid/>
                    <w:sz w:val="16"/>
                    <w:szCs w:val="18"/>
                    <w:lang w:val="nl-NL"/>
                  </w:rPr>
                </w:pPr>
                <w:r>
                  <w:rPr>
                    <w:rStyle w:val="PlaceholderText"/>
                  </w:rPr>
                  <w:t>Click here to enter text.</w:t>
                </w:r>
              </w:p>
            </w:sdtContent>
          </w:sdt>
        </w:tc>
      </w:tr>
      <w:tr w:rsidR="00004C23" w14:paraId="13AC60D8" w14:textId="77777777">
        <w:trPr>
          <w:cantSplit/>
          <w:trHeight w:val="1134"/>
        </w:trPr>
        <w:tc>
          <w:tcPr>
            <w:tcW w:w="830" w:type="dxa"/>
            <w:vMerge/>
          </w:tcPr>
          <w:p w14:paraId="155F6DD4" w14:textId="77777777" w:rsidR="00004C23" w:rsidRDefault="00004C23">
            <w:pPr>
              <w:pStyle w:val="Body"/>
              <w:jc w:val="center"/>
              <w:rPr>
                <w:bCs/>
                <w:sz w:val="16"/>
                <w:szCs w:val="18"/>
                <w:lang w:eastAsia="ja-JP"/>
              </w:rPr>
            </w:pPr>
          </w:p>
        </w:tc>
        <w:tc>
          <w:tcPr>
            <w:tcW w:w="1433" w:type="dxa"/>
            <w:vMerge/>
          </w:tcPr>
          <w:p w14:paraId="09051E28" w14:textId="77777777" w:rsidR="00004C23" w:rsidRDefault="00004C23">
            <w:pPr>
              <w:pStyle w:val="Body"/>
              <w:ind w:left="360"/>
              <w:jc w:val="left"/>
              <w:rPr>
                <w:bCs/>
                <w:sz w:val="16"/>
                <w:szCs w:val="18"/>
                <w:lang w:eastAsia="ja-JP"/>
              </w:rPr>
            </w:pPr>
          </w:p>
        </w:tc>
        <w:tc>
          <w:tcPr>
            <w:tcW w:w="1151" w:type="dxa"/>
            <w:vMerge/>
          </w:tcPr>
          <w:p w14:paraId="2462AA97" w14:textId="77777777" w:rsidR="00004C23" w:rsidRDefault="00004C23">
            <w:pPr>
              <w:pStyle w:val="Body"/>
              <w:jc w:val="center"/>
              <w:rPr>
                <w:bCs/>
                <w:sz w:val="16"/>
                <w:szCs w:val="18"/>
                <w:lang w:eastAsia="ja-JP"/>
              </w:rPr>
            </w:pPr>
          </w:p>
        </w:tc>
        <w:tc>
          <w:tcPr>
            <w:tcW w:w="864" w:type="dxa"/>
            <w:vMerge/>
          </w:tcPr>
          <w:p w14:paraId="7837365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92BF55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66F7601" w14:textId="77777777" w:rsidR="00004C23" w:rsidRDefault="00000000">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14:paraId="1D0EB9CA" w14:textId="77777777" w:rsidR="00004C23" w:rsidRDefault="00004C23">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14:paraId="58FA416A" w14:textId="77777777" w:rsidR="00004C23" w:rsidRDefault="00000000">
                <w:pPr>
                  <w:pStyle w:val="Body"/>
                  <w:rPr>
                    <w:snapToGrid/>
                    <w:sz w:val="16"/>
                    <w:szCs w:val="18"/>
                    <w:lang w:val="nl-NL"/>
                  </w:rPr>
                </w:pPr>
                <w:r>
                  <w:rPr>
                    <w:sz w:val="16"/>
                    <w:szCs w:val="18"/>
                    <w:lang w:val="nl-NL"/>
                  </w:rPr>
                  <w:t>Yes</w:t>
                </w:r>
              </w:p>
            </w:sdtContent>
          </w:sdt>
        </w:tc>
      </w:tr>
      <w:tr w:rsidR="00004C23" w14:paraId="14FD4FF1" w14:textId="77777777">
        <w:trPr>
          <w:cantSplit/>
          <w:trHeight w:val="1134"/>
        </w:trPr>
        <w:tc>
          <w:tcPr>
            <w:tcW w:w="830" w:type="dxa"/>
            <w:vMerge w:val="restart"/>
          </w:tcPr>
          <w:p w14:paraId="570BF012" w14:textId="77777777" w:rsidR="00004C23" w:rsidRDefault="00000000">
            <w:pPr>
              <w:spacing w:before="120" w:after="120"/>
              <w:jc w:val="center"/>
              <w:rPr>
                <w:sz w:val="16"/>
                <w:szCs w:val="16"/>
              </w:rPr>
            </w:pPr>
            <w:r>
              <w:rPr>
                <w:sz w:val="16"/>
                <w:szCs w:val="16"/>
                <w:lang w:eastAsia="ja-JP"/>
              </w:rPr>
              <w:t>ALS9</w:t>
            </w:r>
          </w:p>
        </w:tc>
        <w:tc>
          <w:tcPr>
            <w:tcW w:w="1433" w:type="dxa"/>
            <w:vMerge w:val="restart"/>
          </w:tcPr>
          <w:p w14:paraId="0005C5D3" w14:textId="77777777" w:rsidR="00004C23" w:rsidRDefault="00000000">
            <w:pPr>
              <w:pStyle w:val="Body"/>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Pr>
          <w:p w14:paraId="7882D69D"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/4.6.3.4, 4.6.3.4.1</w:t>
            </w:r>
          </w:p>
        </w:tc>
        <w:tc>
          <w:tcPr>
            <w:tcW w:w="864" w:type="dxa"/>
            <w:vMerge w:val="restart"/>
          </w:tcPr>
          <w:p w14:paraId="4E703042" w14:textId="77777777" w:rsidR="00004C23" w:rsidRDefault="00000000">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14:paraId="40F838E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DABE976" w14:textId="77777777" w:rsidR="00004C23" w:rsidRDefault="00004C23">
            <w:pPr>
              <w:pStyle w:val="Body"/>
              <w:keepNext/>
              <w:jc w:val="center"/>
              <w:rPr>
                <w:sz w:val="16"/>
                <w:szCs w:val="16"/>
                <w:lang w:val="nl-NL" w:eastAsia="ja-JP"/>
              </w:rPr>
            </w:pPr>
          </w:p>
        </w:tc>
        <w:tc>
          <w:tcPr>
            <w:tcW w:w="1880" w:type="dxa"/>
            <w:shd w:val="clear" w:color="auto" w:fill="auto"/>
          </w:tcPr>
          <w:p w14:paraId="17280ACB" w14:textId="77777777" w:rsidR="00004C23" w:rsidRDefault="00004C23">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14:paraId="7632C6B0" w14:textId="77777777" w:rsidR="00004C23" w:rsidRDefault="00000000">
                <w:pPr>
                  <w:pStyle w:val="Body"/>
                  <w:rPr>
                    <w:snapToGrid/>
                    <w:sz w:val="16"/>
                    <w:szCs w:val="18"/>
                    <w:lang w:val="nl-NL"/>
                  </w:rPr>
                </w:pPr>
                <w:r>
                  <w:rPr>
                    <w:rStyle w:val="PlaceholderText"/>
                  </w:rPr>
                  <w:t>Click here to enter text.</w:t>
                </w:r>
              </w:p>
            </w:sdtContent>
          </w:sdt>
        </w:tc>
      </w:tr>
      <w:tr w:rsidR="00004C23" w14:paraId="43B6ED76" w14:textId="77777777">
        <w:trPr>
          <w:cantSplit/>
          <w:trHeight w:val="1134"/>
        </w:trPr>
        <w:tc>
          <w:tcPr>
            <w:tcW w:w="830" w:type="dxa"/>
            <w:vMerge/>
          </w:tcPr>
          <w:p w14:paraId="54F089B8" w14:textId="77777777" w:rsidR="00004C23" w:rsidRDefault="00004C23">
            <w:pPr>
              <w:pStyle w:val="Body"/>
              <w:jc w:val="center"/>
              <w:rPr>
                <w:bCs/>
                <w:sz w:val="16"/>
                <w:szCs w:val="18"/>
                <w:lang w:eastAsia="ja-JP"/>
              </w:rPr>
            </w:pPr>
          </w:p>
        </w:tc>
        <w:tc>
          <w:tcPr>
            <w:tcW w:w="1433" w:type="dxa"/>
            <w:vMerge/>
          </w:tcPr>
          <w:p w14:paraId="2AE04863" w14:textId="77777777" w:rsidR="00004C23" w:rsidRDefault="00004C23">
            <w:pPr>
              <w:pStyle w:val="Body"/>
              <w:ind w:left="360"/>
              <w:jc w:val="left"/>
              <w:rPr>
                <w:bCs/>
                <w:sz w:val="16"/>
                <w:szCs w:val="18"/>
                <w:lang w:eastAsia="ja-JP"/>
              </w:rPr>
            </w:pPr>
          </w:p>
        </w:tc>
        <w:tc>
          <w:tcPr>
            <w:tcW w:w="1151" w:type="dxa"/>
            <w:vMerge/>
          </w:tcPr>
          <w:p w14:paraId="7945D10F" w14:textId="77777777" w:rsidR="00004C23" w:rsidRDefault="00004C23">
            <w:pPr>
              <w:pStyle w:val="Body"/>
              <w:jc w:val="center"/>
              <w:rPr>
                <w:bCs/>
                <w:sz w:val="16"/>
                <w:szCs w:val="18"/>
                <w:lang w:eastAsia="ja-JP"/>
              </w:rPr>
            </w:pPr>
          </w:p>
        </w:tc>
        <w:tc>
          <w:tcPr>
            <w:tcW w:w="864" w:type="dxa"/>
            <w:vMerge/>
          </w:tcPr>
          <w:p w14:paraId="0672172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1EED97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3193060" w14:textId="77777777" w:rsidR="00004C23" w:rsidRDefault="00000000">
            <w:pPr>
              <w:pStyle w:val="Body"/>
              <w:keepNext/>
              <w:jc w:val="center"/>
              <w:rPr>
                <w:sz w:val="16"/>
                <w:szCs w:val="16"/>
                <w:lang w:val="nl-NL" w:eastAsia="ja-JP"/>
              </w:rPr>
            </w:pPr>
            <w:r>
              <w:rPr>
                <w:sz w:val="16"/>
                <w:szCs w:val="16"/>
                <w:lang w:val="nl-NL" w:eastAsia="ja-JP"/>
              </w:rPr>
              <w:t>SR1: M</w:t>
            </w:r>
          </w:p>
        </w:tc>
        <w:tc>
          <w:tcPr>
            <w:tcW w:w="1880" w:type="dxa"/>
            <w:shd w:val="clear" w:color="auto" w:fill="auto"/>
          </w:tcPr>
          <w:p w14:paraId="1861A8AC" w14:textId="77777777" w:rsidR="00004C23" w:rsidRDefault="00004C23">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14:paraId="75908122" w14:textId="77777777" w:rsidR="00004C23" w:rsidRDefault="00000000">
                <w:pPr>
                  <w:pStyle w:val="Body"/>
                  <w:rPr>
                    <w:snapToGrid/>
                    <w:sz w:val="16"/>
                    <w:szCs w:val="18"/>
                    <w:lang w:val="nl-NL"/>
                  </w:rPr>
                </w:pPr>
                <w:r>
                  <w:rPr>
                    <w:sz w:val="16"/>
                    <w:szCs w:val="18"/>
                    <w:lang w:val="nl-NL"/>
                  </w:rPr>
                  <w:t>Yes</w:t>
                </w:r>
              </w:p>
            </w:sdtContent>
          </w:sdt>
        </w:tc>
      </w:tr>
      <w:tr w:rsidR="00004C23" w14:paraId="2D7D2D77" w14:textId="77777777">
        <w:trPr>
          <w:cantSplit/>
          <w:trHeight w:val="1432"/>
        </w:trPr>
        <w:tc>
          <w:tcPr>
            <w:tcW w:w="830" w:type="dxa"/>
            <w:vMerge w:val="restart"/>
          </w:tcPr>
          <w:p w14:paraId="5BC0A84C" w14:textId="77777777" w:rsidR="00004C23" w:rsidRDefault="00000000">
            <w:pPr>
              <w:spacing w:before="120" w:after="120"/>
              <w:jc w:val="center"/>
              <w:rPr>
                <w:sz w:val="16"/>
                <w:szCs w:val="16"/>
              </w:rPr>
            </w:pPr>
            <w:r>
              <w:rPr>
                <w:sz w:val="16"/>
                <w:szCs w:val="16"/>
                <w:lang w:eastAsia="ja-JP"/>
              </w:rPr>
              <w:t>ALS10</w:t>
            </w:r>
          </w:p>
        </w:tc>
        <w:tc>
          <w:tcPr>
            <w:tcW w:w="1433" w:type="dxa"/>
            <w:vMerge w:val="restart"/>
          </w:tcPr>
          <w:p w14:paraId="0905630C" w14:textId="77777777" w:rsidR="00004C23" w:rsidRDefault="00000000">
            <w:pPr>
              <w:pStyle w:val="Body"/>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Pr>
          <w:p w14:paraId="2EB58B5E"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/4.6.3.4, 4.6.3.4.2</w:t>
            </w:r>
          </w:p>
        </w:tc>
        <w:tc>
          <w:tcPr>
            <w:tcW w:w="864" w:type="dxa"/>
            <w:vMerge w:val="restart"/>
          </w:tcPr>
          <w:p w14:paraId="05B05DFC"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5A122EF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69F9557" w14:textId="77777777" w:rsidR="00004C23" w:rsidRDefault="00004C23">
            <w:pPr>
              <w:pStyle w:val="Body"/>
              <w:keepNext/>
              <w:jc w:val="center"/>
              <w:rPr>
                <w:sz w:val="16"/>
                <w:szCs w:val="16"/>
                <w:lang w:val="nl-NL" w:eastAsia="ja-JP"/>
              </w:rPr>
            </w:pPr>
          </w:p>
        </w:tc>
        <w:tc>
          <w:tcPr>
            <w:tcW w:w="1880" w:type="dxa"/>
            <w:shd w:val="clear" w:color="auto" w:fill="auto"/>
          </w:tcPr>
          <w:p w14:paraId="3330F084" w14:textId="77777777" w:rsidR="00004C23" w:rsidRDefault="00004C23">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14:paraId="7787BD7C" w14:textId="77777777" w:rsidR="00004C23" w:rsidRDefault="00000000">
                <w:pPr>
                  <w:pStyle w:val="Body"/>
                  <w:rPr>
                    <w:snapToGrid/>
                    <w:sz w:val="16"/>
                    <w:szCs w:val="18"/>
                    <w:lang w:val="nl-NL"/>
                  </w:rPr>
                </w:pPr>
                <w:r>
                  <w:rPr>
                    <w:rStyle w:val="PlaceholderText"/>
                  </w:rPr>
                  <w:t>Click here to enter text.</w:t>
                </w:r>
              </w:p>
            </w:sdtContent>
          </w:sdt>
        </w:tc>
      </w:tr>
      <w:tr w:rsidR="00004C23" w14:paraId="1605B53C" w14:textId="77777777">
        <w:trPr>
          <w:cantSplit/>
          <w:trHeight w:val="1134"/>
        </w:trPr>
        <w:tc>
          <w:tcPr>
            <w:tcW w:w="830" w:type="dxa"/>
            <w:vMerge/>
          </w:tcPr>
          <w:p w14:paraId="36460BF7" w14:textId="77777777" w:rsidR="00004C23" w:rsidRDefault="00004C23">
            <w:pPr>
              <w:pStyle w:val="Body"/>
              <w:jc w:val="center"/>
              <w:rPr>
                <w:bCs/>
                <w:sz w:val="16"/>
                <w:szCs w:val="18"/>
                <w:lang w:val="nl-NL" w:eastAsia="ja-JP"/>
              </w:rPr>
            </w:pPr>
          </w:p>
        </w:tc>
        <w:tc>
          <w:tcPr>
            <w:tcW w:w="1433" w:type="dxa"/>
            <w:vMerge/>
          </w:tcPr>
          <w:p w14:paraId="3845E57D" w14:textId="77777777" w:rsidR="00004C23" w:rsidRDefault="00004C23">
            <w:pPr>
              <w:pStyle w:val="Body"/>
              <w:ind w:left="360"/>
              <w:jc w:val="left"/>
              <w:rPr>
                <w:bCs/>
                <w:sz w:val="16"/>
                <w:szCs w:val="18"/>
                <w:lang w:val="nl-NL" w:eastAsia="ja-JP"/>
              </w:rPr>
            </w:pPr>
          </w:p>
        </w:tc>
        <w:tc>
          <w:tcPr>
            <w:tcW w:w="1151" w:type="dxa"/>
            <w:vMerge/>
          </w:tcPr>
          <w:p w14:paraId="6C81AF52" w14:textId="77777777" w:rsidR="00004C23" w:rsidRDefault="00004C23">
            <w:pPr>
              <w:pStyle w:val="Body"/>
              <w:jc w:val="center"/>
              <w:rPr>
                <w:bCs/>
                <w:sz w:val="16"/>
                <w:szCs w:val="18"/>
                <w:lang w:val="nl-NL" w:eastAsia="ja-JP"/>
              </w:rPr>
            </w:pPr>
          </w:p>
        </w:tc>
        <w:tc>
          <w:tcPr>
            <w:tcW w:w="864" w:type="dxa"/>
            <w:vMerge/>
          </w:tcPr>
          <w:p w14:paraId="462FBE7F"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0ABE29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D203CCE" w14:textId="77777777" w:rsidR="00004C23" w:rsidRDefault="00000000">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14:paraId="68C97A08" w14:textId="77777777" w:rsidR="00004C23" w:rsidRDefault="00004C23">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14:paraId="145B84E3" w14:textId="77777777" w:rsidR="00004C23" w:rsidRDefault="00000000">
                <w:pPr>
                  <w:pStyle w:val="Body"/>
                  <w:rPr>
                    <w:snapToGrid/>
                    <w:sz w:val="16"/>
                    <w:szCs w:val="18"/>
                    <w:lang w:val="nl-NL"/>
                  </w:rPr>
                </w:pPr>
                <w:r>
                  <w:rPr>
                    <w:sz w:val="16"/>
                    <w:szCs w:val="18"/>
                    <w:lang w:val="nl-NL"/>
                  </w:rPr>
                  <w:t>Yes</w:t>
                </w:r>
              </w:p>
            </w:sdtContent>
          </w:sdt>
        </w:tc>
      </w:tr>
      <w:tr w:rsidR="00004C23" w14:paraId="0430E01D" w14:textId="77777777">
        <w:trPr>
          <w:cantSplit/>
          <w:trHeight w:val="886"/>
        </w:trPr>
        <w:tc>
          <w:tcPr>
            <w:tcW w:w="830" w:type="dxa"/>
            <w:vMerge w:val="restart"/>
          </w:tcPr>
          <w:p w14:paraId="74067E2F" w14:textId="77777777" w:rsidR="00004C23" w:rsidRDefault="00000000">
            <w:pPr>
              <w:pStyle w:val="Body"/>
              <w:jc w:val="center"/>
              <w:rPr>
                <w:bCs/>
                <w:sz w:val="16"/>
                <w:szCs w:val="18"/>
                <w:lang w:val="nl-NL" w:eastAsia="ja-JP"/>
              </w:rPr>
            </w:pPr>
            <w:r>
              <w:rPr>
                <w:bCs/>
                <w:sz w:val="16"/>
                <w:szCs w:val="18"/>
                <w:lang w:val="nl-NL" w:eastAsia="ja-JP"/>
              </w:rPr>
              <w:t>ALS11</w:t>
            </w:r>
          </w:p>
        </w:tc>
        <w:tc>
          <w:tcPr>
            <w:tcW w:w="1433" w:type="dxa"/>
            <w:vMerge w:val="restart"/>
          </w:tcPr>
          <w:p w14:paraId="3823C48A" w14:textId="77777777" w:rsidR="00004C23" w:rsidRDefault="00000000">
            <w:pPr>
              <w:pStyle w:val="Body"/>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Pr>
          <w:p w14:paraId="4F37B886" w14:textId="77777777" w:rsidR="00004C23" w:rsidRDefault="00004C23">
            <w:pPr>
              <w:pStyle w:val="Body"/>
              <w:jc w:val="center"/>
              <w:rPr>
                <w:bCs/>
                <w:sz w:val="16"/>
                <w:szCs w:val="18"/>
                <w:lang w:eastAsia="ja-JP"/>
              </w:rPr>
            </w:pPr>
          </w:p>
        </w:tc>
        <w:tc>
          <w:tcPr>
            <w:tcW w:w="864" w:type="dxa"/>
            <w:vMerge w:val="restart"/>
          </w:tcPr>
          <w:p w14:paraId="27AED714" w14:textId="77777777" w:rsidR="00004C23" w:rsidRDefault="00000000">
            <w:pPr>
              <w:pStyle w:val="Body"/>
              <w:jc w:val="center"/>
              <w:rPr>
                <w:bCs/>
                <w:sz w:val="16"/>
                <w:szCs w:val="18"/>
                <w:lang w:val="nl-NL" w:eastAsia="ja-JP"/>
              </w:rPr>
            </w:pPr>
            <w:r>
              <w:rPr>
                <w:bCs/>
                <w:sz w:val="16"/>
                <w:szCs w:val="18"/>
                <w:lang w:val="nl-NL" w:eastAsia="ja-JP"/>
              </w:rPr>
              <w:t>TCC1:O.1</w:t>
            </w:r>
            <w:r>
              <w:rPr>
                <w:bCs/>
                <w:sz w:val="16"/>
                <w:szCs w:val="18"/>
                <w:lang w:val="nl-NL" w:eastAsia="ja-JP"/>
              </w:rPr>
              <w:br/>
              <w:t>TCC2:O.1</w:t>
            </w:r>
          </w:p>
        </w:tc>
        <w:tc>
          <w:tcPr>
            <w:tcW w:w="606" w:type="dxa"/>
            <w:textDirection w:val="btLr"/>
            <w:vAlign w:val="center"/>
          </w:tcPr>
          <w:p w14:paraId="797DF16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FA30622" w14:textId="77777777" w:rsidR="00004C23" w:rsidRDefault="00004C23">
            <w:pPr>
              <w:pStyle w:val="Body"/>
              <w:keepNext/>
              <w:jc w:val="center"/>
              <w:rPr>
                <w:sz w:val="16"/>
                <w:szCs w:val="16"/>
                <w:lang w:eastAsia="ja-JP"/>
              </w:rPr>
            </w:pPr>
          </w:p>
        </w:tc>
        <w:tc>
          <w:tcPr>
            <w:tcW w:w="1880" w:type="dxa"/>
            <w:vMerge w:val="restart"/>
            <w:shd w:val="clear" w:color="auto" w:fill="auto"/>
          </w:tcPr>
          <w:p w14:paraId="5C2F4128" w14:textId="77777777" w:rsidR="00004C23" w:rsidRDefault="00000000">
            <w:pPr>
              <w:pStyle w:val="Body"/>
              <w:spacing w:before="60" w:afterLines="60" w:after="144"/>
              <w:jc w:val="left"/>
              <w:rPr>
                <w:sz w:val="16"/>
                <w:szCs w:val="16"/>
                <w:lang w:eastAsia="ja-JP"/>
              </w:rPr>
            </w:pPr>
            <w:r>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14:paraId="1BE390A6" w14:textId="77777777" w:rsidR="00004C23" w:rsidRDefault="00000000">
                <w:pPr>
                  <w:pStyle w:val="Body"/>
                  <w:rPr>
                    <w:snapToGrid/>
                    <w:sz w:val="16"/>
                    <w:szCs w:val="18"/>
                    <w:lang w:val="nl-NL"/>
                  </w:rPr>
                </w:pPr>
                <w:r>
                  <w:rPr>
                    <w:rStyle w:val="PlaceholderText"/>
                  </w:rPr>
                  <w:t>Click here to enter text.</w:t>
                </w:r>
              </w:p>
            </w:sdtContent>
          </w:sdt>
        </w:tc>
      </w:tr>
      <w:tr w:rsidR="00004C23" w14:paraId="54286CF1" w14:textId="77777777">
        <w:trPr>
          <w:cantSplit/>
          <w:trHeight w:val="533"/>
        </w:trPr>
        <w:tc>
          <w:tcPr>
            <w:tcW w:w="830" w:type="dxa"/>
            <w:vMerge/>
          </w:tcPr>
          <w:p w14:paraId="621267AA" w14:textId="77777777" w:rsidR="00004C23" w:rsidRDefault="00004C23">
            <w:pPr>
              <w:pStyle w:val="Body"/>
              <w:jc w:val="center"/>
              <w:rPr>
                <w:bCs/>
                <w:sz w:val="16"/>
                <w:szCs w:val="18"/>
                <w:lang w:val="nl-NL" w:eastAsia="ja-JP"/>
              </w:rPr>
            </w:pPr>
          </w:p>
        </w:tc>
        <w:tc>
          <w:tcPr>
            <w:tcW w:w="1433" w:type="dxa"/>
            <w:vMerge/>
          </w:tcPr>
          <w:p w14:paraId="771FC842" w14:textId="77777777" w:rsidR="00004C23" w:rsidRDefault="00004C23">
            <w:pPr>
              <w:pStyle w:val="Body"/>
              <w:jc w:val="left"/>
              <w:rPr>
                <w:sz w:val="16"/>
                <w:szCs w:val="16"/>
                <w:lang w:eastAsia="ja-JP"/>
              </w:rPr>
            </w:pPr>
          </w:p>
        </w:tc>
        <w:tc>
          <w:tcPr>
            <w:tcW w:w="1151" w:type="dxa"/>
            <w:vMerge/>
          </w:tcPr>
          <w:p w14:paraId="19529493" w14:textId="77777777" w:rsidR="00004C23" w:rsidRDefault="00004C23">
            <w:pPr>
              <w:pStyle w:val="Body"/>
              <w:jc w:val="center"/>
              <w:rPr>
                <w:bCs/>
                <w:sz w:val="16"/>
                <w:szCs w:val="18"/>
                <w:lang w:eastAsia="ja-JP"/>
              </w:rPr>
            </w:pPr>
          </w:p>
        </w:tc>
        <w:tc>
          <w:tcPr>
            <w:tcW w:w="864" w:type="dxa"/>
            <w:vMerge/>
          </w:tcPr>
          <w:p w14:paraId="101A83FA" w14:textId="77777777" w:rsidR="00004C23" w:rsidRDefault="00004C23">
            <w:pPr>
              <w:pStyle w:val="Body"/>
              <w:jc w:val="center"/>
              <w:rPr>
                <w:bCs/>
                <w:sz w:val="16"/>
                <w:szCs w:val="18"/>
                <w:lang w:val="nl-NL" w:eastAsia="ja-JP"/>
              </w:rPr>
            </w:pPr>
          </w:p>
        </w:tc>
        <w:tc>
          <w:tcPr>
            <w:tcW w:w="606" w:type="dxa"/>
            <w:textDirection w:val="btLr"/>
            <w:vAlign w:val="center"/>
          </w:tcPr>
          <w:p w14:paraId="6445C69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3E16919" w14:textId="77777777" w:rsidR="00004C23" w:rsidRDefault="00000000">
            <w:pPr>
              <w:pStyle w:val="Body"/>
              <w:keepNext/>
              <w:jc w:val="center"/>
              <w:rPr>
                <w:sz w:val="16"/>
                <w:szCs w:val="16"/>
                <w:lang w:eastAsia="ja-JP"/>
              </w:rPr>
            </w:pPr>
            <w:r>
              <w:rPr>
                <w:sz w:val="16"/>
                <w:szCs w:val="16"/>
                <w:lang w:eastAsia="ja-JP"/>
              </w:rPr>
              <w:t>X</w:t>
            </w:r>
          </w:p>
        </w:tc>
        <w:tc>
          <w:tcPr>
            <w:tcW w:w="1880" w:type="dxa"/>
            <w:vMerge/>
            <w:shd w:val="clear" w:color="auto" w:fill="auto"/>
          </w:tcPr>
          <w:p w14:paraId="5989CBC8" w14:textId="77777777" w:rsidR="00004C23" w:rsidRDefault="00004C23">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Content>
              <w:p w14:paraId="165BA07C" w14:textId="77777777" w:rsidR="00004C23" w:rsidRDefault="00000000">
                <w:pPr>
                  <w:pStyle w:val="Body"/>
                  <w:rPr>
                    <w:snapToGrid/>
                    <w:sz w:val="16"/>
                    <w:szCs w:val="18"/>
                    <w:lang w:val="nl-NL"/>
                  </w:rPr>
                </w:pPr>
                <w:r>
                  <w:rPr>
                    <w:rStyle w:val="PlaceholderText"/>
                  </w:rPr>
                  <w:t>Click here to enter text.</w:t>
                </w:r>
              </w:p>
            </w:sdtContent>
          </w:sdt>
        </w:tc>
      </w:tr>
      <w:tr w:rsidR="00004C23" w14:paraId="7E440A96" w14:textId="77777777">
        <w:trPr>
          <w:cantSplit/>
          <w:trHeight w:val="868"/>
        </w:trPr>
        <w:tc>
          <w:tcPr>
            <w:tcW w:w="830" w:type="dxa"/>
            <w:vMerge w:val="restart"/>
          </w:tcPr>
          <w:p w14:paraId="2DE846B9" w14:textId="77777777" w:rsidR="00004C23" w:rsidRDefault="00000000">
            <w:pPr>
              <w:pStyle w:val="Body"/>
              <w:jc w:val="center"/>
              <w:rPr>
                <w:bCs/>
                <w:sz w:val="16"/>
                <w:szCs w:val="18"/>
                <w:lang w:val="nl-NL" w:eastAsia="ja-JP"/>
              </w:rPr>
            </w:pPr>
            <w:r>
              <w:rPr>
                <w:bCs/>
                <w:sz w:val="16"/>
                <w:szCs w:val="18"/>
                <w:lang w:val="nl-NL" w:eastAsia="ja-JP"/>
              </w:rPr>
              <w:t>ALS12</w:t>
            </w:r>
          </w:p>
        </w:tc>
        <w:tc>
          <w:tcPr>
            <w:tcW w:w="1433" w:type="dxa"/>
            <w:vMerge w:val="restart"/>
          </w:tcPr>
          <w:p w14:paraId="42EDF3A2" w14:textId="77777777" w:rsidR="00004C23" w:rsidRDefault="00000000">
            <w:pPr>
              <w:pStyle w:val="Body"/>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Pr>
          <w:p w14:paraId="3DA8722E" w14:textId="77777777" w:rsidR="00004C23" w:rsidRDefault="00004C23">
            <w:pPr>
              <w:pStyle w:val="Body"/>
              <w:jc w:val="center"/>
              <w:rPr>
                <w:bCs/>
                <w:sz w:val="16"/>
                <w:szCs w:val="18"/>
                <w:lang w:eastAsia="ja-JP"/>
              </w:rPr>
            </w:pPr>
          </w:p>
        </w:tc>
        <w:tc>
          <w:tcPr>
            <w:tcW w:w="864" w:type="dxa"/>
            <w:vMerge w:val="restart"/>
          </w:tcPr>
          <w:p w14:paraId="023130DF" w14:textId="77777777" w:rsidR="00004C23" w:rsidRDefault="00000000">
            <w:pPr>
              <w:pStyle w:val="Body"/>
              <w:jc w:val="center"/>
              <w:rPr>
                <w:bCs/>
                <w:sz w:val="16"/>
                <w:szCs w:val="18"/>
                <w:lang w:val="nl-NL" w:eastAsia="ja-JP"/>
              </w:rPr>
            </w:pPr>
            <w:r>
              <w:rPr>
                <w:bCs/>
                <w:sz w:val="16"/>
                <w:szCs w:val="18"/>
                <w:lang w:val="nl-NL" w:eastAsia="ja-JP"/>
              </w:rPr>
              <w:t>O</w:t>
            </w:r>
          </w:p>
        </w:tc>
        <w:tc>
          <w:tcPr>
            <w:tcW w:w="606" w:type="dxa"/>
            <w:textDirection w:val="btLr"/>
            <w:vAlign w:val="center"/>
          </w:tcPr>
          <w:p w14:paraId="342C8C8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C186673"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3F1F0BDD" w14:textId="77777777" w:rsidR="00004C23" w:rsidRDefault="00000000">
            <w:pPr>
              <w:pStyle w:val="Body"/>
              <w:spacing w:before="60" w:afterLines="60" w:after="144"/>
              <w:jc w:val="left"/>
              <w:rPr>
                <w:sz w:val="16"/>
                <w:szCs w:val="16"/>
                <w:lang w:eastAsia="ja-JP"/>
              </w:rPr>
            </w:pPr>
            <w:r>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14:paraId="2516FF12" w14:textId="77777777" w:rsidR="00004C23" w:rsidRDefault="00000000">
                <w:pPr>
                  <w:pStyle w:val="Body"/>
                  <w:rPr>
                    <w:snapToGrid/>
                    <w:sz w:val="16"/>
                    <w:szCs w:val="18"/>
                    <w:lang w:val="nl-NL"/>
                  </w:rPr>
                </w:pPr>
                <w:r>
                  <w:rPr>
                    <w:rStyle w:val="PlaceholderText"/>
                  </w:rPr>
                  <w:t>Click here to enter text.</w:t>
                </w:r>
              </w:p>
            </w:sdtContent>
          </w:sdt>
        </w:tc>
      </w:tr>
      <w:tr w:rsidR="00004C23" w14:paraId="00F48E8A" w14:textId="77777777">
        <w:trPr>
          <w:cantSplit/>
          <w:trHeight w:val="527"/>
        </w:trPr>
        <w:tc>
          <w:tcPr>
            <w:tcW w:w="830" w:type="dxa"/>
            <w:vMerge/>
          </w:tcPr>
          <w:p w14:paraId="13570D6A" w14:textId="77777777" w:rsidR="00004C23" w:rsidRDefault="00004C23">
            <w:pPr>
              <w:pStyle w:val="Body"/>
              <w:jc w:val="center"/>
              <w:rPr>
                <w:bCs/>
                <w:sz w:val="16"/>
                <w:szCs w:val="18"/>
                <w:lang w:val="nl-NL" w:eastAsia="ja-JP"/>
              </w:rPr>
            </w:pPr>
          </w:p>
        </w:tc>
        <w:tc>
          <w:tcPr>
            <w:tcW w:w="1433" w:type="dxa"/>
            <w:vMerge/>
          </w:tcPr>
          <w:p w14:paraId="0DAA44CC" w14:textId="77777777" w:rsidR="00004C23" w:rsidRDefault="00004C23">
            <w:pPr>
              <w:pStyle w:val="Body"/>
              <w:jc w:val="left"/>
              <w:rPr>
                <w:sz w:val="16"/>
                <w:szCs w:val="16"/>
                <w:lang w:eastAsia="ja-JP"/>
              </w:rPr>
            </w:pPr>
          </w:p>
        </w:tc>
        <w:tc>
          <w:tcPr>
            <w:tcW w:w="1151" w:type="dxa"/>
            <w:vMerge/>
          </w:tcPr>
          <w:p w14:paraId="581DFCCE" w14:textId="77777777" w:rsidR="00004C23" w:rsidRDefault="00004C23">
            <w:pPr>
              <w:pStyle w:val="Body"/>
              <w:jc w:val="center"/>
              <w:rPr>
                <w:bCs/>
                <w:sz w:val="16"/>
                <w:szCs w:val="18"/>
                <w:lang w:eastAsia="ja-JP"/>
              </w:rPr>
            </w:pPr>
          </w:p>
        </w:tc>
        <w:tc>
          <w:tcPr>
            <w:tcW w:w="864" w:type="dxa"/>
            <w:vMerge/>
          </w:tcPr>
          <w:p w14:paraId="11785B9B" w14:textId="77777777" w:rsidR="00004C23" w:rsidRDefault="00004C23">
            <w:pPr>
              <w:pStyle w:val="Body"/>
              <w:jc w:val="center"/>
              <w:rPr>
                <w:bCs/>
                <w:sz w:val="16"/>
                <w:szCs w:val="18"/>
                <w:lang w:val="nl-NL" w:eastAsia="ja-JP"/>
              </w:rPr>
            </w:pPr>
          </w:p>
        </w:tc>
        <w:tc>
          <w:tcPr>
            <w:tcW w:w="606" w:type="dxa"/>
            <w:textDirection w:val="btLr"/>
            <w:vAlign w:val="center"/>
          </w:tcPr>
          <w:p w14:paraId="515F0AF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633C440" w14:textId="77777777" w:rsidR="00004C23" w:rsidRDefault="00000000">
            <w:pPr>
              <w:pStyle w:val="Body"/>
              <w:keepNext/>
              <w:jc w:val="center"/>
              <w:rPr>
                <w:sz w:val="16"/>
                <w:szCs w:val="16"/>
                <w:lang w:val="nl-NL" w:eastAsia="ja-JP"/>
              </w:rPr>
            </w:pPr>
            <w:r>
              <w:rPr>
                <w:sz w:val="16"/>
                <w:szCs w:val="16"/>
                <w:lang w:val="nl-NL" w:eastAsia="ja-JP"/>
              </w:rPr>
              <w:t>X</w:t>
            </w:r>
          </w:p>
        </w:tc>
        <w:tc>
          <w:tcPr>
            <w:tcW w:w="1880" w:type="dxa"/>
            <w:vMerge/>
            <w:shd w:val="clear" w:color="auto" w:fill="auto"/>
          </w:tcPr>
          <w:p w14:paraId="4AFC9906" w14:textId="77777777" w:rsidR="00004C23" w:rsidRDefault="00004C23">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Content>
              <w:p w14:paraId="578769D9" w14:textId="77777777" w:rsidR="00004C23" w:rsidRDefault="00000000">
                <w:pPr>
                  <w:pStyle w:val="Body"/>
                  <w:rPr>
                    <w:snapToGrid/>
                    <w:sz w:val="16"/>
                    <w:szCs w:val="18"/>
                    <w:lang w:val="nl-NL"/>
                  </w:rPr>
                </w:pPr>
                <w:r>
                  <w:rPr>
                    <w:rStyle w:val="PlaceholderText"/>
                  </w:rPr>
                  <w:t>Click here to enter text.</w:t>
                </w:r>
              </w:p>
            </w:sdtContent>
          </w:sdt>
        </w:tc>
      </w:tr>
      <w:tr w:rsidR="00004C23" w14:paraId="67FA6839" w14:textId="77777777">
        <w:trPr>
          <w:cantSplit/>
          <w:trHeight w:val="932"/>
        </w:trPr>
        <w:tc>
          <w:tcPr>
            <w:tcW w:w="830" w:type="dxa"/>
            <w:vMerge w:val="restart"/>
          </w:tcPr>
          <w:p w14:paraId="410CFC67" w14:textId="77777777" w:rsidR="00004C23" w:rsidRDefault="00000000">
            <w:pPr>
              <w:spacing w:before="120" w:after="120"/>
              <w:jc w:val="center"/>
              <w:rPr>
                <w:bCs/>
                <w:sz w:val="16"/>
                <w:szCs w:val="16"/>
              </w:rPr>
            </w:pPr>
            <w:r>
              <w:rPr>
                <w:bCs/>
                <w:sz w:val="16"/>
                <w:szCs w:val="16"/>
                <w:lang w:eastAsia="ja-JP"/>
              </w:rPr>
              <w:t>ALS13</w:t>
            </w:r>
          </w:p>
        </w:tc>
        <w:tc>
          <w:tcPr>
            <w:tcW w:w="1433" w:type="dxa"/>
            <w:vMerge w:val="restart"/>
          </w:tcPr>
          <w:p w14:paraId="2A3BE512" w14:textId="77777777" w:rsidR="00004C23" w:rsidRDefault="00000000">
            <w:pPr>
              <w:pStyle w:val="Body"/>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Pr>
          <w:p w14:paraId="56CFA6D3"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/4.6.3.5, 4.6.3.5.2</w:t>
            </w:r>
          </w:p>
        </w:tc>
        <w:tc>
          <w:tcPr>
            <w:tcW w:w="864" w:type="dxa"/>
            <w:vMerge w:val="restart"/>
          </w:tcPr>
          <w:p w14:paraId="773FCAD6" w14:textId="77777777" w:rsidR="00004C23" w:rsidRDefault="00000000">
            <w:pPr>
              <w:pStyle w:val="Body"/>
              <w:jc w:val="center"/>
              <w:rPr>
                <w:bCs/>
                <w:sz w:val="16"/>
                <w:szCs w:val="16"/>
                <w:lang w:eastAsia="ja-JP"/>
              </w:rPr>
            </w:pPr>
            <w:r>
              <w:rPr>
                <w:bCs/>
                <w:sz w:val="16"/>
                <w:szCs w:val="16"/>
                <w:lang w:eastAsia="ja-JP"/>
              </w:rPr>
              <w:t>TCC1: O</w:t>
            </w:r>
            <w:r>
              <w:rPr>
                <w:bCs/>
                <w:sz w:val="16"/>
                <w:szCs w:val="16"/>
                <w:lang w:eastAsia="ja-JP"/>
              </w:rPr>
              <w:br/>
              <w:t>TCC2: O</w:t>
            </w:r>
          </w:p>
        </w:tc>
        <w:tc>
          <w:tcPr>
            <w:tcW w:w="606" w:type="dxa"/>
            <w:textDirection w:val="btLr"/>
            <w:vAlign w:val="center"/>
          </w:tcPr>
          <w:p w14:paraId="655559F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6686977"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3EA2B7D2" w14:textId="77777777" w:rsidR="00004C23" w:rsidRDefault="00000000">
            <w:pPr>
              <w:pStyle w:val="Body"/>
              <w:spacing w:before="60" w:afterLines="60" w:after="144"/>
              <w:jc w:val="left"/>
              <w:rPr>
                <w:sz w:val="16"/>
                <w:szCs w:val="16"/>
                <w:highlight w:val="yellow"/>
                <w:lang w:eastAsia="ja-JP"/>
              </w:rPr>
            </w:pPr>
            <w:r>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Content>
              <w:p w14:paraId="0372D8F9" w14:textId="77777777" w:rsidR="00004C23" w:rsidRDefault="00000000">
                <w:pPr>
                  <w:pStyle w:val="Body"/>
                  <w:rPr>
                    <w:snapToGrid/>
                    <w:sz w:val="16"/>
                    <w:szCs w:val="18"/>
                    <w:lang w:val="nl-NL"/>
                  </w:rPr>
                </w:pPr>
                <w:r>
                  <w:rPr>
                    <w:rStyle w:val="PlaceholderText"/>
                  </w:rPr>
                  <w:t>Click here to enter text.</w:t>
                </w:r>
              </w:p>
            </w:sdtContent>
          </w:sdt>
        </w:tc>
      </w:tr>
      <w:tr w:rsidR="00004C23" w14:paraId="53B8AF57" w14:textId="77777777">
        <w:trPr>
          <w:cantSplit/>
          <w:trHeight w:val="875"/>
        </w:trPr>
        <w:tc>
          <w:tcPr>
            <w:tcW w:w="830" w:type="dxa"/>
            <w:vMerge/>
          </w:tcPr>
          <w:p w14:paraId="0C7D5383" w14:textId="77777777" w:rsidR="00004C23" w:rsidRDefault="00004C23">
            <w:pPr>
              <w:pStyle w:val="Body"/>
              <w:jc w:val="center"/>
              <w:rPr>
                <w:bCs/>
                <w:sz w:val="16"/>
                <w:szCs w:val="18"/>
                <w:lang w:val="nl-NL" w:eastAsia="ja-JP"/>
              </w:rPr>
            </w:pPr>
          </w:p>
        </w:tc>
        <w:tc>
          <w:tcPr>
            <w:tcW w:w="1433" w:type="dxa"/>
            <w:vMerge/>
          </w:tcPr>
          <w:p w14:paraId="3EF98548" w14:textId="77777777" w:rsidR="00004C23" w:rsidRDefault="00004C23">
            <w:pPr>
              <w:pStyle w:val="Body"/>
              <w:jc w:val="left"/>
              <w:rPr>
                <w:bCs/>
                <w:sz w:val="16"/>
                <w:szCs w:val="18"/>
                <w:lang w:val="nl-NL" w:eastAsia="ja-JP"/>
              </w:rPr>
            </w:pPr>
          </w:p>
        </w:tc>
        <w:tc>
          <w:tcPr>
            <w:tcW w:w="1151" w:type="dxa"/>
            <w:vMerge/>
          </w:tcPr>
          <w:p w14:paraId="057AF9F2" w14:textId="77777777" w:rsidR="00004C23" w:rsidRDefault="00004C23">
            <w:pPr>
              <w:pStyle w:val="Body"/>
              <w:jc w:val="center"/>
              <w:rPr>
                <w:bCs/>
                <w:sz w:val="16"/>
                <w:szCs w:val="18"/>
                <w:lang w:val="nl-NL" w:eastAsia="ja-JP"/>
              </w:rPr>
            </w:pPr>
          </w:p>
        </w:tc>
        <w:tc>
          <w:tcPr>
            <w:tcW w:w="864" w:type="dxa"/>
            <w:vMerge/>
          </w:tcPr>
          <w:p w14:paraId="59D363C6"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DA778E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CD4E9F7" w14:textId="77777777" w:rsidR="00004C23" w:rsidRDefault="00000000">
            <w:pPr>
              <w:pStyle w:val="Body"/>
              <w:keepNext/>
              <w:jc w:val="center"/>
              <w:rPr>
                <w:sz w:val="16"/>
                <w:szCs w:val="16"/>
                <w:lang w:val="nl-NL" w:eastAsia="ja-JP"/>
              </w:rPr>
            </w:pPr>
            <w:r>
              <w:rPr>
                <w:sz w:val="16"/>
                <w:szCs w:val="16"/>
                <w:lang w:val="nl-NL" w:eastAsia="ja-JP"/>
              </w:rPr>
              <w:t>SR1: O</w:t>
            </w:r>
          </w:p>
        </w:tc>
        <w:tc>
          <w:tcPr>
            <w:tcW w:w="1880" w:type="dxa"/>
            <w:vMerge/>
            <w:shd w:val="clear" w:color="auto" w:fill="auto"/>
          </w:tcPr>
          <w:p w14:paraId="4F20723C" w14:textId="77777777" w:rsidR="00004C23" w:rsidRDefault="00004C23">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Content>
              <w:p w14:paraId="2ACB48E8" w14:textId="77777777" w:rsidR="00004C23" w:rsidRDefault="00000000">
                <w:pPr>
                  <w:pStyle w:val="Body"/>
                  <w:rPr>
                    <w:snapToGrid/>
                    <w:sz w:val="16"/>
                    <w:szCs w:val="18"/>
                    <w:lang w:val="nl-NL"/>
                  </w:rPr>
                </w:pPr>
                <w:r>
                  <w:rPr>
                    <w:rStyle w:val="PlaceholderText"/>
                  </w:rPr>
                  <w:t>Click here to enter text.</w:t>
                </w:r>
              </w:p>
            </w:sdtContent>
          </w:sdt>
        </w:tc>
      </w:tr>
      <w:tr w:rsidR="00004C23" w14:paraId="7506AC59" w14:textId="77777777">
        <w:trPr>
          <w:cantSplit/>
          <w:trHeight w:val="1144"/>
        </w:trPr>
        <w:tc>
          <w:tcPr>
            <w:tcW w:w="830" w:type="dxa"/>
            <w:vMerge w:val="restart"/>
          </w:tcPr>
          <w:p w14:paraId="6F2B8C3F" w14:textId="77777777" w:rsidR="00004C23" w:rsidRDefault="00000000">
            <w:pPr>
              <w:spacing w:before="120" w:after="120"/>
              <w:jc w:val="center"/>
              <w:rPr>
                <w:sz w:val="16"/>
                <w:szCs w:val="16"/>
              </w:rPr>
            </w:pPr>
            <w:r>
              <w:rPr>
                <w:sz w:val="16"/>
                <w:szCs w:val="16"/>
                <w:lang w:eastAsia="ja-JP"/>
              </w:rPr>
              <w:t>ALS14</w:t>
            </w:r>
          </w:p>
        </w:tc>
        <w:tc>
          <w:tcPr>
            <w:tcW w:w="1433" w:type="dxa"/>
            <w:vMerge w:val="restart"/>
          </w:tcPr>
          <w:p w14:paraId="74B03F73" w14:textId="77777777" w:rsidR="00004C23" w:rsidRDefault="00000000">
            <w:pPr>
              <w:pStyle w:val="Body"/>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287F14A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/4.6.3.5, 4.6.3.5.1, 4.6.3.5.1.2</w:t>
            </w:r>
          </w:p>
        </w:tc>
        <w:tc>
          <w:tcPr>
            <w:tcW w:w="864" w:type="dxa"/>
            <w:vMerge w:val="restart"/>
          </w:tcPr>
          <w:p w14:paraId="2E47A6C7"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0DD5F9E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4E11C69"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2B0BCDE6" w14:textId="77777777" w:rsidR="00004C23" w:rsidRDefault="00000000">
            <w:pPr>
              <w:pStyle w:val="Body"/>
              <w:spacing w:before="60" w:afterLines="60" w:after="144"/>
              <w:jc w:val="left"/>
              <w:rPr>
                <w:sz w:val="16"/>
                <w:szCs w:val="16"/>
                <w:highlight w:val="yellow"/>
                <w:lang w:eastAsia="ja-JP"/>
              </w:rPr>
            </w:pPr>
            <w:r>
              <w:rPr>
                <w:sz w:val="16"/>
                <w:szCs w:val="16"/>
              </w:rPr>
              <w:t xml:space="preserve">For ZigBee PRO Standard </w:t>
            </w:r>
            <w:proofErr w:type="gramStart"/>
            <w:r>
              <w:rPr>
                <w:sz w:val="16"/>
                <w:szCs w:val="16"/>
              </w:rPr>
              <w:t>Security</w:t>
            </w:r>
            <w:proofErr w:type="gramEnd"/>
            <w:r>
              <w:rPr>
                <w:sz w:val="16"/>
                <w:szCs w:val="16"/>
              </w:rPr>
              <w:t xml:space="preserve">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14:paraId="7EE6BDA7" w14:textId="77777777" w:rsidR="00004C23" w:rsidRDefault="00000000">
                <w:pPr>
                  <w:pStyle w:val="Body"/>
                  <w:rPr>
                    <w:snapToGrid/>
                    <w:sz w:val="16"/>
                    <w:szCs w:val="18"/>
                    <w:lang w:val="nl-NL"/>
                  </w:rPr>
                </w:pPr>
                <w:r>
                  <w:rPr>
                    <w:rStyle w:val="PlaceholderText"/>
                  </w:rPr>
                  <w:t>Click here to enter text.</w:t>
                </w:r>
              </w:p>
            </w:sdtContent>
          </w:sdt>
        </w:tc>
      </w:tr>
      <w:tr w:rsidR="00004C23" w14:paraId="1C6BAED9" w14:textId="77777777">
        <w:trPr>
          <w:cantSplit/>
          <w:trHeight w:val="875"/>
        </w:trPr>
        <w:tc>
          <w:tcPr>
            <w:tcW w:w="830" w:type="dxa"/>
            <w:vMerge/>
          </w:tcPr>
          <w:p w14:paraId="1C0EB5C4" w14:textId="77777777" w:rsidR="00004C23" w:rsidRDefault="00004C23">
            <w:pPr>
              <w:pStyle w:val="Body"/>
              <w:jc w:val="center"/>
              <w:rPr>
                <w:bCs/>
                <w:sz w:val="16"/>
                <w:szCs w:val="18"/>
                <w:lang w:eastAsia="ja-JP"/>
              </w:rPr>
            </w:pPr>
          </w:p>
        </w:tc>
        <w:tc>
          <w:tcPr>
            <w:tcW w:w="1433" w:type="dxa"/>
            <w:vMerge/>
          </w:tcPr>
          <w:p w14:paraId="7B5FD52D" w14:textId="77777777" w:rsidR="00004C23" w:rsidRDefault="00004C23">
            <w:pPr>
              <w:pStyle w:val="Body"/>
              <w:jc w:val="left"/>
              <w:rPr>
                <w:bCs/>
                <w:sz w:val="16"/>
                <w:szCs w:val="18"/>
                <w:lang w:eastAsia="ja-JP"/>
              </w:rPr>
            </w:pPr>
          </w:p>
        </w:tc>
        <w:tc>
          <w:tcPr>
            <w:tcW w:w="1151" w:type="dxa"/>
            <w:vMerge/>
          </w:tcPr>
          <w:p w14:paraId="2682094C" w14:textId="77777777" w:rsidR="00004C23" w:rsidRDefault="00004C23">
            <w:pPr>
              <w:pStyle w:val="Body"/>
              <w:jc w:val="center"/>
              <w:rPr>
                <w:bCs/>
                <w:sz w:val="16"/>
                <w:szCs w:val="18"/>
                <w:lang w:eastAsia="ja-JP"/>
              </w:rPr>
            </w:pPr>
          </w:p>
        </w:tc>
        <w:tc>
          <w:tcPr>
            <w:tcW w:w="864" w:type="dxa"/>
            <w:vMerge/>
          </w:tcPr>
          <w:p w14:paraId="65AB7C7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ED251C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598C8E9" w14:textId="77777777" w:rsidR="00004C23" w:rsidRDefault="00000000">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14:paraId="31608FB3" w14:textId="77777777" w:rsidR="00004C23" w:rsidRDefault="00004C23">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Content>
              <w:p w14:paraId="6075A5EF" w14:textId="77777777" w:rsidR="00004C23" w:rsidRDefault="00000000">
                <w:pPr>
                  <w:pStyle w:val="Body"/>
                  <w:rPr>
                    <w:snapToGrid/>
                    <w:sz w:val="16"/>
                    <w:szCs w:val="18"/>
                    <w:lang w:val="nl-NL"/>
                  </w:rPr>
                </w:pPr>
                <w:r>
                  <w:rPr>
                    <w:rStyle w:val="PlaceholderText"/>
                  </w:rPr>
                  <w:t>Click here to enter text.</w:t>
                </w:r>
              </w:p>
            </w:sdtContent>
          </w:sdt>
        </w:tc>
      </w:tr>
      <w:tr w:rsidR="00004C23" w14:paraId="1F4960CD" w14:textId="77777777">
        <w:trPr>
          <w:cantSplit/>
          <w:trHeight w:val="875"/>
        </w:trPr>
        <w:tc>
          <w:tcPr>
            <w:tcW w:w="830" w:type="dxa"/>
            <w:vMerge w:val="restart"/>
          </w:tcPr>
          <w:p w14:paraId="6A1F7952" w14:textId="77777777" w:rsidR="00004C23" w:rsidRDefault="00000000">
            <w:pPr>
              <w:spacing w:before="120" w:after="120"/>
              <w:jc w:val="center"/>
              <w:rPr>
                <w:sz w:val="16"/>
                <w:szCs w:val="16"/>
              </w:rPr>
            </w:pPr>
            <w:r>
              <w:rPr>
                <w:sz w:val="16"/>
                <w:szCs w:val="16"/>
                <w:lang w:eastAsia="ja-JP"/>
              </w:rPr>
              <w:t>ALS15</w:t>
            </w:r>
          </w:p>
        </w:tc>
        <w:tc>
          <w:tcPr>
            <w:tcW w:w="1433" w:type="dxa"/>
            <w:vMerge w:val="restart"/>
          </w:tcPr>
          <w:p w14:paraId="547E2B5C" w14:textId="77777777" w:rsidR="00004C23" w:rsidRDefault="00000000">
            <w:pPr>
              <w:pStyle w:val="Body"/>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075249D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/4.6.3.5, 4.6.3.5.1, 4.6.3.5.1.1</w:t>
            </w:r>
          </w:p>
        </w:tc>
        <w:tc>
          <w:tcPr>
            <w:tcW w:w="864" w:type="dxa"/>
            <w:vMerge w:val="restart"/>
          </w:tcPr>
          <w:p w14:paraId="7AE728F2"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111AD17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CE1838A" w14:textId="77777777" w:rsidR="00004C23" w:rsidRDefault="00004C23">
            <w:pPr>
              <w:pStyle w:val="Body"/>
              <w:keepNext/>
              <w:jc w:val="center"/>
              <w:rPr>
                <w:sz w:val="16"/>
                <w:szCs w:val="16"/>
                <w:lang w:val="nl-NL" w:eastAsia="ja-JP"/>
              </w:rPr>
            </w:pPr>
          </w:p>
        </w:tc>
        <w:tc>
          <w:tcPr>
            <w:tcW w:w="1880" w:type="dxa"/>
            <w:vMerge w:val="restart"/>
            <w:shd w:val="clear" w:color="auto" w:fill="auto"/>
          </w:tcPr>
          <w:p w14:paraId="02801469" w14:textId="77777777" w:rsidR="00004C23" w:rsidRDefault="00000000">
            <w:pPr>
              <w:pStyle w:val="Body"/>
              <w:spacing w:before="60" w:afterLines="60" w:after="144"/>
              <w:jc w:val="left"/>
              <w:rPr>
                <w:sz w:val="16"/>
                <w:szCs w:val="16"/>
                <w:highlight w:val="yellow"/>
                <w:lang w:eastAsia="ja-JP"/>
              </w:rPr>
            </w:pPr>
            <w:r>
              <w:rPr>
                <w:sz w:val="16"/>
                <w:szCs w:val="16"/>
              </w:rPr>
              <w:t xml:space="preserve">For ZigBee PRO Standard </w:t>
            </w:r>
            <w:proofErr w:type="gramStart"/>
            <w:r>
              <w:rPr>
                <w:sz w:val="16"/>
                <w:szCs w:val="16"/>
              </w:rPr>
              <w:t>Security  it</w:t>
            </w:r>
            <w:proofErr w:type="gramEnd"/>
            <w:r>
              <w:rPr>
                <w:sz w:val="16"/>
                <w:szCs w:val="16"/>
              </w:rPr>
              <w:t xml:space="preserve">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14:paraId="069BBA5E" w14:textId="77777777" w:rsidR="00004C23" w:rsidRDefault="00000000">
                <w:pPr>
                  <w:pStyle w:val="Body"/>
                  <w:rPr>
                    <w:snapToGrid/>
                    <w:sz w:val="16"/>
                    <w:szCs w:val="18"/>
                    <w:lang w:val="nl-NL"/>
                  </w:rPr>
                </w:pPr>
                <w:r>
                  <w:rPr>
                    <w:rStyle w:val="PlaceholderText"/>
                  </w:rPr>
                  <w:t>Click here to enter text.</w:t>
                </w:r>
              </w:p>
            </w:sdtContent>
          </w:sdt>
        </w:tc>
      </w:tr>
      <w:tr w:rsidR="00004C23" w14:paraId="45A8BB5A" w14:textId="77777777">
        <w:trPr>
          <w:cantSplit/>
          <w:trHeight w:val="875"/>
        </w:trPr>
        <w:tc>
          <w:tcPr>
            <w:tcW w:w="830" w:type="dxa"/>
            <w:vMerge/>
          </w:tcPr>
          <w:p w14:paraId="5D1348DE" w14:textId="77777777" w:rsidR="00004C23" w:rsidRDefault="00004C23">
            <w:pPr>
              <w:pStyle w:val="Body"/>
              <w:jc w:val="center"/>
              <w:rPr>
                <w:bCs/>
                <w:sz w:val="16"/>
                <w:szCs w:val="18"/>
                <w:lang w:eastAsia="ja-JP"/>
              </w:rPr>
            </w:pPr>
          </w:p>
        </w:tc>
        <w:tc>
          <w:tcPr>
            <w:tcW w:w="1433" w:type="dxa"/>
            <w:vMerge/>
          </w:tcPr>
          <w:p w14:paraId="47DF4447" w14:textId="77777777" w:rsidR="00004C23" w:rsidRDefault="00004C23">
            <w:pPr>
              <w:pStyle w:val="Body"/>
              <w:jc w:val="left"/>
              <w:rPr>
                <w:bCs/>
                <w:sz w:val="16"/>
                <w:szCs w:val="18"/>
                <w:lang w:eastAsia="ja-JP"/>
              </w:rPr>
            </w:pPr>
          </w:p>
        </w:tc>
        <w:tc>
          <w:tcPr>
            <w:tcW w:w="1151" w:type="dxa"/>
            <w:vMerge/>
          </w:tcPr>
          <w:p w14:paraId="5B4B2EDC" w14:textId="77777777" w:rsidR="00004C23" w:rsidRDefault="00004C23">
            <w:pPr>
              <w:pStyle w:val="Body"/>
              <w:jc w:val="center"/>
              <w:rPr>
                <w:bCs/>
                <w:sz w:val="16"/>
                <w:szCs w:val="18"/>
                <w:lang w:eastAsia="ja-JP"/>
              </w:rPr>
            </w:pPr>
          </w:p>
        </w:tc>
        <w:tc>
          <w:tcPr>
            <w:tcW w:w="864" w:type="dxa"/>
            <w:vMerge/>
          </w:tcPr>
          <w:p w14:paraId="6E518A4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933D11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3EA2C43" w14:textId="77777777" w:rsidR="00004C23" w:rsidRDefault="00000000">
            <w:pPr>
              <w:pStyle w:val="Body"/>
              <w:keepNext/>
              <w:jc w:val="center"/>
              <w:rPr>
                <w:sz w:val="16"/>
                <w:szCs w:val="16"/>
                <w:lang w:val="nl-NL" w:eastAsia="ja-JP"/>
              </w:rPr>
            </w:pPr>
            <w:r>
              <w:rPr>
                <w:sz w:val="16"/>
                <w:szCs w:val="16"/>
                <w:lang w:val="nl-NL" w:eastAsia="ja-JP"/>
              </w:rPr>
              <w:t>O</w:t>
            </w:r>
          </w:p>
        </w:tc>
        <w:tc>
          <w:tcPr>
            <w:tcW w:w="1880" w:type="dxa"/>
            <w:vMerge/>
            <w:shd w:val="clear" w:color="auto" w:fill="auto"/>
          </w:tcPr>
          <w:p w14:paraId="29B0E14E" w14:textId="77777777" w:rsidR="00004C23" w:rsidRDefault="00004C23">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Content>
              <w:p w14:paraId="01C03472" w14:textId="77777777" w:rsidR="00004C23" w:rsidRDefault="00000000">
                <w:pPr>
                  <w:pStyle w:val="Body"/>
                  <w:rPr>
                    <w:snapToGrid/>
                    <w:sz w:val="16"/>
                    <w:szCs w:val="18"/>
                    <w:lang w:val="nl-NL"/>
                  </w:rPr>
                </w:pPr>
                <w:r>
                  <w:rPr>
                    <w:rStyle w:val="PlaceholderText"/>
                  </w:rPr>
                  <w:t>Click here to enter text.</w:t>
                </w:r>
              </w:p>
            </w:sdtContent>
          </w:sdt>
        </w:tc>
      </w:tr>
      <w:tr w:rsidR="00004C23" w14:paraId="3C84674E" w14:textId="77777777">
        <w:trPr>
          <w:cantSplit/>
          <w:trHeight w:val="875"/>
        </w:trPr>
        <w:tc>
          <w:tcPr>
            <w:tcW w:w="830" w:type="dxa"/>
            <w:vMerge w:val="restart"/>
          </w:tcPr>
          <w:p w14:paraId="75283F8A" w14:textId="77777777" w:rsidR="00004C23" w:rsidRDefault="00000000">
            <w:pPr>
              <w:spacing w:before="120" w:after="120"/>
              <w:jc w:val="center"/>
              <w:rPr>
                <w:sz w:val="16"/>
                <w:szCs w:val="16"/>
              </w:rPr>
            </w:pPr>
            <w:r>
              <w:rPr>
                <w:sz w:val="16"/>
                <w:szCs w:val="16"/>
                <w:lang w:eastAsia="ja-JP"/>
              </w:rPr>
              <w:t>ALS16</w:t>
            </w:r>
          </w:p>
        </w:tc>
        <w:tc>
          <w:tcPr>
            <w:tcW w:w="1433" w:type="dxa"/>
            <w:vMerge w:val="restart"/>
          </w:tcPr>
          <w:p w14:paraId="241A8BCB" w14:textId="77777777" w:rsidR="00004C23" w:rsidRDefault="00000000">
            <w:pPr>
              <w:pStyle w:val="Body"/>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Pr>
          <w:p w14:paraId="2971AB9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4.6.3.6.1</w:t>
            </w:r>
          </w:p>
        </w:tc>
        <w:tc>
          <w:tcPr>
            <w:tcW w:w="864" w:type="dxa"/>
            <w:vMerge w:val="restart"/>
          </w:tcPr>
          <w:p w14:paraId="08CF6B5D" w14:textId="77777777" w:rsidR="00004C23" w:rsidRDefault="00000000">
            <w:pPr>
              <w:pStyle w:val="Body"/>
              <w:jc w:val="center"/>
              <w:rPr>
                <w:sz w:val="16"/>
                <w:szCs w:val="16"/>
                <w:lang w:eastAsia="ja-JP"/>
              </w:rPr>
            </w:pPr>
            <w:r>
              <w:rPr>
                <w:sz w:val="16"/>
                <w:szCs w:val="16"/>
                <w:lang w:eastAsia="ja-JP"/>
              </w:rPr>
              <w:t>TCC1: O</w:t>
            </w:r>
            <w:r>
              <w:rPr>
                <w:sz w:val="16"/>
                <w:szCs w:val="16"/>
                <w:lang w:eastAsia="ja-JP"/>
              </w:rPr>
              <w:br/>
              <w:t>TCC2: O</w:t>
            </w:r>
          </w:p>
        </w:tc>
        <w:tc>
          <w:tcPr>
            <w:tcW w:w="606" w:type="dxa"/>
            <w:textDirection w:val="btLr"/>
            <w:vAlign w:val="center"/>
          </w:tcPr>
          <w:p w14:paraId="18567D2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90C9ECE" w14:textId="77777777" w:rsidR="00004C23" w:rsidRDefault="00004C23">
            <w:pPr>
              <w:pStyle w:val="Body"/>
              <w:keepNext/>
              <w:jc w:val="center"/>
              <w:rPr>
                <w:sz w:val="16"/>
                <w:szCs w:val="16"/>
                <w:lang w:val="nl-NL" w:eastAsia="ja-JP"/>
              </w:rPr>
            </w:pPr>
          </w:p>
        </w:tc>
        <w:tc>
          <w:tcPr>
            <w:tcW w:w="1880" w:type="dxa"/>
            <w:shd w:val="clear" w:color="auto" w:fill="auto"/>
          </w:tcPr>
          <w:p w14:paraId="043529EB" w14:textId="77777777" w:rsidR="00004C23" w:rsidRDefault="00004C23">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14:paraId="0695D120" w14:textId="77777777" w:rsidR="00004C23" w:rsidRDefault="00000000">
                <w:pPr>
                  <w:pStyle w:val="Body"/>
                  <w:rPr>
                    <w:snapToGrid/>
                    <w:sz w:val="16"/>
                    <w:szCs w:val="18"/>
                    <w:lang w:val="nl-NL"/>
                  </w:rPr>
                </w:pPr>
                <w:r>
                  <w:rPr>
                    <w:rStyle w:val="PlaceholderText"/>
                  </w:rPr>
                  <w:t>Click here to enter text.</w:t>
                </w:r>
              </w:p>
            </w:sdtContent>
          </w:sdt>
        </w:tc>
      </w:tr>
      <w:tr w:rsidR="00004C23" w14:paraId="6D424650" w14:textId="77777777">
        <w:trPr>
          <w:cantSplit/>
          <w:trHeight w:val="875"/>
        </w:trPr>
        <w:tc>
          <w:tcPr>
            <w:tcW w:w="830" w:type="dxa"/>
            <w:vMerge/>
          </w:tcPr>
          <w:p w14:paraId="3E7BFB65" w14:textId="77777777" w:rsidR="00004C23" w:rsidRDefault="00004C23">
            <w:pPr>
              <w:pStyle w:val="Body"/>
              <w:jc w:val="center"/>
              <w:rPr>
                <w:bCs/>
                <w:sz w:val="16"/>
                <w:szCs w:val="18"/>
                <w:lang w:val="nl-NL" w:eastAsia="ja-JP"/>
              </w:rPr>
            </w:pPr>
          </w:p>
        </w:tc>
        <w:tc>
          <w:tcPr>
            <w:tcW w:w="1433" w:type="dxa"/>
            <w:vMerge/>
          </w:tcPr>
          <w:p w14:paraId="35682649" w14:textId="77777777" w:rsidR="00004C23" w:rsidRDefault="00004C23">
            <w:pPr>
              <w:pStyle w:val="Body"/>
              <w:jc w:val="left"/>
              <w:rPr>
                <w:bCs/>
                <w:sz w:val="16"/>
                <w:szCs w:val="18"/>
                <w:lang w:val="nl-NL" w:eastAsia="ja-JP"/>
              </w:rPr>
            </w:pPr>
          </w:p>
        </w:tc>
        <w:tc>
          <w:tcPr>
            <w:tcW w:w="1151" w:type="dxa"/>
            <w:vMerge/>
          </w:tcPr>
          <w:p w14:paraId="77919B21" w14:textId="77777777" w:rsidR="00004C23" w:rsidRDefault="00004C23">
            <w:pPr>
              <w:pStyle w:val="Body"/>
              <w:jc w:val="center"/>
              <w:rPr>
                <w:bCs/>
                <w:sz w:val="16"/>
                <w:szCs w:val="18"/>
                <w:lang w:val="nl-NL" w:eastAsia="ja-JP"/>
              </w:rPr>
            </w:pPr>
          </w:p>
        </w:tc>
        <w:tc>
          <w:tcPr>
            <w:tcW w:w="864" w:type="dxa"/>
            <w:vMerge/>
          </w:tcPr>
          <w:p w14:paraId="27F92E4F"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D72672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8EB8CC5" w14:textId="77777777" w:rsidR="00004C23" w:rsidRDefault="00000000">
            <w:pPr>
              <w:pStyle w:val="Body"/>
              <w:keepNext/>
              <w:jc w:val="center"/>
              <w:rPr>
                <w:sz w:val="16"/>
                <w:szCs w:val="16"/>
                <w:lang w:val="nl-NL" w:eastAsia="ja-JP"/>
              </w:rPr>
            </w:pPr>
            <w:r>
              <w:rPr>
                <w:sz w:val="16"/>
                <w:szCs w:val="16"/>
                <w:lang w:val="nl-NL" w:eastAsia="ja-JP"/>
              </w:rPr>
              <w:t>SR1: M</w:t>
            </w:r>
          </w:p>
        </w:tc>
        <w:tc>
          <w:tcPr>
            <w:tcW w:w="1880" w:type="dxa"/>
            <w:shd w:val="clear" w:color="auto" w:fill="auto"/>
          </w:tcPr>
          <w:p w14:paraId="0F84405B" w14:textId="77777777" w:rsidR="00004C23" w:rsidRDefault="00004C23">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14:paraId="5FA58DEA" w14:textId="77777777" w:rsidR="00004C23" w:rsidRDefault="00000000">
                <w:pPr>
                  <w:pStyle w:val="Body"/>
                  <w:rPr>
                    <w:snapToGrid/>
                    <w:sz w:val="16"/>
                    <w:szCs w:val="18"/>
                    <w:lang w:val="nl-NL"/>
                  </w:rPr>
                </w:pPr>
                <w:r>
                  <w:rPr>
                    <w:sz w:val="16"/>
                    <w:szCs w:val="18"/>
                    <w:lang w:val="nl-NL"/>
                  </w:rPr>
                  <w:t>Yes</w:t>
                </w:r>
              </w:p>
            </w:sdtContent>
          </w:sdt>
        </w:tc>
      </w:tr>
      <w:tr w:rsidR="00004C23" w14:paraId="0FD8722C" w14:textId="77777777">
        <w:trPr>
          <w:cantSplit/>
          <w:trHeight w:val="1006"/>
        </w:trPr>
        <w:tc>
          <w:tcPr>
            <w:tcW w:w="830" w:type="dxa"/>
            <w:vMerge w:val="restart"/>
          </w:tcPr>
          <w:p w14:paraId="22905204" w14:textId="77777777" w:rsidR="00004C23" w:rsidRDefault="00000000">
            <w:pPr>
              <w:spacing w:before="120" w:after="120"/>
              <w:jc w:val="center"/>
              <w:rPr>
                <w:sz w:val="16"/>
                <w:szCs w:val="16"/>
              </w:rPr>
            </w:pPr>
            <w:r>
              <w:rPr>
                <w:sz w:val="16"/>
                <w:szCs w:val="16"/>
                <w:lang w:eastAsia="ja-JP"/>
              </w:rPr>
              <w:t>ALS17</w:t>
            </w:r>
          </w:p>
        </w:tc>
        <w:tc>
          <w:tcPr>
            <w:tcW w:w="1433" w:type="dxa"/>
            <w:vMerge w:val="restart"/>
          </w:tcPr>
          <w:p w14:paraId="15A72D1C" w14:textId="77777777" w:rsidR="00004C23" w:rsidRDefault="00000000">
            <w:pPr>
              <w:pStyle w:val="Body"/>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Pr>
          <w:p w14:paraId="497A53DA"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4.6.3.6.2</w:t>
            </w:r>
          </w:p>
        </w:tc>
        <w:tc>
          <w:tcPr>
            <w:tcW w:w="864" w:type="dxa"/>
            <w:vMerge w:val="restart"/>
          </w:tcPr>
          <w:p w14:paraId="74EFB360" w14:textId="77777777" w:rsidR="00004C23" w:rsidRDefault="00000000">
            <w:pPr>
              <w:pStyle w:val="Body"/>
              <w:jc w:val="center"/>
              <w:rPr>
                <w:sz w:val="16"/>
                <w:szCs w:val="16"/>
                <w:lang w:val="nl-NL" w:eastAsia="ja-JP"/>
              </w:rPr>
            </w:pPr>
            <w:r>
              <w:rPr>
                <w:sz w:val="16"/>
                <w:szCs w:val="16"/>
                <w:lang w:val="nl-NL" w:eastAsia="ja-JP"/>
              </w:rPr>
              <w:t>FDT1:O,</w:t>
            </w:r>
            <w:r>
              <w:rPr>
                <w:sz w:val="16"/>
                <w:szCs w:val="16"/>
                <w:lang w:val="nl-NL" w:eastAsia="ja-JP"/>
              </w:rPr>
              <w:br/>
              <w:t>FDT2:O,</w:t>
            </w:r>
            <w:r>
              <w:rPr>
                <w:sz w:val="16"/>
                <w:szCs w:val="16"/>
                <w:lang w:val="nl-NL" w:eastAsia="ja-JP"/>
              </w:rPr>
              <w:br/>
              <w:t>FDT3:X</w:t>
            </w:r>
          </w:p>
        </w:tc>
        <w:tc>
          <w:tcPr>
            <w:tcW w:w="606" w:type="dxa"/>
            <w:textDirection w:val="btLr"/>
            <w:vAlign w:val="center"/>
          </w:tcPr>
          <w:p w14:paraId="2AC15A4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6B0CE39" w14:textId="77777777" w:rsidR="00004C23" w:rsidRDefault="00004C23">
            <w:pPr>
              <w:pStyle w:val="Body"/>
              <w:keepNext/>
              <w:jc w:val="center"/>
              <w:rPr>
                <w:sz w:val="16"/>
                <w:szCs w:val="16"/>
                <w:lang w:val="nl-NL" w:eastAsia="ja-JP"/>
              </w:rPr>
            </w:pPr>
          </w:p>
        </w:tc>
        <w:tc>
          <w:tcPr>
            <w:tcW w:w="1880" w:type="dxa"/>
            <w:shd w:val="clear" w:color="auto" w:fill="auto"/>
          </w:tcPr>
          <w:p w14:paraId="57E453A5"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14:paraId="6D69D334" w14:textId="77777777" w:rsidR="00004C23" w:rsidRDefault="00000000">
                <w:pPr>
                  <w:pStyle w:val="Body"/>
                  <w:rPr>
                    <w:snapToGrid/>
                    <w:sz w:val="16"/>
                    <w:szCs w:val="18"/>
                    <w:lang w:val="nl-NL"/>
                  </w:rPr>
                </w:pPr>
                <w:r>
                  <w:rPr>
                    <w:rStyle w:val="PlaceholderText"/>
                  </w:rPr>
                  <w:t>Click here to enter text.</w:t>
                </w:r>
              </w:p>
            </w:sdtContent>
          </w:sdt>
        </w:tc>
      </w:tr>
      <w:tr w:rsidR="00004C23" w14:paraId="66DE25C9" w14:textId="77777777">
        <w:trPr>
          <w:cantSplit/>
          <w:trHeight w:val="875"/>
        </w:trPr>
        <w:tc>
          <w:tcPr>
            <w:tcW w:w="830" w:type="dxa"/>
            <w:vMerge/>
          </w:tcPr>
          <w:p w14:paraId="7DA0B442" w14:textId="77777777" w:rsidR="00004C23" w:rsidRDefault="00004C23">
            <w:pPr>
              <w:pStyle w:val="Body"/>
              <w:jc w:val="center"/>
              <w:rPr>
                <w:bCs/>
                <w:sz w:val="16"/>
                <w:szCs w:val="18"/>
                <w:lang w:val="nl-NL" w:eastAsia="ja-JP"/>
              </w:rPr>
            </w:pPr>
          </w:p>
        </w:tc>
        <w:tc>
          <w:tcPr>
            <w:tcW w:w="1433" w:type="dxa"/>
            <w:vMerge/>
          </w:tcPr>
          <w:p w14:paraId="1930439C" w14:textId="77777777" w:rsidR="00004C23" w:rsidRDefault="00004C23">
            <w:pPr>
              <w:pStyle w:val="Body"/>
              <w:jc w:val="left"/>
              <w:rPr>
                <w:bCs/>
                <w:sz w:val="16"/>
                <w:szCs w:val="18"/>
                <w:lang w:val="nl-NL" w:eastAsia="ja-JP"/>
              </w:rPr>
            </w:pPr>
          </w:p>
        </w:tc>
        <w:tc>
          <w:tcPr>
            <w:tcW w:w="1151" w:type="dxa"/>
            <w:vMerge/>
          </w:tcPr>
          <w:p w14:paraId="6B9E866B" w14:textId="77777777" w:rsidR="00004C23" w:rsidRDefault="00004C23">
            <w:pPr>
              <w:pStyle w:val="Body"/>
              <w:jc w:val="center"/>
              <w:rPr>
                <w:bCs/>
                <w:sz w:val="16"/>
                <w:szCs w:val="18"/>
                <w:lang w:val="nl-NL" w:eastAsia="ja-JP"/>
              </w:rPr>
            </w:pPr>
          </w:p>
        </w:tc>
        <w:tc>
          <w:tcPr>
            <w:tcW w:w="864" w:type="dxa"/>
            <w:vMerge/>
          </w:tcPr>
          <w:p w14:paraId="3B97B36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5CA4C1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CD4CCE3" w14:textId="77777777" w:rsidR="00004C23" w:rsidRDefault="00000000">
            <w:pPr>
              <w:pStyle w:val="Body"/>
              <w:keepNext/>
              <w:jc w:val="center"/>
              <w:rPr>
                <w:sz w:val="16"/>
                <w:szCs w:val="16"/>
                <w:lang w:val="nl-NL" w:eastAsia="ja-JP"/>
              </w:rPr>
            </w:pPr>
            <w:r>
              <w:rPr>
                <w:sz w:val="16"/>
                <w:szCs w:val="16"/>
                <w:lang w:val="nb-NO" w:eastAsia="ja-JP"/>
              </w:rPr>
              <w:t>FDT1: X</w:t>
            </w:r>
            <w:r>
              <w:rPr>
                <w:sz w:val="16"/>
                <w:szCs w:val="16"/>
                <w:lang w:val="nb-NO" w:eastAsia="ja-JP"/>
              </w:rPr>
              <w:br/>
              <w:t>FDT2: M</w:t>
            </w:r>
            <w:r>
              <w:rPr>
                <w:sz w:val="16"/>
                <w:szCs w:val="16"/>
                <w:lang w:val="nb-NO" w:eastAsia="ja-JP"/>
              </w:rPr>
              <w:br/>
              <w:t>FDT3: X</w:t>
            </w:r>
          </w:p>
        </w:tc>
        <w:tc>
          <w:tcPr>
            <w:tcW w:w="1880" w:type="dxa"/>
            <w:shd w:val="clear" w:color="auto" w:fill="auto"/>
          </w:tcPr>
          <w:p w14:paraId="0AC520D2"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14:paraId="4788D19C" w14:textId="77777777" w:rsidR="00004C23" w:rsidRDefault="00000000">
                <w:pPr>
                  <w:pStyle w:val="Body"/>
                  <w:rPr>
                    <w:snapToGrid/>
                    <w:sz w:val="16"/>
                    <w:szCs w:val="18"/>
                    <w:lang w:val="nl-NL"/>
                  </w:rPr>
                </w:pPr>
                <w:r>
                  <w:rPr>
                    <w:sz w:val="16"/>
                    <w:szCs w:val="18"/>
                    <w:lang w:val="nl-NL"/>
                  </w:rPr>
                  <w:t>Yes</w:t>
                </w:r>
              </w:p>
            </w:sdtContent>
          </w:sdt>
        </w:tc>
      </w:tr>
      <w:tr w:rsidR="00004C23" w14:paraId="0D588905" w14:textId="77777777">
        <w:trPr>
          <w:cantSplit/>
          <w:trHeight w:val="875"/>
        </w:trPr>
        <w:tc>
          <w:tcPr>
            <w:tcW w:w="830" w:type="dxa"/>
            <w:vMerge w:val="restart"/>
          </w:tcPr>
          <w:p w14:paraId="735C813C" w14:textId="77777777" w:rsidR="00004C23" w:rsidRDefault="00000000">
            <w:pPr>
              <w:spacing w:before="120" w:after="120"/>
              <w:jc w:val="center"/>
              <w:rPr>
                <w:sz w:val="16"/>
                <w:szCs w:val="16"/>
              </w:rPr>
            </w:pPr>
            <w:r>
              <w:rPr>
                <w:sz w:val="16"/>
                <w:szCs w:val="16"/>
                <w:lang w:eastAsia="ja-JP"/>
              </w:rPr>
              <w:t>ALS18</w:t>
            </w:r>
          </w:p>
        </w:tc>
        <w:tc>
          <w:tcPr>
            <w:tcW w:w="1433" w:type="dxa"/>
            <w:vMerge w:val="restart"/>
          </w:tcPr>
          <w:p w14:paraId="3ED6C63F" w14:textId="77777777" w:rsidR="00004C23" w:rsidRDefault="00000000">
            <w:pPr>
              <w:pStyle w:val="Body"/>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Pr>
          <w:p w14:paraId="508024A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/4.6.3.6, 4.6.3.6.3</w:t>
            </w:r>
          </w:p>
        </w:tc>
        <w:tc>
          <w:tcPr>
            <w:tcW w:w="864" w:type="dxa"/>
            <w:vMerge w:val="restart"/>
          </w:tcPr>
          <w:p w14:paraId="5F0AABE6"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37718E3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A69B0E5" w14:textId="77777777" w:rsidR="00004C23" w:rsidRDefault="00004C23">
            <w:pPr>
              <w:pStyle w:val="Body"/>
              <w:keepNext/>
              <w:jc w:val="center"/>
              <w:rPr>
                <w:sz w:val="16"/>
                <w:szCs w:val="16"/>
                <w:lang w:val="nb-NO" w:eastAsia="ja-JP"/>
              </w:rPr>
            </w:pPr>
          </w:p>
        </w:tc>
        <w:tc>
          <w:tcPr>
            <w:tcW w:w="1880" w:type="dxa"/>
            <w:shd w:val="clear" w:color="auto" w:fill="auto"/>
          </w:tcPr>
          <w:p w14:paraId="63B3FDA8" w14:textId="77777777" w:rsidR="00004C23" w:rsidRDefault="00004C23">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14:paraId="0B170647" w14:textId="77777777" w:rsidR="00004C23" w:rsidRDefault="00000000">
                <w:pPr>
                  <w:pStyle w:val="Body"/>
                  <w:rPr>
                    <w:snapToGrid/>
                    <w:sz w:val="16"/>
                    <w:szCs w:val="18"/>
                    <w:lang w:val="nl-NL"/>
                  </w:rPr>
                </w:pPr>
                <w:r>
                  <w:rPr>
                    <w:rStyle w:val="PlaceholderText"/>
                  </w:rPr>
                  <w:t>Click here to enter text.</w:t>
                </w:r>
              </w:p>
            </w:sdtContent>
          </w:sdt>
        </w:tc>
      </w:tr>
      <w:tr w:rsidR="00004C23" w14:paraId="4117801A" w14:textId="77777777">
        <w:trPr>
          <w:cantSplit/>
          <w:trHeight w:val="875"/>
        </w:trPr>
        <w:tc>
          <w:tcPr>
            <w:tcW w:w="830" w:type="dxa"/>
            <w:vMerge/>
          </w:tcPr>
          <w:p w14:paraId="188D3346" w14:textId="77777777" w:rsidR="00004C23" w:rsidRDefault="00004C23">
            <w:pPr>
              <w:pStyle w:val="Body"/>
              <w:jc w:val="center"/>
              <w:rPr>
                <w:bCs/>
                <w:sz w:val="16"/>
                <w:szCs w:val="18"/>
                <w:lang w:val="nl-NL" w:eastAsia="ja-JP"/>
              </w:rPr>
            </w:pPr>
          </w:p>
        </w:tc>
        <w:tc>
          <w:tcPr>
            <w:tcW w:w="1433" w:type="dxa"/>
            <w:vMerge/>
          </w:tcPr>
          <w:p w14:paraId="7BF4CF94" w14:textId="77777777" w:rsidR="00004C23" w:rsidRDefault="00004C23">
            <w:pPr>
              <w:pStyle w:val="Body"/>
              <w:jc w:val="left"/>
              <w:rPr>
                <w:bCs/>
                <w:sz w:val="16"/>
                <w:szCs w:val="18"/>
                <w:lang w:val="nl-NL" w:eastAsia="ja-JP"/>
              </w:rPr>
            </w:pPr>
          </w:p>
        </w:tc>
        <w:tc>
          <w:tcPr>
            <w:tcW w:w="1151" w:type="dxa"/>
            <w:vMerge/>
          </w:tcPr>
          <w:p w14:paraId="79CC6815" w14:textId="77777777" w:rsidR="00004C23" w:rsidRDefault="00004C23">
            <w:pPr>
              <w:pStyle w:val="Body"/>
              <w:jc w:val="center"/>
              <w:rPr>
                <w:bCs/>
                <w:sz w:val="16"/>
                <w:szCs w:val="18"/>
                <w:lang w:val="nl-NL" w:eastAsia="ja-JP"/>
              </w:rPr>
            </w:pPr>
          </w:p>
        </w:tc>
        <w:tc>
          <w:tcPr>
            <w:tcW w:w="864" w:type="dxa"/>
            <w:vMerge/>
          </w:tcPr>
          <w:p w14:paraId="31C1EFA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812D30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536575D" w14:textId="77777777" w:rsidR="00004C23" w:rsidRDefault="00000000">
            <w:pPr>
              <w:pStyle w:val="Body"/>
              <w:keepNext/>
              <w:jc w:val="center"/>
              <w:rPr>
                <w:sz w:val="16"/>
                <w:szCs w:val="16"/>
                <w:lang w:val="nb-NO" w:eastAsia="ja-JP"/>
              </w:rPr>
            </w:pPr>
            <w:r>
              <w:rPr>
                <w:sz w:val="16"/>
                <w:szCs w:val="16"/>
                <w:lang w:val="nb-NO" w:eastAsia="ja-JP"/>
              </w:rPr>
              <w:t>FDT1: X</w:t>
            </w:r>
            <w:r>
              <w:rPr>
                <w:sz w:val="16"/>
                <w:szCs w:val="16"/>
                <w:lang w:val="nb-NO" w:eastAsia="ja-JP"/>
              </w:rPr>
              <w:br/>
              <w:t>FDT2: M</w:t>
            </w:r>
            <w:r>
              <w:rPr>
                <w:sz w:val="16"/>
                <w:szCs w:val="16"/>
                <w:lang w:val="nb-NO" w:eastAsia="ja-JP"/>
              </w:rPr>
              <w:br/>
              <w:t>FDT3: M</w:t>
            </w:r>
          </w:p>
        </w:tc>
        <w:tc>
          <w:tcPr>
            <w:tcW w:w="1880" w:type="dxa"/>
            <w:shd w:val="clear" w:color="auto" w:fill="auto"/>
          </w:tcPr>
          <w:p w14:paraId="10C237AC"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14:paraId="05DE6D65" w14:textId="77777777" w:rsidR="00004C23" w:rsidRDefault="00000000">
                <w:pPr>
                  <w:pStyle w:val="Body"/>
                  <w:rPr>
                    <w:snapToGrid/>
                    <w:sz w:val="16"/>
                    <w:szCs w:val="18"/>
                    <w:lang w:val="nl-NL"/>
                  </w:rPr>
                </w:pPr>
                <w:r>
                  <w:rPr>
                    <w:sz w:val="16"/>
                    <w:szCs w:val="18"/>
                    <w:lang w:val="nl-NL"/>
                  </w:rPr>
                  <w:t>Yes</w:t>
                </w:r>
              </w:p>
            </w:sdtContent>
          </w:sdt>
        </w:tc>
      </w:tr>
      <w:tr w:rsidR="00004C23" w14:paraId="49557F7C" w14:textId="77777777">
        <w:trPr>
          <w:cantSplit/>
          <w:trHeight w:val="875"/>
        </w:trPr>
        <w:tc>
          <w:tcPr>
            <w:tcW w:w="830" w:type="dxa"/>
            <w:vMerge w:val="restart"/>
          </w:tcPr>
          <w:p w14:paraId="3D9A3911" w14:textId="77777777" w:rsidR="00004C23" w:rsidRDefault="00000000">
            <w:pPr>
              <w:spacing w:before="120" w:after="120"/>
              <w:jc w:val="center"/>
              <w:rPr>
                <w:bCs/>
                <w:sz w:val="16"/>
                <w:szCs w:val="16"/>
              </w:rPr>
            </w:pPr>
            <w:r>
              <w:rPr>
                <w:bCs/>
                <w:sz w:val="16"/>
                <w:szCs w:val="16"/>
                <w:lang w:eastAsia="ja-JP"/>
              </w:rPr>
              <w:t>ALS19</w:t>
            </w:r>
          </w:p>
        </w:tc>
        <w:tc>
          <w:tcPr>
            <w:tcW w:w="1433" w:type="dxa"/>
            <w:vMerge w:val="restart"/>
          </w:tcPr>
          <w:p w14:paraId="608C0FEC" w14:textId="77777777" w:rsidR="00004C23" w:rsidRDefault="00000000">
            <w:pPr>
              <w:pStyle w:val="Body"/>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Pr>
          <w:p w14:paraId="784BCD43"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/4.6.3.3, 4.6.3.3.1</w:t>
            </w:r>
          </w:p>
        </w:tc>
        <w:tc>
          <w:tcPr>
            <w:tcW w:w="864" w:type="dxa"/>
            <w:vMerge w:val="restart"/>
          </w:tcPr>
          <w:p w14:paraId="0F0E7F33" w14:textId="77777777" w:rsidR="00004C23" w:rsidRDefault="00000000">
            <w:pPr>
              <w:pStyle w:val="Body"/>
              <w:jc w:val="center"/>
              <w:rPr>
                <w:bCs/>
                <w:sz w:val="16"/>
                <w:szCs w:val="16"/>
                <w:lang w:val="nl-NL" w:eastAsia="ja-JP"/>
              </w:rPr>
            </w:pPr>
            <w:r>
              <w:rPr>
                <w:bCs/>
                <w:sz w:val="16"/>
                <w:szCs w:val="16"/>
                <w:lang w:val="nl-NL" w:eastAsia="ja-JP"/>
              </w:rPr>
              <w:t>FDT1: O</w:t>
            </w:r>
            <w:r>
              <w:rPr>
                <w:bCs/>
                <w:sz w:val="16"/>
                <w:szCs w:val="16"/>
                <w:lang w:val="nl-NL" w:eastAsia="ja-JP"/>
              </w:rPr>
              <w:br/>
              <w:t>FDT2: O</w:t>
            </w:r>
            <w:r>
              <w:rPr>
                <w:bCs/>
                <w:sz w:val="16"/>
                <w:szCs w:val="16"/>
                <w:lang w:val="nl-NL" w:eastAsia="ja-JP"/>
              </w:rPr>
              <w:br/>
              <w:t>FDT3: X</w:t>
            </w:r>
          </w:p>
        </w:tc>
        <w:tc>
          <w:tcPr>
            <w:tcW w:w="606" w:type="dxa"/>
            <w:textDirection w:val="btLr"/>
            <w:vAlign w:val="center"/>
          </w:tcPr>
          <w:p w14:paraId="3A3284B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F1B5639" w14:textId="77777777" w:rsidR="00004C23" w:rsidRDefault="00004C23">
            <w:pPr>
              <w:pStyle w:val="Body"/>
              <w:keepNext/>
              <w:jc w:val="center"/>
              <w:rPr>
                <w:sz w:val="16"/>
                <w:szCs w:val="16"/>
                <w:lang w:val="nb-NO" w:eastAsia="ja-JP"/>
              </w:rPr>
            </w:pPr>
          </w:p>
        </w:tc>
        <w:tc>
          <w:tcPr>
            <w:tcW w:w="1880" w:type="dxa"/>
            <w:shd w:val="clear" w:color="auto" w:fill="auto"/>
          </w:tcPr>
          <w:p w14:paraId="16C7A373" w14:textId="77777777" w:rsidR="00004C23" w:rsidRDefault="00004C23">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14:paraId="03D624FC" w14:textId="77777777" w:rsidR="00004C23" w:rsidRDefault="00000000">
                <w:pPr>
                  <w:pStyle w:val="Body"/>
                  <w:rPr>
                    <w:snapToGrid/>
                    <w:sz w:val="16"/>
                    <w:szCs w:val="18"/>
                    <w:lang w:val="nl-NL"/>
                  </w:rPr>
                </w:pPr>
                <w:r>
                  <w:rPr>
                    <w:rStyle w:val="PlaceholderText"/>
                  </w:rPr>
                  <w:t>Click here to enter text.</w:t>
                </w:r>
              </w:p>
            </w:sdtContent>
          </w:sdt>
        </w:tc>
      </w:tr>
      <w:tr w:rsidR="00004C23" w14:paraId="2DDB0838" w14:textId="77777777">
        <w:trPr>
          <w:cantSplit/>
          <w:trHeight w:val="875"/>
        </w:trPr>
        <w:tc>
          <w:tcPr>
            <w:tcW w:w="830" w:type="dxa"/>
            <w:vMerge/>
          </w:tcPr>
          <w:p w14:paraId="70088AC4" w14:textId="77777777" w:rsidR="00004C23" w:rsidRDefault="00004C23">
            <w:pPr>
              <w:pStyle w:val="Body"/>
              <w:jc w:val="center"/>
              <w:rPr>
                <w:bCs/>
                <w:sz w:val="16"/>
                <w:szCs w:val="18"/>
                <w:lang w:val="nl-NL" w:eastAsia="ja-JP"/>
              </w:rPr>
            </w:pPr>
          </w:p>
        </w:tc>
        <w:tc>
          <w:tcPr>
            <w:tcW w:w="1433" w:type="dxa"/>
            <w:vMerge/>
          </w:tcPr>
          <w:p w14:paraId="12C06F6D" w14:textId="77777777" w:rsidR="00004C23" w:rsidRDefault="00004C23">
            <w:pPr>
              <w:pStyle w:val="Body"/>
              <w:jc w:val="left"/>
              <w:rPr>
                <w:bCs/>
                <w:sz w:val="16"/>
                <w:szCs w:val="18"/>
                <w:lang w:val="nl-NL" w:eastAsia="ja-JP"/>
              </w:rPr>
            </w:pPr>
          </w:p>
        </w:tc>
        <w:tc>
          <w:tcPr>
            <w:tcW w:w="1151" w:type="dxa"/>
            <w:vMerge/>
          </w:tcPr>
          <w:p w14:paraId="7B7F6390" w14:textId="77777777" w:rsidR="00004C23" w:rsidRDefault="00004C23">
            <w:pPr>
              <w:pStyle w:val="Body"/>
              <w:jc w:val="center"/>
              <w:rPr>
                <w:bCs/>
                <w:sz w:val="16"/>
                <w:szCs w:val="18"/>
                <w:lang w:val="nl-NL" w:eastAsia="ja-JP"/>
              </w:rPr>
            </w:pPr>
          </w:p>
        </w:tc>
        <w:tc>
          <w:tcPr>
            <w:tcW w:w="864" w:type="dxa"/>
            <w:vMerge/>
          </w:tcPr>
          <w:p w14:paraId="611B89A4"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87C3C0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116F3FD" w14:textId="77777777" w:rsidR="00004C23" w:rsidRDefault="00000000">
            <w:pPr>
              <w:pStyle w:val="Body"/>
              <w:keepNext/>
              <w:jc w:val="center"/>
              <w:rPr>
                <w:sz w:val="16"/>
                <w:szCs w:val="16"/>
                <w:lang w:val="nb-NO" w:eastAsia="ja-JP"/>
              </w:rPr>
            </w:pPr>
            <w:r>
              <w:rPr>
                <w:sz w:val="16"/>
                <w:szCs w:val="16"/>
                <w:lang w:val="nb-NO" w:eastAsia="ja-JP"/>
              </w:rPr>
              <w:t>FDT1: M</w:t>
            </w:r>
            <w:r>
              <w:rPr>
                <w:sz w:val="16"/>
                <w:szCs w:val="16"/>
                <w:lang w:val="nb-NO" w:eastAsia="ja-JP"/>
              </w:rPr>
              <w:br/>
              <w:t>FDT2: M</w:t>
            </w:r>
            <w:r>
              <w:rPr>
                <w:sz w:val="16"/>
                <w:szCs w:val="16"/>
                <w:lang w:val="nb-NO" w:eastAsia="ja-JP"/>
              </w:rPr>
              <w:br/>
              <w:t>FDT3: X</w:t>
            </w:r>
          </w:p>
        </w:tc>
        <w:tc>
          <w:tcPr>
            <w:tcW w:w="1880" w:type="dxa"/>
            <w:shd w:val="clear" w:color="auto" w:fill="auto"/>
          </w:tcPr>
          <w:p w14:paraId="789B140A"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14:paraId="705CA962" w14:textId="77777777" w:rsidR="00004C23" w:rsidRDefault="00000000">
                <w:pPr>
                  <w:pStyle w:val="Body"/>
                  <w:rPr>
                    <w:snapToGrid/>
                    <w:sz w:val="16"/>
                    <w:szCs w:val="18"/>
                    <w:lang w:val="nl-NL"/>
                  </w:rPr>
                </w:pPr>
                <w:r>
                  <w:rPr>
                    <w:sz w:val="16"/>
                    <w:szCs w:val="18"/>
                    <w:lang w:val="nl-NL"/>
                  </w:rPr>
                  <w:t>Yes</w:t>
                </w:r>
              </w:p>
            </w:sdtContent>
          </w:sdt>
        </w:tc>
      </w:tr>
      <w:tr w:rsidR="00004C23" w14:paraId="13EA8332" w14:textId="77777777">
        <w:trPr>
          <w:cantSplit/>
          <w:trHeight w:val="875"/>
        </w:trPr>
        <w:tc>
          <w:tcPr>
            <w:tcW w:w="830" w:type="dxa"/>
            <w:vMerge w:val="restart"/>
          </w:tcPr>
          <w:p w14:paraId="46D70A4F" w14:textId="77777777" w:rsidR="00004C23" w:rsidRDefault="00000000">
            <w:pPr>
              <w:spacing w:before="120" w:after="120"/>
              <w:jc w:val="center"/>
              <w:rPr>
                <w:bCs/>
                <w:sz w:val="16"/>
                <w:szCs w:val="16"/>
              </w:rPr>
            </w:pPr>
            <w:r>
              <w:rPr>
                <w:bCs/>
                <w:sz w:val="16"/>
                <w:szCs w:val="16"/>
                <w:lang w:eastAsia="ja-JP"/>
              </w:rPr>
              <w:t>ALS20</w:t>
            </w:r>
          </w:p>
        </w:tc>
        <w:tc>
          <w:tcPr>
            <w:tcW w:w="1433" w:type="dxa"/>
            <w:vMerge w:val="restart"/>
          </w:tcPr>
          <w:p w14:paraId="42B35ADB" w14:textId="77777777" w:rsidR="00004C23" w:rsidRDefault="00000000">
            <w:pPr>
              <w:pStyle w:val="Body"/>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Pr>
          <w:p w14:paraId="75B15B72"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/4.6.3.3, 4.6.3.3.2</w:t>
            </w:r>
          </w:p>
        </w:tc>
        <w:tc>
          <w:tcPr>
            <w:tcW w:w="864" w:type="dxa"/>
            <w:vMerge w:val="restart"/>
          </w:tcPr>
          <w:p w14:paraId="300E2717" w14:textId="77777777" w:rsidR="00004C23" w:rsidRDefault="00000000">
            <w:pPr>
              <w:pStyle w:val="Body"/>
              <w:jc w:val="center"/>
              <w:rPr>
                <w:bCs/>
                <w:sz w:val="16"/>
                <w:szCs w:val="16"/>
                <w:lang w:eastAsia="ja-JP"/>
              </w:rPr>
            </w:pPr>
            <w:r>
              <w:rPr>
                <w:bCs/>
                <w:sz w:val="16"/>
                <w:szCs w:val="16"/>
                <w:lang w:eastAsia="ja-JP"/>
              </w:rPr>
              <w:t>O</w:t>
            </w:r>
          </w:p>
        </w:tc>
        <w:tc>
          <w:tcPr>
            <w:tcW w:w="606" w:type="dxa"/>
            <w:textDirection w:val="btLr"/>
            <w:vAlign w:val="center"/>
          </w:tcPr>
          <w:p w14:paraId="29FE6EC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0ED9953" w14:textId="77777777" w:rsidR="00004C23" w:rsidRDefault="00004C23">
            <w:pPr>
              <w:pStyle w:val="Body"/>
              <w:keepNext/>
              <w:jc w:val="center"/>
              <w:rPr>
                <w:sz w:val="16"/>
                <w:szCs w:val="16"/>
                <w:lang w:val="nb-NO" w:eastAsia="ja-JP"/>
              </w:rPr>
            </w:pPr>
          </w:p>
        </w:tc>
        <w:tc>
          <w:tcPr>
            <w:tcW w:w="1880" w:type="dxa"/>
            <w:shd w:val="clear" w:color="auto" w:fill="auto"/>
          </w:tcPr>
          <w:p w14:paraId="561FB960"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14:paraId="1A1788DF" w14:textId="77777777" w:rsidR="00004C23" w:rsidRDefault="00000000">
                <w:pPr>
                  <w:pStyle w:val="Body"/>
                  <w:rPr>
                    <w:snapToGrid/>
                    <w:sz w:val="16"/>
                    <w:szCs w:val="18"/>
                    <w:lang w:val="nl-NL"/>
                  </w:rPr>
                </w:pPr>
                <w:r>
                  <w:rPr>
                    <w:rStyle w:val="PlaceholderText"/>
                  </w:rPr>
                  <w:t>Click here to enter text.</w:t>
                </w:r>
              </w:p>
            </w:sdtContent>
          </w:sdt>
        </w:tc>
      </w:tr>
      <w:tr w:rsidR="00004C23" w14:paraId="77D412CA" w14:textId="77777777">
        <w:trPr>
          <w:cantSplit/>
          <w:trHeight w:val="875"/>
        </w:trPr>
        <w:tc>
          <w:tcPr>
            <w:tcW w:w="830" w:type="dxa"/>
            <w:vMerge/>
          </w:tcPr>
          <w:p w14:paraId="26B7C0C6" w14:textId="77777777" w:rsidR="00004C23" w:rsidRDefault="00004C23">
            <w:pPr>
              <w:pStyle w:val="Body"/>
              <w:jc w:val="center"/>
              <w:rPr>
                <w:bCs/>
                <w:sz w:val="16"/>
                <w:szCs w:val="18"/>
                <w:lang w:val="nl-NL" w:eastAsia="ja-JP"/>
              </w:rPr>
            </w:pPr>
          </w:p>
        </w:tc>
        <w:tc>
          <w:tcPr>
            <w:tcW w:w="1433" w:type="dxa"/>
            <w:vMerge/>
          </w:tcPr>
          <w:p w14:paraId="726B3AD4" w14:textId="77777777" w:rsidR="00004C23" w:rsidRDefault="00004C23">
            <w:pPr>
              <w:pStyle w:val="Body"/>
              <w:jc w:val="left"/>
              <w:rPr>
                <w:bCs/>
                <w:sz w:val="16"/>
                <w:szCs w:val="18"/>
                <w:lang w:val="nl-NL" w:eastAsia="ja-JP"/>
              </w:rPr>
            </w:pPr>
          </w:p>
        </w:tc>
        <w:tc>
          <w:tcPr>
            <w:tcW w:w="1151" w:type="dxa"/>
            <w:vMerge/>
          </w:tcPr>
          <w:p w14:paraId="16BCBB1F" w14:textId="77777777" w:rsidR="00004C23" w:rsidRDefault="00004C23">
            <w:pPr>
              <w:pStyle w:val="Body"/>
              <w:jc w:val="center"/>
              <w:rPr>
                <w:bCs/>
                <w:sz w:val="16"/>
                <w:szCs w:val="18"/>
                <w:lang w:val="nl-NL" w:eastAsia="ja-JP"/>
              </w:rPr>
            </w:pPr>
          </w:p>
        </w:tc>
        <w:tc>
          <w:tcPr>
            <w:tcW w:w="864" w:type="dxa"/>
            <w:vMerge/>
          </w:tcPr>
          <w:p w14:paraId="61636183"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CA0C2D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E5FB3A7" w14:textId="77777777" w:rsidR="00004C23" w:rsidRDefault="00000000">
            <w:pPr>
              <w:pStyle w:val="Body"/>
              <w:keepNext/>
              <w:jc w:val="center"/>
              <w:rPr>
                <w:sz w:val="16"/>
                <w:szCs w:val="16"/>
                <w:lang w:val="nb-NO" w:eastAsia="ja-JP"/>
              </w:rPr>
            </w:pPr>
            <w:r>
              <w:rPr>
                <w:sz w:val="16"/>
                <w:szCs w:val="16"/>
                <w:lang w:val="nb-NO" w:eastAsia="ja-JP"/>
              </w:rPr>
              <w:t>FDT1: X</w:t>
            </w:r>
            <w:r>
              <w:rPr>
                <w:sz w:val="16"/>
                <w:szCs w:val="16"/>
                <w:lang w:val="nb-NO" w:eastAsia="ja-JP"/>
              </w:rPr>
              <w:br/>
              <w:t>FDT2: X</w:t>
            </w:r>
            <w:r>
              <w:rPr>
                <w:sz w:val="16"/>
                <w:szCs w:val="16"/>
                <w:lang w:val="nb-NO" w:eastAsia="ja-JP"/>
              </w:rPr>
              <w:br/>
              <w:t>FDT3: M</w:t>
            </w:r>
          </w:p>
        </w:tc>
        <w:tc>
          <w:tcPr>
            <w:tcW w:w="1880" w:type="dxa"/>
            <w:shd w:val="clear" w:color="auto" w:fill="auto"/>
          </w:tcPr>
          <w:p w14:paraId="387C100B"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14:paraId="0A8051F0" w14:textId="77777777" w:rsidR="00004C23" w:rsidRDefault="00000000">
                <w:pPr>
                  <w:pStyle w:val="Body"/>
                  <w:rPr>
                    <w:snapToGrid/>
                    <w:sz w:val="16"/>
                    <w:szCs w:val="18"/>
                    <w:lang w:val="nl-NL"/>
                  </w:rPr>
                </w:pPr>
                <w:r>
                  <w:rPr>
                    <w:sz w:val="16"/>
                    <w:szCs w:val="18"/>
                    <w:lang w:val="nl-NL"/>
                  </w:rPr>
                  <w:t>Yes</w:t>
                </w:r>
              </w:p>
            </w:sdtContent>
          </w:sdt>
        </w:tc>
      </w:tr>
      <w:tr w:rsidR="00004C23" w14:paraId="3C6633D5" w14:textId="77777777">
        <w:trPr>
          <w:cantSplit/>
          <w:trHeight w:val="875"/>
        </w:trPr>
        <w:tc>
          <w:tcPr>
            <w:tcW w:w="830" w:type="dxa"/>
            <w:vMerge w:val="restart"/>
          </w:tcPr>
          <w:p w14:paraId="1DE1CED7" w14:textId="77777777" w:rsidR="00004C23" w:rsidRDefault="00000000">
            <w:pPr>
              <w:spacing w:before="120" w:after="120"/>
              <w:jc w:val="center"/>
              <w:rPr>
                <w:sz w:val="16"/>
                <w:szCs w:val="16"/>
              </w:rPr>
            </w:pPr>
            <w:r>
              <w:rPr>
                <w:sz w:val="16"/>
                <w:szCs w:val="16"/>
                <w:lang w:eastAsia="ja-JP"/>
              </w:rPr>
              <w:t>ALS21</w:t>
            </w:r>
          </w:p>
        </w:tc>
        <w:tc>
          <w:tcPr>
            <w:tcW w:w="1433" w:type="dxa"/>
            <w:vMerge w:val="restart"/>
          </w:tcPr>
          <w:p w14:paraId="7AC8C087" w14:textId="77777777" w:rsidR="00004C23" w:rsidRDefault="00000000">
            <w:pPr>
              <w:pStyle w:val="Body"/>
              <w:jc w:val="left"/>
              <w:rPr>
                <w:sz w:val="16"/>
                <w:szCs w:val="16"/>
                <w:lang w:eastAsia="ja-JP"/>
              </w:rPr>
            </w:pPr>
            <w:commentRangeStart w:id="318"/>
            <w:commentRangeStart w:id="319"/>
            <w:r>
              <w:rPr>
                <w:sz w:val="16"/>
                <w:szCs w:val="16"/>
                <w:lang w:eastAsia="ja-JP"/>
              </w:rPr>
              <w:t>Is this device capable of following the “command tunneling procedure” in the role of a trust center device?</w:t>
            </w:r>
            <w:commentRangeEnd w:id="318"/>
            <w:r>
              <w:rPr>
                <w:rStyle w:val="CommentReference"/>
                <w:snapToGrid/>
              </w:rPr>
              <w:commentReference w:id="318"/>
            </w:r>
            <w:commentRangeEnd w:id="319"/>
            <w:r>
              <w:rPr>
                <w:rStyle w:val="CommentReference"/>
                <w:snapToGrid/>
              </w:rPr>
              <w:commentReference w:id="319"/>
            </w:r>
          </w:p>
        </w:tc>
        <w:tc>
          <w:tcPr>
            <w:tcW w:w="1151" w:type="dxa"/>
            <w:vMerge w:val="restart"/>
          </w:tcPr>
          <w:p w14:paraId="6EF808AC"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/4.6.3.8, 4.6.3.8.1</w:t>
            </w:r>
          </w:p>
        </w:tc>
        <w:tc>
          <w:tcPr>
            <w:tcW w:w="864" w:type="dxa"/>
            <w:vMerge w:val="restart"/>
          </w:tcPr>
          <w:p w14:paraId="3C719C2E" w14:textId="77777777" w:rsidR="00004C23" w:rsidRDefault="00000000">
            <w:pPr>
              <w:pStyle w:val="Body"/>
              <w:jc w:val="center"/>
              <w:rPr>
                <w:sz w:val="16"/>
                <w:szCs w:val="16"/>
                <w:lang w:eastAsia="ja-JP"/>
              </w:rPr>
            </w:pPr>
            <w:r>
              <w:rPr>
                <w:sz w:val="16"/>
                <w:szCs w:val="16"/>
                <w:lang w:eastAsia="ja-JP"/>
              </w:rPr>
              <w:t>TCC1: M</w:t>
            </w:r>
            <w:r>
              <w:rPr>
                <w:sz w:val="16"/>
                <w:szCs w:val="16"/>
                <w:lang w:eastAsia="ja-JP"/>
              </w:rPr>
              <w:br/>
            </w:r>
          </w:p>
        </w:tc>
        <w:tc>
          <w:tcPr>
            <w:tcW w:w="606" w:type="dxa"/>
            <w:textDirection w:val="btLr"/>
            <w:vAlign w:val="center"/>
          </w:tcPr>
          <w:p w14:paraId="6D81678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86E7A12" w14:textId="77777777" w:rsidR="00004C23" w:rsidRDefault="00004C23">
            <w:pPr>
              <w:pStyle w:val="Body"/>
              <w:keepNext/>
              <w:jc w:val="center"/>
              <w:rPr>
                <w:sz w:val="16"/>
                <w:szCs w:val="16"/>
                <w:lang w:val="nb-NO" w:eastAsia="ja-JP"/>
              </w:rPr>
            </w:pPr>
          </w:p>
        </w:tc>
        <w:tc>
          <w:tcPr>
            <w:tcW w:w="1880" w:type="dxa"/>
            <w:vMerge w:val="restart"/>
            <w:shd w:val="clear" w:color="auto" w:fill="auto"/>
            <w:vAlign w:val="center"/>
          </w:tcPr>
          <w:p w14:paraId="614DC31A" w14:textId="77777777" w:rsidR="00004C23" w:rsidRDefault="00000000">
            <w:pPr>
              <w:pStyle w:val="Body"/>
              <w:jc w:val="left"/>
              <w:rPr>
                <w:sz w:val="16"/>
                <w:szCs w:val="16"/>
                <w:lang w:eastAsia="ja-JP"/>
              </w:rPr>
            </w:pPr>
            <w:r>
              <w:rPr>
                <w:sz w:val="16"/>
                <w:szCs w:val="16"/>
                <w:lang w:eastAsia="ja-JP"/>
              </w:rPr>
              <w:t>For ZigBee and ZigBee PRO Standard Security, it is mandatory.</w:t>
            </w:r>
          </w:p>
        </w:tc>
        <w:tc>
          <w:tcPr>
            <w:tcW w:w="1016" w:type="dxa"/>
          </w:tcPr>
          <w:sdt>
            <w:sdtPr>
              <w:rPr>
                <w:sz w:val="16"/>
                <w:szCs w:val="18"/>
                <w:lang w:val="nl-NL"/>
              </w:rPr>
              <w:id w:val="109631992"/>
              <w:lock w:val="sdtLocked"/>
              <w:placeholder>
                <w:docPart w:val="B6A267FDFC6649619ED2E0810C4FA6D9"/>
              </w:placeholder>
              <w:showingPlcHdr/>
            </w:sdtPr>
            <w:sdtContent>
              <w:p w14:paraId="7F42AFFB" w14:textId="77777777" w:rsidR="00004C23" w:rsidRDefault="00000000">
                <w:pPr>
                  <w:pStyle w:val="Body"/>
                  <w:rPr>
                    <w:snapToGrid/>
                    <w:sz w:val="16"/>
                    <w:szCs w:val="18"/>
                    <w:lang w:val="nl-NL"/>
                  </w:rPr>
                </w:pPr>
                <w:r>
                  <w:rPr>
                    <w:rStyle w:val="PlaceholderText"/>
                  </w:rPr>
                  <w:t>Click here to enter text.</w:t>
                </w:r>
              </w:p>
            </w:sdtContent>
          </w:sdt>
        </w:tc>
      </w:tr>
      <w:tr w:rsidR="00004C23" w14:paraId="4C1B60AF" w14:textId="77777777">
        <w:trPr>
          <w:cantSplit/>
          <w:trHeight w:val="875"/>
        </w:trPr>
        <w:tc>
          <w:tcPr>
            <w:tcW w:w="830" w:type="dxa"/>
            <w:vMerge/>
          </w:tcPr>
          <w:p w14:paraId="37DF51C3" w14:textId="77777777" w:rsidR="00004C23" w:rsidRDefault="00004C23">
            <w:pPr>
              <w:pStyle w:val="Body"/>
              <w:jc w:val="center"/>
              <w:rPr>
                <w:bCs/>
                <w:sz w:val="16"/>
                <w:szCs w:val="18"/>
                <w:lang w:eastAsia="ja-JP"/>
              </w:rPr>
            </w:pPr>
          </w:p>
        </w:tc>
        <w:tc>
          <w:tcPr>
            <w:tcW w:w="1433" w:type="dxa"/>
            <w:vMerge/>
          </w:tcPr>
          <w:p w14:paraId="0D508873" w14:textId="77777777" w:rsidR="00004C23" w:rsidRDefault="00004C23">
            <w:pPr>
              <w:pStyle w:val="Body"/>
              <w:jc w:val="left"/>
              <w:rPr>
                <w:bCs/>
                <w:sz w:val="16"/>
                <w:szCs w:val="18"/>
                <w:lang w:eastAsia="ja-JP"/>
              </w:rPr>
            </w:pPr>
          </w:p>
        </w:tc>
        <w:tc>
          <w:tcPr>
            <w:tcW w:w="1151" w:type="dxa"/>
            <w:vMerge/>
          </w:tcPr>
          <w:p w14:paraId="658F58C0" w14:textId="77777777" w:rsidR="00004C23" w:rsidRDefault="00004C23">
            <w:pPr>
              <w:pStyle w:val="Body"/>
              <w:jc w:val="center"/>
              <w:rPr>
                <w:bCs/>
                <w:sz w:val="16"/>
                <w:szCs w:val="18"/>
                <w:lang w:eastAsia="ja-JP"/>
              </w:rPr>
            </w:pPr>
          </w:p>
        </w:tc>
        <w:tc>
          <w:tcPr>
            <w:tcW w:w="864" w:type="dxa"/>
            <w:vMerge/>
          </w:tcPr>
          <w:p w14:paraId="474CA7B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2CA51B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6ADFBEE" w14:textId="77777777" w:rsidR="00004C23" w:rsidRDefault="00000000">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5BA68525" w14:textId="77777777" w:rsidR="00004C23" w:rsidRDefault="00004C23">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14:paraId="1E4EB250" w14:textId="77777777" w:rsidR="00004C23" w:rsidRDefault="00000000">
                <w:pPr>
                  <w:pStyle w:val="Body"/>
                  <w:rPr>
                    <w:snapToGrid/>
                    <w:sz w:val="16"/>
                    <w:szCs w:val="18"/>
                    <w:lang w:val="nl-NL"/>
                  </w:rPr>
                </w:pPr>
                <w:r>
                  <w:rPr>
                    <w:sz w:val="16"/>
                    <w:szCs w:val="18"/>
                    <w:lang w:val="nl-NL"/>
                  </w:rPr>
                  <w:t>Yes</w:t>
                </w:r>
              </w:p>
            </w:sdtContent>
          </w:sdt>
        </w:tc>
      </w:tr>
      <w:tr w:rsidR="00004C23" w14:paraId="6EB17D33" w14:textId="77777777">
        <w:trPr>
          <w:cantSplit/>
          <w:trHeight w:val="2282"/>
        </w:trPr>
        <w:tc>
          <w:tcPr>
            <w:tcW w:w="830" w:type="dxa"/>
            <w:vMerge w:val="restart"/>
          </w:tcPr>
          <w:p w14:paraId="5158E733" w14:textId="77777777" w:rsidR="00004C23" w:rsidRDefault="00000000">
            <w:pPr>
              <w:spacing w:before="120" w:after="120"/>
              <w:jc w:val="center"/>
              <w:rPr>
                <w:sz w:val="16"/>
                <w:szCs w:val="16"/>
              </w:rPr>
            </w:pPr>
            <w:r>
              <w:rPr>
                <w:sz w:val="16"/>
                <w:szCs w:val="16"/>
                <w:lang w:eastAsia="ja-JP"/>
              </w:rPr>
              <w:t>ALS22</w:t>
            </w:r>
          </w:p>
        </w:tc>
        <w:tc>
          <w:tcPr>
            <w:tcW w:w="1433" w:type="dxa"/>
            <w:vMerge w:val="restart"/>
          </w:tcPr>
          <w:p w14:paraId="5AAA7042" w14:textId="77777777" w:rsidR="00004C23" w:rsidRDefault="00000000">
            <w:pPr>
              <w:pStyle w:val="Body"/>
              <w:jc w:val="left"/>
              <w:rPr>
                <w:sz w:val="16"/>
                <w:szCs w:val="16"/>
                <w:lang w:eastAsia="ja-JP"/>
              </w:rPr>
            </w:pPr>
            <w:commentRangeStart w:id="320"/>
            <w:commentRangeStart w:id="321"/>
            <w:r>
              <w:rPr>
                <w:sz w:val="16"/>
                <w:szCs w:val="16"/>
                <w:lang w:eastAsia="ja-JP"/>
              </w:rPr>
              <w:t>Is this device capable of following the “command tunneling procedure” in the role of a router?</w:t>
            </w:r>
            <w:commentRangeEnd w:id="320"/>
            <w:r>
              <w:rPr>
                <w:rStyle w:val="CommentReference"/>
                <w:snapToGrid/>
              </w:rPr>
              <w:commentReference w:id="320"/>
            </w:r>
            <w:commentRangeEnd w:id="321"/>
            <w:r>
              <w:rPr>
                <w:rStyle w:val="CommentReference"/>
                <w:snapToGrid/>
              </w:rPr>
              <w:commentReference w:id="321"/>
            </w:r>
          </w:p>
        </w:tc>
        <w:tc>
          <w:tcPr>
            <w:tcW w:w="1151" w:type="dxa"/>
            <w:vMerge w:val="restart"/>
          </w:tcPr>
          <w:p w14:paraId="2DB98D1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/4.6.3.8, 4.6.3.8.2</w:t>
            </w:r>
          </w:p>
        </w:tc>
        <w:tc>
          <w:tcPr>
            <w:tcW w:w="864" w:type="dxa"/>
            <w:vMerge w:val="restart"/>
          </w:tcPr>
          <w:p w14:paraId="42668C63" w14:textId="77777777" w:rsidR="00004C23" w:rsidRDefault="00000000">
            <w:pPr>
              <w:pStyle w:val="Body"/>
              <w:jc w:val="center"/>
              <w:rPr>
                <w:sz w:val="16"/>
                <w:szCs w:val="16"/>
                <w:lang w:val="nl-NL" w:eastAsia="ja-JP"/>
              </w:rPr>
            </w:pPr>
            <w:r>
              <w:rPr>
                <w:sz w:val="16"/>
                <w:szCs w:val="16"/>
                <w:lang w:val="nl-NL" w:eastAsia="ja-JP"/>
              </w:rPr>
              <w:br/>
              <w:t>FDT2: M</w:t>
            </w:r>
            <w:r>
              <w:rPr>
                <w:sz w:val="16"/>
                <w:szCs w:val="16"/>
                <w:lang w:val="nl-NL" w:eastAsia="ja-JP"/>
              </w:rPr>
              <w:br/>
            </w:r>
          </w:p>
        </w:tc>
        <w:tc>
          <w:tcPr>
            <w:tcW w:w="606" w:type="dxa"/>
            <w:textDirection w:val="btLr"/>
            <w:vAlign w:val="center"/>
          </w:tcPr>
          <w:p w14:paraId="7324946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D5EC0A2" w14:textId="77777777" w:rsidR="00004C23" w:rsidRDefault="00004C23">
            <w:pPr>
              <w:pStyle w:val="Body"/>
              <w:keepNext/>
              <w:jc w:val="center"/>
              <w:rPr>
                <w:sz w:val="16"/>
                <w:szCs w:val="16"/>
                <w:lang w:val="nb-NO" w:eastAsia="ja-JP"/>
              </w:rPr>
            </w:pPr>
          </w:p>
        </w:tc>
        <w:tc>
          <w:tcPr>
            <w:tcW w:w="1880" w:type="dxa"/>
            <w:vMerge w:val="restart"/>
            <w:shd w:val="clear" w:color="auto" w:fill="auto"/>
          </w:tcPr>
          <w:p w14:paraId="1710F91F" w14:textId="77777777" w:rsidR="00004C23" w:rsidRDefault="00004C23">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Content>
              <w:p w14:paraId="0131CDD1" w14:textId="77777777" w:rsidR="00004C23" w:rsidRDefault="00000000">
                <w:pPr>
                  <w:pStyle w:val="Body"/>
                  <w:rPr>
                    <w:snapToGrid/>
                    <w:sz w:val="16"/>
                    <w:szCs w:val="18"/>
                    <w:lang w:val="nl-NL"/>
                  </w:rPr>
                </w:pPr>
                <w:r>
                  <w:rPr>
                    <w:rStyle w:val="PlaceholderText"/>
                  </w:rPr>
                  <w:t>Click here to enter text.</w:t>
                </w:r>
              </w:p>
            </w:sdtContent>
          </w:sdt>
        </w:tc>
      </w:tr>
      <w:tr w:rsidR="00004C23" w14:paraId="3C219B18" w14:textId="77777777">
        <w:trPr>
          <w:cantSplit/>
          <w:trHeight w:val="875"/>
        </w:trPr>
        <w:tc>
          <w:tcPr>
            <w:tcW w:w="830" w:type="dxa"/>
            <w:vMerge/>
          </w:tcPr>
          <w:p w14:paraId="2A1D0929" w14:textId="77777777" w:rsidR="00004C23" w:rsidRDefault="00004C23">
            <w:pPr>
              <w:pStyle w:val="Body"/>
              <w:jc w:val="center"/>
              <w:rPr>
                <w:bCs/>
                <w:sz w:val="16"/>
                <w:szCs w:val="18"/>
                <w:lang w:eastAsia="ja-JP"/>
              </w:rPr>
            </w:pPr>
          </w:p>
        </w:tc>
        <w:tc>
          <w:tcPr>
            <w:tcW w:w="1433" w:type="dxa"/>
            <w:vMerge/>
          </w:tcPr>
          <w:p w14:paraId="36F54409" w14:textId="77777777" w:rsidR="00004C23" w:rsidRDefault="00004C23">
            <w:pPr>
              <w:pStyle w:val="Body"/>
              <w:jc w:val="left"/>
              <w:rPr>
                <w:bCs/>
                <w:sz w:val="16"/>
                <w:szCs w:val="18"/>
                <w:lang w:eastAsia="ja-JP"/>
              </w:rPr>
            </w:pPr>
          </w:p>
        </w:tc>
        <w:tc>
          <w:tcPr>
            <w:tcW w:w="1151" w:type="dxa"/>
            <w:vMerge/>
          </w:tcPr>
          <w:p w14:paraId="7A3FD473" w14:textId="77777777" w:rsidR="00004C23" w:rsidRDefault="00004C23">
            <w:pPr>
              <w:pStyle w:val="Body"/>
              <w:jc w:val="center"/>
              <w:rPr>
                <w:bCs/>
                <w:sz w:val="16"/>
                <w:szCs w:val="18"/>
                <w:lang w:eastAsia="ja-JP"/>
              </w:rPr>
            </w:pPr>
          </w:p>
        </w:tc>
        <w:tc>
          <w:tcPr>
            <w:tcW w:w="864" w:type="dxa"/>
            <w:vMerge/>
          </w:tcPr>
          <w:p w14:paraId="7DC62F0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707AF2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CD77C9B" w14:textId="77777777" w:rsidR="00004C23" w:rsidRDefault="00000000">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31D40F71"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14:paraId="2F612051" w14:textId="77777777" w:rsidR="00004C23" w:rsidRDefault="00000000">
                <w:pPr>
                  <w:pStyle w:val="Body"/>
                  <w:rPr>
                    <w:snapToGrid/>
                    <w:sz w:val="16"/>
                    <w:szCs w:val="18"/>
                    <w:lang w:val="nl-NL"/>
                  </w:rPr>
                </w:pPr>
                <w:r>
                  <w:rPr>
                    <w:sz w:val="16"/>
                    <w:szCs w:val="18"/>
                    <w:lang w:val="nl-NL"/>
                  </w:rPr>
                  <w:t>Yes</w:t>
                </w:r>
              </w:p>
            </w:sdtContent>
          </w:sdt>
        </w:tc>
      </w:tr>
      <w:tr w:rsidR="00004C23" w14:paraId="7A43428C" w14:textId="77777777">
        <w:trPr>
          <w:cantSplit/>
          <w:trHeight w:val="1574"/>
        </w:trPr>
        <w:tc>
          <w:tcPr>
            <w:tcW w:w="830" w:type="dxa"/>
            <w:vMerge w:val="restart"/>
          </w:tcPr>
          <w:p w14:paraId="7047AF1F" w14:textId="77777777" w:rsidR="00004C23" w:rsidRDefault="00000000">
            <w:pPr>
              <w:spacing w:before="120" w:after="120"/>
              <w:jc w:val="center"/>
              <w:rPr>
                <w:sz w:val="16"/>
                <w:szCs w:val="16"/>
              </w:rPr>
            </w:pPr>
            <w:r>
              <w:rPr>
                <w:sz w:val="16"/>
                <w:szCs w:val="16"/>
                <w:lang w:eastAsia="ja-JP"/>
              </w:rPr>
              <w:t>ALS23</w:t>
            </w:r>
          </w:p>
        </w:tc>
        <w:tc>
          <w:tcPr>
            <w:tcW w:w="1433" w:type="dxa"/>
            <w:vMerge w:val="restart"/>
          </w:tcPr>
          <w:p w14:paraId="09163C70" w14:textId="77777777" w:rsidR="00004C23" w:rsidRDefault="00000000">
            <w:pPr>
              <w:pStyle w:val="Body"/>
              <w:jc w:val="left"/>
              <w:rPr>
                <w:sz w:val="16"/>
                <w:szCs w:val="16"/>
                <w:lang w:eastAsia="ja-JP"/>
              </w:rPr>
            </w:pPr>
            <w:r>
              <w:rPr>
                <w:sz w:val="16"/>
                <w:szCs w:val="16"/>
                <w:lang w:eastAsia="ja-JP"/>
              </w:rPr>
              <w:t>Does the device support the permissions configuration table?</w:t>
            </w:r>
          </w:p>
          <w:p w14:paraId="3519580D" w14:textId="77777777" w:rsidR="00004C23" w:rsidRDefault="00000000">
            <w:pPr>
              <w:pStyle w:val="Body"/>
              <w:jc w:val="left"/>
              <w:rPr>
                <w:sz w:val="16"/>
                <w:szCs w:val="16"/>
                <w:lang w:eastAsia="ja-JP"/>
              </w:rPr>
            </w:pPr>
            <w:r>
              <w:rPr>
                <w:sz w:val="16"/>
                <w:szCs w:val="16"/>
                <w:lang w:eastAsia="ja-JP"/>
              </w:rPr>
              <w:t>DEPRECATED</w:t>
            </w:r>
          </w:p>
        </w:tc>
        <w:tc>
          <w:tcPr>
            <w:tcW w:w="1151" w:type="dxa"/>
            <w:vMerge w:val="restart"/>
          </w:tcPr>
          <w:p w14:paraId="2853A98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/4.2t.3.8, 4.6.3.8</w:t>
            </w:r>
          </w:p>
        </w:tc>
        <w:tc>
          <w:tcPr>
            <w:tcW w:w="864" w:type="dxa"/>
            <w:vMerge w:val="restart"/>
          </w:tcPr>
          <w:p w14:paraId="2C9AE8AC" w14:textId="77777777" w:rsidR="00004C23" w:rsidRDefault="00004C23">
            <w:pPr>
              <w:pStyle w:val="Body"/>
              <w:jc w:val="center"/>
              <w:rPr>
                <w:sz w:val="16"/>
                <w:szCs w:val="16"/>
                <w:lang w:eastAsia="ja-JP"/>
              </w:rPr>
            </w:pPr>
          </w:p>
        </w:tc>
        <w:tc>
          <w:tcPr>
            <w:tcW w:w="606" w:type="dxa"/>
            <w:textDirection w:val="btLr"/>
            <w:vAlign w:val="center"/>
          </w:tcPr>
          <w:p w14:paraId="4DDCDF6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D737937" w14:textId="77777777" w:rsidR="00004C23" w:rsidRDefault="00004C23">
            <w:pPr>
              <w:pStyle w:val="Body"/>
              <w:keepNext/>
              <w:jc w:val="center"/>
              <w:rPr>
                <w:sz w:val="16"/>
                <w:szCs w:val="16"/>
                <w:lang w:val="nb-NO" w:eastAsia="ja-JP"/>
              </w:rPr>
            </w:pPr>
          </w:p>
        </w:tc>
        <w:tc>
          <w:tcPr>
            <w:tcW w:w="1880" w:type="dxa"/>
            <w:vMerge w:val="restart"/>
            <w:shd w:val="clear" w:color="auto" w:fill="auto"/>
          </w:tcPr>
          <w:p w14:paraId="41FE040E" w14:textId="77777777" w:rsidR="00004C23" w:rsidRDefault="00004C23">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Content>
              <w:p w14:paraId="48EE5518" w14:textId="77777777" w:rsidR="00004C23" w:rsidRDefault="00000000">
                <w:pPr>
                  <w:pStyle w:val="Body"/>
                  <w:rPr>
                    <w:snapToGrid/>
                    <w:sz w:val="16"/>
                    <w:szCs w:val="18"/>
                    <w:lang w:val="nl-NL"/>
                  </w:rPr>
                </w:pPr>
                <w:r>
                  <w:rPr>
                    <w:rStyle w:val="PlaceholderText"/>
                  </w:rPr>
                  <w:t>Click here to enter text.</w:t>
                </w:r>
              </w:p>
            </w:sdtContent>
          </w:sdt>
        </w:tc>
      </w:tr>
      <w:tr w:rsidR="00004C23" w14:paraId="2218C595" w14:textId="77777777">
        <w:trPr>
          <w:cantSplit/>
          <w:trHeight w:val="875"/>
        </w:trPr>
        <w:tc>
          <w:tcPr>
            <w:tcW w:w="830" w:type="dxa"/>
            <w:vMerge/>
          </w:tcPr>
          <w:p w14:paraId="015CE3FB" w14:textId="77777777" w:rsidR="00004C23" w:rsidRDefault="00004C23">
            <w:pPr>
              <w:pStyle w:val="Body"/>
              <w:jc w:val="center"/>
              <w:rPr>
                <w:bCs/>
                <w:sz w:val="16"/>
                <w:szCs w:val="18"/>
                <w:lang w:eastAsia="ja-JP"/>
              </w:rPr>
            </w:pPr>
          </w:p>
        </w:tc>
        <w:tc>
          <w:tcPr>
            <w:tcW w:w="1433" w:type="dxa"/>
            <w:vMerge/>
          </w:tcPr>
          <w:p w14:paraId="63A2D60B" w14:textId="77777777" w:rsidR="00004C23" w:rsidRDefault="00004C23">
            <w:pPr>
              <w:pStyle w:val="Body"/>
              <w:jc w:val="left"/>
              <w:rPr>
                <w:bCs/>
                <w:sz w:val="16"/>
                <w:szCs w:val="18"/>
                <w:lang w:eastAsia="ja-JP"/>
              </w:rPr>
            </w:pPr>
          </w:p>
        </w:tc>
        <w:tc>
          <w:tcPr>
            <w:tcW w:w="1151" w:type="dxa"/>
            <w:vMerge/>
          </w:tcPr>
          <w:p w14:paraId="78FA573C" w14:textId="77777777" w:rsidR="00004C23" w:rsidRDefault="00004C23">
            <w:pPr>
              <w:pStyle w:val="Body"/>
              <w:jc w:val="center"/>
              <w:rPr>
                <w:bCs/>
                <w:sz w:val="16"/>
                <w:szCs w:val="18"/>
                <w:lang w:eastAsia="ja-JP"/>
              </w:rPr>
            </w:pPr>
          </w:p>
        </w:tc>
        <w:tc>
          <w:tcPr>
            <w:tcW w:w="864" w:type="dxa"/>
            <w:vMerge/>
          </w:tcPr>
          <w:p w14:paraId="36F18C0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B961D3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8EADE87" w14:textId="77777777" w:rsidR="00004C23" w:rsidRDefault="00004C23">
            <w:pPr>
              <w:pStyle w:val="Body"/>
              <w:keepNext/>
              <w:jc w:val="center"/>
              <w:rPr>
                <w:sz w:val="16"/>
                <w:szCs w:val="16"/>
                <w:lang w:val="nb-NO" w:eastAsia="ja-JP"/>
              </w:rPr>
            </w:pPr>
          </w:p>
        </w:tc>
        <w:tc>
          <w:tcPr>
            <w:tcW w:w="1880" w:type="dxa"/>
            <w:vMerge/>
            <w:shd w:val="clear" w:color="auto" w:fill="auto"/>
          </w:tcPr>
          <w:p w14:paraId="6567D973" w14:textId="77777777" w:rsidR="00004C23" w:rsidRDefault="00004C23">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Content>
              <w:p w14:paraId="5C0E0D15" w14:textId="77777777" w:rsidR="00004C23" w:rsidRDefault="00000000">
                <w:pPr>
                  <w:pStyle w:val="Body"/>
                  <w:rPr>
                    <w:snapToGrid/>
                    <w:sz w:val="16"/>
                    <w:szCs w:val="18"/>
                    <w:lang w:val="nl-NL"/>
                  </w:rPr>
                </w:pPr>
                <w:r>
                  <w:rPr>
                    <w:rStyle w:val="PlaceholderText"/>
                  </w:rPr>
                  <w:t>Click here to enter text.</w:t>
                </w:r>
              </w:p>
            </w:sdtContent>
          </w:sdt>
        </w:tc>
      </w:tr>
    </w:tbl>
    <w:p w14:paraId="2B60AEA3" w14:textId="77777777" w:rsidR="00004C23" w:rsidRDefault="00004C23">
      <w:pPr>
        <w:pStyle w:val="Body"/>
        <w:rPr>
          <w:lang w:eastAsia="ja-JP"/>
        </w:rPr>
      </w:pPr>
    </w:p>
    <w:p w14:paraId="37185DF6" w14:textId="77777777" w:rsidR="00004C23" w:rsidRDefault="00000000">
      <w:pPr>
        <w:pStyle w:val="Heading2"/>
        <w:rPr>
          <w:lang w:eastAsia="ja-JP"/>
        </w:rPr>
      </w:pPr>
      <w:bookmarkStart w:id="322" w:name="_Toc454724805"/>
      <w:bookmarkStart w:id="323" w:name="_Ref191269106"/>
      <w:r>
        <w:rPr>
          <w:lang w:eastAsia="ja-JP"/>
        </w:rPr>
        <w:t>Application layer PICS</w:t>
      </w:r>
      <w:bookmarkEnd w:id="322"/>
      <w:bookmarkEnd w:id="323"/>
    </w:p>
    <w:p w14:paraId="3CD9696E" w14:textId="77777777" w:rsidR="00004C23" w:rsidRDefault="00000000">
      <w:pPr>
        <w:pStyle w:val="Heading3"/>
      </w:pPr>
      <w:bookmarkStart w:id="324" w:name="_Toc454724806"/>
      <w:r>
        <w:t>ZigBee security device types</w:t>
      </w:r>
      <w:bookmarkEnd w:id="324"/>
    </w:p>
    <w:p w14:paraId="7BAE6A3D" w14:textId="77777777" w:rsidR="00004C23" w:rsidRDefault="00000000">
      <w:pPr>
        <w:pStyle w:val="Body"/>
      </w:pPr>
      <w:r>
        <w:t xml:space="preserve">This section has been deprecated in favor of section </w:t>
      </w:r>
      <w:r>
        <w:fldChar w:fldCharType="begin"/>
      </w:r>
      <w:r>
        <w:instrText xml:space="preserve"> REF _Ref498611999 \r \h </w:instrText>
      </w:r>
      <w:r>
        <w:fldChar w:fldCharType="separate"/>
      </w:r>
      <w:r>
        <w:t>10.5.1</w:t>
      </w:r>
      <w:r>
        <w:fldChar w:fldCharType="end"/>
      </w:r>
      <w:r>
        <w:t xml:space="preserve"> </w:t>
      </w:r>
      <w:r>
        <w:fldChar w:fldCharType="begin"/>
      </w:r>
      <w:r>
        <w:instrText xml:space="preserve"> REF _Ref498612002 \h </w:instrText>
      </w:r>
      <w:r>
        <w:fldChar w:fldCharType="separate"/>
      </w:r>
      <w:r>
        <w:t>ZigBee security roles</w:t>
      </w:r>
      <w:r>
        <w:fldChar w:fldCharType="end"/>
      </w:r>
      <w:r>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1C39E2EE" w14:textId="77777777">
        <w:trPr>
          <w:cantSplit/>
          <w:trHeight w:val="463"/>
          <w:tblHeader/>
        </w:trPr>
        <w:tc>
          <w:tcPr>
            <w:tcW w:w="830" w:type="dxa"/>
            <w:vAlign w:val="center"/>
          </w:tcPr>
          <w:p w14:paraId="6D2E98B9" w14:textId="77777777" w:rsidR="00004C23" w:rsidRDefault="00000000">
            <w:pPr>
              <w:pStyle w:val="TableHeading"/>
              <w:rPr>
                <w:sz w:val="16"/>
                <w:szCs w:val="18"/>
              </w:rPr>
            </w:pPr>
            <w:r>
              <w:rPr>
                <w:sz w:val="16"/>
                <w:szCs w:val="18"/>
              </w:rPr>
              <w:t>Item number</w:t>
            </w:r>
          </w:p>
        </w:tc>
        <w:tc>
          <w:tcPr>
            <w:tcW w:w="1433" w:type="dxa"/>
            <w:vAlign w:val="center"/>
          </w:tcPr>
          <w:p w14:paraId="2FA5E712" w14:textId="77777777" w:rsidR="00004C23" w:rsidRDefault="00000000">
            <w:pPr>
              <w:pStyle w:val="TableHeading"/>
              <w:rPr>
                <w:sz w:val="16"/>
                <w:szCs w:val="18"/>
              </w:rPr>
            </w:pPr>
            <w:r>
              <w:rPr>
                <w:sz w:val="16"/>
                <w:szCs w:val="18"/>
              </w:rPr>
              <w:t>Item description</w:t>
            </w:r>
          </w:p>
        </w:tc>
        <w:tc>
          <w:tcPr>
            <w:tcW w:w="1151" w:type="dxa"/>
            <w:vAlign w:val="center"/>
          </w:tcPr>
          <w:p w14:paraId="0A9E6CBE" w14:textId="77777777" w:rsidR="00004C23" w:rsidRDefault="00000000">
            <w:pPr>
              <w:pStyle w:val="TableHeading"/>
              <w:rPr>
                <w:sz w:val="16"/>
                <w:szCs w:val="18"/>
              </w:rPr>
            </w:pPr>
            <w:r>
              <w:rPr>
                <w:sz w:val="16"/>
                <w:szCs w:val="18"/>
              </w:rPr>
              <w:t>Reference</w:t>
            </w:r>
          </w:p>
        </w:tc>
        <w:tc>
          <w:tcPr>
            <w:tcW w:w="864" w:type="dxa"/>
            <w:vAlign w:val="center"/>
          </w:tcPr>
          <w:p w14:paraId="7ABE6845" w14:textId="77777777" w:rsidR="00004C23" w:rsidRDefault="00000000">
            <w:pPr>
              <w:pStyle w:val="TableHeading"/>
              <w:rPr>
                <w:sz w:val="16"/>
                <w:szCs w:val="18"/>
              </w:rPr>
            </w:pPr>
            <w:r>
              <w:rPr>
                <w:sz w:val="16"/>
                <w:szCs w:val="18"/>
              </w:rPr>
              <w:t>Dependency</w:t>
            </w:r>
          </w:p>
        </w:tc>
        <w:tc>
          <w:tcPr>
            <w:tcW w:w="1567" w:type="dxa"/>
            <w:gridSpan w:val="2"/>
            <w:vAlign w:val="center"/>
          </w:tcPr>
          <w:p w14:paraId="75B3288F" w14:textId="77777777" w:rsidR="00004C23" w:rsidRDefault="00000000">
            <w:pPr>
              <w:pStyle w:val="TableHeading"/>
              <w:rPr>
                <w:sz w:val="16"/>
                <w:szCs w:val="18"/>
              </w:rPr>
            </w:pPr>
            <w:r>
              <w:rPr>
                <w:sz w:val="16"/>
                <w:szCs w:val="18"/>
              </w:rPr>
              <w:t>Device Type Support</w:t>
            </w:r>
          </w:p>
        </w:tc>
        <w:tc>
          <w:tcPr>
            <w:tcW w:w="1880" w:type="dxa"/>
            <w:vAlign w:val="center"/>
          </w:tcPr>
          <w:p w14:paraId="7527DBC6" w14:textId="77777777" w:rsidR="00004C23" w:rsidRDefault="00000000">
            <w:pPr>
              <w:pStyle w:val="TableHeading"/>
              <w:rPr>
                <w:sz w:val="16"/>
                <w:szCs w:val="18"/>
              </w:rPr>
            </w:pPr>
            <w:r>
              <w:rPr>
                <w:sz w:val="16"/>
                <w:szCs w:val="18"/>
              </w:rPr>
              <w:t>Additional Constraints</w:t>
            </w:r>
          </w:p>
        </w:tc>
        <w:tc>
          <w:tcPr>
            <w:tcW w:w="1016" w:type="dxa"/>
            <w:vAlign w:val="center"/>
          </w:tcPr>
          <w:p w14:paraId="15273571" w14:textId="77777777" w:rsidR="00004C23" w:rsidRDefault="00000000">
            <w:pPr>
              <w:pStyle w:val="TableHeading"/>
              <w:rPr>
                <w:sz w:val="16"/>
                <w:szCs w:val="18"/>
              </w:rPr>
            </w:pPr>
            <w:r>
              <w:rPr>
                <w:sz w:val="16"/>
                <w:szCs w:val="18"/>
              </w:rPr>
              <w:t>Platform Support</w:t>
            </w:r>
          </w:p>
        </w:tc>
      </w:tr>
      <w:tr w:rsidR="00004C23" w14:paraId="242540A9" w14:textId="77777777">
        <w:trPr>
          <w:cantSplit/>
          <w:trHeight w:val="1266"/>
        </w:trPr>
        <w:tc>
          <w:tcPr>
            <w:tcW w:w="830" w:type="dxa"/>
            <w:vMerge w:val="restart"/>
          </w:tcPr>
          <w:p w14:paraId="73C384BF" w14:textId="77777777" w:rsidR="00004C23" w:rsidRDefault="00000000">
            <w:pPr>
              <w:pStyle w:val="Body"/>
              <w:jc w:val="center"/>
              <w:rPr>
                <w:sz w:val="16"/>
                <w:szCs w:val="16"/>
                <w:lang w:eastAsia="ja-JP"/>
              </w:rPr>
            </w:pPr>
            <w:commentRangeStart w:id="325"/>
            <w:commentRangeStart w:id="326"/>
            <w:r>
              <w:rPr>
                <w:sz w:val="16"/>
                <w:szCs w:val="16"/>
                <w:lang w:eastAsia="ja-JP"/>
              </w:rPr>
              <w:t>SDT1</w:t>
            </w:r>
            <w:commentRangeEnd w:id="325"/>
            <w:r>
              <w:rPr>
                <w:rStyle w:val="CommentReference"/>
                <w:snapToGrid/>
              </w:rPr>
              <w:commentReference w:id="325"/>
            </w:r>
            <w:commentRangeEnd w:id="326"/>
            <w:r>
              <w:rPr>
                <w:rStyle w:val="CommentReference"/>
                <w:snapToGrid/>
              </w:rPr>
              <w:commentReference w:id="326"/>
            </w:r>
          </w:p>
        </w:tc>
        <w:tc>
          <w:tcPr>
            <w:tcW w:w="1433" w:type="dxa"/>
            <w:vMerge w:val="restart"/>
          </w:tcPr>
          <w:p w14:paraId="1D7E85D5" w14:textId="77777777" w:rsidR="00004C23" w:rsidRDefault="00004C23">
            <w:pPr>
              <w:pStyle w:val="Body"/>
              <w:jc w:val="left"/>
              <w:rPr>
                <w:sz w:val="16"/>
                <w:szCs w:val="16"/>
                <w:lang w:eastAsia="ja-JP"/>
              </w:rPr>
            </w:pPr>
          </w:p>
        </w:tc>
        <w:tc>
          <w:tcPr>
            <w:tcW w:w="1151" w:type="dxa"/>
            <w:vMerge w:val="restart"/>
          </w:tcPr>
          <w:p w14:paraId="19E10FA0" w14:textId="77777777" w:rsidR="00004C23" w:rsidRDefault="00004C23">
            <w:pPr>
              <w:pStyle w:val="Body"/>
              <w:jc w:val="center"/>
              <w:rPr>
                <w:sz w:val="16"/>
                <w:szCs w:val="16"/>
                <w:lang w:eastAsia="ja-JP"/>
              </w:rPr>
            </w:pPr>
          </w:p>
        </w:tc>
        <w:tc>
          <w:tcPr>
            <w:tcW w:w="864" w:type="dxa"/>
            <w:vMerge w:val="restart"/>
          </w:tcPr>
          <w:p w14:paraId="6A213F65" w14:textId="77777777" w:rsidR="00004C23" w:rsidRDefault="00004C23">
            <w:pPr>
              <w:pStyle w:val="Body"/>
              <w:jc w:val="center"/>
              <w:rPr>
                <w:sz w:val="16"/>
                <w:szCs w:val="16"/>
                <w:lang w:eastAsia="ja-JP"/>
              </w:rPr>
            </w:pPr>
          </w:p>
        </w:tc>
        <w:tc>
          <w:tcPr>
            <w:tcW w:w="606" w:type="dxa"/>
            <w:textDirection w:val="btLr"/>
            <w:vAlign w:val="center"/>
          </w:tcPr>
          <w:p w14:paraId="1889F07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EDAD8D9" w14:textId="77777777" w:rsidR="00004C23" w:rsidRDefault="00004C23">
            <w:pPr>
              <w:pStyle w:val="Body"/>
              <w:keepNext/>
              <w:jc w:val="center"/>
              <w:rPr>
                <w:sz w:val="16"/>
                <w:szCs w:val="16"/>
                <w:lang w:val="nl-NL"/>
              </w:rPr>
            </w:pPr>
          </w:p>
        </w:tc>
        <w:tc>
          <w:tcPr>
            <w:tcW w:w="1880" w:type="dxa"/>
            <w:vMerge w:val="restart"/>
            <w:shd w:val="clear" w:color="auto" w:fill="auto"/>
          </w:tcPr>
          <w:p w14:paraId="2CBDF1F2" w14:textId="77777777" w:rsidR="00004C23" w:rsidRDefault="00000000">
            <w:pPr>
              <w:pStyle w:val="Body"/>
              <w:keepNext/>
              <w:jc w:val="left"/>
              <w:rPr>
                <w:sz w:val="16"/>
                <w:szCs w:val="16"/>
                <w:lang w:eastAsia="ja-JP"/>
              </w:rPr>
            </w:pPr>
            <w:r>
              <w:rPr>
                <w:sz w:val="16"/>
                <w:szCs w:val="16"/>
                <w:lang w:eastAsia="ja-JP"/>
              </w:rPr>
              <w:t>This item was deprecated in favor of SR1.</w:t>
            </w:r>
          </w:p>
          <w:p w14:paraId="0DF7A729" w14:textId="77777777" w:rsidR="00004C23" w:rsidRDefault="00000000">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Content>
              <w:p w14:paraId="70D485FD" w14:textId="77777777" w:rsidR="00004C23" w:rsidRDefault="00000000">
                <w:pPr>
                  <w:pStyle w:val="Body"/>
                  <w:rPr>
                    <w:snapToGrid/>
                    <w:sz w:val="16"/>
                    <w:szCs w:val="18"/>
                    <w:lang w:val="nl-NL"/>
                  </w:rPr>
                </w:pPr>
                <w:r>
                  <w:rPr>
                    <w:rStyle w:val="PlaceholderText"/>
                  </w:rPr>
                  <w:t>Click here to enter text.</w:t>
                </w:r>
              </w:p>
            </w:sdtContent>
          </w:sdt>
        </w:tc>
      </w:tr>
      <w:tr w:rsidR="00004C23" w14:paraId="3A4A6AD1" w14:textId="77777777">
        <w:trPr>
          <w:cantSplit/>
          <w:trHeight w:val="1134"/>
        </w:trPr>
        <w:tc>
          <w:tcPr>
            <w:tcW w:w="830" w:type="dxa"/>
            <w:vMerge/>
          </w:tcPr>
          <w:p w14:paraId="442E4FB6" w14:textId="77777777" w:rsidR="00004C23" w:rsidRDefault="00004C23">
            <w:pPr>
              <w:pStyle w:val="Body"/>
              <w:jc w:val="center"/>
              <w:rPr>
                <w:bCs/>
                <w:sz w:val="16"/>
                <w:szCs w:val="18"/>
                <w:lang w:eastAsia="ja-JP"/>
              </w:rPr>
            </w:pPr>
          </w:p>
        </w:tc>
        <w:tc>
          <w:tcPr>
            <w:tcW w:w="1433" w:type="dxa"/>
            <w:vMerge/>
          </w:tcPr>
          <w:p w14:paraId="3FB4DB6C" w14:textId="77777777" w:rsidR="00004C23" w:rsidRDefault="00004C23">
            <w:pPr>
              <w:pStyle w:val="Body"/>
              <w:ind w:left="360"/>
              <w:jc w:val="left"/>
              <w:rPr>
                <w:bCs/>
                <w:sz w:val="16"/>
                <w:szCs w:val="18"/>
                <w:lang w:eastAsia="ja-JP"/>
              </w:rPr>
            </w:pPr>
          </w:p>
        </w:tc>
        <w:tc>
          <w:tcPr>
            <w:tcW w:w="1151" w:type="dxa"/>
            <w:vMerge/>
          </w:tcPr>
          <w:p w14:paraId="1852A411" w14:textId="77777777" w:rsidR="00004C23" w:rsidRDefault="00004C23">
            <w:pPr>
              <w:pStyle w:val="Body"/>
              <w:jc w:val="center"/>
              <w:rPr>
                <w:bCs/>
                <w:sz w:val="16"/>
                <w:szCs w:val="18"/>
                <w:lang w:eastAsia="ja-JP"/>
              </w:rPr>
            </w:pPr>
          </w:p>
        </w:tc>
        <w:tc>
          <w:tcPr>
            <w:tcW w:w="864" w:type="dxa"/>
            <w:vMerge/>
          </w:tcPr>
          <w:p w14:paraId="356CCDE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A23294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1F42C6B" w14:textId="77777777" w:rsidR="00004C23" w:rsidRDefault="00004C23">
            <w:pPr>
              <w:pStyle w:val="Body"/>
              <w:keepNext/>
              <w:jc w:val="center"/>
              <w:rPr>
                <w:sz w:val="16"/>
                <w:szCs w:val="16"/>
                <w:lang w:val="nl-NL"/>
              </w:rPr>
            </w:pPr>
          </w:p>
        </w:tc>
        <w:tc>
          <w:tcPr>
            <w:tcW w:w="1880" w:type="dxa"/>
            <w:vMerge/>
            <w:shd w:val="clear" w:color="auto" w:fill="auto"/>
          </w:tcPr>
          <w:p w14:paraId="2F58B640" w14:textId="77777777" w:rsidR="00004C23" w:rsidRDefault="00004C23">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Content>
              <w:p w14:paraId="7954839F" w14:textId="77777777" w:rsidR="00004C23" w:rsidRDefault="00000000">
                <w:pPr>
                  <w:pStyle w:val="Body"/>
                  <w:rPr>
                    <w:snapToGrid/>
                    <w:sz w:val="16"/>
                    <w:szCs w:val="18"/>
                    <w:lang w:val="nl-NL"/>
                  </w:rPr>
                </w:pPr>
                <w:r>
                  <w:rPr>
                    <w:rStyle w:val="PlaceholderText"/>
                  </w:rPr>
                  <w:t>Click here to enter text.</w:t>
                </w:r>
              </w:p>
            </w:sdtContent>
          </w:sdt>
        </w:tc>
      </w:tr>
      <w:tr w:rsidR="00004C23" w14:paraId="51CEB99C" w14:textId="77777777">
        <w:trPr>
          <w:cantSplit/>
          <w:trHeight w:val="2424"/>
        </w:trPr>
        <w:tc>
          <w:tcPr>
            <w:tcW w:w="830" w:type="dxa"/>
            <w:vMerge w:val="restart"/>
          </w:tcPr>
          <w:p w14:paraId="53F097BC" w14:textId="77777777" w:rsidR="00004C23" w:rsidRDefault="00000000">
            <w:pPr>
              <w:pStyle w:val="Body"/>
              <w:jc w:val="center"/>
              <w:rPr>
                <w:sz w:val="16"/>
                <w:szCs w:val="16"/>
                <w:lang w:eastAsia="ja-JP"/>
              </w:rPr>
            </w:pPr>
            <w:r>
              <w:rPr>
                <w:sz w:val="16"/>
                <w:szCs w:val="16"/>
                <w:lang w:eastAsia="ja-JP"/>
              </w:rPr>
              <w:t>SDT2</w:t>
            </w:r>
          </w:p>
        </w:tc>
        <w:tc>
          <w:tcPr>
            <w:tcW w:w="1433" w:type="dxa"/>
            <w:vMerge w:val="restart"/>
          </w:tcPr>
          <w:p w14:paraId="4FF9EFE5" w14:textId="77777777" w:rsidR="00004C23" w:rsidRDefault="00004C23">
            <w:pPr>
              <w:pStyle w:val="Body"/>
              <w:jc w:val="left"/>
              <w:rPr>
                <w:sz w:val="16"/>
                <w:szCs w:val="16"/>
                <w:lang w:eastAsia="ja-JP"/>
              </w:rPr>
            </w:pPr>
          </w:p>
          <w:p w14:paraId="427513E9" w14:textId="77777777" w:rsidR="00004C23" w:rsidRDefault="00000000">
            <w:pPr>
              <w:pStyle w:val="Body"/>
              <w:jc w:val="left"/>
              <w:rPr>
                <w:sz w:val="16"/>
                <w:szCs w:val="16"/>
                <w:lang w:eastAsia="ja-JP"/>
              </w:rPr>
            </w:pPr>
            <w:r>
              <w:rPr>
                <w:sz w:val="16"/>
                <w:szCs w:val="16"/>
                <w:lang w:eastAsia="ja-JP"/>
              </w:rPr>
              <w:t>DEPRECATED</w:t>
            </w:r>
          </w:p>
        </w:tc>
        <w:tc>
          <w:tcPr>
            <w:tcW w:w="1151" w:type="dxa"/>
            <w:vMerge w:val="restart"/>
          </w:tcPr>
          <w:p w14:paraId="2089A4D1" w14:textId="77777777" w:rsidR="00004C23" w:rsidRDefault="00004C23">
            <w:pPr>
              <w:pStyle w:val="Body"/>
              <w:jc w:val="center"/>
              <w:rPr>
                <w:sz w:val="16"/>
                <w:szCs w:val="16"/>
                <w:lang w:eastAsia="ja-JP"/>
              </w:rPr>
            </w:pPr>
          </w:p>
        </w:tc>
        <w:tc>
          <w:tcPr>
            <w:tcW w:w="864" w:type="dxa"/>
            <w:vMerge w:val="restart"/>
          </w:tcPr>
          <w:p w14:paraId="5B84B13A" w14:textId="77777777" w:rsidR="00004C23" w:rsidRDefault="00004C23">
            <w:pPr>
              <w:pStyle w:val="Body"/>
              <w:jc w:val="center"/>
              <w:rPr>
                <w:sz w:val="16"/>
                <w:szCs w:val="16"/>
                <w:lang w:eastAsia="ja-JP"/>
              </w:rPr>
            </w:pPr>
          </w:p>
        </w:tc>
        <w:tc>
          <w:tcPr>
            <w:tcW w:w="606" w:type="dxa"/>
            <w:textDirection w:val="btLr"/>
            <w:vAlign w:val="center"/>
          </w:tcPr>
          <w:p w14:paraId="0C8FECF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88292FB" w14:textId="77777777" w:rsidR="00004C23" w:rsidRDefault="00004C23">
            <w:pPr>
              <w:pStyle w:val="Body"/>
              <w:jc w:val="center"/>
              <w:rPr>
                <w:sz w:val="16"/>
                <w:szCs w:val="16"/>
                <w:lang w:val="nl-NL" w:eastAsia="ja-JP"/>
              </w:rPr>
            </w:pPr>
          </w:p>
        </w:tc>
        <w:tc>
          <w:tcPr>
            <w:tcW w:w="1880" w:type="dxa"/>
            <w:shd w:val="clear" w:color="auto" w:fill="auto"/>
          </w:tcPr>
          <w:p w14:paraId="144D5318" w14:textId="77777777" w:rsidR="00004C23" w:rsidRDefault="00004C23">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14:paraId="75798420" w14:textId="77777777" w:rsidR="00004C23" w:rsidRDefault="00000000">
                <w:pPr>
                  <w:pStyle w:val="Body"/>
                  <w:rPr>
                    <w:snapToGrid/>
                    <w:sz w:val="16"/>
                    <w:szCs w:val="18"/>
                    <w:lang w:val="nl-NL"/>
                  </w:rPr>
                </w:pPr>
                <w:r>
                  <w:rPr>
                    <w:rStyle w:val="PlaceholderText"/>
                  </w:rPr>
                  <w:t>Click here to enter text.</w:t>
                </w:r>
              </w:p>
            </w:sdtContent>
          </w:sdt>
        </w:tc>
      </w:tr>
      <w:tr w:rsidR="00004C23" w14:paraId="6C13A760" w14:textId="77777777">
        <w:trPr>
          <w:cantSplit/>
          <w:trHeight w:val="1134"/>
        </w:trPr>
        <w:tc>
          <w:tcPr>
            <w:tcW w:w="830" w:type="dxa"/>
            <w:vMerge/>
          </w:tcPr>
          <w:p w14:paraId="02B3646D" w14:textId="77777777" w:rsidR="00004C23" w:rsidRDefault="00004C23">
            <w:pPr>
              <w:pStyle w:val="Body"/>
              <w:jc w:val="center"/>
              <w:rPr>
                <w:bCs/>
                <w:sz w:val="16"/>
                <w:szCs w:val="18"/>
                <w:lang w:val="nl-NL" w:eastAsia="ja-JP"/>
              </w:rPr>
            </w:pPr>
          </w:p>
        </w:tc>
        <w:tc>
          <w:tcPr>
            <w:tcW w:w="1433" w:type="dxa"/>
            <w:vMerge/>
          </w:tcPr>
          <w:p w14:paraId="37205967" w14:textId="77777777" w:rsidR="00004C23" w:rsidRDefault="00004C23">
            <w:pPr>
              <w:pStyle w:val="Body"/>
              <w:ind w:left="360"/>
              <w:jc w:val="left"/>
              <w:rPr>
                <w:bCs/>
                <w:sz w:val="16"/>
                <w:szCs w:val="18"/>
                <w:lang w:val="nl-NL" w:eastAsia="ja-JP"/>
              </w:rPr>
            </w:pPr>
          </w:p>
        </w:tc>
        <w:tc>
          <w:tcPr>
            <w:tcW w:w="1151" w:type="dxa"/>
            <w:vMerge/>
          </w:tcPr>
          <w:p w14:paraId="6F1299E9" w14:textId="77777777" w:rsidR="00004C23" w:rsidRDefault="00004C23">
            <w:pPr>
              <w:pStyle w:val="Body"/>
              <w:jc w:val="center"/>
              <w:rPr>
                <w:bCs/>
                <w:sz w:val="16"/>
                <w:szCs w:val="18"/>
                <w:lang w:val="nl-NL" w:eastAsia="ja-JP"/>
              </w:rPr>
            </w:pPr>
          </w:p>
        </w:tc>
        <w:tc>
          <w:tcPr>
            <w:tcW w:w="864" w:type="dxa"/>
            <w:vMerge/>
          </w:tcPr>
          <w:p w14:paraId="37A77A2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F06036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4BD9370" w14:textId="77777777" w:rsidR="00004C23" w:rsidRDefault="00004C23">
            <w:pPr>
              <w:pStyle w:val="Body"/>
              <w:keepNext/>
              <w:jc w:val="center"/>
              <w:rPr>
                <w:sz w:val="16"/>
                <w:szCs w:val="16"/>
                <w:lang w:val="nl-NL"/>
              </w:rPr>
            </w:pPr>
          </w:p>
        </w:tc>
        <w:tc>
          <w:tcPr>
            <w:tcW w:w="1880" w:type="dxa"/>
            <w:shd w:val="clear" w:color="auto" w:fill="auto"/>
          </w:tcPr>
          <w:p w14:paraId="47CDDD52" w14:textId="77777777" w:rsidR="00004C23" w:rsidRDefault="00000000">
            <w:pPr>
              <w:pStyle w:val="Body"/>
              <w:jc w:val="left"/>
              <w:rPr>
                <w:sz w:val="16"/>
                <w:szCs w:val="16"/>
                <w:lang w:val="nl-NL"/>
              </w:rPr>
            </w:pPr>
            <w:r>
              <w:rPr>
                <w:sz w:val="16"/>
                <w:szCs w:val="16"/>
                <w:lang w:val="nl-NL"/>
              </w:rPr>
              <w:t>All SDT2 refrences SHALL refer to SR2.</w:t>
            </w:r>
          </w:p>
        </w:tc>
        <w:tc>
          <w:tcPr>
            <w:tcW w:w="1016" w:type="dxa"/>
          </w:tcPr>
          <w:sdt>
            <w:sdtPr>
              <w:rPr>
                <w:sz w:val="16"/>
                <w:szCs w:val="18"/>
                <w:lang w:val="nl-NL"/>
              </w:rPr>
              <w:id w:val="109632001"/>
              <w:lock w:val="sdtLocked"/>
              <w:placeholder>
                <w:docPart w:val="AB91DA8571A04BCEBC907D87850AB25A"/>
              </w:placeholder>
              <w:showingPlcHdr/>
            </w:sdtPr>
            <w:sdtContent>
              <w:p w14:paraId="3FB05E04" w14:textId="77777777" w:rsidR="00004C23" w:rsidRDefault="00000000">
                <w:pPr>
                  <w:pStyle w:val="Body"/>
                  <w:rPr>
                    <w:snapToGrid/>
                    <w:sz w:val="16"/>
                    <w:szCs w:val="18"/>
                    <w:lang w:val="nl-NL"/>
                  </w:rPr>
                </w:pPr>
                <w:r>
                  <w:rPr>
                    <w:rStyle w:val="PlaceholderText"/>
                  </w:rPr>
                  <w:t>Click here to enter text.</w:t>
                </w:r>
              </w:p>
            </w:sdtContent>
          </w:sdt>
        </w:tc>
      </w:tr>
    </w:tbl>
    <w:p w14:paraId="49090B9B" w14:textId="77777777" w:rsidR="00004C23" w:rsidRDefault="00004C23">
      <w:pPr>
        <w:rPr>
          <w:lang w:val="nl-NL"/>
        </w:rPr>
      </w:pPr>
    </w:p>
    <w:p w14:paraId="7B0F0B5A" w14:textId="77777777" w:rsidR="00004C23" w:rsidRDefault="00000000">
      <w:pPr>
        <w:pStyle w:val="Heading3"/>
      </w:pPr>
      <w:bookmarkStart w:id="327" w:name="_Toc454724807"/>
      <w:r>
        <w:t>ZigBee APS frame format</w:t>
      </w:r>
      <w:bookmarkEnd w:id="32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5D5004A8" w14:textId="77777777">
        <w:trPr>
          <w:cantSplit/>
          <w:trHeight w:val="463"/>
          <w:tblHeader/>
        </w:trPr>
        <w:tc>
          <w:tcPr>
            <w:tcW w:w="830" w:type="dxa"/>
            <w:vAlign w:val="center"/>
          </w:tcPr>
          <w:p w14:paraId="0B3377EE" w14:textId="77777777" w:rsidR="00004C23" w:rsidRDefault="00000000">
            <w:pPr>
              <w:pStyle w:val="TableHeading"/>
              <w:rPr>
                <w:sz w:val="16"/>
                <w:szCs w:val="18"/>
              </w:rPr>
            </w:pPr>
            <w:r>
              <w:rPr>
                <w:sz w:val="16"/>
                <w:szCs w:val="18"/>
              </w:rPr>
              <w:t>Item number</w:t>
            </w:r>
          </w:p>
        </w:tc>
        <w:tc>
          <w:tcPr>
            <w:tcW w:w="1433" w:type="dxa"/>
            <w:vAlign w:val="center"/>
          </w:tcPr>
          <w:p w14:paraId="508C9F3B" w14:textId="77777777" w:rsidR="00004C23" w:rsidRDefault="00000000">
            <w:pPr>
              <w:pStyle w:val="TableHeading"/>
              <w:rPr>
                <w:sz w:val="16"/>
                <w:szCs w:val="18"/>
              </w:rPr>
            </w:pPr>
            <w:r>
              <w:rPr>
                <w:sz w:val="16"/>
                <w:szCs w:val="18"/>
              </w:rPr>
              <w:t>Item description</w:t>
            </w:r>
          </w:p>
        </w:tc>
        <w:tc>
          <w:tcPr>
            <w:tcW w:w="1151" w:type="dxa"/>
            <w:vAlign w:val="center"/>
          </w:tcPr>
          <w:p w14:paraId="3DC575FF" w14:textId="77777777" w:rsidR="00004C23" w:rsidRDefault="00000000">
            <w:pPr>
              <w:pStyle w:val="TableHeading"/>
              <w:rPr>
                <w:sz w:val="16"/>
                <w:szCs w:val="18"/>
              </w:rPr>
            </w:pPr>
            <w:r>
              <w:rPr>
                <w:sz w:val="16"/>
                <w:szCs w:val="18"/>
              </w:rPr>
              <w:t>Reference</w:t>
            </w:r>
          </w:p>
        </w:tc>
        <w:tc>
          <w:tcPr>
            <w:tcW w:w="864" w:type="dxa"/>
            <w:vAlign w:val="center"/>
          </w:tcPr>
          <w:p w14:paraId="5B4C9020" w14:textId="77777777" w:rsidR="00004C23" w:rsidRDefault="00000000">
            <w:pPr>
              <w:pStyle w:val="TableHeading"/>
              <w:rPr>
                <w:sz w:val="16"/>
                <w:szCs w:val="18"/>
              </w:rPr>
            </w:pPr>
            <w:r>
              <w:rPr>
                <w:sz w:val="16"/>
                <w:szCs w:val="18"/>
              </w:rPr>
              <w:t>Dependency</w:t>
            </w:r>
          </w:p>
        </w:tc>
        <w:tc>
          <w:tcPr>
            <w:tcW w:w="1567" w:type="dxa"/>
            <w:gridSpan w:val="2"/>
            <w:vAlign w:val="center"/>
          </w:tcPr>
          <w:p w14:paraId="23420952" w14:textId="77777777" w:rsidR="00004C23" w:rsidRDefault="00000000">
            <w:pPr>
              <w:pStyle w:val="TableHeading"/>
              <w:rPr>
                <w:sz w:val="16"/>
                <w:szCs w:val="18"/>
              </w:rPr>
            </w:pPr>
            <w:r>
              <w:rPr>
                <w:sz w:val="16"/>
                <w:szCs w:val="18"/>
              </w:rPr>
              <w:t>Device Type Support</w:t>
            </w:r>
          </w:p>
        </w:tc>
        <w:tc>
          <w:tcPr>
            <w:tcW w:w="1880" w:type="dxa"/>
            <w:vAlign w:val="center"/>
          </w:tcPr>
          <w:p w14:paraId="376C65A2" w14:textId="77777777" w:rsidR="00004C23" w:rsidRDefault="00000000">
            <w:pPr>
              <w:pStyle w:val="TableHeading"/>
              <w:rPr>
                <w:sz w:val="16"/>
                <w:szCs w:val="18"/>
              </w:rPr>
            </w:pPr>
            <w:r>
              <w:rPr>
                <w:sz w:val="16"/>
                <w:szCs w:val="18"/>
              </w:rPr>
              <w:t>Additional Constraints</w:t>
            </w:r>
          </w:p>
        </w:tc>
        <w:tc>
          <w:tcPr>
            <w:tcW w:w="1016" w:type="dxa"/>
            <w:vAlign w:val="center"/>
          </w:tcPr>
          <w:p w14:paraId="5483BF55" w14:textId="77777777" w:rsidR="00004C23" w:rsidRDefault="00000000">
            <w:pPr>
              <w:pStyle w:val="TableHeading"/>
              <w:rPr>
                <w:sz w:val="16"/>
                <w:szCs w:val="18"/>
              </w:rPr>
            </w:pPr>
            <w:r>
              <w:rPr>
                <w:sz w:val="16"/>
                <w:szCs w:val="18"/>
              </w:rPr>
              <w:t>Platform Support</w:t>
            </w:r>
          </w:p>
        </w:tc>
      </w:tr>
      <w:tr w:rsidR="00004C23" w14:paraId="42207E1D" w14:textId="77777777">
        <w:trPr>
          <w:cantSplit/>
          <w:trHeight w:val="1701"/>
        </w:trPr>
        <w:tc>
          <w:tcPr>
            <w:tcW w:w="830" w:type="dxa"/>
            <w:vMerge w:val="restart"/>
          </w:tcPr>
          <w:p w14:paraId="61CF86A2" w14:textId="77777777" w:rsidR="00004C23" w:rsidRDefault="00000000">
            <w:pPr>
              <w:pStyle w:val="Body"/>
              <w:jc w:val="center"/>
              <w:rPr>
                <w:sz w:val="16"/>
                <w:szCs w:val="16"/>
                <w:lang w:eastAsia="ja-JP"/>
              </w:rPr>
            </w:pPr>
            <w:r>
              <w:rPr>
                <w:sz w:val="16"/>
                <w:szCs w:val="16"/>
                <w:lang w:eastAsia="ja-JP"/>
              </w:rPr>
              <w:t>AFF1</w:t>
            </w:r>
          </w:p>
        </w:tc>
        <w:tc>
          <w:tcPr>
            <w:tcW w:w="1433" w:type="dxa"/>
            <w:vMerge w:val="restart"/>
          </w:tcPr>
          <w:p w14:paraId="716CDA60" w14:textId="77777777" w:rsidR="00004C23" w:rsidRDefault="00000000">
            <w:pPr>
              <w:pStyle w:val="Body"/>
              <w:jc w:val="left"/>
              <w:rPr>
                <w:sz w:val="16"/>
                <w:szCs w:val="16"/>
                <w:lang w:eastAsia="ja-JP"/>
              </w:rPr>
            </w:pPr>
            <w:r>
              <w:rPr>
                <w:sz w:val="16"/>
                <w:szCs w:val="16"/>
                <w:lang w:eastAsia="ja-JP"/>
              </w:rPr>
              <w:t>Does the device support the general ZigBee APS frame format?</w:t>
            </w:r>
          </w:p>
        </w:tc>
        <w:tc>
          <w:tcPr>
            <w:tcW w:w="1151" w:type="dxa"/>
            <w:vMerge w:val="restart"/>
          </w:tcPr>
          <w:p w14:paraId="780299CB" w14:textId="77777777" w:rsidR="00004C23" w:rsidRDefault="00000000">
            <w:pPr>
              <w:pStyle w:val="Body"/>
              <w:jc w:val="center"/>
              <w:rPr>
                <w:sz w:val="16"/>
                <w:szCs w:val="16"/>
                <w:lang w:eastAsia="ja-JP"/>
              </w:rPr>
            </w:pPr>
            <w:r>
              <w:rPr>
                <w:sz w:val="16"/>
                <w:szCs w:val="16"/>
                <w:lang w:eastAsia="ja-JP"/>
              </w:rPr>
              <w:t>[R1]/2.2.5.1</w:t>
            </w:r>
          </w:p>
        </w:tc>
        <w:tc>
          <w:tcPr>
            <w:tcW w:w="864" w:type="dxa"/>
            <w:vMerge w:val="restart"/>
          </w:tcPr>
          <w:p w14:paraId="16D309F1"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39312C8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E85356B" w14:textId="77777777" w:rsidR="00004C23" w:rsidRDefault="00004C23">
            <w:pPr>
              <w:pStyle w:val="Body"/>
              <w:keepNext/>
              <w:jc w:val="center"/>
              <w:rPr>
                <w:sz w:val="16"/>
                <w:szCs w:val="16"/>
                <w:lang w:val="nl-NL"/>
              </w:rPr>
            </w:pPr>
          </w:p>
        </w:tc>
        <w:tc>
          <w:tcPr>
            <w:tcW w:w="1880" w:type="dxa"/>
            <w:shd w:val="clear" w:color="auto" w:fill="auto"/>
          </w:tcPr>
          <w:p w14:paraId="475F1A92" w14:textId="77777777" w:rsidR="00004C23" w:rsidRDefault="00004C23">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14:paraId="268B1E92" w14:textId="77777777" w:rsidR="00004C23" w:rsidRDefault="00000000">
                <w:pPr>
                  <w:pStyle w:val="Body"/>
                  <w:rPr>
                    <w:snapToGrid/>
                    <w:sz w:val="16"/>
                    <w:szCs w:val="18"/>
                    <w:lang w:val="nl-NL"/>
                  </w:rPr>
                </w:pPr>
                <w:r>
                  <w:rPr>
                    <w:rStyle w:val="PlaceholderText"/>
                  </w:rPr>
                  <w:t>Click here to enter text.</w:t>
                </w:r>
              </w:p>
            </w:sdtContent>
          </w:sdt>
        </w:tc>
      </w:tr>
      <w:tr w:rsidR="00004C23" w14:paraId="7FB27DF8" w14:textId="77777777">
        <w:trPr>
          <w:cantSplit/>
          <w:trHeight w:val="1134"/>
        </w:trPr>
        <w:tc>
          <w:tcPr>
            <w:tcW w:w="830" w:type="dxa"/>
            <w:vMerge/>
          </w:tcPr>
          <w:p w14:paraId="7392E56A" w14:textId="77777777" w:rsidR="00004C23" w:rsidRDefault="00004C23">
            <w:pPr>
              <w:pStyle w:val="Body"/>
              <w:jc w:val="center"/>
              <w:rPr>
                <w:bCs/>
                <w:sz w:val="16"/>
                <w:szCs w:val="18"/>
                <w:lang w:eastAsia="ja-JP"/>
              </w:rPr>
            </w:pPr>
          </w:p>
        </w:tc>
        <w:tc>
          <w:tcPr>
            <w:tcW w:w="1433" w:type="dxa"/>
            <w:vMerge/>
          </w:tcPr>
          <w:p w14:paraId="65780D44" w14:textId="77777777" w:rsidR="00004C23" w:rsidRDefault="00004C23">
            <w:pPr>
              <w:pStyle w:val="Body"/>
              <w:ind w:left="360"/>
              <w:jc w:val="left"/>
              <w:rPr>
                <w:bCs/>
                <w:sz w:val="16"/>
                <w:szCs w:val="18"/>
                <w:lang w:eastAsia="ja-JP"/>
              </w:rPr>
            </w:pPr>
          </w:p>
        </w:tc>
        <w:tc>
          <w:tcPr>
            <w:tcW w:w="1151" w:type="dxa"/>
            <w:vMerge/>
          </w:tcPr>
          <w:p w14:paraId="49A1C9FC" w14:textId="77777777" w:rsidR="00004C23" w:rsidRDefault="00004C23">
            <w:pPr>
              <w:pStyle w:val="Body"/>
              <w:jc w:val="center"/>
              <w:rPr>
                <w:bCs/>
                <w:sz w:val="16"/>
                <w:szCs w:val="18"/>
                <w:lang w:eastAsia="ja-JP"/>
              </w:rPr>
            </w:pPr>
          </w:p>
        </w:tc>
        <w:tc>
          <w:tcPr>
            <w:tcW w:w="864" w:type="dxa"/>
            <w:vMerge/>
          </w:tcPr>
          <w:p w14:paraId="5ECEB20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A91469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24E96C0"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4BFA39E9" w14:textId="77777777" w:rsidR="00004C23" w:rsidRDefault="00004C23">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14:paraId="598C8AB7" w14:textId="77777777" w:rsidR="00004C23" w:rsidRDefault="00000000">
                <w:pPr>
                  <w:pStyle w:val="Body"/>
                  <w:rPr>
                    <w:snapToGrid/>
                    <w:sz w:val="16"/>
                    <w:szCs w:val="18"/>
                    <w:lang w:val="nl-NL"/>
                  </w:rPr>
                </w:pPr>
                <w:r>
                  <w:rPr>
                    <w:sz w:val="16"/>
                    <w:szCs w:val="18"/>
                    <w:lang w:val="nl-NL"/>
                  </w:rPr>
                  <w:t>Yes</w:t>
                </w:r>
              </w:p>
            </w:sdtContent>
          </w:sdt>
        </w:tc>
      </w:tr>
      <w:tr w:rsidR="00004C23" w14:paraId="377DC393" w14:textId="77777777">
        <w:trPr>
          <w:cantSplit/>
          <w:trHeight w:val="1222"/>
        </w:trPr>
        <w:tc>
          <w:tcPr>
            <w:tcW w:w="830" w:type="dxa"/>
            <w:vMerge w:val="restart"/>
          </w:tcPr>
          <w:p w14:paraId="7D979E15" w14:textId="77777777" w:rsidR="00004C23" w:rsidRDefault="00000000">
            <w:pPr>
              <w:pStyle w:val="Body"/>
              <w:jc w:val="center"/>
              <w:rPr>
                <w:sz w:val="16"/>
                <w:szCs w:val="16"/>
                <w:lang w:eastAsia="ja-JP"/>
              </w:rPr>
            </w:pPr>
            <w:r>
              <w:rPr>
                <w:sz w:val="16"/>
                <w:szCs w:val="16"/>
                <w:lang w:eastAsia="ja-JP"/>
              </w:rPr>
              <w:lastRenderedPageBreak/>
              <w:t>AFF2</w:t>
            </w:r>
          </w:p>
        </w:tc>
        <w:tc>
          <w:tcPr>
            <w:tcW w:w="1433" w:type="dxa"/>
            <w:vMerge w:val="restart"/>
          </w:tcPr>
          <w:p w14:paraId="3C9889BC" w14:textId="77777777" w:rsidR="00004C23" w:rsidRDefault="00000000">
            <w:pPr>
              <w:pStyle w:val="Body"/>
              <w:jc w:val="left"/>
              <w:rPr>
                <w:sz w:val="16"/>
                <w:szCs w:val="16"/>
                <w:lang w:eastAsia="ja-JP"/>
              </w:rPr>
            </w:pPr>
            <w:r>
              <w:rPr>
                <w:sz w:val="16"/>
                <w:szCs w:val="16"/>
                <w:lang w:eastAsia="ja-JP"/>
              </w:rPr>
              <w:t>Does the device support the ZigBee APS data frame format?</w:t>
            </w:r>
          </w:p>
        </w:tc>
        <w:tc>
          <w:tcPr>
            <w:tcW w:w="1151" w:type="dxa"/>
            <w:vMerge w:val="restart"/>
          </w:tcPr>
          <w:p w14:paraId="42E8BFBF" w14:textId="77777777" w:rsidR="00004C23" w:rsidRDefault="00000000">
            <w:pPr>
              <w:pStyle w:val="Body"/>
              <w:jc w:val="center"/>
              <w:rPr>
                <w:sz w:val="16"/>
                <w:szCs w:val="16"/>
                <w:lang w:eastAsia="ja-JP"/>
              </w:rPr>
            </w:pPr>
            <w:r>
              <w:rPr>
                <w:sz w:val="16"/>
                <w:szCs w:val="16"/>
                <w:lang w:eastAsia="ja-JP"/>
              </w:rPr>
              <w:t>[R1]/2.2.5.2.1</w:t>
            </w:r>
          </w:p>
        </w:tc>
        <w:tc>
          <w:tcPr>
            <w:tcW w:w="864" w:type="dxa"/>
            <w:vMerge w:val="restart"/>
          </w:tcPr>
          <w:p w14:paraId="7610E30B"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00E302F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FF5EC8A" w14:textId="77777777" w:rsidR="00004C23" w:rsidRDefault="00004C23">
            <w:pPr>
              <w:pStyle w:val="Body"/>
              <w:jc w:val="center"/>
              <w:rPr>
                <w:sz w:val="16"/>
                <w:szCs w:val="16"/>
                <w:lang w:val="nl-NL" w:eastAsia="ja-JP"/>
              </w:rPr>
            </w:pPr>
          </w:p>
        </w:tc>
        <w:tc>
          <w:tcPr>
            <w:tcW w:w="1880" w:type="dxa"/>
            <w:shd w:val="clear" w:color="auto" w:fill="auto"/>
          </w:tcPr>
          <w:p w14:paraId="38803B0F" w14:textId="77777777" w:rsidR="00004C23" w:rsidRDefault="00004C23">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14:paraId="2A667406" w14:textId="77777777" w:rsidR="00004C23" w:rsidRDefault="00000000">
                <w:pPr>
                  <w:pStyle w:val="Body"/>
                  <w:rPr>
                    <w:snapToGrid/>
                    <w:sz w:val="16"/>
                    <w:szCs w:val="18"/>
                    <w:lang w:val="nl-NL"/>
                  </w:rPr>
                </w:pPr>
                <w:r>
                  <w:rPr>
                    <w:rStyle w:val="PlaceholderText"/>
                  </w:rPr>
                  <w:t>Click here to enter text.</w:t>
                </w:r>
              </w:p>
            </w:sdtContent>
          </w:sdt>
        </w:tc>
      </w:tr>
      <w:tr w:rsidR="00004C23" w14:paraId="4C2BC944" w14:textId="77777777">
        <w:trPr>
          <w:cantSplit/>
          <w:trHeight w:val="1134"/>
        </w:trPr>
        <w:tc>
          <w:tcPr>
            <w:tcW w:w="830" w:type="dxa"/>
            <w:vMerge/>
          </w:tcPr>
          <w:p w14:paraId="6EC4BD7C" w14:textId="77777777" w:rsidR="00004C23" w:rsidRDefault="00004C23">
            <w:pPr>
              <w:pStyle w:val="Body"/>
              <w:jc w:val="center"/>
              <w:rPr>
                <w:bCs/>
                <w:sz w:val="16"/>
                <w:szCs w:val="18"/>
                <w:lang w:val="nl-NL" w:eastAsia="ja-JP"/>
              </w:rPr>
            </w:pPr>
          </w:p>
        </w:tc>
        <w:tc>
          <w:tcPr>
            <w:tcW w:w="1433" w:type="dxa"/>
            <w:vMerge/>
          </w:tcPr>
          <w:p w14:paraId="0CA62B25" w14:textId="77777777" w:rsidR="00004C23" w:rsidRDefault="00004C23">
            <w:pPr>
              <w:pStyle w:val="Body"/>
              <w:ind w:left="360"/>
              <w:jc w:val="left"/>
              <w:rPr>
                <w:bCs/>
                <w:sz w:val="16"/>
                <w:szCs w:val="18"/>
                <w:lang w:val="nl-NL" w:eastAsia="ja-JP"/>
              </w:rPr>
            </w:pPr>
          </w:p>
        </w:tc>
        <w:tc>
          <w:tcPr>
            <w:tcW w:w="1151" w:type="dxa"/>
            <w:vMerge/>
          </w:tcPr>
          <w:p w14:paraId="5DD1EFE6" w14:textId="77777777" w:rsidR="00004C23" w:rsidRDefault="00004C23">
            <w:pPr>
              <w:pStyle w:val="Body"/>
              <w:jc w:val="center"/>
              <w:rPr>
                <w:bCs/>
                <w:sz w:val="16"/>
                <w:szCs w:val="18"/>
                <w:lang w:val="nl-NL" w:eastAsia="ja-JP"/>
              </w:rPr>
            </w:pPr>
          </w:p>
        </w:tc>
        <w:tc>
          <w:tcPr>
            <w:tcW w:w="864" w:type="dxa"/>
            <w:vMerge/>
          </w:tcPr>
          <w:p w14:paraId="59ED330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BCA8F2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4E259DB"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1A9DF11D" w14:textId="77777777" w:rsidR="00004C23" w:rsidRDefault="00004C23">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14:paraId="3837B51C" w14:textId="77777777" w:rsidR="00004C23" w:rsidRDefault="00000000">
                <w:pPr>
                  <w:pStyle w:val="Body"/>
                  <w:rPr>
                    <w:snapToGrid/>
                    <w:sz w:val="16"/>
                    <w:szCs w:val="18"/>
                    <w:lang w:val="nl-NL"/>
                  </w:rPr>
                </w:pPr>
                <w:r>
                  <w:rPr>
                    <w:sz w:val="16"/>
                    <w:szCs w:val="18"/>
                    <w:lang w:val="nl-NL"/>
                  </w:rPr>
                  <w:t>Yes</w:t>
                </w:r>
              </w:p>
            </w:sdtContent>
          </w:sdt>
        </w:tc>
      </w:tr>
      <w:tr w:rsidR="00004C23" w14:paraId="2D7ACD42" w14:textId="77777777">
        <w:trPr>
          <w:cantSplit/>
          <w:trHeight w:val="1134"/>
        </w:trPr>
        <w:tc>
          <w:tcPr>
            <w:tcW w:w="830" w:type="dxa"/>
            <w:vMerge w:val="restart"/>
          </w:tcPr>
          <w:p w14:paraId="46D5043A" w14:textId="77777777" w:rsidR="00004C23" w:rsidRDefault="00000000">
            <w:pPr>
              <w:pStyle w:val="Body"/>
              <w:jc w:val="center"/>
              <w:rPr>
                <w:sz w:val="16"/>
                <w:szCs w:val="16"/>
                <w:lang w:eastAsia="ja-JP"/>
              </w:rPr>
            </w:pPr>
            <w:r>
              <w:rPr>
                <w:sz w:val="16"/>
                <w:szCs w:val="16"/>
                <w:lang w:eastAsia="ja-JP"/>
              </w:rPr>
              <w:t>AFF3</w:t>
            </w:r>
          </w:p>
        </w:tc>
        <w:tc>
          <w:tcPr>
            <w:tcW w:w="1433" w:type="dxa"/>
            <w:vMerge w:val="restart"/>
          </w:tcPr>
          <w:p w14:paraId="75100CB1" w14:textId="77777777" w:rsidR="00004C23" w:rsidRDefault="00000000">
            <w:pPr>
              <w:pStyle w:val="Body"/>
              <w:jc w:val="left"/>
              <w:rPr>
                <w:sz w:val="16"/>
                <w:szCs w:val="16"/>
                <w:lang w:eastAsia="ja-JP"/>
              </w:rPr>
            </w:pPr>
            <w:r>
              <w:rPr>
                <w:sz w:val="16"/>
                <w:szCs w:val="16"/>
                <w:lang w:eastAsia="ja-JP"/>
              </w:rPr>
              <w:t>Does the device support the ZigBee APS command frame format?</w:t>
            </w:r>
          </w:p>
        </w:tc>
        <w:tc>
          <w:tcPr>
            <w:tcW w:w="1151" w:type="dxa"/>
            <w:vMerge w:val="restart"/>
          </w:tcPr>
          <w:p w14:paraId="03C3EA86" w14:textId="77777777" w:rsidR="00004C23" w:rsidRDefault="00000000">
            <w:pPr>
              <w:pStyle w:val="Body"/>
              <w:jc w:val="center"/>
              <w:rPr>
                <w:sz w:val="16"/>
                <w:szCs w:val="16"/>
                <w:lang w:eastAsia="ja-JP"/>
              </w:rPr>
            </w:pPr>
            <w:r>
              <w:rPr>
                <w:sz w:val="16"/>
                <w:szCs w:val="16"/>
                <w:lang w:eastAsia="ja-JP"/>
              </w:rPr>
              <w:t>[R1]/2.2.5.2.2, 2.2.6</w:t>
            </w:r>
          </w:p>
        </w:tc>
        <w:tc>
          <w:tcPr>
            <w:tcW w:w="864" w:type="dxa"/>
            <w:vMerge w:val="restart"/>
          </w:tcPr>
          <w:p w14:paraId="0E08D2DA"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038DA33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BBAC998" w14:textId="77777777" w:rsidR="00004C23" w:rsidRDefault="00004C23">
            <w:pPr>
              <w:pStyle w:val="Body"/>
              <w:keepNext/>
              <w:jc w:val="center"/>
              <w:rPr>
                <w:sz w:val="16"/>
                <w:szCs w:val="16"/>
                <w:lang w:val="nl-NL"/>
              </w:rPr>
            </w:pPr>
          </w:p>
        </w:tc>
        <w:tc>
          <w:tcPr>
            <w:tcW w:w="1880" w:type="dxa"/>
            <w:shd w:val="clear" w:color="auto" w:fill="auto"/>
          </w:tcPr>
          <w:p w14:paraId="77D4C5E6" w14:textId="77777777" w:rsidR="00004C23" w:rsidRDefault="00004C23">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14:paraId="38B90829" w14:textId="77777777" w:rsidR="00004C23" w:rsidRDefault="00000000">
                <w:pPr>
                  <w:pStyle w:val="Body"/>
                  <w:rPr>
                    <w:snapToGrid/>
                    <w:sz w:val="16"/>
                    <w:szCs w:val="18"/>
                    <w:lang w:val="nl-NL"/>
                  </w:rPr>
                </w:pPr>
                <w:r>
                  <w:rPr>
                    <w:rStyle w:val="PlaceholderText"/>
                  </w:rPr>
                  <w:t>Click here to enter text.</w:t>
                </w:r>
              </w:p>
            </w:sdtContent>
          </w:sdt>
        </w:tc>
      </w:tr>
      <w:tr w:rsidR="00004C23" w14:paraId="0F490CD6" w14:textId="77777777">
        <w:trPr>
          <w:cantSplit/>
          <w:trHeight w:val="1134"/>
        </w:trPr>
        <w:tc>
          <w:tcPr>
            <w:tcW w:w="830" w:type="dxa"/>
            <w:vMerge/>
          </w:tcPr>
          <w:p w14:paraId="5B2137F0" w14:textId="77777777" w:rsidR="00004C23" w:rsidRDefault="00004C23">
            <w:pPr>
              <w:pStyle w:val="Body"/>
              <w:jc w:val="center"/>
              <w:rPr>
                <w:bCs/>
                <w:sz w:val="16"/>
                <w:szCs w:val="18"/>
                <w:lang w:val="nl-NL" w:eastAsia="ja-JP"/>
              </w:rPr>
            </w:pPr>
          </w:p>
        </w:tc>
        <w:tc>
          <w:tcPr>
            <w:tcW w:w="1433" w:type="dxa"/>
            <w:vMerge/>
          </w:tcPr>
          <w:p w14:paraId="246BDFA9" w14:textId="77777777" w:rsidR="00004C23" w:rsidRDefault="00004C23">
            <w:pPr>
              <w:pStyle w:val="Body"/>
              <w:ind w:left="360"/>
              <w:jc w:val="left"/>
              <w:rPr>
                <w:bCs/>
                <w:sz w:val="16"/>
                <w:szCs w:val="18"/>
                <w:lang w:val="nl-NL" w:eastAsia="ja-JP"/>
              </w:rPr>
            </w:pPr>
          </w:p>
        </w:tc>
        <w:tc>
          <w:tcPr>
            <w:tcW w:w="1151" w:type="dxa"/>
            <w:vMerge/>
          </w:tcPr>
          <w:p w14:paraId="59701855" w14:textId="77777777" w:rsidR="00004C23" w:rsidRDefault="00004C23">
            <w:pPr>
              <w:pStyle w:val="Body"/>
              <w:jc w:val="center"/>
              <w:rPr>
                <w:bCs/>
                <w:sz w:val="16"/>
                <w:szCs w:val="18"/>
                <w:lang w:val="nl-NL" w:eastAsia="ja-JP"/>
              </w:rPr>
            </w:pPr>
          </w:p>
        </w:tc>
        <w:tc>
          <w:tcPr>
            <w:tcW w:w="864" w:type="dxa"/>
            <w:vMerge/>
          </w:tcPr>
          <w:p w14:paraId="3C6248B9"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18CC4D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0691C17"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4B6774F9" w14:textId="77777777" w:rsidR="00004C23" w:rsidRDefault="00004C23">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14:paraId="5AFF4D65" w14:textId="77777777" w:rsidR="00004C23" w:rsidRDefault="00000000">
                <w:pPr>
                  <w:pStyle w:val="Body"/>
                  <w:rPr>
                    <w:snapToGrid/>
                    <w:sz w:val="16"/>
                    <w:szCs w:val="18"/>
                    <w:lang w:val="nl-NL"/>
                  </w:rPr>
                </w:pPr>
                <w:r>
                  <w:rPr>
                    <w:rFonts w:hint="eastAsia"/>
                    <w:sz w:val="16"/>
                    <w:szCs w:val="18"/>
                    <w:lang w:val="nl-NL" w:eastAsia="zh-CN"/>
                  </w:rPr>
                  <w:t>Yes</w:t>
                </w:r>
              </w:p>
            </w:sdtContent>
          </w:sdt>
        </w:tc>
      </w:tr>
      <w:tr w:rsidR="00004C23" w14:paraId="64D110D8" w14:textId="77777777">
        <w:trPr>
          <w:cantSplit/>
          <w:trHeight w:val="1134"/>
        </w:trPr>
        <w:tc>
          <w:tcPr>
            <w:tcW w:w="830" w:type="dxa"/>
            <w:vMerge w:val="restart"/>
          </w:tcPr>
          <w:p w14:paraId="007E2BDD" w14:textId="77777777" w:rsidR="00004C23" w:rsidRDefault="00000000">
            <w:pPr>
              <w:pStyle w:val="Body"/>
              <w:jc w:val="center"/>
              <w:rPr>
                <w:sz w:val="16"/>
                <w:szCs w:val="16"/>
                <w:lang w:eastAsia="ja-JP"/>
              </w:rPr>
            </w:pPr>
            <w:r>
              <w:rPr>
                <w:sz w:val="16"/>
                <w:szCs w:val="16"/>
                <w:lang w:eastAsia="ja-JP"/>
              </w:rPr>
              <w:t>AFF4</w:t>
            </w:r>
          </w:p>
        </w:tc>
        <w:tc>
          <w:tcPr>
            <w:tcW w:w="1433" w:type="dxa"/>
            <w:vMerge w:val="restart"/>
          </w:tcPr>
          <w:p w14:paraId="036560A8" w14:textId="77777777" w:rsidR="00004C23" w:rsidRDefault="00000000">
            <w:pPr>
              <w:pStyle w:val="Body"/>
              <w:jc w:val="left"/>
              <w:rPr>
                <w:sz w:val="16"/>
                <w:szCs w:val="16"/>
                <w:lang w:eastAsia="ja-JP"/>
              </w:rPr>
            </w:pPr>
            <w:r>
              <w:rPr>
                <w:sz w:val="16"/>
                <w:szCs w:val="16"/>
                <w:lang w:eastAsia="ja-JP"/>
              </w:rPr>
              <w:t>Does the device support the ZigBee APS acknowledgement frame format?</w:t>
            </w:r>
          </w:p>
        </w:tc>
        <w:tc>
          <w:tcPr>
            <w:tcW w:w="1151" w:type="dxa"/>
            <w:vMerge w:val="restart"/>
          </w:tcPr>
          <w:p w14:paraId="6339B651" w14:textId="77777777" w:rsidR="00004C23" w:rsidRDefault="00000000">
            <w:pPr>
              <w:pStyle w:val="Body"/>
              <w:jc w:val="center"/>
              <w:rPr>
                <w:sz w:val="16"/>
                <w:szCs w:val="16"/>
                <w:lang w:eastAsia="ja-JP"/>
              </w:rPr>
            </w:pPr>
            <w:r>
              <w:rPr>
                <w:sz w:val="16"/>
                <w:szCs w:val="16"/>
                <w:lang w:eastAsia="ja-JP"/>
              </w:rPr>
              <w:t>[R1]/2.2.5.2.3</w:t>
            </w:r>
          </w:p>
        </w:tc>
        <w:tc>
          <w:tcPr>
            <w:tcW w:w="864" w:type="dxa"/>
            <w:vMerge w:val="restart"/>
          </w:tcPr>
          <w:p w14:paraId="381429FC"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789B79F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FA3F01E" w14:textId="77777777" w:rsidR="00004C23" w:rsidRDefault="00004C23">
            <w:pPr>
              <w:pStyle w:val="Body"/>
              <w:keepNext/>
              <w:jc w:val="center"/>
              <w:rPr>
                <w:sz w:val="16"/>
                <w:szCs w:val="16"/>
                <w:lang w:val="nl-NL"/>
              </w:rPr>
            </w:pPr>
          </w:p>
        </w:tc>
        <w:tc>
          <w:tcPr>
            <w:tcW w:w="1880" w:type="dxa"/>
            <w:shd w:val="clear" w:color="auto" w:fill="auto"/>
          </w:tcPr>
          <w:p w14:paraId="4F3FB000" w14:textId="77777777" w:rsidR="00004C23" w:rsidRDefault="00004C23">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14:paraId="594FC8A4" w14:textId="77777777" w:rsidR="00004C23" w:rsidRDefault="00000000">
                <w:pPr>
                  <w:pStyle w:val="Body"/>
                  <w:rPr>
                    <w:snapToGrid/>
                    <w:sz w:val="16"/>
                    <w:szCs w:val="18"/>
                    <w:lang w:val="nl-NL"/>
                  </w:rPr>
                </w:pPr>
                <w:r>
                  <w:rPr>
                    <w:rStyle w:val="PlaceholderText"/>
                  </w:rPr>
                  <w:t>Click here to enter text.</w:t>
                </w:r>
              </w:p>
            </w:sdtContent>
          </w:sdt>
        </w:tc>
      </w:tr>
      <w:tr w:rsidR="00004C23" w14:paraId="506978CB" w14:textId="77777777">
        <w:trPr>
          <w:cantSplit/>
          <w:trHeight w:val="1134"/>
        </w:trPr>
        <w:tc>
          <w:tcPr>
            <w:tcW w:w="830" w:type="dxa"/>
            <w:vMerge/>
          </w:tcPr>
          <w:p w14:paraId="4380236F" w14:textId="77777777" w:rsidR="00004C23" w:rsidRDefault="00004C23">
            <w:pPr>
              <w:pStyle w:val="Body"/>
              <w:rPr>
                <w:bCs/>
                <w:sz w:val="16"/>
                <w:szCs w:val="18"/>
                <w:lang w:val="nl-NL" w:eastAsia="ja-JP"/>
              </w:rPr>
            </w:pPr>
          </w:p>
        </w:tc>
        <w:tc>
          <w:tcPr>
            <w:tcW w:w="1433" w:type="dxa"/>
            <w:vMerge/>
          </w:tcPr>
          <w:p w14:paraId="25DC218F" w14:textId="77777777" w:rsidR="00004C23" w:rsidRDefault="00004C23">
            <w:pPr>
              <w:pStyle w:val="Body"/>
              <w:ind w:left="360"/>
              <w:jc w:val="left"/>
              <w:rPr>
                <w:bCs/>
                <w:sz w:val="16"/>
                <w:szCs w:val="18"/>
                <w:lang w:val="nl-NL" w:eastAsia="ja-JP"/>
              </w:rPr>
            </w:pPr>
          </w:p>
        </w:tc>
        <w:tc>
          <w:tcPr>
            <w:tcW w:w="1151" w:type="dxa"/>
            <w:vMerge/>
          </w:tcPr>
          <w:p w14:paraId="09002253" w14:textId="77777777" w:rsidR="00004C23" w:rsidRDefault="00004C23">
            <w:pPr>
              <w:pStyle w:val="Body"/>
              <w:jc w:val="center"/>
              <w:rPr>
                <w:bCs/>
                <w:sz w:val="16"/>
                <w:szCs w:val="18"/>
                <w:lang w:val="nl-NL" w:eastAsia="ja-JP"/>
              </w:rPr>
            </w:pPr>
          </w:p>
        </w:tc>
        <w:tc>
          <w:tcPr>
            <w:tcW w:w="864" w:type="dxa"/>
            <w:vMerge/>
          </w:tcPr>
          <w:p w14:paraId="6531868B"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8036BC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64A4645"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1A76BFE0" w14:textId="77777777" w:rsidR="00004C23" w:rsidRDefault="00004C23">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14:paraId="58ABC320" w14:textId="77777777" w:rsidR="00004C23" w:rsidRDefault="00000000">
                <w:pPr>
                  <w:pStyle w:val="Body"/>
                  <w:rPr>
                    <w:snapToGrid/>
                    <w:sz w:val="16"/>
                    <w:szCs w:val="18"/>
                    <w:lang w:val="nl-NL"/>
                  </w:rPr>
                </w:pPr>
                <w:r>
                  <w:rPr>
                    <w:sz w:val="16"/>
                    <w:szCs w:val="18"/>
                    <w:lang w:val="nl-NL"/>
                  </w:rPr>
                  <w:t>Yes</w:t>
                </w:r>
              </w:p>
            </w:sdtContent>
          </w:sdt>
        </w:tc>
      </w:tr>
    </w:tbl>
    <w:p w14:paraId="794BD93C" w14:textId="77777777" w:rsidR="00004C23" w:rsidRDefault="00004C23">
      <w:pPr>
        <w:pStyle w:val="Body"/>
        <w:rPr>
          <w:lang w:val="nl-NL"/>
        </w:rPr>
      </w:pPr>
    </w:p>
    <w:p w14:paraId="6DD9DCAA" w14:textId="77777777" w:rsidR="00004C23" w:rsidRDefault="00000000">
      <w:pPr>
        <w:pStyle w:val="Heading3"/>
      </w:pPr>
      <w:bookmarkStart w:id="328" w:name="_Toc454724808"/>
      <w:r>
        <w:t>Major capabilities of the ZigBee application layer</w:t>
      </w:r>
      <w:bookmarkEnd w:id="328"/>
    </w:p>
    <w:p w14:paraId="59F347FD" w14:textId="77777777" w:rsidR="00004C23" w:rsidRDefault="00000000">
      <w:pPr>
        <w:pStyle w:val="BodyText"/>
      </w:pPr>
      <w:r>
        <w:t>Tables in the following subclauses detail the capabilities of the APL layer for ZigBee devices.</w:t>
      </w:r>
    </w:p>
    <w:p w14:paraId="651D93D8" w14:textId="77777777" w:rsidR="00004C23" w:rsidRDefault="00000000">
      <w:pPr>
        <w:pStyle w:val="Heading4"/>
      </w:pPr>
      <w:r>
        <w:t>Application layer functions</w:t>
      </w:r>
    </w:p>
    <w:p w14:paraId="3ABDA4A1" w14:textId="77777777" w:rsidR="00004C23" w:rsidRDefault="00000000">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19950FFF" w14:textId="77777777">
        <w:trPr>
          <w:cantSplit/>
          <w:trHeight w:val="463"/>
          <w:tblHeader/>
        </w:trPr>
        <w:tc>
          <w:tcPr>
            <w:tcW w:w="830" w:type="dxa"/>
            <w:vAlign w:val="center"/>
          </w:tcPr>
          <w:p w14:paraId="18618231" w14:textId="77777777" w:rsidR="00004C23" w:rsidRDefault="00000000">
            <w:pPr>
              <w:pStyle w:val="TableHeading"/>
              <w:rPr>
                <w:sz w:val="16"/>
                <w:szCs w:val="18"/>
              </w:rPr>
            </w:pPr>
            <w:r>
              <w:rPr>
                <w:sz w:val="16"/>
                <w:szCs w:val="18"/>
              </w:rPr>
              <w:t>Item number</w:t>
            </w:r>
          </w:p>
        </w:tc>
        <w:tc>
          <w:tcPr>
            <w:tcW w:w="1433" w:type="dxa"/>
            <w:vAlign w:val="center"/>
          </w:tcPr>
          <w:p w14:paraId="6FCC5323" w14:textId="77777777" w:rsidR="00004C23" w:rsidRDefault="00000000">
            <w:pPr>
              <w:pStyle w:val="TableHeading"/>
              <w:rPr>
                <w:sz w:val="16"/>
                <w:szCs w:val="18"/>
              </w:rPr>
            </w:pPr>
            <w:r>
              <w:rPr>
                <w:sz w:val="16"/>
                <w:szCs w:val="18"/>
              </w:rPr>
              <w:t>Item description</w:t>
            </w:r>
          </w:p>
        </w:tc>
        <w:tc>
          <w:tcPr>
            <w:tcW w:w="1151" w:type="dxa"/>
            <w:vAlign w:val="center"/>
          </w:tcPr>
          <w:p w14:paraId="0C9E4E8B" w14:textId="77777777" w:rsidR="00004C23" w:rsidRDefault="00000000">
            <w:pPr>
              <w:pStyle w:val="TableHeading"/>
              <w:rPr>
                <w:sz w:val="16"/>
                <w:szCs w:val="18"/>
              </w:rPr>
            </w:pPr>
            <w:r>
              <w:rPr>
                <w:sz w:val="16"/>
                <w:szCs w:val="18"/>
              </w:rPr>
              <w:t>Reference</w:t>
            </w:r>
          </w:p>
        </w:tc>
        <w:tc>
          <w:tcPr>
            <w:tcW w:w="864" w:type="dxa"/>
            <w:vAlign w:val="center"/>
          </w:tcPr>
          <w:p w14:paraId="3037E278" w14:textId="77777777" w:rsidR="00004C23" w:rsidRDefault="00000000">
            <w:pPr>
              <w:pStyle w:val="TableHeading"/>
              <w:rPr>
                <w:sz w:val="16"/>
                <w:szCs w:val="18"/>
              </w:rPr>
            </w:pPr>
            <w:r>
              <w:rPr>
                <w:sz w:val="16"/>
                <w:szCs w:val="18"/>
              </w:rPr>
              <w:t>Dependency</w:t>
            </w:r>
          </w:p>
        </w:tc>
        <w:tc>
          <w:tcPr>
            <w:tcW w:w="1567" w:type="dxa"/>
            <w:gridSpan w:val="2"/>
            <w:vAlign w:val="center"/>
          </w:tcPr>
          <w:p w14:paraId="6AF7E35E" w14:textId="77777777" w:rsidR="00004C23" w:rsidRDefault="00000000">
            <w:pPr>
              <w:pStyle w:val="TableHeading"/>
              <w:rPr>
                <w:sz w:val="16"/>
                <w:szCs w:val="18"/>
              </w:rPr>
            </w:pPr>
            <w:r>
              <w:rPr>
                <w:sz w:val="16"/>
                <w:szCs w:val="18"/>
              </w:rPr>
              <w:t>Device Type Support</w:t>
            </w:r>
          </w:p>
        </w:tc>
        <w:tc>
          <w:tcPr>
            <w:tcW w:w="1880" w:type="dxa"/>
            <w:vAlign w:val="center"/>
          </w:tcPr>
          <w:p w14:paraId="42DA7BD1" w14:textId="77777777" w:rsidR="00004C23" w:rsidRDefault="00000000">
            <w:pPr>
              <w:pStyle w:val="TableHeading"/>
              <w:rPr>
                <w:sz w:val="16"/>
                <w:szCs w:val="18"/>
              </w:rPr>
            </w:pPr>
            <w:r>
              <w:rPr>
                <w:sz w:val="16"/>
                <w:szCs w:val="18"/>
              </w:rPr>
              <w:t>Additional Constraints</w:t>
            </w:r>
          </w:p>
        </w:tc>
        <w:tc>
          <w:tcPr>
            <w:tcW w:w="1016" w:type="dxa"/>
            <w:vAlign w:val="center"/>
          </w:tcPr>
          <w:p w14:paraId="52CCE5B4" w14:textId="77777777" w:rsidR="00004C23" w:rsidRDefault="00000000">
            <w:pPr>
              <w:pStyle w:val="TableHeading"/>
              <w:rPr>
                <w:sz w:val="16"/>
                <w:szCs w:val="18"/>
              </w:rPr>
            </w:pPr>
            <w:r>
              <w:rPr>
                <w:sz w:val="16"/>
                <w:szCs w:val="18"/>
              </w:rPr>
              <w:t>Platform Support</w:t>
            </w:r>
          </w:p>
        </w:tc>
      </w:tr>
      <w:tr w:rsidR="00004C23" w14:paraId="21FCB3FF" w14:textId="77777777">
        <w:trPr>
          <w:cantSplit/>
          <w:trHeight w:val="1064"/>
        </w:trPr>
        <w:tc>
          <w:tcPr>
            <w:tcW w:w="830" w:type="dxa"/>
            <w:vMerge w:val="restart"/>
          </w:tcPr>
          <w:p w14:paraId="069368CE" w14:textId="77777777" w:rsidR="00004C23" w:rsidRDefault="00000000">
            <w:pPr>
              <w:pStyle w:val="Body"/>
              <w:jc w:val="center"/>
              <w:rPr>
                <w:sz w:val="16"/>
                <w:szCs w:val="16"/>
                <w:lang w:eastAsia="ja-JP"/>
              </w:rPr>
            </w:pPr>
            <w:r>
              <w:rPr>
                <w:sz w:val="16"/>
                <w:szCs w:val="16"/>
                <w:lang w:eastAsia="ja-JP"/>
              </w:rPr>
              <w:t>ALF1</w:t>
            </w:r>
          </w:p>
        </w:tc>
        <w:tc>
          <w:tcPr>
            <w:tcW w:w="1433" w:type="dxa"/>
            <w:vMerge w:val="restart"/>
          </w:tcPr>
          <w:p w14:paraId="60285F08" w14:textId="77777777" w:rsidR="00004C23" w:rsidRDefault="00000000">
            <w:pPr>
              <w:pStyle w:val="Body"/>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Pr>
          <w:p w14:paraId="07D2989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/2.2.4.1.1, 2.2.4.1.2</w:t>
            </w:r>
          </w:p>
        </w:tc>
        <w:tc>
          <w:tcPr>
            <w:tcW w:w="864" w:type="dxa"/>
            <w:vMerge w:val="restart"/>
          </w:tcPr>
          <w:p w14:paraId="353494CD"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3D3D3BF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1313A41" w14:textId="77777777" w:rsidR="00004C23" w:rsidRDefault="00004C23">
            <w:pPr>
              <w:pStyle w:val="Body"/>
              <w:keepNext/>
              <w:jc w:val="center"/>
              <w:rPr>
                <w:sz w:val="16"/>
                <w:szCs w:val="16"/>
                <w:lang w:val="nl-NL"/>
              </w:rPr>
            </w:pPr>
          </w:p>
        </w:tc>
        <w:tc>
          <w:tcPr>
            <w:tcW w:w="1880" w:type="dxa"/>
            <w:shd w:val="clear" w:color="auto" w:fill="auto"/>
          </w:tcPr>
          <w:p w14:paraId="0894C82D" w14:textId="77777777" w:rsidR="00004C23" w:rsidRDefault="00004C23">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14:paraId="4ED023DD" w14:textId="77777777" w:rsidR="00004C23" w:rsidRDefault="00000000">
                <w:pPr>
                  <w:pStyle w:val="Body"/>
                  <w:rPr>
                    <w:snapToGrid/>
                    <w:sz w:val="16"/>
                    <w:szCs w:val="18"/>
                    <w:lang w:val="nl-NL"/>
                  </w:rPr>
                </w:pPr>
                <w:r>
                  <w:rPr>
                    <w:rStyle w:val="PlaceholderText"/>
                  </w:rPr>
                  <w:t>Click here to enter text.</w:t>
                </w:r>
              </w:p>
            </w:sdtContent>
          </w:sdt>
        </w:tc>
      </w:tr>
      <w:tr w:rsidR="00004C23" w14:paraId="5DD34283" w14:textId="77777777">
        <w:trPr>
          <w:cantSplit/>
          <w:trHeight w:val="1134"/>
        </w:trPr>
        <w:tc>
          <w:tcPr>
            <w:tcW w:w="830" w:type="dxa"/>
            <w:vMerge/>
          </w:tcPr>
          <w:p w14:paraId="769207E3" w14:textId="77777777" w:rsidR="00004C23" w:rsidRDefault="00004C23">
            <w:pPr>
              <w:pStyle w:val="Body"/>
              <w:jc w:val="center"/>
              <w:rPr>
                <w:bCs/>
                <w:sz w:val="16"/>
                <w:szCs w:val="18"/>
                <w:lang w:eastAsia="ja-JP"/>
              </w:rPr>
            </w:pPr>
          </w:p>
        </w:tc>
        <w:tc>
          <w:tcPr>
            <w:tcW w:w="1433" w:type="dxa"/>
            <w:vMerge/>
          </w:tcPr>
          <w:p w14:paraId="5B458FE4" w14:textId="77777777" w:rsidR="00004C23" w:rsidRDefault="00004C23">
            <w:pPr>
              <w:pStyle w:val="Body"/>
              <w:ind w:left="360"/>
              <w:jc w:val="left"/>
              <w:rPr>
                <w:bCs/>
                <w:sz w:val="16"/>
                <w:szCs w:val="18"/>
                <w:lang w:eastAsia="ja-JP"/>
              </w:rPr>
            </w:pPr>
          </w:p>
        </w:tc>
        <w:tc>
          <w:tcPr>
            <w:tcW w:w="1151" w:type="dxa"/>
            <w:vMerge/>
          </w:tcPr>
          <w:p w14:paraId="16AE048F" w14:textId="77777777" w:rsidR="00004C23" w:rsidRDefault="00004C23">
            <w:pPr>
              <w:pStyle w:val="Body"/>
              <w:jc w:val="center"/>
              <w:rPr>
                <w:bCs/>
                <w:sz w:val="16"/>
                <w:szCs w:val="18"/>
                <w:lang w:eastAsia="ja-JP"/>
              </w:rPr>
            </w:pPr>
          </w:p>
        </w:tc>
        <w:tc>
          <w:tcPr>
            <w:tcW w:w="864" w:type="dxa"/>
            <w:vMerge/>
          </w:tcPr>
          <w:p w14:paraId="2CF1968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B29665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E478CD2"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69F201C5" w14:textId="77777777" w:rsidR="00004C23" w:rsidRDefault="00004C23">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14:paraId="043AC63A" w14:textId="77777777" w:rsidR="00004C23" w:rsidRDefault="00000000">
                <w:pPr>
                  <w:pStyle w:val="Body"/>
                  <w:rPr>
                    <w:snapToGrid/>
                    <w:sz w:val="16"/>
                    <w:szCs w:val="18"/>
                    <w:lang w:val="nl-NL"/>
                  </w:rPr>
                </w:pPr>
                <w:r>
                  <w:rPr>
                    <w:sz w:val="16"/>
                    <w:szCs w:val="18"/>
                    <w:lang w:val="nl-NL"/>
                  </w:rPr>
                  <w:t>Yes</w:t>
                </w:r>
              </w:p>
            </w:sdtContent>
          </w:sdt>
        </w:tc>
      </w:tr>
      <w:tr w:rsidR="00004C23" w14:paraId="1E97D54D" w14:textId="77777777">
        <w:trPr>
          <w:cantSplit/>
          <w:trHeight w:val="1222"/>
        </w:trPr>
        <w:tc>
          <w:tcPr>
            <w:tcW w:w="830" w:type="dxa"/>
            <w:vMerge w:val="restart"/>
          </w:tcPr>
          <w:p w14:paraId="0CAB7236" w14:textId="77777777" w:rsidR="00004C23" w:rsidRDefault="00000000">
            <w:pPr>
              <w:pStyle w:val="Body"/>
              <w:jc w:val="center"/>
              <w:rPr>
                <w:bCs/>
                <w:sz w:val="16"/>
                <w:szCs w:val="16"/>
                <w:lang w:eastAsia="ja-JP"/>
              </w:rPr>
            </w:pPr>
            <w:r>
              <w:rPr>
                <w:bCs/>
                <w:sz w:val="16"/>
                <w:szCs w:val="16"/>
                <w:lang w:eastAsia="ja-JP"/>
              </w:rPr>
              <w:lastRenderedPageBreak/>
              <w:t>ALF200</w:t>
            </w:r>
          </w:p>
        </w:tc>
        <w:tc>
          <w:tcPr>
            <w:tcW w:w="1433" w:type="dxa"/>
            <w:vMerge w:val="restart"/>
          </w:tcPr>
          <w:p w14:paraId="28493432" w14:textId="77777777" w:rsidR="00004C23" w:rsidRDefault="00000000">
            <w:pPr>
              <w:pStyle w:val="Body"/>
              <w:jc w:val="left"/>
              <w:rPr>
                <w:bCs/>
                <w:sz w:val="16"/>
                <w:szCs w:val="16"/>
                <w:lang w:eastAsia="ja-JP"/>
              </w:rPr>
            </w:pPr>
            <w:r>
              <w:rPr>
                <w:bCs/>
                <w:sz w:val="16"/>
                <w:szCs w:val="16"/>
                <w:lang w:eastAsia="ja-JP"/>
              </w:rPr>
              <w:t xml:space="preserve">Does the device support transmission of outgoing APS frames within APSDE with the </w:t>
            </w:r>
            <w:proofErr w:type="spellStart"/>
            <w:r>
              <w:rPr>
                <w:bCs/>
                <w:sz w:val="16"/>
                <w:szCs w:val="16"/>
                <w:lang w:eastAsia="ja-JP"/>
              </w:rPr>
              <w:t>DstAddrMode</w:t>
            </w:r>
            <w:proofErr w:type="spellEnd"/>
            <w:r>
              <w:rPr>
                <w:bCs/>
                <w:sz w:val="16"/>
                <w:szCs w:val="16"/>
                <w:lang w:eastAsia="ja-JP"/>
              </w:rPr>
              <w:t xml:space="preserve"> set to 0x00 (indirect) </w:t>
            </w:r>
          </w:p>
        </w:tc>
        <w:tc>
          <w:tcPr>
            <w:tcW w:w="1151" w:type="dxa"/>
            <w:vMerge w:val="restart"/>
          </w:tcPr>
          <w:p w14:paraId="1B642CF2" w14:textId="77777777" w:rsidR="00004C23" w:rsidRDefault="00000000">
            <w:pPr>
              <w:pStyle w:val="Body"/>
              <w:jc w:val="center"/>
              <w:rPr>
                <w:bCs/>
                <w:sz w:val="16"/>
                <w:szCs w:val="16"/>
                <w:lang w:eastAsia="ja-JP"/>
              </w:rPr>
            </w:pPr>
            <w:r>
              <w:rPr>
                <w:bCs/>
                <w:sz w:val="16"/>
                <w:szCs w:val="16"/>
                <w:lang w:eastAsia="ja-JP"/>
              </w:rPr>
              <w:t>[R1]/2.2.4.1.1</w:t>
            </w:r>
          </w:p>
        </w:tc>
        <w:tc>
          <w:tcPr>
            <w:tcW w:w="864" w:type="dxa"/>
            <w:vMerge w:val="restart"/>
          </w:tcPr>
          <w:p w14:paraId="6D1CFE07" w14:textId="77777777" w:rsidR="00004C23" w:rsidRDefault="00000000">
            <w:pPr>
              <w:pStyle w:val="Body"/>
              <w:jc w:val="center"/>
              <w:rPr>
                <w:bCs/>
                <w:sz w:val="16"/>
                <w:szCs w:val="16"/>
                <w:lang w:eastAsia="ja-JP"/>
              </w:rPr>
            </w:pPr>
            <w:r>
              <w:rPr>
                <w:bCs/>
                <w:sz w:val="16"/>
                <w:szCs w:val="16"/>
                <w:lang w:eastAsia="ja-JP"/>
              </w:rPr>
              <w:t>O</w:t>
            </w:r>
          </w:p>
        </w:tc>
        <w:tc>
          <w:tcPr>
            <w:tcW w:w="606" w:type="dxa"/>
            <w:textDirection w:val="btLr"/>
            <w:vAlign w:val="center"/>
          </w:tcPr>
          <w:p w14:paraId="0C4A42A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7EB36DE" w14:textId="77777777" w:rsidR="00004C23" w:rsidRDefault="00004C23">
            <w:pPr>
              <w:pStyle w:val="Body"/>
              <w:jc w:val="center"/>
              <w:rPr>
                <w:sz w:val="16"/>
                <w:szCs w:val="16"/>
                <w:lang w:val="nl-NL" w:eastAsia="ja-JP"/>
              </w:rPr>
            </w:pPr>
          </w:p>
        </w:tc>
        <w:tc>
          <w:tcPr>
            <w:tcW w:w="1880" w:type="dxa"/>
            <w:vMerge w:val="restart"/>
            <w:shd w:val="clear" w:color="auto" w:fill="auto"/>
          </w:tcPr>
          <w:p w14:paraId="35A49959" w14:textId="77777777" w:rsidR="00004C23" w:rsidRDefault="00000000">
            <w:pPr>
              <w:pStyle w:val="Body"/>
              <w:jc w:val="left"/>
              <w:rPr>
                <w:sz w:val="16"/>
                <w:szCs w:val="16"/>
              </w:rPr>
            </w:pPr>
            <w:r>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14:paraId="069BB5BD" w14:textId="77777777" w:rsidR="00004C23" w:rsidRDefault="00000000">
                <w:pPr>
                  <w:pStyle w:val="Body"/>
                  <w:rPr>
                    <w:snapToGrid/>
                    <w:sz w:val="16"/>
                    <w:szCs w:val="18"/>
                    <w:lang w:val="nl-NL"/>
                  </w:rPr>
                </w:pPr>
                <w:r>
                  <w:rPr>
                    <w:rStyle w:val="PlaceholderText"/>
                  </w:rPr>
                  <w:t>Click here to enter text.</w:t>
                </w:r>
              </w:p>
            </w:sdtContent>
          </w:sdt>
        </w:tc>
      </w:tr>
      <w:tr w:rsidR="00004C23" w14:paraId="697E4E9E" w14:textId="77777777">
        <w:trPr>
          <w:cantSplit/>
          <w:trHeight w:val="1134"/>
        </w:trPr>
        <w:tc>
          <w:tcPr>
            <w:tcW w:w="830" w:type="dxa"/>
            <w:vMerge/>
          </w:tcPr>
          <w:p w14:paraId="41DEA2F2" w14:textId="77777777" w:rsidR="00004C23" w:rsidRDefault="00004C23">
            <w:pPr>
              <w:pStyle w:val="Body"/>
              <w:jc w:val="center"/>
              <w:rPr>
                <w:bCs/>
                <w:sz w:val="16"/>
                <w:szCs w:val="18"/>
                <w:lang w:eastAsia="ja-JP"/>
              </w:rPr>
            </w:pPr>
          </w:p>
        </w:tc>
        <w:tc>
          <w:tcPr>
            <w:tcW w:w="1433" w:type="dxa"/>
            <w:vMerge/>
          </w:tcPr>
          <w:p w14:paraId="151DEBB1" w14:textId="77777777" w:rsidR="00004C23" w:rsidRDefault="00004C23">
            <w:pPr>
              <w:pStyle w:val="Body"/>
              <w:ind w:left="360"/>
              <w:jc w:val="left"/>
              <w:rPr>
                <w:bCs/>
                <w:sz w:val="16"/>
                <w:szCs w:val="18"/>
                <w:lang w:eastAsia="ja-JP"/>
              </w:rPr>
            </w:pPr>
          </w:p>
        </w:tc>
        <w:tc>
          <w:tcPr>
            <w:tcW w:w="1151" w:type="dxa"/>
            <w:vMerge/>
          </w:tcPr>
          <w:p w14:paraId="37E7AD9B" w14:textId="77777777" w:rsidR="00004C23" w:rsidRDefault="00004C23">
            <w:pPr>
              <w:pStyle w:val="Body"/>
              <w:jc w:val="center"/>
              <w:rPr>
                <w:bCs/>
                <w:sz w:val="16"/>
                <w:szCs w:val="18"/>
                <w:lang w:eastAsia="ja-JP"/>
              </w:rPr>
            </w:pPr>
          </w:p>
        </w:tc>
        <w:tc>
          <w:tcPr>
            <w:tcW w:w="864" w:type="dxa"/>
            <w:vMerge/>
          </w:tcPr>
          <w:p w14:paraId="4DFBF80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66669B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1F2C7DB" w14:textId="77777777" w:rsidR="00004C23" w:rsidRDefault="00000000">
            <w:pPr>
              <w:pStyle w:val="Body"/>
              <w:keepNext/>
              <w:jc w:val="center"/>
              <w:rPr>
                <w:sz w:val="16"/>
                <w:szCs w:val="16"/>
                <w:lang w:val="nl-NL"/>
              </w:rPr>
            </w:pPr>
            <w:r>
              <w:rPr>
                <w:sz w:val="16"/>
                <w:szCs w:val="16"/>
                <w:lang w:val="nl-NL"/>
              </w:rPr>
              <w:t>X</w:t>
            </w:r>
          </w:p>
        </w:tc>
        <w:tc>
          <w:tcPr>
            <w:tcW w:w="1880" w:type="dxa"/>
            <w:vMerge/>
            <w:shd w:val="clear" w:color="auto" w:fill="auto"/>
          </w:tcPr>
          <w:p w14:paraId="49E9FABE" w14:textId="77777777" w:rsidR="00004C23" w:rsidRDefault="00004C23">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Content>
              <w:p w14:paraId="3045313A" w14:textId="77777777" w:rsidR="00004C23" w:rsidRDefault="00000000">
                <w:pPr>
                  <w:pStyle w:val="Body"/>
                  <w:rPr>
                    <w:snapToGrid/>
                    <w:sz w:val="16"/>
                    <w:szCs w:val="18"/>
                    <w:lang w:val="nl-NL"/>
                  </w:rPr>
                </w:pPr>
                <w:r>
                  <w:rPr>
                    <w:rStyle w:val="PlaceholderText"/>
                  </w:rPr>
                  <w:t>Click here to enter text.</w:t>
                </w:r>
              </w:p>
            </w:sdtContent>
          </w:sdt>
        </w:tc>
      </w:tr>
      <w:tr w:rsidR="00004C23" w14:paraId="6D4D8E7E" w14:textId="77777777">
        <w:trPr>
          <w:cantSplit/>
          <w:trHeight w:val="1134"/>
        </w:trPr>
        <w:tc>
          <w:tcPr>
            <w:tcW w:w="830" w:type="dxa"/>
            <w:vMerge w:val="restart"/>
          </w:tcPr>
          <w:p w14:paraId="2D9AE75B" w14:textId="77777777" w:rsidR="00004C23" w:rsidRDefault="00000000">
            <w:pPr>
              <w:pStyle w:val="Body"/>
              <w:jc w:val="center"/>
              <w:rPr>
                <w:sz w:val="16"/>
                <w:szCs w:val="16"/>
                <w:lang w:eastAsia="ja-JP"/>
              </w:rPr>
            </w:pPr>
            <w:r>
              <w:rPr>
                <w:sz w:val="16"/>
                <w:szCs w:val="16"/>
                <w:lang w:eastAsia="ja-JP"/>
              </w:rPr>
              <w:t>ALF201</w:t>
            </w:r>
          </w:p>
        </w:tc>
        <w:tc>
          <w:tcPr>
            <w:tcW w:w="1433" w:type="dxa"/>
            <w:vMerge w:val="restart"/>
          </w:tcPr>
          <w:p w14:paraId="2AAA4D60" w14:textId="77777777" w:rsidR="00004C23" w:rsidRDefault="00000000">
            <w:pPr>
              <w:pStyle w:val="Body"/>
              <w:jc w:val="left"/>
              <w:rPr>
                <w:sz w:val="16"/>
                <w:szCs w:val="16"/>
                <w:lang w:eastAsia="ja-JP"/>
              </w:rPr>
            </w:pPr>
            <w:r>
              <w:rPr>
                <w:sz w:val="16"/>
                <w:szCs w:val="16"/>
                <w:lang w:eastAsia="ja-JP"/>
              </w:rPr>
              <w:t xml:space="preserve">Does the device support transmission of outgoing APS frames within APSDE with the </w:t>
            </w:r>
            <w:proofErr w:type="spellStart"/>
            <w:r>
              <w:rPr>
                <w:sz w:val="16"/>
                <w:szCs w:val="16"/>
                <w:lang w:eastAsia="ja-JP"/>
              </w:rPr>
              <w:t>DstAddrMode</w:t>
            </w:r>
            <w:proofErr w:type="spellEnd"/>
            <w:r>
              <w:rPr>
                <w:sz w:val="16"/>
                <w:szCs w:val="16"/>
                <w:lang w:eastAsia="ja-JP"/>
              </w:rPr>
              <w:t xml:space="preserve"> set to 0x01 (group addressed)</w:t>
            </w:r>
          </w:p>
        </w:tc>
        <w:tc>
          <w:tcPr>
            <w:tcW w:w="1151" w:type="dxa"/>
            <w:vMerge w:val="restart"/>
          </w:tcPr>
          <w:p w14:paraId="62672202" w14:textId="77777777" w:rsidR="00004C23" w:rsidRDefault="00000000">
            <w:pPr>
              <w:pStyle w:val="Body"/>
              <w:jc w:val="center"/>
              <w:rPr>
                <w:sz w:val="16"/>
                <w:szCs w:val="16"/>
                <w:lang w:eastAsia="ja-JP"/>
              </w:rPr>
            </w:pPr>
            <w:r>
              <w:rPr>
                <w:sz w:val="16"/>
                <w:szCs w:val="16"/>
                <w:lang w:eastAsia="ja-JP"/>
              </w:rPr>
              <w:t>[R1]/2.2.4.1.1</w:t>
            </w:r>
          </w:p>
        </w:tc>
        <w:tc>
          <w:tcPr>
            <w:tcW w:w="864" w:type="dxa"/>
            <w:vMerge w:val="restart"/>
          </w:tcPr>
          <w:p w14:paraId="2990812B"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7B80B5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A96DAD8" w14:textId="77777777" w:rsidR="00004C23" w:rsidRDefault="00004C23">
            <w:pPr>
              <w:pStyle w:val="Body"/>
              <w:keepNext/>
              <w:jc w:val="center"/>
              <w:rPr>
                <w:sz w:val="16"/>
                <w:szCs w:val="16"/>
                <w:lang w:val="nl-NL"/>
              </w:rPr>
            </w:pPr>
          </w:p>
        </w:tc>
        <w:tc>
          <w:tcPr>
            <w:tcW w:w="1880" w:type="dxa"/>
            <w:shd w:val="clear" w:color="auto" w:fill="auto"/>
          </w:tcPr>
          <w:p w14:paraId="6856880D" w14:textId="77777777" w:rsidR="00004C23" w:rsidRDefault="00004C23">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14:paraId="5AAE5707" w14:textId="77777777" w:rsidR="00004C23" w:rsidRDefault="00000000">
                <w:pPr>
                  <w:pStyle w:val="Body"/>
                  <w:rPr>
                    <w:snapToGrid/>
                    <w:sz w:val="16"/>
                    <w:szCs w:val="18"/>
                    <w:lang w:val="nl-NL"/>
                  </w:rPr>
                </w:pPr>
                <w:r>
                  <w:rPr>
                    <w:rStyle w:val="PlaceholderText"/>
                  </w:rPr>
                  <w:t>Click here to enter text.</w:t>
                </w:r>
              </w:p>
            </w:sdtContent>
          </w:sdt>
        </w:tc>
      </w:tr>
      <w:tr w:rsidR="00004C23" w14:paraId="3F5353E6" w14:textId="77777777">
        <w:trPr>
          <w:cantSplit/>
          <w:trHeight w:val="1134"/>
        </w:trPr>
        <w:tc>
          <w:tcPr>
            <w:tcW w:w="830" w:type="dxa"/>
            <w:vMerge/>
          </w:tcPr>
          <w:p w14:paraId="536067A4" w14:textId="77777777" w:rsidR="00004C23" w:rsidRDefault="00004C23">
            <w:pPr>
              <w:pStyle w:val="Body"/>
              <w:jc w:val="center"/>
              <w:rPr>
                <w:bCs/>
                <w:sz w:val="16"/>
                <w:szCs w:val="18"/>
                <w:lang w:val="nl-NL" w:eastAsia="ja-JP"/>
              </w:rPr>
            </w:pPr>
          </w:p>
        </w:tc>
        <w:tc>
          <w:tcPr>
            <w:tcW w:w="1433" w:type="dxa"/>
            <w:vMerge/>
          </w:tcPr>
          <w:p w14:paraId="3474DFC3" w14:textId="77777777" w:rsidR="00004C23" w:rsidRDefault="00004C23">
            <w:pPr>
              <w:pStyle w:val="Body"/>
              <w:ind w:left="360"/>
              <w:jc w:val="left"/>
              <w:rPr>
                <w:bCs/>
                <w:sz w:val="16"/>
                <w:szCs w:val="18"/>
                <w:lang w:val="nl-NL" w:eastAsia="ja-JP"/>
              </w:rPr>
            </w:pPr>
          </w:p>
        </w:tc>
        <w:tc>
          <w:tcPr>
            <w:tcW w:w="1151" w:type="dxa"/>
            <w:vMerge/>
          </w:tcPr>
          <w:p w14:paraId="02B905E0" w14:textId="77777777" w:rsidR="00004C23" w:rsidRDefault="00004C23">
            <w:pPr>
              <w:pStyle w:val="Body"/>
              <w:jc w:val="center"/>
              <w:rPr>
                <w:bCs/>
                <w:sz w:val="16"/>
                <w:szCs w:val="18"/>
                <w:lang w:val="nl-NL" w:eastAsia="ja-JP"/>
              </w:rPr>
            </w:pPr>
          </w:p>
        </w:tc>
        <w:tc>
          <w:tcPr>
            <w:tcW w:w="864" w:type="dxa"/>
            <w:vMerge/>
          </w:tcPr>
          <w:p w14:paraId="0F23012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CF0C19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B3E9438"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3AC8F931" w14:textId="77777777" w:rsidR="00004C23" w:rsidRDefault="00004C23">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14:paraId="4B0CA644" w14:textId="77777777" w:rsidR="00004C23" w:rsidRDefault="00000000">
                <w:pPr>
                  <w:pStyle w:val="Body"/>
                  <w:rPr>
                    <w:snapToGrid/>
                    <w:sz w:val="16"/>
                    <w:szCs w:val="18"/>
                    <w:lang w:val="nl-NL"/>
                  </w:rPr>
                </w:pPr>
                <w:r>
                  <w:rPr>
                    <w:sz w:val="16"/>
                    <w:szCs w:val="18"/>
                    <w:lang w:val="nl-NL"/>
                  </w:rPr>
                  <w:t>Yes</w:t>
                </w:r>
              </w:p>
            </w:sdtContent>
          </w:sdt>
        </w:tc>
      </w:tr>
      <w:tr w:rsidR="00004C23" w14:paraId="0B75533B" w14:textId="77777777">
        <w:trPr>
          <w:cantSplit/>
          <w:trHeight w:val="1134"/>
        </w:trPr>
        <w:tc>
          <w:tcPr>
            <w:tcW w:w="830" w:type="dxa"/>
            <w:vMerge w:val="restart"/>
          </w:tcPr>
          <w:p w14:paraId="7AC6662F" w14:textId="77777777" w:rsidR="00004C23" w:rsidRDefault="00000000">
            <w:pPr>
              <w:pStyle w:val="Body"/>
              <w:jc w:val="center"/>
              <w:rPr>
                <w:sz w:val="16"/>
                <w:szCs w:val="16"/>
                <w:lang w:eastAsia="ja-JP"/>
              </w:rPr>
            </w:pPr>
            <w:r>
              <w:rPr>
                <w:sz w:val="16"/>
                <w:szCs w:val="16"/>
                <w:lang w:eastAsia="ja-JP"/>
              </w:rPr>
              <w:t>ALF202</w:t>
            </w:r>
          </w:p>
        </w:tc>
        <w:tc>
          <w:tcPr>
            <w:tcW w:w="1433" w:type="dxa"/>
            <w:vMerge w:val="restart"/>
          </w:tcPr>
          <w:p w14:paraId="284B0BCB" w14:textId="77777777" w:rsidR="00004C23" w:rsidRDefault="00000000">
            <w:pPr>
              <w:pStyle w:val="Body"/>
              <w:jc w:val="left"/>
              <w:rPr>
                <w:sz w:val="16"/>
                <w:szCs w:val="16"/>
                <w:lang w:eastAsia="ja-JP"/>
              </w:rPr>
            </w:pPr>
            <w:r>
              <w:rPr>
                <w:sz w:val="16"/>
                <w:szCs w:val="16"/>
                <w:lang w:eastAsia="ja-JP"/>
              </w:rPr>
              <w:t xml:space="preserve">Does the device support transmission of outgoing APS frames within APSDE with the </w:t>
            </w:r>
            <w:proofErr w:type="spellStart"/>
            <w:r>
              <w:rPr>
                <w:sz w:val="16"/>
                <w:szCs w:val="16"/>
                <w:lang w:eastAsia="ja-JP"/>
              </w:rPr>
              <w:t>DstAddrMode</w:t>
            </w:r>
            <w:proofErr w:type="spellEnd"/>
            <w:r>
              <w:rPr>
                <w:sz w:val="16"/>
                <w:szCs w:val="16"/>
                <w:lang w:eastAsia="ja-JP"/>
              </w:rPr>
              <w:t xml:space="preserve"> set to 0x02 (unicast using NWK address and Destination Endpoint)</w:t>
            </w:r>
          </w:p>
        </w:tc>
        <w:tc>
          <w:tcPr>
            <w:tcW w:w="1151" w:type="dxa"/>
            <w:vMerge w:val="restart"/>
          </w:tcPr>
          <w:p w14:paraId="621021D1" w14:textId="77777777" w:rsidR="00004C23" w:rsidRDefault="00000000">
            <w:pPr>
              <w:pStyle w:val="Body"/>
              <w:jc w:val="center"/>
              <w:rPr>
                <w:sz w:val="16"/>
                <w:szCs w:val="16"/>
                <w:lang w:eastAsia="ja-JP"/>
              </w:rPr>
            </w:pPr>
            <w:r>
              <w:rPr>
                <w:sz w:val="16"/>
                <w:szCs w:val="16"/>
                <w:lang w:eastAsia="ja-JP"/>
              </w:rPr>
              <w:t>[R1]/2.2.4.1.1</w:t>
            </w:r>
          </w:p>
        </w:tc>
        <w:tc>
          <w:tcPr>
            <w:tcW w:w="864" w:type="dxa"/>
            <w:vMerge w:val="restart"/>
          </w:tcPr>
          <w:p w14:paraId="1FEE3C2C"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1187376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B646473" w14:textId="77777777" w:rsidR="00004C23" w:rsidRDefault="00004C23">
            <w:pPr>
              <w:pStyle w:val="Body"/>
              <w:keepNext/>
              <w:jc w:val="center"/>
              <w:rPr>
                <w:sz w:val="16"/>
                <w:szCs w:val="16"/>
                <w:lang w:val="nl-NL"/>
              </w:rPr>
            </w:pPr>
          </w:p>
        </w:tc>
        <w:tc>
          <w:tcPr>
            <w:tcW w:w="1880" w:type="dxa"/>
            <w:shd w:val="clear" w:color="auto" w:fill="auto"/>
          </w:tcPr>
          <w:p w14:paraId="256E4BF2" w14:textId="77777777" w:rsidR="00004C23" w:rsidRDefault="00004C23">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14:paraId="13645749" w14:textId="77777777" w:rsidR="00004C23" w:rsidRDefault="00000000">
                <w:pPr>
                  <w:pStyle w:val="Body"/>
                  <w:rPr>
                    <w:snapToGrid/>
                    <w:sz w:val="16"/>
                    <w:szCs w:val="18"/>
                    <w:lang w:val="nl-NL"/>
                  </w:rPr>
                </w:pPr>
                <w:r>
                  <w:rPr>
                    <w:rStyle w:val="PlaceholderText"/>
                  </w:rPr>
                  <w:t>Click here to enter text.</w:t>
                </w:r>
              </w:p>
            </w:sdtContent>
          </w:sdt>
        </w:tc>
      </w:tr>
      <w:tr w:rsidR="00004C23" w14:paraId="5F129196" w14:textId="77777777">
        <w:trPr>
          <w:cantSplit/>
          <w:trHeight w:val="1134"/>
        </w:trPr>
        <w:tc>
          <w:tcPr>
            <w:tcW w:w="830" w:type="dxa"/>
            <w:vMerge/>
          </w:tcPr>
          <w:p w14:paraId="2F06AB64" w14:textId="77777777" w:rsidR="00004C23" w:rsidRDefault="00004C23">
            <w:pPr>
              <w:pStyle w:val="Body"/>
              <w:rPr>
                <w:bCs/>
                <w:sz w:val="16"/>
                <w:szCs w:val="18"/>
                <w:lang w:val="nl-NL" w:eastAsia="ja-JP"/>
              </w:rPr>
            </w:pPr>
          </w:p>
        </w:tc>
        <w:tc>
          <w:tcPr>
            <w:tcW w:w="1433" w:type="dxa"/>
            <w:vMerge/>
          </w:tcPr>
          <w:p w14:paraId="2DE9F492" w14:textId="77777777" w:rsidR="00004C23" w:rsidRDefault="00004C23">
            <w:pPr>
              <w:pStyle w:val="Body"/>
              <w:ind w:left="360"/>
              <w:jc w:val="left"/>
              <w:rPr>
                <w:bCs/>
                <w:sz w:val="16"/>
                <w:szCs w:val="18"/>
                <w:lang w:val="nl-NL" w:eastAsia="ja-JP"/>
              </w:rPr>
            </w:pPr>
          </w:p>
        </w:tc>
        <w:tc>
          <w:tcPr>
            <w:tcW w:w="1151" w:type="dxa"/>
            <w:vMerge/>
          </w:tcPr>
          <w:p w14:paraId="03584555" w14:textId="77777777" w:rsidR="00004C23" w:rsidRDefault="00004C23">
            <w:pPr>
              <w:pStyle w:val="Body"/>
              <w:jc w:val="center"/>
              <w:rPr>
                <w:bCs/>
                <w:sz w:val="16"/>
                <w:szCs w:val="18"/>
                <w:lang w:val="nl-NL" w:eastAsia="ja-JP"/>
              </w:rPr>
            </w:pPr>
          </w:p>
        </w:tc>
        <w:tc>
          <w:tcPr>
            <w:tcW w:w="864" w:type="dxa"/>
            <w:vMerge/>
          </w:tcPr>
          <w:p w14:paraId="6C687B82"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F571BD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BD308DA"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7A076AA2" w14:textId="77777777" w:rsidR="00004C23" w:rsidRDefault="00004C23">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14:paraId="0992C815" w14:textId="77777777" w:rsidR="00004C23" w:rsidRDefault="00000000">
                <w:pPr>
                  <w:pStyle w:val="Body"/>
                  <w:rPr>
                    <w:snapToGrid/>
                    <w:sz w:val="16"/>
                    <w:szCs w:val="18"/>
                    <w:lang w:val="nl-NL"/>
                  </w:rPr>
                </w:pPr>
                <w:r>
                  <w:rPr>
                    <w:sz w:val="16"/>
                    <w:szCs w:val="18"/>
                    <w:lang w:val="nl-NL"/>
                  </w:rPr>
                  <w:t>Yes</w:t>
                </w:r>
              </w:p>
            </w:sdtContent>
          </w:sdt>
        </w:tc>
      </w:tr>
      <w:tr w:rsidR="00004C23" w14:paraId="4B1C1F73" w14:textId="77777777">
        <w:trPr>
          <w:cantSplit/>
          <w:trHeight w:val="1134"/>
        </w:trPr>
        <w:tc>
          <w:tcPr>
            <w:tcW w:w="830" w:type="dxa"/>
            <w:vMerge w:val="restart"/>
          </w:tcPr>
          <w:p w14:paraId="66681E07" w14:textId="77777777" w:rsidR="00004C23" w:rsidRDefault="00000000">
            <w:pPr>
              <w:pStyle w:val="Body"/>
              <w:jc w:val="center"/>
              <w:rPr>
                <w:sz w:val="16"/>
                <w:szCs w:val="16"/>
                <w:lang w:eastAsia="ja-JP"/>
              </w:rPr>
            </w:pPr>
            <w:r>
              <w:rPr>
                <w:sz w:val="16"/>
                <w:szCs w:val="16"/>
                <w:lang w:eastAsia="ja-JP"/>
              </w:rPr>
              <w:t>ALF203</w:t>
            </w:r>
          </w:p>
        </w:tc>
        <w:tc>
          <w:tcPr>
            <w:tcW w:w="1433" w:type="dxa"/>
            <w:vMerge w:val="restart"/>
          </w:tcPr>
          <w:p w14:paraId="4354DA05" w14:textId="77777777" w:rsidR="00004C23" w:rsidRDefault="00000000">
            <w:pPr>
              <w:pStyle w:val="Body"/>
              <w:jc w:val="left"/>
              <w:rPr>
                <w:sz w:val="16"/>
                <w:szCs w:val="16"/>
                <w:lang w:eastAsia="ja-JP"/>
              </w:rPr>
            </w:pPr>
            <w:r>
              <w:rPr>
                <w:sz w:val="16"/>
                <w:szCs w:val="16"/>
                <w:lang w:eastAsia="ja-JP"/>
              </w:rPr>
              <w:t xml:space="preserve">Does the device support transmission of outgoing APS frames within APSDE with the </w:t>
            </w:r>
            <w:proofErr w:type="spellStart"/>
            <w:r>
              <w:rPr>
                <w:sz w:val="16"/>
                <w:szCs w:val="16"/>
                <w:lang w:eastAsia="ja-JP"/>
              </w:rPr>
              <w:t>DstAddrMode</w:t>
            </w:r>
            <w:proofErr w:type="spellEnd"/>
            <w:r>
              <w:rPr>
                <w:sz w:val="16"/>
                <w:szCs w:val="16"/>
                <w:lang w:eastAsia="ja-JP"/>
              </w:rPr>
              <w:t xml:space="preserve"> set to 0x03 (unicast using IEEE address and Destination Endpoint)</w:t>
            </w:r>
          </w:p>
        </w:tc>
        <w:tc>
          <w:tcPr>
            <w:tcW w:w="1151" w:type="dxa"/>
            <w:vMerge w:val="restart"/>
          </w:tcPr>
          <w:p w14:paraId="293CC5BD" w14:textId="77777777" w:rsidR="00004C23" w:rsidRDefault="00000000">
            <w:pPr>
              <w:pStyle w:val="Body"/>
              <w:jc w:val="center"/>
              <w:rPr>
                <w:sz w:val="16"/>
                <w:szCs w:val="16"/>
                <w:lang w:eastAsia="ja-JP"/>
              </w:rPr>
            </w:pPr>
            <w:r>
              <w:rPr>
                <w:sz w:val="16"/>
                <w:szCs w:val="16"/>
                <w:lang w:eastAsia="ja-JP"/>
              </w:rPr>
              <w:t>[R1]/2.2.4.1.1</w:t>
            </w:r>
          </w:p>
        </w:tc>
        <w:tc>
          <w:tcPr>
            <w:tcW w:w="864" w:type="dxa"/>
            <w:vMerge w:val="restart"/>
          </w:tcPr>
          <w:p w14:paraId="1B7AA7EC"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4B88CE6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A63B5DD" w14:textId="77777777" w:rsidR="00004C23" w:rsidRDefault="00004C23">
            <w:pPr>
              <w:pStyle w:val="Body"/>
              <w:keepNext/>
              <w:jc w:val="center"/>
              <w:rPr>
                <w:sz w:val="16"/>
                <w:szCs w:val="16"/>
                <w:lang w:val="nl-NL"/>
              </w:rPr>
            </w:pPr>
          </w:p>
        </w:tc>
        <w:tc>
          <w:tcPr>
            <w:tcW w:w="1880" w:type="dxa"/>
            <w:shd w:val="clear" w:color="auto" w:fill="auto"/>
          </w:tcPr>
          <w:p w14:paraId="3E44B4B4" w14:textId="77777777" w:rsidR="00004C23" w:rsidRDefault="00004C23">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14:paraId="6CD539ED" w14:textId="77777777" w:rsidR="00004C23" w:rsidRDefault="00000000">
                <w:pPr>
                  <w:pStyle w:val="Body"/>
                  <w:rPr>
                    <w:snapToGrid/>
                    <w:sz w:val="16"/>
                    <w:szCs w:val="18"/>
                    <w:lang w:val="nl-NL"/>
                  </w:rPr>
                </w:pPr>
                <w:r>
                  <w:rPr>
                    <w:rStyle w:val="PlaceholderText"/>
                  </w:rPr>
                  <w:t>Click here to enter text.</w:t>
                </w:r>
              </w:p>
            </w:sdtContent>
          </w:sdt>
        </w:tc>
      </w:tr>
      <w:tr w:rsidR="00004C23" w14:paraId="12CA9310" w14:textId="77777777">
        <w:trPr>
          <w:cantSplit/>
          <w:trHeight w:val="1134"/>
        </w:trPr>
        <w:tc>
          <w:tcPr>
            <w:tcW w:w="830" w:type="dxa"/>
            <w:vMerge/>
          </w:tcPr>
          <w:p w14:paraId="10EF5D6A" w14:textId="77777777" w:rsidR="00004C23" w:rsidRDefault="00004C23">
            <w:pPr>
              <w:pStyle w:val="Body"/>
              <w:rPr>
                <w:bCs/>
                <w:sz w:val="16"/>
                <w:szCs w:val="18"/>
                <w:lang w:val="nl-NL" w:eastAsia="ja-JP"/>
              </w:rPr>
            </w:pPr>
          </w:p>
        </w:tc>
        <w:tc>
          <w:tcPr>
            <w:tcW w:w="1433" w:type="dxa"/>
            <w:vMerge/>
          </w:tcPr>
          <w:p w14:paraId="49DF6ECB" w14:textId="77777777" w:rsidR="00004C23" w:rsidRDefault="00004C23">
            <w:pPr>
              <w:pStyle w:val="Body"/>
              <w:ind w:left="360"/>
              <w:jc w:val="left"/>
              <w:rPr>
                <w:bCs/>
                <w:sz w:val="16"/>
                <w:szCs w:val="18"/>
                <w:lang w:val="nl-NL" w:eastAsia="ja-JP"/>
              </w:rPr>
            </w:pPr>
          </w:p>
        </w:tc>
        <w:tc>
          <w:tcPr>
            <w:tcW w:w="1151" w:type="dxa"/>
            <w:vMerge/>
          </w:tcPr>
          <w:p w14:paraId="1BAA3FEF" w14:textId="77777777" w:rsidR="00004C23" w:rsidRDefault="00004C23">
            <w:pPr>
              <w:pStyle w:val="Body"/>
              <w:jc w:val="center"/>
              <w:rPr>
                <w:bCs/>
                <w:sz w:val="16"/>
                <w:szCs w:val="18"/>
                <w:lang w:val="nl-NL" w:eastAsia="ja-JP"/>
              </w:rPr>
            </w:pPr>
          </w:p>
        </w:tc>
        <w:tc>
          <w:tcPr>
            <w:tcW w:w="864" w:type="dxa"/>
            <w:vMerge/>
          </w:tcPr>
          <w:p w14:paraId="6D6373A9"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1B59114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2F9C15E"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027BF96F" w14:textId="77777777" w:rsidR="00004C23" w:rsidRDefault="00004C23">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14:paraId="691CD955" w14:textId="77777777" w:rsidR="00004C23" w:rsidRDefault="00000000">
                <w:pPr>
                  <w:pStyle w:val="Body"/>
                  <w:rPr>
                    <w:snapToGrid/>
                    <w:sz w:val="16"/>
                    <w:szCs w:val="18"/>
                    <w:lang w:val="nl-NL"/>
                  </w:rPr>
                </w:pPr>
                <w:r>
                  <w:rPr>
                    <w:sz w:val="16"/>
                    <w:szCs w:val="18"/>
                    <w:lang w:val="nl-NL"/>
                  </w:rPr>
                  <w:t>Yes</w:t>
                </w:r>
              </w:p>
            </w:sdtContent>
          </w:sdt>
        </w:tc>
      </w:tr>
      <w:tr w:rsidR="00004C23" w14:paraId="1B9DA0DF" w14:textId="77777777">
        <w:trPr>
          <w:cantSplit/>
          <w:trHeight w:val="1134"/>
        </w:trPr>
        <w:tc>
          <w:tcPr>
            <w:tcW w:w="830" w:type="dxa"/>
            <w:vMerge w:val="restart"/>
          </w:tcPr>
          <w:p w14:paraId="007876A0" w14:textId="77777777" w:rsidR="00004C23" w:rsidRDefault="00000000">
            <w:pPr>
              <w:pStyle w:val="Body"/>
              <w:jc w:val="center"/>
              <w:rPr>
                <w:sz w:val="16"/>
                <w:szCs w:val="16"/>
                <w:lang w:eastAsia="ja-JP"/>
              </w:rPr>
            </w:pPr>
            <w:r>
              <w:rPr>
                <w:sz w:val="16"/>
                <w:szCs w:val="16"/>
                <w:lang w:eastAsia="ja-JP"/>
              </w:rPr>
              <w:t>ALF2</w:t>
            </w:r>
          </w:p>
        </w:tc>
        <w:tc>
          <w:tcPr>
            <w:tcW w:w="1433" w:type="dxa"/>
            <w:vMerge w:val="restart"/>
          </w:tcPr>
          <w:p w14:paraId="286B993D" w14:textId="77777777" w:rsidR="00004C23" w:rsidRDefault="00000000">
            <w:pPr>
              <w:pStyle w:val="Body"/>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Pr>
          <w:p w14:paraId="42E28D1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/2.2.4.1.3</w:t>
            </w:r>
          </w:p>
        </w:tc>
        <w:tc>
          <w:tcPr>
            <w:tcW w:w="864" w:type="dxa"/>
            <w:vMerge w:val="restart"/>
          </w:tcPr>
          <w:p w14:paraId="084B2E65"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473F86B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B1F48BB" w14:textId="77777777" w:rsidR="00004C23" w:rsidRDefault="00004C23">
            <w:pPr>
              <w:pStyle w:val="Body"/>
              <w:keepNext/>
              <w:jc w:val="center"/>
              <w:rPr>
                <w:sz w:val="16"/>
                <w:szCs w:val="16"/>
                <w:lang w:val="nl-NL"/>
              </w:rPr>
            </w:pPr>
          </w:p>
        </w:tc>
        <w:tc>
          <w:tcPr>
            <w:tcW w:w="1880" w:type="dxa"/>
            <w:shd w:val="clear" w:color="auto" w:fill="auto"/>
          </w:tcPr>
          <w:p w14:paraId="2A36279E" w14:textId="77777777" w:rsidR="00004C23" w:rsidRDefault="00004C23">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14:paraId="7A9AB1A3" w14:textId="77777777" w:rsidR="00004C23" w:rsidRDefault="00000000">
                <w:pPr>
                  <w:pStyle w:val="Body"/>
                  <w:rPr>
                    <w:snapToGrid/>
                    <w:sz w:val="16"/>
                    <w:szCs w:val="18"/>
                    <w:lang w:val="nl-NL"/>
                  </w:rPr>
                </w:pPr>
                <w:r>
                  <w:rPr>
                    <w:rStyle w:val="PlaceholderText"/>
                  </w:rPr>
                  <w:t>Click here to enter text.</w:t>
                </w:r>
              </w:p>
            </w:sdtContent>
          </w:sdt>
        </w:tc>
      </w:tr>
      <w:tr w:rsidR="00004C23" w14:paraId="639D5067" w14:textId="77777777">
        <w:trPr>
          <w:cantSplit/>
          <w:trHeight w:val="1134"/>
        </w:trPr>
        <w:tc>
          <w:tcPr>
            <w:tcW w:w="830" w:type="dxa"/>
            <w:vMerge/>
          </w:tcPr>
          <w:p w14:paraId="093138CC" w14:textId="77777777" w:rsidR="00004C23" w:rsidRDefault="00004C23">
            <w:pPr>
              <w:pStyle w:val="Body"/>
              <w:rPr>
                <w:bCs/>
                <w:sz w:val="16"/>
                <w:szCs w:val="18"/>
                <w:lang w:val="nl-NL" w:eastAsia="ja-JP"/>
              </w:rPr>
            </w:pPr>
          </w:p>
        </w:tc>
        <w:tc>
          <w:tcPr>
            <w:tcW w:w="1433" w:type="dxa"/>
            <w:vMerge/>
          </w:tcPr>
          <w:p w14:paraId="405C9CE9" w14:textId="77777777" w:rsidR="00004C23" w:rsidRDefault="00004C23">
            <w:pPr>
              <w:pStyle w:val="Body"/>
              <w:ind w:left="360"/>
              <w:jc w:val="left"/>
              <w:rPr>
                <w:bCs/>
                <w:sz w:val="16"/>
                <w:szCs w:val="18"/>
                <w:lang w:val="nl-NL" w:eastAsia="ja-JP"/>
              </w:rPr>
            </w:pPr>
          </w:p>
        </w:tc>
        <w:tc>
          <w:tcPr>
            <w:tcW w:w="1151" w:type="dxa"/>
            <w:vMerge/>
          </w:tcPr>
          <w:p w14:paraId="3BFC7654" w14:textId="77777777" w:rsidR="00004C23" w:rsidRDefault="00004C23">
            <w:pPr>
              <w:pStyle w:val="Body"/>
              <w:jc w:val="center"/>
              <w:rPr>
                <w:bCs/>
                <w:sz w:val="16"/>
                <w:szCs w:val="18"/>
                <w:lang w:val="nl-NL" w:eastAsia="ja-JP"/>
              </w:rPr>
            </w:pPr>
          </w:p>
        </w:tc>
        <w:tc>
          <w:tcPr>
            <w:tcW w:w="864" w:type="dxa"/>
            <w:vMerge/>
          </w:tcPr>
          <w:p w14:paraId="5F544CA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00CADB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170BDD7"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1D2FA6B7" w14:textId="77777777" w:rsidR="00004C23" w:rsidRDefault="00004C23">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14:paraId="481B8A81" w14:textId="77777777" w:rsidR="00004C23" w:rsidRDefault="00000000">
                <w:pPr>
                  <w:pStyle w:val="Body"/>
                  <w:rPr>
                    <w:snapToGrid/>
                    <w:sz w:val="16"/>
                    <w:szCs w:val="18"/>
                    <w:lang w:val="nl-NL"/>
                  </w:rPr>
                </w:pPr>
                <w:r>
                  <w:rPr>
                    <w:sz w:val="16"/>
                    <w:szCs w:val="18"/>
                    <w:lang w:val="nl-NL"/>
                  </w:rPr>
                  <w:t>Yes</w:t>
                </w:r>
              </w:p>
            </w:sdtContent>
          </w:sdt>
        </w:tc>
      </w:tr>
      <w:tr w:rsidR="00004C23" w14:paraId="43BF0B12" w14:textId="77777777">
        <w:trPr>
          <w:cantSplit/>
          <w:trHeight w:val="1134"/>
        </w:trPr>
        <w:tc>
          <w:tcPr>
            <w:tcW w:w="830" w:type="dxa"/>
            <w:vMerge w:val="restart"/>
          </w:tcPr>
          <w:p w14:paraId="25225B95" w14:textId="77777777" w:rsidR="00004C23" w:rsidRDefault="00000000">
            <w:pPr>
              <w:pStyle w:val="Body"/>
              <w:jc w:val="center"/>
              <w:rPr>
                <w:sz w:val="16"/>
                <w:szCs w:val="16"/>
                <w:lang w:eastAsia="ja-JP"/>
              </w:rPr>
            </w:pPr>
            <w:r>
              <w:rPr>
                <w:sz w:val="16"/>
                <w:szCs w:val="16"/>
                <w:lang w:eastAsia="ja-JP"/>
              </w:rPr>
              <w:lastRenderedPageBreak/>
              <w:t>ALF300</w:t>
            </w:r>
          </w:p>
        </w:tc>
        <w:tc>
          <w:tcPr>
            <w:tcW w:w="1433" w:type="dxa"/>
            <w:vMerge w:val="restart"/>
          </w:tcPr>
          <w:p w14:paraId="322026A4" w14:textId="77777777" w:rsidR="00004C23" w:rsidRDefault="00000000">
            <w:pPr>
              <w:pStyle w:val="Body"/>
              <w:jc w:val="left"/>
              <w:rPr>
                <w:sz w:val="16"/>
                <w:szCs w:val="16"/>
                <w:lang w:eastAsia="ja-JP"/>
              </w:rPr>
            </w:pPr>
            <w:r>
              <w:rPr>
                <w:sz w:val="16"/>
                <w:szCs w:val="16"/>
                <w:lang w:eastAsia="ja-JP"/>
              </w:rPr>
              <w:t xml:space="preserve">Does the device support reception of incoming APS frames within APSDE with the </w:t>
            </w:r>
            <w:proofErr w:type="spellStart"/>
            <w:r>
              <w:rPr>
                <w:sz w:val="16"/>
                <w:szCs w:val="16"/>
                <w:lang w:eastAsia="ja-JP"/>
              </w:rPr>
              <w:t>DstAddrMode</w:t>
            </w:r>
            <w:proofErr w:type="spellEnd"/>
            <w:r>
              <w:rPr>
                <w:sz w:val="16"/>
                <w:szCs w:val="16"/>
                <w:lang w:eastAsia="ja-JP"/>
              </w:rPr>
              <w:t xml:space="preserve"> set to 0x00 (indirect) </w:t>
            </w:r>
          </w:p>
        </w:tc>
        <w:tc>
          <w:tcPr>
            <w:tcW w:w="1151" w:type="dxa"/>
            <w:vMerge w:val="restart"/>
          </w:tcPr>
          <w:p w14:paraId="16772E4F" w14:textId="77777777" w:rsidR="00004C23" w:rsidRDefault="00000000">
            <w:pPr>
              <w:pStyle w:val="Body"/>
              <w:jc w:val="center"/>
              <w:rPr>
                <w:sz w:val="16"/>
                <w:szCs w:val="16"/>
                <w:lang w:eastAsia="ja-JP"/>
              </w:rPr>
            </w:pPr>
            <w:r>
              <w:rPr>
                <w:sz w:val="16"/>
                <w:szCs w:val="16"/>
                <w:lang w:eastAsia="ja-JP"/>
              </w:rPr>
              <w:t>[R1]/2.2.4.1.3</w:t>
            </w:r>
          </w:p>
        </w:tc>
        <w:tc>
          <w:tcPr>
            <w:tcW w:w="864" w:type="dxa"/>
            <w:vMerge w:val="restart"/>
          </w:tcPr>
          <w:p w14:paraId="7538402C"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0A02D00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8F3295C" w14:textId="77777777" w:rsidR="00004C23" w:rsidRDefault="00004C23">
            <w:pPr>
              <w:pStyle w:val="Body"/>
              <w:keepNext/>
              <w:jc w:val="center"/>
              <w:rPr>
                <w:sz w:val="16"/>
                <w:szCs w:val="16"/>
                <w:lang w:val="nl-NL"/>
              </w:rPr>
            </w:pPr>
          </w:p>
        </w:tc>
        <w:tc>
          <w:tcPr>
            <w:tcW w:w="1880" w:type="dxa"/>
            <w:shd w:val="clear" w:color="auto" w:fill="auto"/>
          </w:tcPr>
          <w:p w14:paraId="13866439" w14:textId="77777777" w:rsidR="00004C23" w:rsidRDefault="00004C23">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14:paraId="25BFA238" w14:textId="77777777" w:rsidR="00004C23" w:rsidRDefault="00000000">
                <w:pPr>
                  <w:pStyle w:val="Body"/>
                  <w:rPr>
                    <w:snapToGrid/>
                    <w:sz w:val="16"/>
                    <w:szCs w:val="18"/>
                    <w:lang w:val="nl-NL"/>
                  </w:rPr>
                </w:pPr>
                <w:r>
                  <w:rPr>
                    <w:rStyle w:val="PlaceholderText"/>
                  </w:rPr>
                  <w:t>Click here to enter text.</w:t>
                </w:r>
              </w:p>
            </w:sdtContent>
          </w:sdt>
        </w:tc>
      </w:tr>
      <w:tr w:rsidR="00004C23" w14:paraId="59D0244C" w14:textId="77777777">
        <w:trPr>
          <w:cantSplit/>
          <w:trHeight w:val="1134"/>
        </w:trPr>
        <w:tc>
          <w:tcPr>
            <w:tcW w:w="830" w:type="dxa"/>
            <w:vMerge/>
          </w:tcPr>
          <w:p w14:paraId="13188B62" w14:textId="77777777" w:rsidR="00004C23" w:rsidRDefault="00004C23">
            <w:pPr>
              <w:pStyle w:val="Body"/>
              <w:rPr>
                <w:bCs/>
                <w:sz w:val="16"/>
                <w:szCs w:val="18"/>
                <w:lang w:val="nl-NL" w:eastAsia="ja-JP"/>
              </w:rPr>
            </w:pPr>
          </w:p>
        </w:tc>
        <w:tc>
          <w:tcPr>
            <w:tcW w:w="1433" w:type="dxa"/>
            <w:vMerge/>
          </w:tcPr>
          <w:p w14:paraId="2FA7D9E9" w14:textId="77777777" w:rsidR="00004C23" w:rsidRDefault="00004C23">
            <w:pPr>
              <w:pStyle w:val="Body"/>
              <w:ind w:left="360"/>
              <w:jc w:val="left"/>
              <w:rPr>
                <w:bCs/>
                <w:sz w:val="16"/>
                <w:szCs w:val="18"/>
                <w:lang w:val="nl-NL" w:eastAsia="ja-JP"/>
              </w:rPr>
            </w:pPr>
          </w:p>
        </w:tc>
        <w:tc>
          <w:tcPr>
            <w:tcW w:w="1151" w:type="dxa"/>
            <w:vMerge/>
          </w:tcPr>
          <w:p w14:paraId="555F9908" w14:textId="77777777" w:rsidR="00004C23" w:rsidRDefault="00004C23">
            <w:pPr>
              <w:pStyle w:val="Body"/>
              <w:jc w:val="center"/>
              <w:rPr>
                <w:bCs/>
                <w:sz w:val="16"/>
                <w:szCs w:val="18"/>
                <w:lang w:val="nl-NL" w:eastAsia="ja-JP"/>
              </w:rPr>
            </w:pPr>
          </w:p>
        </w:tc>
        <w:tc>
          <w:tcPr>
            <w:tcW w:w="864" w:type="dxa"/>
            <w:vMerge/>
          </w:tcPr>
          <w:p w14:paraId="4F7EBC7E"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C121FE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E5E39CE" w14:textId="77777777" w:rsidR="00004C23" w:rsidRDefault="00000000">
            <w:pPr>
              <w:pStyle w:val="Body"/>
              <w:keepNext/>
              <w:jc w:val="center"/>
              <w:rPr>
                <w:sz w:val="16"/>
                <w:szCs w:val="16"/>
                <w:lang w:val="nl-NL"/>
              </w:rPr>
            </w:pPr>
            <w:r>
              <w:rPr>
                <w:sz w:val="16"/>
                <w:szCs w:val="16"/>
                <w:lang w:val="nl-NL"/>
              </w:rPr>
              <w:t>X</w:t>
            </w:r>
          </w:p>
        </w:tc>
        <w:tc>
          <w:tcPr>
            <w:tcW w:w="1880" w:type="dxa"/>
            <w:shd w:val="clear" w:color="auto" w:fill="auto"/>
          </w:tcPr>
          <w:p w14:paraId="2FDC74B8" w14:textId="77777777" w:rsidR="00004C23" w:rsidRDefault="00004C23">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Content>
              <w:p w14:paraId="37768B70" w14:textId="77777777" w:rsidR="00004C23" w:rsidRDefault="00000000">
                <w:pPr>
                  <w:pStyle w:val="Body"/>
                  <w:rPr>
                    <w:snapToGrid/>
                    <w:sz w:val="16"/>
                    <w:szCs w:val="18"/>
                    <w:lang w:val="nl-NL"/>
                  </w:rPr>
                </w:pPr>
                <w:r>
                  <w:rPr>
                    <w:rStyle w:val="PlaceholderText"/>
                  </w:rPr>
                  <w:t>Click here to enter text.</w:t>
                </w:r>
              </w:p>
            </w:sdtContent>
          </w:sdt>
        </w:tc>
      </w:tr>
      <w:tr w:rsidR="00004C23" w14:paraId="7078692E" w14:textId="77777777">
        <w:trPr>
          <w:cantSplit/>
          <w:trHeight w:val="1134"/>
        </w:trPr>
        <w:tc>
          <w:tcPr>
            <w:tcW w:w="830" w:type="dxa"/>
            <w:vMerge w:val="restart"/>
          </w:tcPr>
          <w:p w14:paraId="210D64EF" w14:textId="77777777" w:rsidR="00004C23" w:rsidRDefault="00000000">
            <w:pPr>
              <w:pStyle w:val="Body"/>
              <w:jc w:val="center"/>
              <w:rPr>
                <w:sz w:val="16"/>
                <w:szCs w:val="16"/>
                <w:lang w:eastAsia="ja-JP"/>
              </w:rPr>
            </w:pPr>
            <w:r>
              <w:rPr>
                <w:sz w:val="16"/>
                <w:szCs w:val="16"/>
                <w:lang w:eastAsia="ja-JP"/>
              </w:rPr>
              <w:t>ALF301</w:t>
            </w:r>
          </w:p>
        </w:tc>
        <w:tc>
          <w:tcPr>
            <w:tcW w:w="1433" w:type="dxa"/>
            <w:vMerge w:val="restart"/>
          </w:tcPr>
          <w:p w14:paraId="19E5D8D4" w14:textId="77777777" w:rsidR="00004C23" w:rsidRDefault="00000000">
            <w:pPr>
              <w:pStyle w:val="Body"/>
              <w:jc w:val="left"/>
              <w:rPr>
                <w:sz w:val="16"/>
                <w:szCs w:val="16"/>
                <w:lang w:eastAsia="ja-JP"/>
              </w:rPr>
            </w:pPr>
            <w:r>
              <w:rPr>
                <w:sz w:val="16"/>
                <w:szCs w:val="16"/>
                <w:lang w:eastAsia="ja-JP"/>
              </w:rPr>
              <w:t xml:space="preserve">Does the device support reception of incoming APS frames within APSDE with the </w:t>
            </w:r>
            <w:proofErr w:type="spellStart"/>
            <w:r>
              <w:rPr>
                <w:sz w:val="16"/>
                <w:szCs w:val="16"/>
                <w:lang w:eastAsia="ja-JP"/>
              </w:rPr>
              <w:t>DstAddrMode</w:t>
            </w:r>
            <w:proofErr w:type="spellEnd"/>
            <w:r>
              <w:rPr>
                <w:sz w:val="16"/>
                <w:szCs w:val="16"/>
                <w:lang w:eastAsia="ja-JP"/>
              </w:rPr>
              <w:t xml:space="preserve"> set to 0x01 (group addressed)</w:t>
            </w:r>
          </w:p>
        </w:tc>
        <w:tc>
          <w:tcPr>
            <w:tcW w:w="1151" w:type="dxa"/>
            <w:vMerge w:val="restart"/>
          </w:tcPr>
          <w:p w14:paraId="21BBF2BE" w14:textId="77777777" w:rsidR="00004C23" w:rsidRDefault="00000000">
            <w:pPr>
              <w:pStyle w:val="Body"/>
              <w:jc w:val="center"/>
              <w:rPr>
                <w:sz w:val="16"/>
                <w:szCs w:val="16"/>
                <w:lang w:eastAsia="ja-JP"/>
              </w:rPr>
            </w:pPr>
            <w:r>
              <w:rPr>
                <w:sz w:val="16"/>
                <w:szCs w:val="16"/>
                <w:lang w:eastAsia="ja-JP"/>
              </w:rPr>
              <w:t>[R1]/2.2.4.1.3</w:t>
            </w:r>
          </w:p>
        </w:tc>
        <w:tc>
          <w:tcPr>
            <w:tcW w:w="864" w:type="dxa"/>
            <w:vMerge w:val="restart"/>
          </w:tcPr>
          <w:p w14:paraId="425C1F91"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6333CE8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586C425" w14:textId="77777777" w:rsidR="00004C23" w:rsidRDefault="00004C23">
            <w:pPr>
              <w:pStyle w:val="Body"/>
              <w:keepNext/>
              <w:jc w:val="center"/>
              <w:rPr>
                <w:sz w:val="16"/>
                <w:szCs w:val="16"/>
                <w:lang w:val="nl-NL"/>
              </w:rPr>
            </w:pPr>
          </w:p>
        </w:tc>
        <w:tc>
          <w:tcPr>
            <w:tcW w:w="1880" w:type="dxa"/>
            <w:shd w:val="clear" w:color="auto" w:fill="auto"/>
          </w:tcPr>
          <w:p w14:paraId="2E1F94A3" w14:textId="77777777" w:rsidR="00004C23" w:rsidRDefault="00004C23">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14:paraId="0C95F8DA" w14:textId="77777777" w:rsidR="00004C23" w:rsidRDefault="00000000">
                <w:pPr>
                  <w:pStyle w:val="Body"/>
                  <w:rPr>
                    <w:snapToGrid/>
                    <w:sz w:val="16"/>
                    <w:szCs w:val="18"/>
                    <w:lang w:val="nl-NL"/>
                  </w:rPr>
                </w:pPr>
                <w:r>
                  <w:rPr>
                    <w:rStyle w:val="PlaceholderText"/>
                  </w:rPr>
                  <w:t>Click here to enter text.</w:t>
                </w:r>
              </w:p>
            </w:sdtContent>
          </w:sdt>
        </w:tc>
      </w:tr>
      <w:tr w:rsidR="00004C23" w14:paraId="762A80D1" w14:textId="77777777">
        <w:trPr>
          <w:cantSplit/>
          <w:trHeight w:val="1134"/>
        </w:trPr>
        <w:tc>
          <w:tcPr>
            <w:tcW w:w="830" w:type="dxa"/>
            <w:vMerge/>
          </w:tcPr>
          <w:p w14:paraId="56680D6F" w14:textId="77777777" w:rsidR="00004C23" w:rsidRDefault="00004C23">
            <w:pPr>
              <w:pStyle w:val="Body"/>
              <w:rPr>
                <w:bCs/>
                <w:sz w:val="16"/>
                <w:szCs w:val="18"/>
                <w:lang w:val="nl-NL" w:eastAsia="ja-JP"/>
              </w:rPr>
            </w:pPr>
          </w:p>
        </w:tc>
        <w:tc>
          <w:tcPr>
            <w:tcW w:w="1433" w:type="dxa"/>
            <w:vMerge/>
          </w:tcPr>
          <w:p w14:paraId="70D841C0" w14:textId="77777777" w:rsidR="00004C23" w:rsidRDefault="00004C23">
            <w:pPr>
              <w:pStyle w:val="Body"/>
              <w:ind w:left="360"/>
              <w:jc w:val="left"/>
              <w:rPr>
                <w:bCs/>
                <w:sz w:val="16"/>
                <w:szCs w:val="18"/>
                <w:lang w:val="nl-NL" w:eastAsia="ja-JP"/>
              </w:rPr>
            </w:pPr>
          </w:p>
        </w:tc>
        <w:tc>
          <w:tcPr>
            <w:tcW w:w="1151" w:type="dxa"/>
            <w:vMerge/>
          </w:tcPr>
          <w:p w14:paraId="335F4834" w14:textId="77777777" w:rsidR="00004C23" w:rsidRDefault="00004C23">
            <w:pPr>
              <w:pStyle w:val="Body"/>
              <w:jc w:val="center"/>
              <w:rPr>
                <w:bCs/>
                <w:sz w:val="16"/>
                <w:szCs w:val="18"/>
                <w:lang w:val="nl-NL" w:eastAsia="ja-JP"/>
              </w:rPr>
            </w:pPr>
          </w:p>
        </w:tc>
        <w:tc>
          <w:tcPr>
            <w:tcW w:w="864" w:type="dxa"/>
            <w:vMerge/>
          </w:tcPr>
          <w:p w14:paraId="6961CAA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7A7773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E95C5C3"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72D08D92" w14:textId="77777777" w:rsidR="00004C23" w:rsidRDefault="00004C23">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14:paraId="45D42209" w14:textId="77777777" w:rsidR="00004C23" w:rsidRDefault="00000000">
                <w:pPr>
                  <w:pStyle w:val="Body"/>
                  <w:rPr>
                    <w:snapToGrid/>
                    <w:sz w:val="16"/>
                    <w:szCs w:val="18"/>
                    <w:lang w:val="nl-NL"/>
                  </w:rPr>
                </w:pPr>
                <w:r>
                  <w:rPr>
                    <w:sz w:val="16"/>
                    <w:szCs w:val="18"/>
                    <w:lang w:val="nl-NL"/>
                  </w:rPr>
                  <w:t>Yes</w:t>
                </w:r>
              </w:p>
            </w:sdtContent>
          </w:sdt>
        </w:tc>
      </w:tr>
      <w:tr w:rsidR="00004C23" w14:paraId="6332373A" w14:textId="77777777">
        <w:trPr>
          <w:cantSplit/>
          <w:trHeight w:val="1148"/>
        </w:trPr>
        <w:tc>
          <w:tcPr>
            <w:tcW w:w="830" w:type="dxa"/>
            <w:vMerge w:val="restart"/>
          </w:tcPr>
          <w:p w14:paraId="579CD20D" w14:textId="77777777" w:rsidR="00004C23" w:rsidRDefault="00000000">
            <w:pPr>
              <w:pStyle w:val="Body"/>
              <w:jc w:val="center"/>
              <w:rPr>
                <w:sz w:val="16"/>
                <w:szCs w:val="16"/>
                <w:lang w:eastAsia="ja-JP"/>
              </w:rPr>
            </w:pPr>
            <w:r>
              <w:rPr>
                <w:sz w:val="16"/>
                <w:szCs w:val="16"/>
                <w:lang w:eastAsia="ja-JP"/>
              </w:rPr>
              <w:t>ALF302</w:t>
            </w:r>
          </w:p>
        </w:tc>
        <w:tc>
          <w:tcPr>
            <w:tcW w:w="1433" w:type="dxa"/>
            <w:vMerge w:val="restart"/>
          </w:tcPr>
          <w:p w14:paraId="36332DF1" w14:textId="77777777" w:rsidR="00004C23" w:rsidRDefault="00000000">
            <w:pPr>
              <w:pStyle w:val="Body"/>
              <w:jc w:val="left"/>
              <w:rPr>
                <w:sz w:val="16"/>
                <w:szCs w:val="16"/>
                <w:lang w:eastAsia="ja-JP"/>
              </w:rPr>
            </w:pPr>
            <w:r>
              <w:rPr>
                <w:sz w:val="16"/>
                <w:szCs w:val="16"/>
                <w:lang w:eastAsia="ja-JP"/>
              </w:rPr>
              <w:t xml:space="preserve">Does the device support reception of incoming APS frames within APSDE with the </w:t>
            </w:r>
            <w:proofErr w:type="spellStart"/>
            <w:r>
              <w:rPr>
                <w:sz w:val="16"/>
                <w:szCs w:val="16"/>
                <w:lang w:eastAsia="ja-JP"/>
              </w:rPr>
              <w:t>DstAddrMode</w:t>
            </w:r>
            <w:proofErr w:type="spellEnd"/>
            <w:r>
              <w:rPr>
                <w:sz w:val="16"/>
                <w:szCs w:val="16"/>
                <w:lang w:eastAsia="ja-JP"/>
              </w:rPr>
              <w:t xml:space="preserve"> set to 0x02 (unicast using NWK address and Destination Endpoint)</w:t>
            </w:r>
          </w:p>
        </w:tc>
        <w:tc>
          <w:tcPr>
            <w:tcW w:w="1151" w:type="dxa"/>
            <w:vMerge w:val="restart"/>
          </w:tcPr>
          <w:p w14:paraId="64763BA2" w14:textId="77777777" w:rsidR="00004C23" w:rsidRDefault="00000000">
            <w:pPr>
              <w:pStyle w:val="Body"/>
              <w:jc w:val="center"/>
              <w:rPr>
                <w:sz w:val="16"/>
                <w:szCs w:val="16"/>
                <w:lang w:eastAsia="ja-JP"/>
              </w:rPr>
            </w:pPr>
            <w:r>
              <w:rPr>
                <w:sz w:val="16"/>
                <w:szCs w:val="16"/>
                <w:lang w:eastAsia="ja-JP"/>
              </w:rPr>
              <w:t>[R1]/2.2.4.1.3</w:t>
            </w:r>
          </w:p>
        </w:tc>
        <w:tc>
          <w:tcPr>
            <w:tcW w:w="864" w:type="dxa"/>
            <w:vMerge w:val="restart"/>
          </w:tcPr>
          <w:p w14:paraId="26DAA1D3"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C7EEBA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C242564" w14:textId="77777777" w:rsidR="00004C23" w:rsidRDefault="00004C23">
            <w:pPr>
              <w:pStyle w:val="Body"/>
              <w:keepNext/>
              <w:jc w:val="center"/>
              <w:rPr>
                <w:sz w:val="16"/>
                <w:szCs w:val="16"/>
                <w:lang w:val="nl-NL"/>
              </w:rPr>
            </w:pPr>
          </w:p>
        </w:tc>
        <w:tc>
          <w:tcPr>
            <w:tcW w:w="1880" w:type="dxa"/>
            <w:shd w:val="clear" w:color="auto" w:fill="auto"/>
          </w:tcPr>
          <w:p w14:paraId="31BB2321" w14:textId="77777777" w:rsidR="00004C23" w:rsidRDefault="00004C23">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14:paraId="733F6C7F" w14:textId="77777777" w:rsidR="00004C23" w:rsidRDefault="00000000">
                <w:pPr>
                  <w:pStyle w:val="Body"/>
                  <w:rPr>
                    <w:snapToGrid/>
                    <w:sz w:val="16"/>
                    <w:szCs w:val="18"/>
                    <w:lang w:val="nl-NL"/>
                  </w:rPr>
                </w:pPr>
                <w:r>
                  <w:rPr>
                    <w:rStyle w:val="PlaceholderText"/>
                  </w:rPr>
                  <w:t>Click here to enter text.</w:t>
                </w:r>
              </w:p>
            </w:sdtContent>
          </w:sdt>
        </w:tc>
      </w:tr>
      <w:tr w:rsidR="00004C23" w14:paraId="02F993F7" w14:textId="77777777">
        <w:trPr>
          <w:cantSplit/>
          <w:trHeight w:val="1134"/>
        </w:trPr>
        <w:tc>
          <w:tcPr>
            <w:tcW w:w="830" w:type="dxa"/>
            <w:vMerge/>
          </w:tcPr>
          <w:p w14:paraId="187D85E9" w14:textId="77777777" w:rsidR="00004C23" w:rsidRDefault="00004C23">
            <w:pPr>
              <w:pStyle w:val="Body"/>
              <w:rPr>
                <w:bCs/>
                <w:sz w:val="16"/>
                <w:szCs w:val="18"/>
                <w:lang w:val="nl-NL" w:eastAsia="ja-JP"/>
              </w:rPr>
            </w:pPr>
          </w:p>
        </w:tc>
        <w:tc>
          <w:tcPr>
            <w:tcW w:w="1433" w:type="dxa"/>
            <w:vMerge/>
          </w:tcPr>
          <w:p w14:paraId="22870D52" w14:textId="77777777" w:rsidR="00004C23" w:rsidRDefault="00004C23">
            <w:pPr>
              <w:pStyle w:val="Body"/>
              <w:ind w:left="360"/>
              <w:jc w:val="left"/>
              <w:rPr>
                <w:bCs/>
                <w:sz w:val="16"/>
                <w:szCs w:val="18"/>
                <w:lang w:val="nl-NL" w:eastAsia="ja-JP"/>
              </w:rPr>
            </w:pPr>
          </w:p>
        </w:tc>
        <w:tc>
          <w:tcPr>
            <w:tcW w:w="1151" w:type="dxa"/>
            <w:vMerge/>
          </w:tcPr>
          <w:p w14:paraId="3216B5D1" w14:textId="77777777" w:rsidR="00004C23" w:rsidRDefault="00004C23">
            <w:pPr>
              <w:pStyle w:val="Body"/>
              <w:jc w:val="center"/>
              <w:rPr>
                <w:bCs/>
                <w:sz w:val="16"/>
                <w:szCs w:val="18"/>
                <w:lang w:val="nl-NL" w:eastAsia="ja-JP"/>
              </w:rPr>
            </w:pPr>
          </w:p>
        </w:tc>
        <w:tc>
          <w:tcPr>
            <w:tcW w:w="864" w:type="dxa"/>
            <w:vMerge/>
          </w:tcPr>
          <w:p w14:paraId="2C49E127"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94F60E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54609B6"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4AEF6C00" w14:textId="77777777" w:rsidR="00004C23" w:rsidRDefault="00004C23">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14:paraId="5E0F1085" w14:textId="77777777" w:rsidR="00004C23" w:rsidRDefault="00000000">
                <w:pPr>
                  <w:pStyle w:val="Body"/>
                  <w:rPr>
                    <w:snapToGrid/>
                    <w:sz w:val="16"/>
                    <w:szCs w:val="18"/>
                    <w:lang w:val="nl-NL"/>
                  </w:rPr>
                </w:pPr>
                <w:r>
                  <w:rPr>
                    <w:sz w:val="16"/>
                    <w:szCs w:val="18"/>
                    <w:lang w:val="nl-NL"/>
                  </w:rPr>
                  <w:t>Yes</w:t>
                </w:r>
              </w:p>
            </w:sdtContent>
          </w:sdt>
        </w:tc>
      </w:tr>
      <w:tr w:rsidR="00004C23" w14:paraId="6E2C54CE" w14:textId="77777777">
        <w:trPr>
          <w:cantSplit/>
          <w:trHeight w:val="3222"/>
        </w:trPr>
        <w:tc>
          <w:tcPr>
            <w:tcW w:w="830" w:type="dxa"/>
            <w:vMerge w:val="restart"/>
          </w:tcPr>
          <w:p w14:paraId="3BAE0F72" w14:textId="77777777" w:rsidR="00004C23" w:rsidRDefault="00000000">
            <w:pPr>
              <w:pStyle w:val="Body"/>
              <w:jc w:val="center"/>
              <w:rPr>
                <w:sz w:val="16"/>
                <w:szCs w:val="16"/>
                <w:lang w:eastAsia="ja-JP"/>
              </w:rPr>
            </w:pPr>
            <w:r>
              <w:rPr>
                <w:sz w:val="16"/>
                <w:szCs w:val="16"/>
                <w:lang w:eastAsia="ja-JP"/>
              </w:rPr>
              <w:t>ALF3</w:t>
            </w:r>
          </w:p>
        </w:tc>
        <w:tc>
          <w:tcPr>
            <w:tcW w:w="1433" w:type="dxa"/>
            <w:vMerge w:val="restart"/>
          </w:tcPr>
          <w:p w14:paraId="1F936268" w14:textId="77777777" w:rsidR="00004C23" w:rsidRDefault="00000000">
            <w:pPr>
              <w:pStyle w:val="Body"/>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Pr>
          <w:p w14:paraId="74330007" w14:textId="77777777" w:rsidR="00004C23" w:rsidRDefault="00000000">
            <w:pPr>
              <w:pStyle w:val="Body"/>
              <w:jc w:val="center"/>
              <w:rPr>
                <w:sz w:val="16"/>
                <w:szCs w:val="16"/>
                <w:lang w:eastAsia="ja-JP"/>
              </w:rPr>
            </w:pPr>
            <w:r>
              <w:rPr>
                <w:sz w:val="16"/>
                <w:szCs w:val="16"/>
                <w:lang w:eastAsia="ja-JP"/>
              </w:rPr>
              <w:t>[R1]/2.2.4.3.1, 2.2.4.3.2, 2.2.4.3.3, 2.2.4.3.4</w:t>
            </w:r>
          </w:p>
        </w:tc>
        <w:tc>
          <w:tcPr>
            <w:tcW w:w="864" w:type="dxa"/>
            <w:vMerge w:val="restart"/>
          </w:tcPr>
          <w:p w14:paraId="6394FAFC" w14:textId="77777777" w:rsidR="00004C23" w:rsidRDefault="0000000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656D8BD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69B497E" w14:textId="77777777" w:rsidR="00004C23" w:rsidRDefault="00004C23">
            <w:pPr>
              <w:pStyle w:val="Body"/>
              <w:keepNext/>
              <w:jc w:val="center"/>
              <w:rPr>
                <w:sz w:val="16"/>
                <w:szCs w:val="16"/>
                <w:lang w:val="nl-NL"/>
              </w:rPr>
            </w:pPr>
          </w:p>
        </w:tc>
        <w:tc>
          <w:tcPr>
            <w:tcW w:w="1880" w:type="dxa"/>
            <w:vMerge w:val="restart"/>
            <w:shd w:val="clear" w:color="auto" w:fill="auto"/>
          </w:tcPr>
          <w:p w14:paraId="7E5F470E" w14:textId="77777777" w:rsidR="00004C23" w:rsidRDefault="00000000">
            <w:pPr>
              <w:pStyle w:val="Body"/>
              <w:jc w:val="left"/>
              <w:rPr>
                <w:sz w:val="16"/>
                <w:szCs w:val="16"/>
                <w:lang w:eastAsia="ja-JP"/>
              </w:rPr>
            </w:pPr>
            <w:r>
              <w:rPr>
                <w:sz w:val="16"/>
                <w:szCs w:val="16"/>
                <w:lang w:eastAsia="ja-JP"/>
              </w:rPr>
              <w:t>Binding support is optional for all devices, except that:</w:t>
            </w:r>
          </w:p>
          <w:p w14:paraId="2835CD96" w14:textId="77777777" w:rsidR="00004C23" w:rsidRDefault="00000000">
            <w:pPr>
              <w:pStyle w:val="Body"/>
              <w:numPr>
                <w:ilvl w:val="0"/>
                <w:numId w:val="38"/>
              </w:numPr>
              <w:jc w:val="left"/>
              <w:rPr>
                <w:sz w:val="16"/>
                <w:szCs w:val="16"/>
                <w:lang w:eastAsia="ja-JP"/>
              </w:rPr>
            </w:pPr>
            <w:r>
              <w:rPr>
                <w:sz w:val="16"/>
                <w:szCs w:val="16"/>
                <w:lang w:eastAsia="ja-JP"/>
              </w:rPr>
              <w:t xml:space="preserve">Source binding only is supported </w:t>
            </w:r>
            <w:commentRangeStart w:id="329"/>
            <w:r>
              <w:rPr>
                <w:sz w:val="16"/>
                <w:szCs w:val="16"/>
                <w:lang w:eastAsia="ja-JP"/>
              </w:rPr>
              <w:t>(</w:t>
            </w:r>
            <w:proofErr w:type="gramStart"/>
            <w:r>
              <w:rPr>
                <w:sz w:val="16"/>
                <w:szCs w:val="16"/>
                <w:lang w:eastAsia="ja-JP"/>
              </w:rPr>
              <w:t>coordinator based</w:t>
            </w:r>
            <w:proofErr w:type="gramEnd"/>
            <w:r>
              <w:rPr>
                <w:sz w:val="16"/>
                <w:szCs w:val="16"/>
                <w:lang w:eastAsia="ja-JP"/>
              </w:rPr>
              <w:t xml:space="preserve"> binding is disallowed)</w:t>
            </w:r>
            <w:commentRangeEnd w:id="329"/>
            <w:r>
              <w:rPr>
                <w:rStyle w:val="CommentReference"/>
                <w:snapToGrid/>
              </w:rPr>
              <w:commentReference w:id="329"/>
            </w:r>
          </w:p>
          <w:p w14:paraId="718E181A" w14:textId="77777777" w:rsidR="00004C23" w:rsidRDefault="00000000">
            <w:pPr>
              <w:pStyle w:val="Body"/>
              <w:numPr>
                <w:ilvl w:val="0"/>
                <w:numId w:val="38"/>
              </w:numPr>
              <w:jc w:val="left"/>
              <w:rPr>
                <w:sz w:val="16"/>
                <w:szCs w:val="16"/>
                <w:lang w:eastAsia="ja-JP"/>
              </w:rPr>
            </w:pPr>
            <w:r>
              <w:rPr>
                <w:sz w:val="16"/>
                <w:szCs w:val="16"/>
                <w:lang w:eastAsia="ja-JP"/>
              </w:rPr>
              <w:t>All devices shall minimally respond with NOT_IMPLEMENTED</w:t>
            </w:r>
          </w:p>
          <w:p w14:paraId="733F939B" w14:textId="77777777" w:rsidR="00004C23" w:rsidRDefault="00000000">
            <w:pPr>
              <w:pStyle w:val="Body"/>
              <w:jc w:val="left"/>
              <w:rPr>
                <w:sz w:val="16"/>
                <w:szCs w:val="16"/>
                <w:lang w:eastAsia="ja-JP"/>
              </w:rPr>
            </w:pPr>
            <w:r>
              <w:rPr>
                <w:sz w:val="16"/>
                <w:szCs w:val="16"/>
                <w:lang w:eastAsia="ja-JP"/>
              </w:rPr>
              <w:t xml:space="preserve">The ZigBee Coordinator may 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Content>
              <w:p w14:paraId="690E8C61" w14:textId="77777777" w:rsidR="00004C23" w:rsidRDefault="00000000">
                <w:pPr>
                  <w:pStyle w:val="Body"/>
                  <w:rPr>
                    <w:snapToGrid/>
                    <w:sz w:val="16"/>
                    <w:szCs w:val="18"/>
                    <w:lang w:val="nl-NL"/>
                  </w:rPr>
                </w:pPr>
                <w:r>
                  <w:rPr>
                    <w:rStyle w:val="PlaceholderText"/>
                  </w:rPr>
                  <w:t>Click here to enter text.</w:t>
                </w:r>
              </w:p>
            </w:sdtContent>
          </w:sdt>
        </w:tc>
      </w:tr>
      <w:tr w:rsidR="00004C23" w14:paraId="5706A34F" w14:textId="77777777">
        <w:trPr>
          <w:cantSplit/>
          <w:trHeight w:val="1134"/>
        </w:trPr>
        <w:tc>
          <w:tcPr>
            <w:tcW w:w="830" w:type="dxa"/>
            <w:vMerge/>
          </w:tcPr>
          <w:p w14:paraId="35BE4E6F" w14:textId="77777777" w:rsidR="00004C23" w:rsidRDefault="00004C23">
            <w:pPr>
              <w:pStyle w:val="Body"/>
              <w:rPr>
                <w:bCs/>
                <w:sz w:val="16"/>
                <w:szCs w:val="18"/>
                <w:lang w:eastAsia="ja-JP"/>
              </w:rPr>
            </w:pPr>
          </w:p>
        </w:tc>
        <w:tc>
          <w:tcPr>
            <w:tcW w:w="1433" w:type="dxa"/>
            <w:vMerge/>
          </w:tcPr>
          <w:p w14:paraId="60D3CBDE" w14:textId="77777777" w:rsidR="00004C23" w:rsidRDefault="00004C23">
            <w:pPr>
              <w:pStyle w:val="Body"/>
              <w:ind w:left="360"/>
              <w:jc w:val="left"/>
              <w:rPr>
                <w:bCs/>
                <w:sz w:val="16"/>
                <w:szCs w:val="18"/>
                <w:lang w:eastAsia="ja-JP"/>
              </w:rPr>
            </w:pPr>
          </w:p>
        </w:tc>
        <w:tc>
          <w:tcPr>
            <w:tcW w:w="1151" w:type="dxa"/>
            <w:vMerge/>
          </w:tcPr>
          <w:p w14:paraId="3840F1CB" w14:textId="77777777" w:rsidR="00004C23" w:rsidRDefault="00004C23">
            <w:pPr>
              <w:pStyle w:val="Body"/>
              <w:jc w:val="center"/>
              <w:rPr>
                <w:bCs/>
                <w:sz w:val="16"/>
                <w:szCs w:val="18"/>
                <w:lang w:eastAsia="ja-JP"/>
              </w:rPr>
            </w:pPr>
          </w:p>
        </w:tc>
        <w:tc>
          <w:tcPr>
            <w:tcW w:w="864" w:type="dxa"/>
            <w:vMerge/>
          </w:tcPr>
          <w:p w14:paraId="2E88D30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214D56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44B1DFF" w14:textId="77777777" w:rsidR="00004C23" w:rsidRDefault="00000000">
            <w:pPr>
              <w:pStyle w:val="Body"/>
              <w:keepNext/>
              <w:jc w:val="center"/>
              <w:rPr>
                <w:sz w:val="16"/>
                <w:szCs w:val="16"/>
                <w:lang w:val="nl-NL"/>
              </w:rPr>
            </w:pPr>
            <w:r>
              <w:rPr>
                <w:sz w:val="16"/>
                <w:szCs w:val="16"/>
                <w:lang w:val="nl-NL"/>
              </w:rPr>
              <w:t>O</w:t>
            </w:r>
          </w:p>
        </w:tc>
        <w:tc>
          <w:tcPr>
            <w:tcW w:w="1880" w:type="dxa"/>
            <w:vMerge/>
            <w:shd w:val="clear" w:color="auto" w:fill="auto"/>
          </w:tcPr>
          <w:p w14:paraId="50CA69BF" w14:textId="77777777" w:rsidR="00004C23" w:rsidRDefault="00004C23">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14:paraId="0047A160" w14:textId="77777777" w:rsidR="00004C23" w:rsidRDefault="00000000">
                <w:pPr>
                  <w:pStyle w:val="Body"/>
                  <w:rPr>
                    <w:snapToGrid/>
                    <w:sz w:val="16"/>
                    <w:szCs w:val="18"/>
                    <w:lang w:val="nl-NL"/>
                  </w:rPr>
                </w:pPr>
                <w:r>
                  <w:rPr>
                    <w:sz w:val="16"/>
                    <w:szCs w:val="18"/>
                    <w:lang w:val="nl-NL"/>
                  </w:rPr>
                  <w:t>Yes</w:t>
                </w:r>
              </w:p>
            </w:sdtContent>
          </w:sdt>
        </w:tc>
      </w:tr>
      <w:tr w:rsidR="00004C23" w14:paraId="4E7F36EA" w14:textId="77777777">
        <w:trPr>
          <w:cantSplit/>
          <w:trHeight w:val="1134"/>
        </w:trPr>
        <w:tc>
          <w:tcPr>
            <w:tcW w:w="830" w:type="dxa"/>
            <w:vMerge w:val="restart"/>
          </w:tcPr>
          <w:p w14:paraId="34B3F9D3" w14:textId="77777777" w:rsidR="00004C23" w:rsidRDefault="00000000">
            <w:pPr>
              <w:pStyle w:val="Body"/>
              <w:jc w:val="center"/>
              <w:rPr>
                <w:sz w:val="16"/>
                <w:szCs w:val="16"/>
                <w:lang w:eastAsia="ja-JP"/>
              </w:rPr>
            </w:pPr>
            <w:r>
              <w:rPr>
                <w:sz w:val="16"/>
                <w:szCs w:val="16"/>
                <w:lang w:eastAsia="ja-JP"/>
              </w:rPr>
              <w:t>ALF4</w:t>
            </w:r>
          </w:p>
        </w:tc>
        <w:tc>
          <w:tcPr>
            <w:tcW w:w="1433" w:type="dxa"/>
            <w:vMerge w:val="restart"/>
          </w:tcPr>
          <w:p w14:paraId="7783D9A2" w14:textId="77777777" w:rsidR="00004C23" w:rsidRDefault="00000000">
            <w:pPr>
              <w:pStyle w:val="Body"/>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Pr>
          <w:p w14:paraId="18410EB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/2.2.4.4.1, 2.2.4.4.2</w:t>
            </w:r>
          </w:p>
        </w:tc>
        <w:tc>
          <w:tcPr>
            <w:tcW w:w="864" w:type="dxa"/>
            <w:vMerge w:val="restart"/>
          </w:tcPr>
          <w:p w14:paraId="12DE6DDB"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7A29293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81E5DAD" w14:textId="77777777" w:rsidR="00004C23" w:rsidRDefault="00004C23">
            <w:pPr>
              <w:pStyle w:val="Body"/>
              <w:keepNext/>
              <w:jc w:val="center"/>
              <w:rPr>
                <w:sz w:val="16"/>
                <w:szCs w:val="16"/>
                <w:lang w:val="nl-NL"/>
              </w:rPr>
            </w:pPr>
          </w:p>
        </w:tc>
        <w:tc>
          <w:tcPr>
            <w:tcW w:w="1880" w:type="dxa"/>
            <w:shd w:val="clear" w:color="auto" w:fill="auto"/>
          </w:tcPr>
          <w:p w14:paraId="5FFC68B9" w14:textId="77777777" w:rsidR="00004C23" w:rsidRDefault="00004C23">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14:paraId="714A67DB" w14:textId="77777777" w:rsidR="00004C23" w:rsidRDefault="00000000">
                <w:pPr>
                  <w:pStyle w:val="Body"/>
                  <w:rPr>
                    <w:snapToGrid/>
                    <w:sz w:val="16"/>
                    <w:szCs w:val="18"/>
                    <w:lang w:val="nl-NL"/>
                  </w:rPr>
                </w:pPr>
                <w:r>
                  <w:rPr>
                    <w:rStyle w:val="PlaceholderText"/>
                  </w:rPr>
                  <w:t>Click here to enter text.</w:t>
                </w:r>
              </w:p>
            </w:sdtContent>
          </w:sdt>
        </w:tc>
      </w:tr>
      <w:tr w:rsidR="00004C23" w14:paraId="2FE3BA7A" w14:textId="77777777">
        <w:trPr>
          <w:cantSplit/>
          <w:trHeight w:val="1134"/>
        </w:trPr>
        <w:tc>
          <w:tcPr>
            <w:tcW w:w="830" w:type="dxa"/>
            <w:vMerge/>
          </w:tcPr>
          <w:p w14:paraId="016AA0AE" w14:textId="77777777" w:rsidR="00004C23" w:rsidRDefault="00004C23">
            <w:pPr>
              <w:pStyle w:val="Body"/>
              <w:rPr>
                <w:bCs/>
                <w:sz w:val="16"/>
                <w:szCs w:val="18"/>
                <w:lang w:val="nl-NL" w:eastAsia="ja-JP"/>
              </w:rPr>
            </w:pPr>
          </w:p>
        </w:tc>
        <w:tc>
          <w:tcPr>
            <w:tcW w:w="1433" w:type="dxa"/>
            <w:vMerge/>
          </w:tcPr>
          <w:p w14:paraId="72A2D560" w14:textId="77777777" w:rsidR="00004C23" w:rsidRDefault="00004C23">
            <w:pPr>
              <w:pStyle w:val="Body"/>
              <w:ind w:left="360"/>
              <w:jc w:val="left"/>
              <w:rPr>
                <w:bCs/>
                <w:sz w:val="16"/>
                <w:szCs w:val="18"/>
                <w:lang w:val="nl-NL" w:eastAsia="ja-JP"/>
              </w:rPr>
            </w:pPr>
          </w:p>
        </w:tc>
        <w:tc>
          <w:tcPr>
            <w:tcW w:w="1151" w:type="dxa"/>
            <w:vMerge/>
          </w:tcPr>
          <w:p w14:paraId="6BE0BD7C" w14:textId="77777777" w:rsidR="00004C23" w:rsidRDefault="00004C23">
            <w:pPr>
              <w:pStyle w:val="Body"/>
              <w:jc w:val="center"/>
              <w:rPr>
                <w:bCs/>
                <w:sz w:val="16"/>
                <w:szCs w:val="18"/>
                <w:lang w:val="nl-NL" w:eastAsia="ja-JP"/>
              </w:rPr>
            </w:pPr>
          </w:p>
        </w:tc>
        <w:tc>
          <w:tcPr>
            <w:tcW w:w="864" w:type="dxa"/>
            <w:vMerge/>
          </w:tcPr>
          <w:p w14:paraId="27D21BEF"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2866A3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9A61B12"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34695FE0" w14:textId="77777777" w:rsidR="00004C23" w:rsidRDefault="00004C23">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14:paraId="498FE226" w14:textId="77777777" w:rsidR="00004C23" w:rsidRDefault="00000000">
                <w:pPr>
                  <w:pStyle w:val="Body"/>
                  <w:rPr>
                    <w:snapToGrid/>
                    <w:sz w:val="16"/>
                    <w:szCs w:val="18"/>
                    <w:lang w:val="nl-NL"/>
                  </w:rPr>
                </w:pPr>
                <w:r>
                  <w:rPr>
                    <w:sz w:val="16"/>
                    <w:szCs w:val="18"/>
                    <w:lang w:val="nl-NL"/>
                  </w:rPr>
                  <w:t>Yes</w:t>
                </w:r>
              </w:p>
            </w:sdtContent>
          </w:sdt>
        </w:tc>
      </w:tr>
      <w:tr w:rsidR="00004C23" w14:paraId="757F8F1A" w14:textId="77777777">
        <w:trPr>
          <w:cantSplit/>
          <w:trHeight w:val="1134"/>
        </w:trPr>
        <w:tc>
          <w:tcPr>
            <w:tcW w:w="830" w:type="dxa"/>
            <w:vMerge w:val="restart"/>
          </w:tcPr>
          <w:p w14:paraId="4E7598A9" w14:textId="77777777" w:rsidR="00004C23" w:rsidRDefault="00000000">
            <w:pPr>
              <w:pStyle w:val="Body"/>
              <w:jc w:val="center"/>
              <w:rPr>
                <w:sz w:val="16"/>
                <w:szCs w:val="16"/>
                <w:lang w:eastAsia="ja-JP"/>
              </w:rPr>
            </w:pPr>
            <w:r>
              <w:rPr>
                <w:sz w:val="16"/>
                <w:szCs w:val="16"/>
                <w:lang w:eastAsia="ja-JP"/>
              </w:rPr>
              <w:t>ALF5</w:t>
            </w:r>
          </w:p>
        </w:tc>
        <w:tc>
          <w:tcPr>
            <w:tcW w:w="1433" w:type="dxa"/>
            <w:vMerge w:val="restart"/>
          </w:tcPr>
          <w:p w14:paraId="106E6A08" w14:textId="77777777" w:rsidR="00004C23" w:rsidRDefault="00000000">
            <w:pPr>
              <w:pStyle w:val="Body"/>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Pr>
          <w:p w14:paraId="76E6783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/2.2.4.4.3, 2.2.4.4.4</w:t>
            </w:r>
          </w:p>
        </w:tc>
        <w:tc>
          <w:tcPr>
            <w:tcW w:w="864" w:type="dxa"/>
            <w:vMerge w:val="restart"/>
          </w:tcPr>
          <w:p w14:paraId="029DCDFD"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7AF422D2"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02E8D02D" w14:textId="77777777" w:rsidR="00004C23" w:rsidRDefault="00004C23">
            <w:pPr>
              <w:pStyle w:val="Body"/>
              <w:keepNext/>
              <w:jc w:val="center"/>
              <w:rPr>
                <w:sz w:val="16"/>
                <w:szCs w:val="16"/>
                <w:lang w:val="nl-NL"/>
              </w:rPr>
            </w:pPr>
          </w:p>
        </w:tc>
        <w:tc>
          <w:tcPr>
            <w:tcW w:w="1880" w:type="dxa"/>
            <w:shd w:val="clear" w:color="auto" w:fill="auto"/>
          </w:tcPr>
          <w:p w14:paraId="3886F888" w14:textId="77777777" w:rsidR="00004C23" w:rsidRDefault="00004C23">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14:paraId="2CF95D5D" w14:textId="77777777" w:rsidR="00004C23" w:rsidRDefault="00000000">
                <w:pPr>
                  <w:pStyle w:val="Body"/>
                  <w:rPr>
                    <w:snapToGrid/>
                    <w:sz w:val="16"/>
                    <w:szCs w:val="18"/>
                    <w:lang w:val="nl-NL"/>
                  </w:rPr>
                </w:pPr>
                <w:r>
                  <w:rPr>
                    <w:rStyle w:val="PlaceholderText"/>
                  </w:rPr>
                  <w:t>Click here to enter text.</w:t>
                </w:r>
              </w:p>
            </w:sdtContent>
          </w:sdt>
        </w:tc>
      </w:tr>
      <w:tr w:rsidR="00004C23" w14:paraId="670D0F61" w14:textId="77777777">
        <w:trPr>
          <w:cantSplit/>
          <w:trHeight w:val="1134"/>
        </w:trPr>
        <w:tc>
          <w:tcPr>
            <w:tcW w:w="830" w:type="dxa"/>
            <w:vMerge/>
          </w:tcPr>
          <w:p w14:paraId="39A1BBE0" w14:textId="77777777" w:rsidR="00004C23" w:rsidRDefault="00004C23">
            <w:pPr>
              <w:pStyle w:val="Body"/>
              <w:rPr>
                <w:bCs/>
                <w:sz w:val="16"/>
                <w:szCs w:val="18"/>
                <w:lang w:val="nl-NL" w:eastAsia="ja-JP"/>
              </w:rPr>
            </w:pPr>
          </w:p>
        </w:tc>
        <w:tc>
          <w:tcPr>
            <w:tcW w:w="1433" w:type="dxa"/>
            <w:vMerge/>
          </w:tcPr>
          <w:p w14:paraId="0CB15BB7" w14:textId="77777777" w:rsidR="00004C23" w:rsidRDefault="00004C23">
            <w:pPr>
              <w:pStyle w:val="Body"/>
              <w:ind w:left="360"/>
              <w:jc w:val="left"/>
              <w:rPr>
                <w:bCs/>
                <w:sz w:val="16"/>
                <w:szCs w:val="18"/>
                <w:lang w:val="nl-NL" w:eastAsia="ja-JP"/>
              </w:rPr>
            </w:pPr>
          </w:p>
        </w:tc>
        <w:tc>
          <w:tcPr>
            <w:tcW w:w="1151" w:type="dxa"/>
            <w:vMerge/>
          </w:tcPr>
          <w:p w14:paraId="0B183F12" w14:textId="77777777" w:rsidR="00004C23" w:rsidRDefault="00004C23">
            <w:pPr>
              <w:pStyle w:val="Body"/>
              <w:jc w:val="center"/>
              <w:rPr>
                <w:bCs/>
                <w:sz w:val="16"/>
                <w:szCs w:val="18"/>
                <w:lang w:val="nl-NL" w:eastAsia="ja-JP"/>
              </w:rPr>
            </w:pPr>
          </w:p>
        </w:tc>
        <w:tc>
          <w:tcPr>
            <w:tcW w:w="864" w:type="dxa"/>
            <w:vMerge/>
          </w:tcPr>
          <w:p w14:paraId="3C3842DF"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56A3AB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75BE9FA"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4C2C180D" w14:textId="77777777" w:rsidR="00004C23" w:rsidRDefault="00004C23">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14:paraId="52A38AB4" w14:textId="77777777" w:rsidR="00004C23" w:rsidRDefault="00000000">
                <w:pPr>
                  <w:pStyle w:val="Body"/>
                  <w:rPr>
                    <w:snapToGrid/>
                    <w:sz w:val="16"/>
                    <w:szCs w:val="18"/>
                    <w:lang w:val="nl-NL"/>
                  </w:rPr>
                </w:pPr>
                <w:r>
                  <w:rPr>
                    <w:sz w:val="16"/>
                    <w:szCs w:val="18"/>
                    <w:lang w:val="nl-NL"/>
                  </w:rPr>
                  <w:t>Yes</w:t>
                </w:r>
              </w:p>
            </w:sdtContent>
          </w:sdt>
        </w:tc>
      </w:tr>
      <w:tr w:rsidR="00004C23" w14:paraId="245E81E6" w14:textId="77777777">
        <w:trPr>
          <w:cantSplit/>
          <w:trHeight w:val="1715"/>
        </w:trPr>
        <w:tc>
          <w:tcPr>
            <w:tcW w:w="830" w:type="dxa"/>
            <w:vMerge w:val="restart"/>
          </w:tcPr>
          <w:p w14:paraId="7B13DCF8" w14:textId="77777777" w:rsidR="00004C23" w:rsidRDefault="00000000">
            <w:pPr>
              <w:pStyle w:val="Body"/>
              <w:jc w:val="center"/>
              <w:rPr>
                <w:bCs/>
                <w:sz w:val="16"/>
                <w:szCs w:val="16"/>
                <w:lang w:eastAsia="ja-JP"/>
              </w:rPr>
            </w:pPr>
            <w:r>
              <w:rPr>
                <w:bCs/>
                <w:sz w:val="16"/>
                <w:szCs w:val="16"/>
                <w:lang w:eastAsia="ja-JP"/>
              </w:rPr>
              <w:t>ALF100</w:t>
            </w:r>
          </w:p>
        </w:tc>
        <w:tc>
          <w:tcPr>
            <w:tcW w:w="1433" w:type="dxa"/>
            <w:vMerge w:val="restart"/>
          </w:tcPr>
          <w:p w14:paraId="4411030A" w14:textId="77777777" w:rsidR="00004C23" w:rsidRDefault="00000000">
            <w:pPr>
              <w:pStyle w:val="Body"/>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Pr>
          <w:p w14:paraId="5BAE74AB" w14:textId="77777777" w:rsidR="00004C23" w:rsidRDefault="00000000">
            <w:pPr>
              <w:pStyle w:val="Body"/>
              <w:jc w:val="center"/>
              <w:rPr>
                <w:bCs/>
                <w:sz w:val="16"/>
                <w:szCs w:val="16"/>
                <w:lang w:eastAsia="ja-JP"/>
              </w:rPr>
            </w:pPr>
            <w:r>
              <w:rPr>
                <w:bCs/>
                <w:sz w:val="16"/>
                <w:szCs w:val="16"/>
                <w:lang w:eastAsia="ja-JP"/>
              </w:rPr>
              <w:t>[R1]/2.2.4.5.1, 2.2.4.5.2</w:t>
            </w:r>
          </w:p>
        </w:tc>
        <w:tc>
          <w:tcPr>
            <w:tcW w:w="864" w:type="dxa"/>
            <w:vMerge w:val="restart"/>
          </w:tcPr>
          <w:p w14:paraId="4EBE9C63" w14:textId="77777777" w:rsidR="00004C23" w:rsidRDefault="00000000">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14:paraId="01825AC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0E08153" w14:textId="77777777" w:rsidR="00004C23" w:rsidRDefault="00004C23">
            <w:pPr>
              <w:pStyle w:val="Body"/>
              <w:keepNext/>
              <w:jc w:val="center"/>
              <w:rPr>
                <w:sz w:val="16"/>
                <w:szCs w:val="16"/>
                <w:lang w:val="nl-NL"/>
              </w:rPr>
            </w:pPr>
          </w:p>
        </w:tc>
        <w:tc>
          <w:tcPr>
            <w:tcW w:w="1880" w:type="dxa"/>
            <w:vMerge w:val="restart"/>
            <w:shd w:val="clear" w:color="auto" w:fill="auto"/>
          </w:tcPr>
          <w:p w14:paraId="3FCDED26" w14:textId="77777777" w:rsidR="00004C23" w:rsidRDefault="00000000">
            <w:pPr>
              <w:pStyle w:val="Body"/>
              <w:jc w:val="left"/>
              <w:rPr>
                <w:sz w:val="16"/>
                <w:szCs w:val="16"/>
              </w:rPr>
            </w:pPr>
            <w:r>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14:paraId="5A0F9F48" w14:textId="77777777" w:rsidR="00004C23" w:rsidRDefault="00000000">
                <w:pPr>
                  <w:pStyle w:val="Body"/>
                  <w:rPr>
                    <w:snapToGrid/>
                    <w:sz w:val="16"/>
                    <w:szCs w:val="18"/>
                    <w:lang w:val="nl-NL"/>
                  </w:rPr>
                </w:pPr>
                <w:r>
                  <w:rPr>
                    <w:rStyle w:val="PlaceholderText"/>
                  </w:rPr>
                  <w:t>Click here to enter text.</w:t>
                </w:r>
              </w:p>
            </w:sdtContent>
          </w:sdt>
        </w:tc>
      </w:tr>
      <w:tr w:rsidR="00004C23" w14:paraId="39CEC5DC" w14:textId="77777777">
        <w:trPr>
          <w:cantSplit/>
          <w:trHeight w:val="1134"/>
        </w:trPr>
        <w:tc>
          <w:tcPr>
            <w:tcW w:w="830" w:type="dxa"/>
            <w:vMerge/>
          </w:tcPr>
          <w:p w14:paraId="58AA07E1" w14:textId="77777777" w:rsidR="00004C23" w:rsidRDefault="00004C23">
            <w:pPr>
              <w:pStyle w:val="Body"/>
              <w:rPr>
                <w:bCs/>
                <w:sz w:val="16"/>
                <w:szCs w:val="18"/>
                <w:lang w:eastAsia="ja-JP"/>
              </w:rPr>
            </w:pPr>
          </w:p>
        </w:tc>
        <w:tc>
          <w:tcPr>
            <w:tcW w:w="1433" w:type="dxa"/>
            <w:vMerge/>
          </w:tcPr>
          <w:p w14:paraId="0DFD2CD7" w14:textId="77777777" w:rsidR="00004C23" w:rsidRDefault="00004C23">
            <w:pPr>
              <w:pStyle w:val="Body"/>
              <w:ind w:left="360"/>
              <w:jc w:val="left"/>
              <w:rPr>
                <w:bCs/>
                <w:sz w:val="16"/>
                <w:szCs w:val="18"/>
                <w:lang w:eastAsia="ja-JP"/>
              </w:rPr>
            </w:pPr>
          </w:p>
        </w:tc>
        <w:tc>
          <w:tcPr>
            <w:tcW w:w="1151" w:type="dxa"/>
            <w:vMerge/>
          </w:tcPr>
          <w:p w14:paraId="44ADEF60" w14:textId="77777777" w:rsidR="00004C23" w:rsidRDefault="00004C23">
            <w:pPr>
              <w:pStyle w:val="Body"/>
              <w:jc w:val="center"/>
              <w:rPr>
                <w:bCs/>
                <w:sz w:val="16"/>
                <w:szCs w:val="18"/>
                <w:lang w:eastAsia="ja-JP"/>
              </w:rPr>
            </w:pPr>
          </w:p>
        </w:tc>
        <w:tc>
          <w:tcPr>
            <w:tcW w:w="864" w:type="dxa"/>
            <w:vMerge/>
          </w:tcPr>
          <w:p w14:paraId="5FC5035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41E667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D4EBE99" w14:textId="77777777" w:rsidR="00004C23" w:rsidRDefault="00000000">
            <w:pPr>
              <w:pStyle w:val="Body"/>
              <w:keepNext/>
              <w:jc w:val="center"/>
              <w:rPr>
                <w:sz w:val="16"/>
                <w:szCs w:val="16"/>
                <w:lang w:val="nl-NL"/>
              </w:rPr>
            </w:pPr>
            <w:r>
              <w:rPr>
                <w:sz w:val="16"/>
                <w:szCs w:val="16"/>
                <w:lang w:val="nl-NL"/>
              </w:rPr>
              <w:t>O</w:t>
            </w:r>
          </w:p>
        </w:tc>
        <w:tc>
          <w:tcPr>
            <w:tcW w:w="1880" w:type="dxa"/>
            <w:vMerge/>
            <w:shd w:val="clear" w:color="auto" w:fill="auto"/>
          </w:tcPr>
          <w:p w14:paraId="10F2D0B9" w14:textId="77777777" w:rsidR="00004C23" w:rsidRDefault="00004C23">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14:paraId="4E3DF437" w14:textId="77777777" w:rsidR="00004C23" w:rsidRDefault="00000000">
                <w:pPr>
                  <w:pStyle w:val="Body"/>
                  <w:rPr>
                    <w:snapToGrid/>
                    <w:sz w:val="16"/>
                    <w:szCs w:val="18"/>
                    <w:lang w:val="nl-NL"/>
                  </w:rPr>
                </w:pPr>
                <w:r>
                  <w:rPr>
                    <w:sz w:val="16"/>
                    <w:szCs w:val="18"/>
                    <w:lang w:val="nl-NL"/>
                  </w:rPr>
                  <w:t>Yes</w:t>
                </w:r>
              </w:p>
            </w:sdtContent>
          </w:sdt>
        </w:tc>
      </w:tr>
      <w:tr w:rsidR="00004C23" w14:paraId="1E27C1EC" w14:textId="77777777">
        <w:trPr>
          <w:cantSplit/>
          <w:trHeight w:val="1134"/>
        </w:trPr>
        <w:tc>
          <w:tcPr>
            <w:tcW w:w="830" w:type="dxa"/>
            <w:vMerge w:val="restart"/>
          </w:tcPr>
          <w:p w14:paraId="4C8967A1" w14:textId="77777777" w:rsidR="00004C23" w:rsidRDefault="00000000">
            <w:pPr>
              <w:pStyle w:val="Body"/>
              <w:jc w:val="center"/>
              <w:rPr>
                <w:bCs/>
                <w:sz w:val="16"/>
                <w:szCs w:val="16"/>
                <w:lang w:eastAsia="ja-JP"/>
              </w:rPr>
            </w:pPr>
            <w:r>
              <w:rPr>
                <w:bCs/>
                <w:sz w:val="16"/>
                <w:szCs w:val="16"/>
                <w:lang w:eastAsia="ja-JP"/>
              </w:rPr>
              <w:t>ALF101</w:t>
            </w:r>
          </w:p>
        </w:tc>
        <w:tc>
          <w:tcPr>
            <w:tcW w:w="1433" w:type="dxa"/>
            <w:vMerge w:val="restart"/>
          </w:tcPr>
          <w:p w14:paraId="4E597C1B" w14:textId="77777777" w:rsidR="00004C23" w:rsidRDefault="00000000">
            <w:pPr>
              <w:pStyle w:val="Body"/>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Pr>
          <w:p w14:paraId="59FAF1DF" w14:textId="77777777" w:rsidR="00004C23" w:rsidRDefault="00000000">
            <w:pPr>
              <w:pStyle w:val="Body"/>
              <w:jc w:val="center"/>
              <w:rPr>
                <w:bCs/>
                <w:sz w:val="16"/>
                <w:szCs w:val="16"/>
                <w:lang w:eastAsia="ja-JP"/>
              </w:rPr>
            </w:pPr>
            <w:r>
              <w:rPr>
                <w:bCs/>
                <w:sz w:val="16"/>
                <w:szCs w:val="16"/>
                <w:lang w:eastAsia="ja-JP"/>
              </w:rPr>
              <w:t>[R1]/ 2.2.4.5.3, 2.2.4.5.4</w:t>
            </w:r>
          </w:p>
        </w:tc>
        <w:tc>
          <w:tcPr>
            <w:tcW w:w="864" w:type="dxa"/>
            <w:vMerge w:val="restart"/>
          </w:tcPr>
          <w:p w14:paraId="0B1DDE98" w14:textId="77777777" w:rsidR="00004C23" w:rsidRDefault="00000000">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14:paraId="13F113E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2949474" w14:textId="77777777" w:rsidR="00004C23" w:rsidRDefault="00004C23">
            <w:pPr>
              <w:pStyle w:val="Body"/>
              <w:keepNext/>
              <w:jc w:val="center"/>
              <w:rPr>
                <w:sz w:val="16"/>
                <w:szCs w:val="16"/>
                <w:lang w:val="nl-NL"/>
              </w:rPr>
            </w:pPr>
          </w:p>
        </w:tc>
        <w:tc>
          <w:tcPr>
            <w:tcW w:w="1880" w:type="dxa"/>
            <w:shd w:val="clear" w:color="auto" w:fill="auto"/>
          </w:tcPr>
          <w:p w14:paraId="390FE754" w14:textId="77777777" w:rsidR="00004C23" w:rsidRDefault="00004C23">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14:paraId="322A5C68" w14:textId="77777777" w:rsidR="00004C23" w:rsidRDefault="00000000">
                <w:pPr>
                  <w:pStyle w:val="Body"/>
                  <w:rPr>
                    <w:snapToGrid/>
                    <w:sz w:val="16"/>
                    <w:szCs w:val="18"/>
                    <w:lang w:val="nl-NL"/>
                  </w:rPr>
                </w:pPr>
                <w:r>
                  <w:rPr>
                    <w:rStyle w:val="PlaceholderText"/>
                  </w:rPr>
                  <w:t>Click here to enter text.</w:t>
                </w:r>
              </w:p>
            </w:sdtContent>
          </w:sdt>
        </w:tc>
      </w:tr>
      <w:tr w:rsidR="00004C23" w14:paraId="0ABD626E" w14:textId="77777777">
        <w:trPr>
          <w:cantSplit/>
          <w:trHeight w:val="1134"/>
        </w:trPr>
        <w:tc>
          <w:tcPr>
            <w:tcW w:w="830" w:type="dxa"/>
            <w:vMerge/>
          </w:tcPr>
          <w:p w14:paraId="764740CA" w14:textId="77777777" w:rsidR="00004C23" w:rsidRDefault="00004C23">
            <w:pPr>
              <w:pStyle w:val="Body"/>
              <w:rPr>
                <w:bCs/>
                <w:sz w:val="16"/>
                <w:szCs w:val="18"/>
                <w:lang w:eastAsia="ja-JP"/>
              </w:rPr>
            </w:pPr>
          </w:p>
        </w:tc>
        <w:tc>
          <w:tcPr>
            <w:tcW w:w="1433" w:type="dxa"/>
            <w:vMerge/>
          </w:tcPr>
          <w:p w14:paraId="268D7F38" w14:textId="77777777" w:rsidR="00004C23" w:rsidRDefault="00004C23">
            <w:pPr>
              <w:pStyle w:val="Body"/>
              <w:ind w:left="360"/>
              <w:jc w:val="left"/>
              <w:rPr>
                <w:bCs/>
                <w:sz w:val="16"/>
                <w:szCs w:val="18"/>
                <w:lang w:eastAsia="ja-JP"/>
              </w:rPr>
            </w:pPr>
          </w:p>
        </w:tc>
        <w:tc>
          <w:tcPr>
            <w:tcW w:w="1151" w:type="dxa"/>
            <w:vMerge/>
          </w:tcPr>
          <w:p w14:paraId="1D56484F" w14:textId="77777777" w:rsidR="00004C23" w:rsidRDefault="00004C23">
            <w:pPr>
              <w:pStyle w:val="Body"/>
              <w:jc w:val="center"/>
              <w:rPr>
                <w:bCs/>
                <w:sz w:val="16"/>
                <w:szCs w:val="18"/>
                <w:lang w:eastAsia="ja-JP"/>
              </w:rPr>
            </w:pPr>
          </w:p>
        </w:tc>
        <w:tc>
          <w:tcPr>
            <w:tcW w:w="864" w:type="dxa"/>
            <w:vMerge/>
          </w:tcPr>
          <w:p w14:paraId="1220C4A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E263A1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B8ED633"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61BC4090" w14:textId="77777777" w:rsidR="00004C23" w:rsidRDefault="00004C23">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14:paraId="0E05ACA8" w14:textId="77777777" w:rsidR="00004C23" w:rsidRDefault="00000000">
                <w:pPr>
                  <w:pStyle w:val="Body"/>
                  <w:rPr>
                    <w:snapToGrid/>
                    <w:sz w:val="16"/>
                    <w:szCs w:val="18"/>
                    <w:lang w:val="nl-NL"/>
                  </w:rPr>
                </w:pPr>
                <w:r>
                  <w:rPr>
                    <w:sz w:val="16"/>
                    <w:szCs w:val="18"/>
                    <w:lang w:val="nl-NL"/>
                  </w:rPr>
                  <w:t>Yes</w:t>
                </w:r>
              </w:p>
            </w:sdtContent>
          </w:sdt>
        </w:tc>
      </w:tr>
      <w:tr w:rsidR="00004C23" w14:paraId="396BC9B6" w14:textId="77777777">
        <w:trPr>
          <w:cantSplit/>
          <w:trHeight w:val="1134"/>
        </w:trPr>
        <w:tc>
          <w:tcPr>
            <w:tcW w:w="830" w:type="dxa"/>
            <w:vMerge w:val="restart"/>
          </w:tcPr>
          <w:p w14:paraId="1E75CEAF" w14:textId="77777777" w:rsidR="00004C23" w:rsidRDefault="00000000">
            <w:pPr>
              <w:pStyle w:val="Body"/>
              <w:jc w:val="center"/>
              <w:rPr>
                <w:bCs/>
                <w:sz w:val="16"/>
                <w:szCs w:val="16"/>
                <w:lang w:eastAsia="ja-JP"/>
              </w:rPr>
            </w:pPr>
            <w:r>
              <w:rPr>
                <w:bCs/>
                <w:sz w:val="16"/>
                <w:szCs w:val="16"/>
                <w:lang w:eastAsia="ja-JP"/>
              </w:rPr>
              <w:t>ALF102</w:t>
            </w:r>
          </w:p>
        </w:tc>
        <w:tc>
          <w:tcPr>
            <w:tcW w:w="1433" w:type="dxa"/>
            <w:vMerge w:val="restart"/>
          </w:tcPr>
          <w:p w14:paraId="2886D64F" w14:textId="77777777" w:rsidR="00004C23" w:rsidRDefault="00000000">
            <w:pPr>
              <w:pStyle w:val="Body"/>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Pr>
          <w:p w14:paraId="57D85A28" w14:textId="77777777" w:rsidR="00004C23" w:rsidRDefault="00000000">
            <w:pPr>
              <w:pStyle w:val="Body"/>
              <w:jc w:val="center"/>
              <w:rPr>
                <w:bCs/>
                <w:sz w:val="16"/>
                <w:szCs w:val="16"/>
                <w:lang w:eastAsia="ja-JP"/>
              </w:rPr>
            </w:pPr>
            <w:r>
              <w:rPr>
                <w:bCs/>
                <w:sz w:val="16"/>
                <w:szCs w:val="16"/>
                <w:lang w:eastAsia="ja-JP"/>
              </w:rPr>
              <w:t>[R1]/ 2.2.4.5.5, 2.2.4.5.6</w:t>
            </w:r>
          </w:p>
        </w:tc>
        <w:tc>
          <w:tcPr>
            <w:tcW w:w="864" w:type="dxa"/>
            <w:vMerge w:val="restart"/>
          </w:tcPr>
          <w:p w14:paraId="220798FC" w14:textId="77777777" w:rsidR="00004C23" w:rsidRDefault="00000000">
            <w:pPr>
              <w:pStyle w:val="Body"/>
              <w:jc w:val="center"/>
              <w:rPr>
                <w:bCs/>
                <w:sz w:val="16"/>
                <w:szCs w:val="16"/>
                <w:lang w:val="da-DK" w:eastAsia="ja-JP"/>
              </w:rPr>
            </w:pPr>
            <w:r>
              <w:rPr>
                <w:bCs/>
                <w:sz w:val="16"/>
                <w:szCs w:val="16"/>
                <w:lang w:val="da-DK" w:eastAsia="ja-JP"/>
              </w:rPr>
              <w:t>M</w:t>
            </w:r>
          </w:p>
        </w:tc>
        <w:tc>
          <w:tcPr>
            <w:tcW w:w="606" w:type="dxa"/>
            <w:textDirection w:val="btLr"/>
            <w:vAlign w:val="center"/>
          </w:tcPr>
          <w:p w14:paraId="1884B6F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66BFD25" w14:textId="77777777" w:rsidR="00004C23" w:rsidRDefault="00004C23">
            <w:pPr>
              <w:pStyle w:val="Body"/>
              <w:keepNext/>
              <w:jc w:val="center"/>
              <w:rPr>
                <w:sz w:val="16"/>
                <w:szCs w:val="16"/>
                <w:lang w:val="nl-NL"/>
              </w:rPr>
            </w:pPr>
          </w:p>
        </w:tc>
        <w:tc>
          <w:tcPr>
            <w:tcW w:w="1880" w:type="dxa"/>
            <w:shd w:val="clear" w:color="auto" w:fill="auto"/>
          </w:tcPr>
          <w:p w14:paraId="67DB3EFE" w14:textId="77777777" w:rsidR="00004C23" w:rsidRDefault="00004C23">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14:paraId="610C8C35" w14:textId="77777777" w:rsidR="00004C23" w:rsidRDefault="00000000">
                <w:pPr>
                  <w:pStyle w:val="Body"/>
                  <w:rPr>
                    <w:snapToGrid/>
                    <w:sz w:val="16"/>
                    <w:szCs w:val="18"/>
                    <w:lang w:val="nl-NL"/>
                  </w:rPr>
                </w:pPr>
                <w:r>
                  <w:rPr>
                    <w:rStyle w:val="PlaceholderText"/>
                  </w:rPr>
                  <w:t>Click here to enter text.</w:t>
                </w:r>
              </w:p>
            </w:sdtContent>
          </w:sdt>
        </w:tc>
      </w:tr>
      <w:tr w:rsidR="00004C23" w14:paraId="2FF93F65" w14:textId="77777777">
        <w:trPr>
          <w:cantSplit/>
          <w:trHeight w:val="1134"/>
        </w:trPr>
        <w:tc>
          <w:tcPr>
            <w:tcW w:w="830" w:type="dxa"/>
            <w:vMerge/>
          </w:tcPr>
          <w:p w14:paraId="772619A4" w14:textId="77777777" w:rsidR="00004C23" w:rsidRDefault="00004C23">
            <w:pPr>
              <w:pStyle w:val="Body"/>
              <w:rPr>
                <w:bCs/>
                <w:sz w:val="16"/>
                <w:szCs w:val="18"/>
                <w:lang w:eastAsia="ja-JP"/>
              </w:rPr>
            </w:pPr>
          </w:p>
        </w:tc>
        <w:tc>
          <w:tcPr>
            <w:tcW w:w="1433" w:type="dxa"/>
            <w:vMerge/>
          </w:tcPr>
          <w:p w14:paraId="0BB29035" w14:textId="77777777" w:rsidR="00004C23" w:rsidRDefault="00004C23">
            <w:pPr>
              <w:pStyle w:val="Body"/>
              <w:ind w:left="360"/>
              <w:jc w:val="left"/>
              <w:rPr>
                <w:bCs/>
                <w:sz w:val="16"/>
                <w:szCs w:val="18"/>
                <w:lang w:eastAsia="ja-JP"/>
              </w:rPr>
            </w:pPr>
          </w:p>
        </w:tc>
        <w:tc>
          <w:tcPr>
            <w:tcW w:w="1151" w:type="dxa"/>
            <w:vMerge/>
          </w:tcPr>
          <w:p w14:paraId="5C52FCD2" w14:textId="77777777" w:rsidR="00004C23" w:rsidRDefault="00004C23">
            <w:pPr>
              <w:pStyle w:val="Body"/>
              <w:jc w:val="center"/>
              <w:rPr>
                <w:bCs/>
                <w:sz w:val="16"/>
                <w:szCs w:val="18"/>
                <w:lang w:eastAsia="ja-JP"/>
              </w:rPr>
            </w:pPr>
          </w:p>
        </w:tc>
        <w:tc>
          <w:tcPr>
            <w:tcW w:w="864" w:type="dxa"/>
            <w:vMerge/>
          </w:tcPr>
          <w:p w14:paraId="76B9EDA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5DE6EE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150F13A"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29431417" w14:textId="77777777" w:rsidR="00004C23" w:rsidRDefault="00004C23">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14:paraId="0D667DEA" w14:textId="77777777" w:rsidR="00004C23" w:rsidRDefault="00000000">
                <w:pPr>
                  <w:pStyle w:val="Body"/>
                  <w:rPr>
                    <w:snapToGrid/>
                    <w:sz w:val="16"/>
                    <w:szCs w:val="18"/>
                    <w:lang w:val="nl-NL"/>
                  </w:rPr>
                </w:pPr>
                <w:r>
                  <w:rPr>
                    <w:sz w:val="16"/>
                    <w:szCs w:val="18"/>
                    <w:lang w:val="nl-NL"/>
                  </w:rPr>
                  <w:t>Yes</w:t>
                </w:r>
              </w:p>
            </w:sdtContent>
          </w:sdt>
        </w:tc>
      </w:tr>
    </w:tbl>
    <w:p w14:paraId="0801C0D0" w14:textId="77777777" w:rsidR="00004C23" w:rsidRDefault="00004C23">
      <w:pPr>
        <w:rPr>
          <w:lang w:val="da-DK"/>
        </w:rPr>
      </w:pPr>
    </w:p>
    <w:p w14:paraId="464EAB1A" w14:textId="77777777" w:rsidR="00004C23" w:rsidRDefault="00000000">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4E93BF3D" w14:textId="77777777">
        <w:trPr>
          <w:cantSplit/>
          <w:trHeight w:val="463"/>
          <w:tblHeader/>
        </w:trPr>
        <w:tc>
          <w:tcPr>
            <w:tcW w:w="830" w:type="dxa"/>
            <w:vAlign w:val="center"/>
          </w:tcPr>
          <w:p w14:paraId="5306DF7B" w14:textId="77777777" w:rsidR="00004C23" w:rsidRDefault="00000000">
            <w:pPr>
              <w:pStyle w:val="TableHeading"/>
              <w:rPr>
                <w:sz w:val="16"/>
                <w:szCs w:val="18"/>
              </w:rPr>
            </w:pPr>
            <w:r>
              <w:rPr>
                <w:sz w:val="16"/>
                <w:szCs w:val="18"/>
              </w:rPr>
              <w:t>Item number</w:t>
            </w:r>
          </w:p>
        </w:tc>
        <w:tc>
          <w:tcPr>
            <w:tcW w:w="1433" w:type="dxa"/>
            <w:vAlign w:val="center"/>
          </w:tcPr>
          <w:p w14:paraId="49B8661F" w14:textId="77777777" w:rsidR="00004C23" w:rsidRDefault="00000000">
            <w:pPr>
              <w:pStyle w:val="TableHeading"/>
              <w:rPr>
                <w:sz w:val="16"/>
                <w:szCs w:val="18"/>
              </w:rPr>
            </w:pPr>
            <w:r>
              <w:rPr>
                <w:sz w:val="16"/>
                <w:szCs w:val="18"/>
              </w:rPr>
              <w:t>Item description</w:t>
            </w:r>
          </w:p>
        </w:tc>
        <w:tc>
          <w:tcPr>
            <w:tcW w:w="1151" w:type="dxa"/>
            <w:vAlign w:val="center"/>
          </w:tcPr>
          <w:p w14:paraId="42329771" w14:textId="77777777" w:rsidR="00004C23" w:rsidRDefault="00000000">
            <w:pPr>
              <w:pStyle w:val="TableHeading"/>
              <w:rPr>
                <w:sz w:val="16"/>
                <w:szCs w:val="18"/>
              </w:rPr>
            </w:pPr>
            <w:r>
              <w:rPr>
                <w:sz w:val="16"/>
                <w:szCs w:val="18"/>
              </w:rPr>
              <w:t>Reference</w:t>
            </w:r>
          </w:p>
        </w:tc>
        <w:tc>
          <w:tcPr>
            <w:tcW w:w="864" w:type="dxa"/>
            <w:vAlign w:val="center"/>
          </w:tcPr>
          <w:p w14:paraId="29E89E46" w14:textId="77777777" w:rsidR="00004C23" w:rsidRDefault="00000000">
            <w:pPr>
              <w:pStyle w:val="TableHeading"/>
              <w:rPr>
                <w:sz w:val="16"/>
                <w:szCs w:val="18"/>
              </w:rPr>
            </w:pPr>
            <w:r>
              <w:rPr>
                <w:sz w:val="16"/>
                <w:szCs w:val="18"/>
              </w:rPr>
              <w:t>Dependency</w:t>
            </w:r>
          </w:p>
        </w:tc>
        <w:tc>
          <w:tcPr>
            <w:tcW w:w="1567" w:type="dxa"/>
            <w:gridSpan w:val="2"/>
            <w:vAlign w:val="center"/>
          </w:tcPr>
          <w:p w14:paraId="5C0C9D33" w14:textId="77777777" w:rsidR="00004C23" w:rsidRDefault="00000000">
            <w:pPr>
              <w:pStyle w:val="TableHeading"/>
              <w:rPr>
                <w:sz w:val="16"/>
                <w:szCs w:val="18"/>
              </w:rPr>
            </w:pPr>
            <w:r>
              <w:rPr>
                <w:sz w:val="16"/>
                <w:szCs w:val="18"/>
              </w:rPr>
              <w:t>Device Type Support</w:t>
            </w:r>
          </w:p>
        </w:tc>
        <w:tc>
          <w:tcPr>
            <w:tcW w:w="1880" w:type="dxa"/>
            <w:vAlign w:val="center"/>
          </w:tcPr>
          <w:p w14:paraId="6AF78916" w14:textId="77777777" w:rsidR="00004C23" w:rsidRDefault="00000000">
            <w:pPr>
              <w:pStyle w:val="TableHeading"/>
              <w:rPr>
                <w:sz w:val="16"/>
                <w:szCs w:val="18"/>
              </w:rPr>
            </w:pPr>
            <w:r>
              <w:rPr>
                <w:sz w:val="16"/>
                <w:szCs w:val="18"/>
              </w:rPr>
              <w:t>Additional Constraints</w:t>
            </w:r>
          </w:p>
        </w:tc>
        <w:tc>
          <w:tcPr>
            <w:tcW w:w="1016" w:type="dxa"/>
            <w:vAlign w:val="center"/>
          </w:tcPr>
          <w:p w14:paraId="35530FD9" w14:textId="77777777" w:rsidR="00004C23" w:rsidRDefault="00000000">
            <w:pPr>
              <w:pStyle w:val="TableHeading"/>
              <w:rPr>
                <w:sz w:val="16"/>
                <w:szCs w:val="18"/>
              </w:rPr>
            </w:pPr>
            <w:r>
              <w:rPr>
                <w:sz w:val="16"/>
                <w:szCs w:val="18"/>
              </w:rPr>
              <w:t>Platform Support</w:t>
            </w:r>
          </w:p>
        </w:tc>
      </w:tr>
      <w:tr w:rsidR="00004C23" w14:paraId="7BC3DE85" w14:textId="77777777">
        <w:trPr>
          <w:cantSplit/>
          <w:trHeight w:val="1064"/>
        </w:trPr>
        <w:tc>
          <w:tcPr>
            <w:tcW w:w="830" w:type="dxa"/>
            <w:vMerge w:val="restart"/>
          </w:tcPr>
          <w:p w14:paraId="151C64F9" w14:textId="77777777" w:rsidR="00004C23" w:rsidRDefault="00000000">
            <w:pPr>
              <w:pStyle w:val="Body"/>
              <w:jc w:val="center"/>
              <w:rPr>
                <w:sz w:val="16"/>
                <w:szCs w:val="16"/>
                <w:lang w:eastAsia="ja-JP"/>
              </w:rPr>
            </w:pPr>
            <w:r>
              <w:rPr>
                <w:sz w:val="16"/>
                <w:szCs w:val="16"/>
                <w:lang w:eastAsia="ja-JP"/>
              </w:rPr>
              <w:t>ADF1</w:t>
            </w:r>
          </w:p>
        </w:tc>
        <w:tc>
          <w:tcPr>
            <w:tcW w:w="1433" w:type="dxa"/>
            <w:vMerge w:val="restart"/>
          </w:tcPr>
          <w:p w14:paraId="7D5A67D0" w14:textId="77777777" w:rsidR="00004C23" w:rsidRDefault="00000000">
            <w:pPr>
              <w:pStyle w:val="Body"/>
              <w:jc w:val="left"/>
              <w:rPr>
                <w:sz w:val="16"/>
                <w:szCs w:val="16"/>
                <w:lang w:eastAsia="ja-JP"/>
              </w:rPr>
            </w:pPr>
            <w:r>
              <w:rPr>
                <w:sz w:val="16"/>
                <w:szCs w:val="16"/>
                <w:lang w:eastAsia="ja-JP"/>
              </w:rPr>
              <w:t>Does the device support the origination of application data frames.</w:t>
            </w:r>
          </w:p>
        </w:tc>
        <w:tc>
          <w:tcPr>
            <w:tcW w:w="1151" w:type="dxa"/>
            <w:vMerge w:val="restart"/>
          </w:tcPr>
          <w:p w14:paraId="104DA215"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/2.2.5.1, 2.2.5.2.1, 2.2.8.4.1</w:t>
            </w:r>
          </w:p>
        </w:tc>
        <w:tc>
          <w:tcPr>
            <w:tcW w:w="864" w:type="dxa"/>
            <w:vMerge w:val="restart"/>
          </w:tcPr>
          <w:p w14:paraId="0D4FBB80"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46D8D5F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7966FD5" w14:textId="77777777" w:rsidR="00004C23" w:rsidRDefault="00004C23">
            <w:pPr>
              <w:pStyle w:val="Body"/>
              <w:keepNext/>
              <w:jc w:val="center"/>
              <w:rPr>
                <w:sz w:val="16"/>
                <w:szCs w:val="16"/>
                <w:lang w:val="nl-NL"/>
              </w:rPr>
            </w:pPr>
          </w:p>
        </w:tc>
        <w:tc>
          <w:tcPr>
            <w:tcW w:w="1880" w:type="dxa"/>
            <w:shd w:val="clear" w:color="auto" w:fill="auto"/>
          </w:tcPr>
          <w:p w14:paraId="314CE9D7" w14:textId="77777777" w:rsidR="00004C23" w:rsidRDefault="00004C23">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14:paraId="6EB39E11" w14:textId="77777777" w:rsidR="00004C23" w:rsidRDefault="00000000">
                <w:pPr>
                  <w:pStyle w:val="Body"/>
                  <w:rPr>
                    <w:snapToGrid/>
                    <w:sz w:val="16"/>
                    <w:szCs w:val="18"/>
                    <w:lang w:val="nl-NL"/>
                  </w:rPr>
                </w:pPr>
                <w:r>
                  <w:rPr>
                    <w:rStyle w:val="PlaceholderText"/>
                  </w:rPr>
                  <w:t>Click here to enter text.</w:t>
                </w:r>
              </w:p>
            </w:sdtContent>
          </w:sdt>
        </w:tc>
      </w:tr>
      <w:tr w:rsidR="00004C23" w14:paraId="1DE31494" w14:textId="77777777">
        <w:trPr>
          <w:cantSplit/>
          <w:trHeight w:val="1134"/>
        </w:trPr>
        <w:tc>
          <w:tcPr>
            <w:tcW w:w="830" w:type="dxa"/>
            <w:vMerge/>
          </w:tcPr>
          <w:p w14:paraId="243C8755" w14:textId="77777777" w:rsidR="00004C23" w:rsidRDefault="00004C23">
            <w:pPr>
              <w:pStyle w:val="Body"/>
              <w:jc w:val="center"/>
              <w:rPr>
                <w:bCs/>
                <w:sz w:val="16"/>
                <w:szCs w:val="18"/>
                <w:lang w:eastAsia="ja-JP"/>
              </w:rPr>
            </w:pPr>
          </w:p>
        </w:tc>
        <w:tc>
          <w:tcPr>
            <w:tcW w:w="1433" w:type="dxa"/>
            <w:vMerge/>
          </w:tcPr>
          <w:p w14:paraId="41209AD3" w14:textId="77777777" w:rsidR="00004C23" w:rsidRDefault="00004C23">
            <w:pPr>
              <w:pStyle w:val="Body"/>
              <w:ind w:left="360"/>
              <w:jc w:val="left"/>
              <w:rPr>
                <w:bCs/>
                <w:sz w:val="16"/>
                <w:szCs w:val="18"/>
                <w:lang w:eastAsia="ja-JP"/>
              </w:rPr>
            </w:pPr>
          </w:p>
        </w:tc>
        <w:tc>
          <w:tcPr>
            <w:tcW w:w="1151" w:type="dxa"/>
            <w:vMerge/>
          </w:tcPr>
          <w:p w14:paraId="1AE06D6B" w14:textId="77777777" w:rsidR="00004C23" w:rsidRDefault="00004C23">
            <w:pPr>
              <w:pStyle w:val="Body"/>
              <w:jc w:val="center"/>
              <w:rPr>
                <w:bCs/>
                <w:sz w:val="16"/>
                <w:szCs w:val="18"/>
                <w:lang w:eastAsia="ja-JP"/>
              </w:rPr>
            </w:pPr>
          </w:p>
        </w:tc>
        <w:tc>
          <w:tcPr>
            <w:tcW w:w="864" w:type="dxa"/>
            <w:vMerge/>
          </w:tcPr>
          <w:p w14:paraId="2ED2506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563518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E3BF7F8"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3DA4C0F5" w14:textId="77777777" w:rsidR="00004C23" w:rsidRDefault="00004C23">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14:paraId="748B4500" w14:textId="77777777" w:rsidR="00004C23" w:rsidRDefault="00000000">
                <w:pPr>
                  <w:pStyle w:val="Body"/>
                  <w:rPr>
                    <w:snapToGrid/>
                    <w:sz w:val="16"/>
                    <w:szCs w:val="18"/>
                    <w:lang w:val="nl-NL"/>
                  </w:rPr>
                </w:pPr>
                <w:r>
                  <w:rPr>
                    <w:sz w:val="16"/>
                    <w:szCs w:val="18"/>
                    <w:lang w:val="nl-NL"/>
                  </w:rPr>
                  <w:t>Yes</w:t>
                </w:r>
              </w:p>
            </w:sdtContent>
          </w:sdt>
        </w:tc>
      </w:tr>
      <w:tr w:rsidR="00004C23" w14:paraId="1297BAB7" w14:textId="77777777">
        <w:trPr>
          <w:cantSplit/>
          <w:trHeight w:val="1715"/>
        </w:trPr>
        <w:tc>
          <w:tcPr>
            <w:tcW w:w="830" w:type="dxa"/>
            <w:vMerge w:val="restart"/>
          </w:tcPr>
          <w:p w14:paraId="2B9923BF" w14:textId="77777777" w:rsidR="00004C23" w:rsidRDefault="00000000">
            <w:pPr>
              <w:pStyle w:val="Body"/>
              <w:jc w:val="center"/>
              <w:rPr>
                <w:sz w:val="16"/>
                <w:szCs w:val="16"/>
                <w:lang w:eastAsia="ja-JP"/>
              </w:rPr>
            </w:pPr>
            <w:r>
              <w:rPr>
                <w:sz w:val="16"/>
                <w:szCs w:val="16"/>
                <w:lang w:eastAsia="ja-JP"/>
              </w:rPr>
              <w:t>ADF2</w:t>
            </w:r>
          </w:p>
        </w:tc>
        <w:tc>
          <w:tcPr>
            <w:tcW w:w="1433" w:type="dxa"/>
            <w:vMerge w:val="restart"/>
          </w:tcPr>
          <w:p w14:paraId="2CFD0FC9" w14:textId="77777777" w:rsidR="00004C23" w:rsidRDefault="00000000">
            <w:pPr>
              <w:pStyle w:val="Body"/>
              <w:jc w:val="left"/>
              <w:rPr>
                <w:sz w:val="16"/>
                <w:szCs w:val="16"/>
                <w:lang w:eastAsia="ja-JP"/>
              </w:rPr>
            </w:pPr>
            <w:r>
              <w:rPr>
                <w:sz w:val="16"/>
                <w:szCs w:val="16"/>
                <w:lang w:eastAsia="ja-JP"/>
              </w:rPr>
              <w:t>Does the device support the receipt of application data frames.</w:t>
            </w:r>
          </w:p>
        </w:tc>
        <w:tc>
          <w:tcPr>
            <w:tcW w:w="1151" w:type="dxa"/>
            <w:vMerge w:val="restart"/>
          </w:tcPr>
          <w:p w14:paraId="03534ABF"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/2.2.5.1 2.2.5.2.1, 2.2.8.3.2, 2.2.8.3.3</w:t>
            </w:r>
          </w:p>
        </w:tc>
        <w:tc>
          <w:tcPr>
            <w:tcW w:w="864" w:type="dxa"/>
            <w:vMerge w:val="restart"/>
          </w:tcPr>
          <w:p w14:paraId="2D6721C2"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6886D4E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7A3D448" w14:textId="77777777" w:rsidR="00004C23" w:rsidRDefault="00004C23">
            <w:pPr>
              <w:pStyle w:val="Body"/>
              <w:jc w:val="center"/>
              <w:rPr>
                <w:sz w:val="16"/>
                <w:szCs w:val="16"/>
                <w:lang w:val="nl-NL" w:eastAsia="ja-JP"/>
              </w:rPr>
            </w:pPr>
          </w:p>
        </w:tc>
        <w:tc>
          <w:tcPr>
            <w:tcW w:w="1880" w:type="dxa"/>
            <w:vMerge w:val="restart"/>
            <w:shd w:val="clear" w:color="auto" w:fill="auto"/>
          </w:tcPr>
          <w:p w14:paraId="03138083" w14:textId="77777777" w:rsidR="00004C23" w:rsidRDefault="00004C23">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14:paraId="1E35D777" w14:textId="77777777" w:rsidR="00004C23" w:rsidRDefault="00000000">
                <w:pPr>
                  <w:pStyle w:val="Body"/>
                  <w:rPr>
                    <w:snapToGrid/>
                    <w:sz w:val="16"/>
                    <w:szCs w:val="18"/>
                    <w:lang w:val="nl-NL"/>
                  </w:rPr>
                </w:pPr>
                <w:r>
                  <w:rPr>
                    <w:rStyle w:val="PlaceholderText"/>
                  </w:rPr>
                  <w:t>Click here to enter text.</w:t>
                </w:r>
              </w:p>
            </w:sdtContent>
          </w:sdt>
        </w:tc>
      </w:tr>
      <w:tr w:rsidR="00004C23" w14:paraId="6583A2FD" w14:textId="77777777">
        <w:trPr>
          <w:cantSplit/>
          <w:trHeight w:val="1134"/>
        </w:trPr>
        <w:tc>
          <w:tcPr>
            <w:tcW w:w="830" w:type="dxa"/>
            <w:vMerge/>
          </w:tcPr>
          <w:p w14:paraId="61E2B7B9" w14:textId="77777777" w:rsidR="00004C23" w:rsidRDefault="00004C23">
            <w:pPr>
              <w:pStyle w:val="Body"/>
              <w:jc w:val="center"/>
              <w:rPr>
                <w:bCs/>
                <w:sz w:val="16"/>
                <w:szCs w:val="18"/>
                <w:lang w:eastAsia="ja-JP"/>
              </w:rPr>
            </w:pPr>
          </w:p>
        </w:tc>
        <w:tc>
          <w:tcPr>
            <w:tcW w:w="1433" w:type="dxa"/>
            <w:vMerge/>
          </w:tcPr>
          <w:p w14:paraId="51AF2BB8" w14:textId="77777777" w:rsidR="00004C23" w:rsidRDefault="00004C23">
            <w:pPr>
              <w:pStyle w:val="Body"/>
              <w:ind w:left="360"/>
              <w:jc w:val="left"/>
              <w:rPr>
                <w:bCs/>
                <w:sz w:val="16"/>
                <w:szCs w:val="18"/>
                <w:lang w:eastAsia="ja-JP"/>
              </w:rPr>
            </w:pPr>
          </w:p>
        </w:tc>
        <w:tc>
          <w:tcPr>
            <w:tcW w:w="1151" w:type="dxa"/>
            <w:vMerge/>
          </w:tcPr>
          <w:p w14:paraId="482D00D1" w14:textId="77777777" w:rsidR="00004C23" w:rsidRDefault="00004C23">
            <w:pPr>
              <w:pStyle w:val="Body"/>
              <w:jc w:val="center"/>
              <w:rPr>
                <w:bCs/>
                <w:sz w:val="16"/>
                <w:szCs w:val="18"/>
                <w:lang w:eastAsia="ja-JP"/>
              </w:rPr>
            </w:pPr>
          </w:p>
        </w:tc>
        <w:tc>
          <w:tcPr>
            <w:tcW w:w="864" w:type="dxa"/>
            <w:vMerge/>
          </w:tcPr>
          <w:p w14:paraId="01853D0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F81F22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732C09E" w14:textId="77777777" w:rsidR="00004C23" w:rsidRDefault="00000000">
            <w:pPr>
              <w:pStyle w:val="Body"/>
              <w:keepNext/>
              <w:jc w:val="center"/>
              <w:rPr>
                <w:sz w:val="16"/>
                <w:szCs w:val="16"/>
                <w:lang w:val="nl-NL"/>
              </w:rPr>
            </w:pPr>
            <w:r>
              <w:rPr>
                <w:sz w:val="16"/>
                <w:szCs w:val="16"/>
                <w:lang w:val="nl-NL"/>
              </w:rPr>
              <w:t>M</w:t>
            </w:r>
          </w:p>
        </w:tc>
        <w:tc>
          <w:tcPr>
            <w:tcW w:w="1880" w:type="dxa"/>
            <w:vMerge/>
            <w:shd w:val="clear" w:color="auto" w:fill="auto"/>
          </w:tcPr>
          <w:p w14:paraId="211450AE" w14:textId="77777777" w:rsidR="00004C23" w:rsidRDefault="00004C23">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14:paraId="2367F08A" w14:textId="77777777" w:rsidR="00004C23" w:rsidRDefault="00000000">
                <w:pPr>
                  <w:pStyle w:val="Body"/>
                  <w:rPr>
                    <w:snapToGrid/>
                    <w:sz w:val="16"/>
                    <w:szCs w:val="18"/>
                    <w:lang w:val="nl-NL"/>
                  </w:rPr>
                </w:pPr>
                <w:r>
                  <w:rPr>
                    <w:sz w:val="16"/>
                    <w:szCs w:val="18"/>
                    <w:lang w:val="nl-NL"/>
                  </w:rPr>
                  <w:t>Yes</w:t>
                </w:r>
              </w:p>
            </w:sdtContent>
          </w:sdt>
        </w:tc>
      </w:tr>
      <w:tr w:rsidR="00004C23" w14:paraId="165A1363" w14:textId="77777777">
        <w:trPr>
          <w:cantSplit/>
          <w:trHeight w:val="1118"/>
        </w:trPr>
        <w:tc>
          <w:tcPr>
            <w:tcW w:w="830" w:type="dxa"/>
            <w:vMerge w:val="restart"/>
          </w:tcPr>
          <w:p w14:paraId="0610C158" w14:textId="77777777" w:rsidR="00004C23" w:rsidRDefault="00000000">
            <w:pPr>
              <w:pStyle w:val="Body"/>
              <w:jc w:val="center"/>
              <w:rPr>
                <w:bCs/>
                <w:sz w:val="16"/>
                <w:szCs w:val="16"/>
                <w:lang w:eastAsia="ja-JP"/>
              </w:rPr>
            </w:pPr>
            <w:r>
              <w:rPr>
                <w:bCs/>
                <w:sz w:val="16"/>
                <w:szCs w:val="16"/>
                <w:lang w:eastAsia="ja-JP"/>
              </w:rPr>
              <w:t>ADF3</w:t>
            </w:r>
          </w:p>
        </w:tc>
        <w:tc>
          <w:tcPr>
            <w:tcW w:w="1433" w:type="dxa"/>
            <w:vMerge w:val="restart"/>
          </w:tcPr>
          <w:p w14:paraId="4BD602FE" w14:textId="77777777" w:rsidR="00004C23" w:rsidRDefault="00000000">
            <w:pPr>
              <w:pStyle w:val="Body"/>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Pr>
          <w:p w14:paraId="6C3DA2B0" w14:textId="77777777" w:rsidR="00004C23" w:rsidRDefault="00000000">
            <w:pPr>
              <w:pStyle w:val="Body"/>
              <w:jc w:val="center"/>
              <w:rPr>
                <w:bCs/>
                <w:sz w:val="16"/>
                <w:szCs w:val="16"/>
                <w:lang w:eastAsia="ja-JP"/>
              </w:rPr>
            </w:pPr>
            <w:r>
              <w:rPr>
                <w:bCs/>
                <w:sz w:val="16"/>
                <w:szCs w:val="16"/>
                <w:lang w:eastAsia="ja-JP"/>
              </w:rPr>
              <w:t>[R1]/ 2.2.5.1, 2.2.5.2.1, 2.2.8.4.1, 4.4.1.1</w:t>
            </w:r>
          </w:p>
        </w:tc>
        <w:tc>
          <w:tcPr>
            <w:tcW w:w="864" w:type="dxa"/>
            <w:vMerge w:val="restart"/>
          </w:tcPr>
          <w:p w14:paraId="139720AB" w14:textId="77777777" w:rsidR="00004C23" w:rsidRDefault="00000000">
            <w:pPr>
              <w:pStyle w:val="Body"/>
              <w:jc w:val="center"/>
              <w:rPr>
                <w:bCs/>
                <w:sz w:val="16"/>
                <w:szCs w:val="16"/>
                <w:lang w:eastAsia="ja-JP"/>
              </w:rPr>
            </w:pPr>
            <w:r>
              <w:rPr>
                <w:bCs/>
                <w:sz w:val="16"/>
                <w:szCs w:val="16"/>
                <w:lang w:eastAsia="ja-JP"/>
              </w:rPr>
              <w:t>O</w:t>
            </w:r>
          </w:p>
        </w:tc>
        <w:tc>
          <w:tcPr>
            <w:tcW w:w="606" w:type="dxa"/>
            <w:textDirection w:val="btLr"/>
            <w:vAlign w:val="center"/>
          </w:tcPr>
          <w:p w14:paraId="27CCF4C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CD8042E" w14:textId="77777777" w:rsidR="00004C23" w:rsidRDefault="00004C23">
            <w:pPr>
              <w:pStyle w:val="Body"/>
              <w:keepNext/>
              <w:jc w:val="center"/>
              <w:rPr>
                <w:sz w:val="16"/>
                <w:szCs w:val="16"/>
                <w:lang w:val="nl-NL"/>
              </w:rPr>
            </w:pPr>
          </w:p>
        </w:tc>
        <w:tc>
          <w:tcPr>
            <w:tcW w:w="1880" w:type="dxa"/>
            <w:vMerge w:val="restart"/>
            <w:shd w:val="clear" w:color="auto" w:fill="auto"/>
          </w:tcPr>
          <w:p w14:paraId="06256342" w14:textId="77777777" w:rsidR="00004C23" w:rsidRDefault="00000000">
            <w:pPr>
              <w:pStyle w:val="Body"/>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14:paraId="635D88E8" w14:textId="77777777" w:rsidR="00004C23" w:rsidRDefault="00000000">
                <w:pPr>
                  <w:pStyle w:val="Body"/>
                  <w:rPr>
                    <w:snapToGrid/>
                    <w:sz w:val="16"/>
                    <w:szCs w:val="18"/>
                    <w:lang w:val="nl-NL"/>
                  </w:rPr>
                </w:pPr>
                <w:r>
                  <w:rPr>
                    <w:rStyle w:val="PlaceholderText"/>
                  </w:rPr>
                  <w:t>Click here to enter text.</w:t>
                </w:r>
              </w:p>
            </w:sdtContent>
          </w:sdt>
        </w:tc>
      </w:tr>
      <w:tr w:rsidR="00004C23" w14:paraId="1845F9D5" w14:textId="77777777">
        <w:trPr>
          <w:cantSplit/>
          <w:trHeight w:val="1134"/>
        </w:trPr>
        <w:tc>
          <w:tcPr>
            <w:tcW w:w="830" w:type="dxa"/>
            <w:vMerge/>
          </w:tcPr>
          <w:p w14:paraId="18A66E0C" w14:textId="77777777" w:rsidR="00004C23" w:rsidRDefault="00004C23">
            <w:pPr>
              <w:pStyle w:val="Body"/>
              <w:jc w:val="center"/>
              <w:rPr>
                <w:bCs/>
                <w:sz w:val="16"/>
                <w:szCs w:val="18"/>
                <w:lang w:eastAsia="ja-JP"/>
              </w:rPr>
            </w:pPr>
          </w:p>
        </w:tc>
        <w:tc>
          <w:tcPr>
            <w:tcW w:w="1433" w:type="dxa"/>
            <w:vMerge/>
          </w:tcPr>
          <w:p w14:paraId="43D874DC" w14:textId="77777777" w:rsidR="00004C23" w:rsidRDefault="00004C23">
            <w:pPr>
              <w:pStyle w:val="Body"/>
              <w:ind w:left="360"/>
              <w:jc w:val="left"/>
              <w:rPr>
                <w:bCs/>
                <w:sz w:val="16"/>
                <w:szCs w:val="18"/>
                <w:lang w:eastAsia="ja-JP"/>
              </w:rPr>
            </w:pPr>
          </w:p>
        </w:tc>
        <w:tc>
          <w:tcPr>
            <w:tcW w:w="1151" w:type="dxa"/>
            <w:vMerge/>
          </w:tcPr>
          <w:p w14:paraId="62080618" w14:textId="77777777" w:rsidR="00004C23" w:rsidRDefault="00004C23">
            <w:pPr>
              <w:pStyle w:val="Body"/>
              <w:jc w:val="center"/>
              <w:rPr>
                <w:bCs/>
                <w:sz w:val="16"/>
                <w:szCs w:val="18"/>
                <w:lang w:eastAsia="ja-JP"/>
              </w:rPr>
            </w:pPr>
          </w:p>
        </w:tc>
        <w:tc>
          <w:tcPr>
            <w:tcW w:w="864" w:type="dxa"/>
            <w:vMerge/>
          </w:tcPr>
          <w:p w14:paraId="68DEAF5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1F8A62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B0AAC9C" w14:textId="77777777" w:rsidR="00004C23" w:rsidRDefault="00000000">
            <w:pPr>
              <w:pStyle w:val="Body"/>
              <w:keepNext/>
              <w:jc w:val="center"/>
              <w:rPr>
                <w:sz w:val="16"/>
                <w:szCs w:val="16"/>
                <w:lang w:val="nl-NL"/>
              </w:rPr>
            </w:pPr>
            <w:r>
              <w:rPr>
                <w:sz w:val="16"/>
                <w:szCs w:val="16"/>
                <w:lang w:val="nl-NL"/>
              </w:rPr>
              <w:t>O</w:t>
            </w:r>
          </w:p>
        </w:tc>
        <w:tc>
          <w:tcPr>
            <w:tcW w:w="1880" w:type="dxa"/>
            <w:vMerge/>
            <w:shd w:val="clear" w:color="auto" w:fill="auto"/>
          </w:tcPr>
          <w:p w14:paraId="638CCE56" w14:textId="77777777" w:rsidR="00004C23" w:rsidRDefault="00004C23">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Content>
              <w:p w14:paraId="2BD4A836" w14:textId="77777777" w:rsidR="00004C23" w:rsidRDefault="00000000">
                <w:pPr>
                  <w:pStyle w:val="Body"/>
                  <w:rPr>
                    <w:snapToGrid/>
                    <w:sz w:val="16"/>
                    <w:szCs w:val="18"/>
                    <w:lang w:val="nl-NL"/>
                  </w:rPr>
                </w:pPr>
                <w:r>
                  <w:rPr>
                    <w:rStyle w:val="PlaceholderText"/>
                  </w:rPr>
                  <w:t>Click here to enter text.</w:t>
                </w:r>
              </w:p>
            </w:sdtContent>
          </w:sdt>
        </w:tc>
      </w:tr>
      <w:tr w:rsidR="00004C23" w14:paraId="2478992F" w14:textId="77777777">
        <w:trPr>
          <w:cantSplit/>
          <w:trHeight w:val="1134"/>
        </w:trPr>
        <w:tc>
          <w:tcPr>
            <w:tcW w:w="830" w:type="dxa"/>
            <w:vMerge w:val="restart"/>
          </w:tcPr>
          <w:p w14:paraId="4F8E2E87" w14:textId="77777777" w:rsidR="00004C23" w:rsidRDefault="00000000">
            <w:pPr>
              <w:pStyle w:val="Body"/>
              <w:jc w:val="center"/>
              <w:rPr>
                <w:bCs/>
                <w:sz w:val="16"/>
                <w:szCs w:val="16"/>
                <w:lang w:eastAsia="ja-JP"/>
              </w:rPr>
            </w:pPr>
            <w:r>
              <w:rPr>
                <w:bCs/>
                <w:sz w:val="16"/>
                <w:szCs w:val="16"/>
                <w:lang w:eastAsia="ja-JP"/>
              </w:rPr>
              <w:t>ADF4</w:t>
            </w:r>
          </w:p>
        </w:tc>
        <w:tc>
          <w:tcPr>
            <w:tcW w:w="1433" w:type="dxa"/>
            <w:vMerge w:val="restart"/>
          </w:tcPr>
          <w:p w14:paraId="1C9BDC31" w14:textId="77777777" w:rsidR="00004C23" w:rsidRDefault="00000000">
            <w:pPr>
              <w:pStyle w:val="Body"/>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Pr>
          <w:p w14:paraId="225B13E7" w14:textId="77777777" w:rsidR="00004C23" w:rsidRDefault="00000000">
            <w:pPr>
              <w:pStyle w:val="Body"/>
              <w:jc w:val="center"/>
              <w:rPr>
                <w:bCs/>
                <w:sz w:val="16"/>
                <w:szCs w:val="16"/>
                <w:lang w:eastAsia="ja-JP"/>
              </w:rPr>
            </w:pPr>
            <w:r>
              <w:rPr>
                <w:bCs/>
                <w:sz w:val="16"/>
                <w:szCs w:val="16"/>
                <w:lang w:eastAsia="ja-JP"/>
              </w:rPr>
              <w:t>[R1]/ 2.2.5.1 2.2.5.2.1, 2.2.8.3.2, 2.2.8.3.3, 4.4.1.2</w:t>
            </w:r>
          </w:p>
        </w:tc>
        <w:tc>
          <w:tcPr>
            <w:tcW w:w="864" w:type="dxa"/>
            <w:vMerge w:val="restart"/>
          </w:tcPr>
          <w:p w14:paraId="1B173F11" w14:textId="77777777" w:rsidR="00004C23" w:rsidRDefault="00000000">
            <w:pPr>
              <w:pStyle w:val="Body"/>
              <w:jc w:val="center"/>
              <w:rPr>
                <w:bCs/>
                <w:sz w:val="16"/>
                <w:szCs w:val="16"/>
                <w:lang w:eastAsia="ja-JP"/>
              </w:rPr>
            </w:pPr>
            <w:r>
              <w:rPr>
                <w:bCs/>
                <w:sz w:val="16"/>
                <w:szCs w:val="16"/>
                <w:lang w:eastAsia="ja-JP"/>
              </w:rPr>
              <w:t>O</w:t>
            </w:r>
          </w:p>
        </w:tc>
        <w:tc>
          <w:tcPr>
            <w:tcW w:w="606" w:type="dxa"/>
            <w:textDirection w:val="btLr"/>
            <w:vAlign w:val="center"/>
          </w:tcPr>
          <w:p w14:paraId="65DB20D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2883572" w14:textId="77777777" w:rsidR="00004C23" w:rsidRDefault="00004C23">
            <w:pPr>
              <w:pStyle w:val="Body"/>
              <w:keepNext/>
              <w:jc w:val="center"/>
              <w:rPr>
                <w:sz w:val="16"/>
                <w:szCs w:val="16"/>
                <w:lang w:val="nl-NL"/>
              </w:rPr>
            </w:pPr>
          </w:p>
        </w:tc>
        <w:tc>
          <w:tcPr>
            <w:tcW w:w="1880" w:type="dxa"/>
            <w:vMerge w:val="restart"/>
            <w:shd w:val="clear" w:color="auto" w:fill="auto"/>
          </w:tcPr>
          <w:p w14:paraId="5E771F9E" w14:textId="77777777" w:rsidR="00004C23" w:rsidRDefault="00000000">
            <w:pPr>
              <w:pStyle w:val="Body"/>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14:paraId="1B04DBFF" w14:textId="77777777" w:rsidR="00004C23" w:rsidRDefault="00000000">
                <w:pPr>
                  <w:pStyle w:val="Body"/>
                  <w:rPr>
                    <w:snapToGrid/>
                    <w:sz w:val="16"/>
                    <w:szCs w:val="18"/>
                    <w:lang w:val="nl-NL"/>
                  </w:rPr>
                </w:pPr>
                <w:r>
                  <w:rPr>
                    <w:rStyle w:val="PlaceholderText"/>
                  </w:rPr>
                  <w:t>Click here to enter text.</w:t>
                </w:r>
              </w:p>
            </w:sdtContent>
          </w:sdt>
        </w:tc>
      </w:tr>
      <w:tr w:rsidR="00004C23" w14:paraId="77538B4F" w14:textId="77777777">
        <w:trPr>
          <w:cantSplit/>
          <w:trHeight w:val="1134"/>
        </w:trPr>
        <w:tc>
          <w:tcPr>
            <w:tcW w:w="830" w:type="dxa"/>
            <w:vMerge/>
          </w:tcPr>
          <w:p w14:paraId="419967DB" w14:textId="77777777" w:rsidR="00004C23" w:rsidRDefault="00004C23">
            <w:pPr>
              <w:pStyle w:val="Body"/>
              <w:rPr>
                <w:bCs/>
                <w:sz w:val="16"/>
                <w:szCs w:val="18"/>
                <w:lang w:eastAsia="ja-JP"/>
              </w:rPr>
            </w:pPr>
          </w:p>
        </w:tc>
        <w:tc>
          <w:tcPr>
            <w:tcW w:w="1433" w:type="dxa"/>
            <w:vMerge/>
          </w:tcPr>
          <w:p w14:paraId="353216D9" w14:textId="77777777" w:rsidR="00004C23" w:rsidRDefault="00004C23">
            <w:pPr>
              <w:pStyle w:val="Body"/>
              <w:ind w:left="360"/>
              <w:jc w:val="left"/>
              <w:rPr>
                <w:bCs/>
                <w:sz w:val="16"/>
                <w:szCs w:val="18"/>
                <w:lang w:eastAsia="ja-JP"/>
              </w:rPr>
            </w:pPr>
          </w:p>
        </w:tc>
        <w:tc>
          <w:tcPr>
            <w:tcW w:w="1151" w:type="dxa"/>
            <w:vMerge/>
          </w:tcPr>
          <w:p w14:paraId="5DA357F3" w14:textId="77777777" w:rsidR="00004C23" w:rsidRDefault="00004C23">
            <w:pPr>
              <w:pStyle w:val="Body"/>
              <w:jc w:val="center"/>
              <w:rPr>
                <w:bCs/>
                <w:sz w:val="16"/>
                <w:szCs w:val="18"/>
                <w:lang w:eastAsia="ja-JP"/>
              </w:rPr>
            </w:pPr>
          </w:p>
        </w:tc>
        <w:tc>
          <w:tcPr>
            <w:tcW w:w="864" w:type="dxa"/>
            <w:vMerge/>
          </w:tcPr>
          <w:p w14:paraId="5E71EC4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3833CC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CC0AE2F" w14:textId="77777777" w:rsidR="00004C23" w:rsidRDefault="00000000">
            <w:pPr>
              <w:pStyle w:val="Body"/>
              <w:keepNext/>
              <w:jc w:val="center"/>
              <w:rPr>
                <w:sz w:val="16"/>
                <w:szCs w:val="16"/>
                <w:lang w:val="nl-NL"/>
              </w:rPr>
            </w:pPr>
            <w:r>
              <w:rPr>
                <w:sz w:val="16"/>
                <w:szCs w:val="16"/>
                <w:lang w:val="nl-NL"/>
              </w:rPr>
              <w:t>O</w:t>
            </w:r>
          </w:p>
        </w:tc>
        <w:tc>
          <w:tcPr>
            <w:tcW w:w="1880" w:type="dxa"/>
            <w:vMerge/>
            <w:shd w:val="clear" w:color="auto" w:fill="auto"/>
          </w:tcPr>
          <w:p w14:paraId="36E72AE0" w14:textId="77777777" w:rsidR="00004C23" w:rsidRDefault="00004C23">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Content>
              <w:p w14:paraId="5D649922" w14:textId="77777777" w:rsidR="00004C23" w:rsidRDefault="00000000">
                <w:pPr>
                  <w:pStyle w:val="Body"/>
                  <w:rPr>
                    <w:snapToGrid/>
                    <w:sz w:val="16"/>
                    <w:szCs w:val="18"/>
                    <w:lang w:val="nl-NL"/>
                  </w:rPr>
                </w:pPr>
                <w:r>
                  <w:rPr>
                    <w:rStyle w:val="PlaceholderText"/>
                  </w:rPr>
                  <w:t>Click here to enter text.</w:t>
                </w:r>
              </w:p>
            </w:sdtContent>
          </w:sdt>
        </w:tc>
      </w:tr>
      <w:tr w:rsidR="00004C23" w14:paraId="56AAF55B" w14:textId="77777777">
        <w:trPr>
          <w:cantSplit/>
          <w:trHeight w:val="1811"/>
        </w:trPr>
        <w:tc>
          <w:tcPr>
            <w:tcW w:w="830" w:type="dxa"/>
            <w:vMerge w:val="restart"/>
          </w:tcPr>
          <w:p w14:paraId="5B144D5C" w14:textId="77777777" w:rsidR="00004C23" w:rsidRDefault="00000000">
            <w:pPr>
              <w:pStyle w:val="Body"/>
              <w:jc w:val="center"/>
              <w:rPr>
                <w:sz w:val="16"/>
                <w:szCs w:val="16"/>
                <w:lang w:eastAsia="ja-JP"/>
              </w:rPr>
            </w:pPr>
            <w:r>
              <w:rPr>
                <w:sz w:val="16"/>
                <w:szCs w:val="16"/>
                <w:lang w:eastAsia="ja-JP"/>
              </w:rPr>
              <w:t>ADF5</w:t>
            </w:r>
          </w:p>
        </w:tc>
        <w:tc>
          <w:tcPr>
            <w:tcW w:w="1433" w:type="dxa"/>
            <w:vMerge w:val="restart"/>
          </w:tcPr>
          <w:p w14:paraId="34E89F69" w14:textId="77777777" w:rsidR="00004C23" w:rsidRDefault="00000000">
            <w:pPr>
              <w:pStyle w:val="Body"/>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Pr>
          <w:p w14:paraId="5B384294" w14:textId="77777777" w:rsidR="00004C23" w:rsidRDefault="00000000">
            <w:pPr>
              <w:pStyle w:val="Body"/>
              <w:jc w:val="center"/>
              <w:rPr>
                <w:sz w:val="16"/>
                <w:szCs w:val="16"/>
                <w:lang w:eastAsia="ja-JP"/>
              </w:rPr>
            </w:pPr>
            <w:r>
              <w:rPr>
                <w:sz w:val="16"/>
                <w:szCs w:val="16"/>
                <w:lang w:eastAsia="ja-JP"/>
              </w:rPr>
              <w:t>[R1]/ 2.2.5.1, 2.2.5.2.1, 2.2.8.4.1, 2.2.5.1.8, 2.2.8.4.5.1</w:t>
            </w:r>
          </w:p>
        </w:tc>
        <w:tc>
          <w:tcPr>
            <w:tcW w:w="864" w:type="dxa"/>
            <w:vMerge w:val="restart"/>
          </w:tcPr>
          <w:p w14:paraId="185F13E4"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128AC96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15E2BE4" w14:textId="77777777" w:rsidR="00004C23" w:rsidRDefault="00004C23">
            <w:pPr>
              <w:pStyle w:val="Body"/>
              <w:keepNext/>
              <w:jc w:val="center"/>
              <w:rPr>
                <w:sz w:val="16"/>
                <w:szCs w:val="16"/>
                <w:lang w:val="nl-NL"/>
              </w:rPr>
            </w:pPr>
          </w:p>
        </w:tc>
        <w:tc>
          <w:tcPr>
            <w:tcW w:w="1880" w:type="dxa"/>
            <w:vMerge w:val="restart"/>
            <w:shd w:val="clear" w:color="auto" w:fill="auto"/>
          </w:tcPr>
          <w:p w14:paraId="44C6CD1A" w14:textId="77777777" w:rsidR="00004C23" w:rsidRDefault="00000000">
            <w:pPr>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14:paraId="19B74147" w14:textId="77777777" w:rsidR="00004C23" w:rsidRDefault="00000000">
            <w:pPr>
              <w:spacing w:before="120" w:after="120"/>
              <w:rPr>
                <w:sz w:val="16"/>
                <w:szCs w:val="16"/>
              </w:rPr>
            </w:pPr>
            <w:r>
              <w:rPr>
                <w:sz w:val="16"/>
                <w:szCs w:val="16"/>
              </w:rPr>
              <w:lastRenderedPageBreak/>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14:paraId="26500AAD" w14:textId="77777777" w:rsidR="00004C23" w:rsidRDefault="00000000">
            <w:pPr>
              <w:pStyle w:val="Body"/>
              <w:jc w:val="left"/>
              <w:rPr>
                <w:sz w:val="16"/>
                <w:szCs w:val="16"/>
              </w:rPr>
            </w:pPr>
            <w:proofErr w:type="spellStart"/>
            <w:r>
              <w:rPr>
                <w:i/>
                <w:iCs/>
                <w:sz w:val="16"/>
                <w:szCs w:val="16"/>
                <w:lang w:val="en-GB"/>
              </w:rPr>
              <w:t>Config_Max_ZDO</w:t>
            </w:r>
            <w:proofErr w:type="spellEnd"/>
            <w:r>
              <w:rPr>
                <w:i/>
                <w:iCs/>
                <w:sz w:val="16"/>
                <w:szCs w:val="16"/>
                <w:lang w:val="en-GB"/>
              </w:rPr>
              <w:t xml:space="preserve">-_Payload = </w:t>
            </w:r>
            <w:proofErr w:type="gramStart"/>
            <w:r>
              <w:rPr>
                <w:i/>
                <w:iCs/>
                <w:sz w:val="16"/>
                <w:szCs w:val="16"/>
                <w:lang w:val="en-GB"/>
              </w:rPr>
              <w:t>0</w:t>
            </w:r>
            <w:r>
              <w:rPr>
                <w:sz w:val="16"/>
                <w:szCs w:val="16"/>
                <w:lang w:val="en-GB"/>
              </w:rPr>
              <w:t xml:space="preserve">  (</w:t>
            </w:r>
            <w:proofErr w:type="gramEnd"/>
            <w:r>
              <w:rPr>
                <w:sz w:val="16"/>
                <w:szCs w:val="16"/>
                <w:lang w:val="en-GB"/>
              </w:rPr>
              <w:t>i.e. for compatibility with the earlier Legacy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14:paraId="67B64611" w14:textId="77777777" w:rsidR="00004C23" w:rsidRDefault="00000000">
                <w:pPr>
                  <w:pStyle w:val="Body"/>
                  <w:rPr>
                    <w:snapToGrid/>
                    <w:sz w:val="16"/>
                    <w:szCs w:val="18"/>
                    <w:lang w:val="nl-NL"/>
                  </w:rPr>
                </w:pPr>
                <w:r>
                  <w:rPr>
                    <w:rStyle w:val="PlaceholderText"/>
                  </w:rPr>
                  <w:t>Click here to enter text.</w:t>
                </w:r>
              </w:p>
            </w:sdtContent>
          </w:sdt>
        </w:tc>
      </w:tr>
      <w:tr w:rsidR="00004C23" w14:paraId="03C9DE37" w14:textId="77777777">
        <w:trPr>
          <w:cantSplit/>
          <w:trHeight w:val="1134"/>
        </w:trPr>
        <w:tc>
          <w:tcPr>
            <w:tcW w:w="830" w:type="dxa"/>
            <w:vMerge/>
          </w:tcPr>
          <w:p w14:paraId="77939592" w14:textId="77777777" w:rsidR="00004C23" w:rsidRDefault="00004C23">
            <w:pPr>
              <w:pStyle w:val="Body"/>
              <w:rPr>
                <w:bCs/>
                <w:sz w:val="16"/>
                <w:szCs w:val="18"/>
                <w:lang w:eastAsia="ja-JP"/>
              </w:rPr>
            </w:pPr>
          </w:p>
        </w:tc>
        <w:tc>
          <w:tcPr>
            <w:tcW w:w="1433" w:type="dxa"/>
            <w:vMerge/>
          </w:tcPr>
          <w:p w14:paraId="73DE095B" w14:textId="77777777" w:rsidR="00004C23" w:rsidRDefault="00004C23">
            <w:pPr>
              <w:pStyle w:val="Body"/>
              <w:ind w:left="360"/>
              <w:jc w:val="left"/>
              <w:rPr>
                <w:bCs/>
                <w:sz w:val="16"/>
                <w:szCs w:val="18"/>
                <w:lang w:eastAsia="ja-JP"/>
              </w:rPr>
            </w:pPr>
          </w:p>
        </w:tc>
        <w:tc>
          <w:tcPr>
            <w:tcW w:w="1151" w:type="dxa"/>
            <w:vMerge/>
          </w:tcPr>
          <w:p w14:paraId="2819EA10" w14:textId="77777777" w:rsidR="00004C23" w:rsidRDefault="00004C23">
            <w:pPr>
              <w:pStyle w:val="Body"/>
              <w:jc w:val="center"/>
              <w:rPr>
                <w:bCs/>
                <w:sz w:val="16"/>
                <w:szCs w:val="18"/>
                <w:lang w:eastAsia="ja-JP"/>
              </w:rPr>
            </w:pPr>
          </w:p>
        </w:tc>
        <w:tc>
          <w:tcPr>
            <w:tcW w:w="864" w:type="dxa"/>
            <w:vMerge/>
          </w:tcPr>
          <w:p w14:paraId="053520F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23F2DB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CCA0BAB" w14:textId="77777777" w:rsidR="00004C23" w:rsidRDefault="00000000">
            <w:pPr>
              <w:pStyle w:val="Body"/>
              <w:keepNext/>
              <w:jc w:val="center"/>
              <w:rPr>
                <w:sz w:val="16"/>
                <w:szCs w:val="16"/>
                <w:lang w:val="nl-NL"/>
              </w:rPr>
            </w:pPr>
            <w:r>
              <w:rPr>
                <w:sz w:val="16"/>
                <w:szCs w:val="16"/>
                <w:lang w:val="nl-NL"/>
              </w:rPr>
              <w:t>O</w:t>
            </w:r>
          </w:p>
        </w:tc>
        <w:tc>
          <w:tcPr>
            <w:tcW w:w="1880" w:type="dxa"/>
            <w:vMerge/>
            <w:shd w:val="clear" w:color="auto" w:fill="auto"/>
          </w:tcPr>
          <w:p w14:paraId="5E2E6374" w14:textId="77777777" w:rsidR="00004C23" w:rsidRDefault="00004C23">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Content>
              <w:p w14:paraId="34AA4C28" w14:textId="77777777" w:rsidR="00004C23" w:rsidRDefault="00000000">
                <w:pPr>
                  <w:pStyle w:val="Body"/>
                  <w:rPr>
                    <w:snapToGrid/>
                    <w:sz w:val="16"/>
                    <w:szCs w:val="18"/>
                    <w:lang w:val="nl-NL"/>
                  </w:rPr>
                </w:pPr>
                <w:r>
                  <w:rPr>
                    <w:rStyle w:val="PlaceholderText"/>
                  </w:rPr>
                  <w:t>Click here to enter text.</w:t>
                </w:r>
              </w:p>
            </w:sdtContent>
          </w:sdt>
          <w:p w14:paraId="04386D68" w14:textId="77777777" w:rsidR="00004C23" w:rsidRDefault="00004C23">
            <w:pPr>
              <w:rPr>
                <w:lang w:val="nl-NL"/>
              </w:rPr>
            </w:pPr>
          </w:p>
        </w:tc>
      </w:tr>
      <w:tr w:rsidR="00004C23" w14:paraId="08D66B81" w14:textId="77777777">
        <w:trPr>
          <w:cantSplit/>
          <w:trHeight w:val="2991"/>
        </w:trPr>
        <w:tc>
          <w:tcPr>
            <w:tcW w:w="830" w:type="dxa"/>
            <w:vMerge w:val="restart"/>
          </w:tcPr>
          <w:p w14:paraId="725E96A1" w14:textId="77777777" w:rsidR="00004C23" w:rsidRDefault="00000000">
            <w:pPr>
              <w:pStyle w:val="Body"/>
              <w:jc w:val="center"/>
              <w:rPr>
                <w:sz w:val="16"/>
                <w:szCs w:val="16"/>
                <w:lang w:eastAsia="ja-JP"/>
              </w:rPr>
            </w:pPr>
            <w:r>
              <w:rPr>
                <w:sz w:val="16"/>
                <w:szCs w:val="16"/>
                <w:lang w:eastAsia="ja-JP"/>
              </w:rPr>
              <w:t>ADF6</w:t>
            </w:r>
          </w:p>
        </w:tc>
        <w:tc>
          <w:tcPr>
            <w:tcW w:w="1433" w:type="dxa"/>
            <w:vMerge w:val="restart"/>
          </w:tcPr>
          <w:p w14:paraId="31C59699" w14:textId="77777777" w:rsidR="00004C23" w:rsidRDefault="00000000">
            <w:pPr>
              <w:pStyle w:val="Body"/>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Pr>
          <w:p w14:paraId="042F4C05" w14:textId="77777777" w:rsidR="00004C23" w:rsidRDefault="00000000">
            <w:pPr>
              <w:pStyle w:val="Body"/>
              <w:jc w:val="center"/>
              <w:rPr>
                <w:sz w:val="16"/>
                <w:szCs w:val="16"/>
                <w:lang w:eastAsia="ja-JP"/>
              </w:rPr>
            </w:pPr>
            <w:r>
              <w:rPr>
                <w:sz w:val="16"/>
                <w:szCs w:val="16"/>
                <w:lang w:eastAsia="ja-JP"/>
              </w:rPr>
              <w:t>[R1]/ 2.2.5.1 2.2.5.2.1, 2.2.8.3.2, 2.2.8.3.3, 2.2.5.1.8, 2.2.8.4.5.2</w:t>
            </w:r>
          </w:p>
        </w:tc>
        <w:tc>
          <w:tcPr>
            <w:tcW w:w="864" w:type="dxa"/>
            <w:vMerge w:val="restart"/>
          </w:tcPr>
          <w:p w14:paraId="25840687"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54FB310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395888E" w14:textId="77777777" w:rsidR="00004C23" w:rsidRDefault="00004C23">
            <w:pPr>
              <w:pStyle w:val="Body"/>
              <w:keepNext/>
              <w:jc w:val="center"/>
              <w:rPr>
                <w:sz w:val="16"/>
                <w:szCs w:val="16"/>
                <w:lang w:val="nl-NL"/>
              </w:rPr>
            </w:pPr>
          </w:p>
        </w:tc>
        <w:tc>
          <w:tcPr>
            <w:tcW w:w="1880" w:type="dxa"/>
            <w:vMerge w:val="restart"/>
            <w:shd w:val="clear" w:color="auto" w:fill="auto"/>
          </w:tcPr>
          <w:p w14:paraId="5AA47857" w14:textId="77777777" w:rsidR="00004C23" w:rsidRDefault="00000000">
            <w:pPr>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14:paraId="72A989C1" w14:textId="77777777" w:rsidR="00004C23" w:rsidRDefault="00000000">
            <w:pPr>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14:paraId="6D169D62" w14:textId="77777777" w:rsidR="00004C23" w:rsidRDefault="00000000">
            <w:pPr>
              <w:pStyle w:val="Body"/>
              <w:jc w:val="left"/>
              <w:rPr>
                <w:sz w:val="16"/>
                <w:szCs w:val="16"/>
              </w:rPr>
            </w:pPr>
            <w:proofErr w:type="spellStart"/>
            <w:r>
              <w:rPr>
                <w:i/>
                <w:iCs/>
                <w:sz w:val="16"/>
                <w:szCs w:val="16"/>
                <w:lang w:val="en-GB"/>
              </w:rPr>
              <w:t>Config_Max_ZDO</w:t>
            </w:r>
            <w:proofErr w:type="spellEnd"/>
            <w:r>
              <w:rPr>
                <w:i/>
                <w:iCs/>
                <w:sz w:val="16"/>
                <w:szCs w:val="16"/>
                <w:lang w:val="en-GB"/>
              </w:rPr>
              <w:t xml:space="preserve">-_Payload = </w:t>
            </w:r>
            <w:proofErr w:type="gramStart"/>
            <w:r>
              <w:rPr>
                <w:i/>
                <w:iCs/>
                <w:sz w:val="16"/>
                <w:szCs w:val="16"/>
                <w:lang w:val="en-GB"/>
              </w:rPr>
              <w:t>0</w:t>
            </w:r>
            <w:r>
              <w:rPr>
                <w:sz w:val="16"/>
                <w:szCs w:val="16"/>
                <w:lang w:val="en-GB"/>
              </w:rPr>
              <w:t xml:space="preserve">  (</w:t>
            </w:r>
            <w:proofErr w:type="gramEnd"/>
            <w:r>
              <w:rPr>
                <w:sz w:val="16"/>
                <w:szCs w:val="16"/>
                <w:lang w:val="en-GB"/>
              </w:rPr>
              <w:t>i.e. for compatibility with the earlier Legacy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14:paraId="17A0A493" w14:textId="77777777" w:rsidR="00004C23" w:rsidRDefault="00000000">
                <w:pPr>
                  <w:pStyle w:val="Body"/>
                  <w:rPr>
                    <w:snapToGrid/>
                    <w:sz w:val="16"/>
                    <w:szCs w:val="18"/>
                    <w:lang w:val="nl-NL"/>
                  </w:rPr>
                </w:pPr>
                <w:r>
                  <w:rPr>
                    <w:rStyle w:val="PlaceholderText"/>
                  </w:rPr>
                  <w:t>Click here to enter text.</w:t>
                </w:r>
              </w:p>
            </w:sdtContent>
          </w:sdt>
        </w:tc>
      </w:tr>
      <w:tr w:rsidR="00004C23" w14:paraId="6B9F6583" w14:textId="77777777">
        <w:trPr>
          <w:cantSplit/>
          <w:trHeight w:val="1134"/>
        </w:trPr>
        <w:tc>
          <w:tcPr>
            <w:tcW w:w="830" w:type="dxa"/>
            <w:vMerge/>
          </w:tcPr>
          <w:p w14:paraId="24E6EE02" w14:textId="77777777" w:rsidR="00004C23" w:rsidRDefault="00004C23">
            <w:pPr>
              <w:pStyle w:val="Body"/>
              <w:rPr>
                <w:bCs/>
                <w:sz w:val="16"/>
                <w:szCs w:val="18"/>
                <w:lang w:eastAsia="ja-JP"/>
              </w:rPr>
            </w:pPr>
          </w:p>
        </w:tc>
        <w:tc>
          <w:tcPr>
            <w:tcW w:w="1433" w:type="dxa"/>
            <w:vMerge/>
          </w:tcPr>
          <w:p w14:paraId="4A459AC4" w14:textId="77777777" w:rsidR="00004C23" w:rsidRDefault="00004C23">
            <w:pPr>
              <w:pStyle w:val="Body"/>
              <w:ind w:left="360"/>
              <w:jc w:val="left"/>
              <w:rPr>
                <w:bCs/>
                <w:sz w:val="16"/>
                <w:szCs w:val="18"/>
                <w:lang w:eastAsia="ja-JP"/>
              </w:rPr>
            </w:pPr>
          </w:p>
        </w:tc>
        <w:tc>
          <w:tcPr>
            <w:tcW w:w="1151" w:type="dxa"/>
            <w:vMerge/>
          </w:tcPr>
          <w:p w14:paraId="6B4F3B73" w14:textId="77777777" w:rsidR="00004C23" w:rsidRDefault="00004C23">
            <w:pPr>
              <w:pStyle w:val="Body"/>
              <w:jc w:val="center"/>
              <w:rPr>
                <w:bCs/>
                <w:sz w:val="16"/>
                <w:szCs w:val="18"/>
                <w:lang w:eastAsia="ja-JP"/>
              </w:rPr>
            </w:pPr>
          </w:p>
        </w:tc>
        <w:tc>
          <w:tcPr>
            <w:tcW w:w="864" w:type="dxa"/>
            <w:vMerge/>
          </w:tcPr>
          <w:p w14:paraId="59A89A5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4360DA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8B62718" w14:textId="77777777" w:rsidR="00004C23" w:rsidRDefault="00000000">
            <w:pPr>
              <w:pStyle w:val="Body"/>
              <w:keepNext/>
              <w:jc w:val="center"/>
              <w:rPr>
                <w:sz w:val="16"/>
                <w:szCs w:val="16"/>
                <w:lang w:val="nl-NL"/>
              </w:rPr>
            </w:pPr>
            <w:r>
              <w:rPr>
                <w:sz w:val="16"/>
                <w:szCs w:val="16"/>
                <w:lang w:val="nl-NL"/>
              </w:rPr>
              <w:t>O</w:t>
            </w:r>
          </w:p>
        </w:tc>
        <w:tc>
          <w:tcPr>
            <w:tcW w:w="1880" w:type="dxa"/>
            <w:vMerge/>
            <w:shd w:val="clear" w:color="auto" w:fill="auto"/>
          </w:tcPr>
          <w:p w14:paraId="1F068762" w14:textId="77777777" w:rsidR="00004C23" w:rsidRDefault="00004C23">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Content>
              <w:p w14:paraId="58846EE6" w14:textId="77777777" w:rsidR="00004C23" w:rsidRDefault="00000000">
                <w:pPr>
                  <w:pStyle w:val="Body"/>
                  <w:rPr>
                    <w:snapToGrid/>
                    <w:sz w:val="16"/>
                    <w:szCs w:val="18"/>
                    <w:lang w:val="nl-NL"/>
                  </w:rPr>
                </w:pPr>
                <w:r>
                  <w:rPr>
                    <w:rStyle w:val="PlaceholderText"/>
                  </w:rPr>
                  <w:t>Click here to enter text.</w:t>
                </w:r>
              </w:p>
            </w:sdtContent>
          </w:sdt>
        </w:tc>
      </w:tr>
    </w:tbl>
    <w:p w14:paraId="5D064B5F" w14:textId="77777777" w:rsidR="00004C23" w:rsidRDefault="0000000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368BFFD9" w14:textId="77777777">
        <w:trPr>
          <w:cantSplit/>
          <w:trHeight w:val="463"/>
          <w:tblHeader/>
        </w:trPr>
        <w:tc>
          <w:tcPr>
            <w:tcW w:w="830" w:type="dxa"/>
            <w:vAlign w:val="center"/>
          </w:tcPr>
          <w:p w14:paraId="55867438" w14:textId="77777777" w:rsidR="00004C23" w:rsidRDefault="00000000">
            <w:pPr>
              <w:pStyle w:val="TableHeading"/>
              <w:rPr>
                <w:sz w:val="16"/>
                <w:szCs w:val="18"/>
              </w:rPr>
            </w:pPr>
            <w:r>
              <w:rPr>
                <w:sz w:val="16"/>
                <w:szCs w:val="18"/>
              </w:rPr>
              <w:t>Item number</w:t>
            </w:r>
          </w:p>
        </w:tc>
        <w:tc>
          <w:tcPr>
            <w:tcW w:w="1433" w:type="dxa"/>
            <w:vAlign w:val="center"/>
          </w:tcPr>
          <w:p w14:paraId="22257A16" w14:textId="77777777" w:rsidR="00004C23" w:rsidRDefault="00000000">
            <w:pPr>
              <w:pStyle w:val="TableHeading"/>
              <w:rPr>
                <w:sz w:val="16"/>
                <w:szCs w:val="18"/>
              </w:rPr>
            </w:pPr>
            <w:r>
              <w:rPr>
                <w:sz w:val="16"/>
                <w:szCs w:val="18"/>
              </w:rPr>
              <w:t>Item description</w:t>
            </w:r>
          </w:p>
        </w:tc>
        <w:tc>
          <w:tcPr>
            <w:tcW w:w="1151" w:type="dxa"/>
            <w:vAlign w:val="center"/>
          </w:tcPr>
          <w:p w14:paraId="12C96D7F" w14:textId="77777777" w:rsidR="00004C23" w:rsidRDefault="00000000">
            <w:pPr>
              <w:pStyle w:val="TableHeading"/>
              <w:rPr>
                <w:sz w:val="16"/>
                <w:szCs w:val="18"/>
              </w:rPr>
            </w:pPr>
            <w:r>
              <w:rPr>
                <w:sz w:val="16"/>
                <w:szCs w:val="18"/>
              </w:rPr>
              <w:t>Reference</w:t>
            </w:r>
          </w:p>
        </w:tc>
        <w:tc>
          <w:tcPr>
            <w:tcW w:w="864" w:type="dxa"/>
            <w:vAlign w:val="center"/>
          </w:tcPr>
          <w:p w14:paraId="547A49E6" w14:textId="77777777" w:rsidR="00004C23" w:rsidRDefault="00000000">
            <w:pPr>
              <w:pStyle w:val="TableHeading"/>
              <w:rPr>
                <w:sz w:val="16"/>
                <w:szCs w:val="18"/>
              </w:rPr>
            </w:pPr>
            <w:r>
              <w:rPr>
                <w:sz w:val="16"/>
                <w:szCs w:val="18"/>
              </w:rPr>
              <w:t>Dependency</w:t>
            </w:r>
          </w:p>
        </w:tc>
        <w:tc>
          <w:tcPr>
            <w:tcW w:w="1567" w:type="dxa"/>
            <w:gridSpan w:val="2"/>
            <w:vAlign w:val="center"/>
          </w:tcPr>
          <w:p w14:paraId="7271CF33" w14:textId="77777777" w:rsidR="00004C23" w:rsidRDefault="00000000">
            <w:pPr>
              <w:pStyle w:val="TableHeading"/>
              <w:rPr>
                <w:sz w:val="16"/>
                <w:szCs w:val="18"/>
              </w:rPr>
            </w:pPr>
            <w:r>
              <w:rPr>
                <w:sz w:val="16"/>
                <w:szCs w:val="18"/>
              </w:rPr>
              <w:t>Device Type Support</w:t>
            </w:r>
          </w:p>
        </w:tc>
        <w:tc>
          <w:tcPr>
            <w:tcW w:w="1880" w:type="dxa"/>
            <w:vAlign w:val="center"/>
          </w:tcPr>
          <w:p w14:paraId="1326BEC8" w14:textId="77777777" w:rsidR="00004C23" w:rsidRDefault="00000000">
            <w:pPr>
              <w:pStyle w:val="TableHeading"/>
              <w:rPr>
                <w:sz w:val="16"/>
                <w:szCs w:val="18"/>
              </w:rPr>
            </w:pPr>
            <w:r>
              <w:rPr>
                <w:sz w:val="16"/>
                <w:szCs w:val="18"/>
              </w:rPr>
              <w:t>Additional Constraints</w:t>
            </w:r>
          </w:p>
        </w:tc>
        <w:tc>
          <w:tcPr>
            <w:tcW w:w="1016" w:type="dxa"/>
            <w:vAlign w:val="center"/>
          </w:tcPr>
          <w:p w14:paraId="5071BDD2" w14:textId="77777777" w:rsidR="00004C23" w:rsidRDefault="00000000">
            <w:pPr>
              <w:pStyle w:val="TableHeading"/>
              <w:rPr>
                <w:sz w:val="16"/>
                <w:szCs w:val="18"/>
              </w:rPr>
            </w:pPr>
            <w:r>
              <w:rPr>
                <w:sz w:val="16"/>
                <w:szCs w:val="18"/>
              </w:rPr>
              <w:t>Platform Support</w:t>
            </w:r>
          </w:p>
        </w:tc>
      </w:tr>
      <w:tr w:rsidR="00004C23" w14:paraId="3CD5DDBE" w14:textId="77777777">
        <w:trPr>
          <w:cantSplit/>
          <w:trHeight w:val="1064"/>
        </w:trPr>
        <w:tc>
          <w:tcPr>
            <w:tcW w:w="830" w:type="dxa"/>
            <w:vMerge w:val="restart"/>
          </w:tcPr>
          <w:p w14:paraId="33E30A83" w14:textId="77777777" w:rsidR="00004C23" w:rsidRDefault="00000000">
            <w:pPr>
              <w:pStyle w:val="Body"/>
              <w:jc w:val="center"/>
              <w:rPr>
                <w:sz w:val="16"/>
                <w:szCs w:val="16"/>
                <w:lang w:eastAsia="ja-JP"/>
              </w:rPr>
            </w:pPr>
            <w:r>
              <w:rPr>
                <w:sz w:val="16"/>
                <w:szCs w:val="16"/>
                <w:lang w:eastAsia="ja-JP"/>
              </w:rPr>
              <w:t>ACF500</w:t>
            </w:r>
          </w:p>
        </w:tc>
        <w:tc>
          <w:tcPr>
            <w:tcW w:w="1433" w:type="dxa"/>
            <w:vMerge w:val="restart"/>
          </w:tcPr>
          <w:p w14:paraId="281725E6" w14:textId="77777777" w:rsidR="00004C23" w:rsidRDefault="00000000">
            <w:pPr>
              <w:pStyle w:val="Body"/>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Pr>
          <w:p w14:paraId="1B15A806" w14:textId="77777777" w:rsidR="00004C23" w:rsidRDefault="00000000">
            <w:pPr>
              <w:pStyle w:val="Body"/>
              <w:jc w:val="center"/>
              <w:rPr>
                <w:sz w:val="16"/>
                <w:szCs w:val="16"/>
                <w:lang w:eastAsia="ja-JP"/>
              </w:rPr>
            </w:pPr>
            <w:r>
              <w:rPr>
                <w:sz w:val="16"/>
                <w:szCs w:val="16"/>
                <w:lang w:eastAsia="ja-JP"/>
              </w:rPr>
              <w:t>[R1]/ 2.2.5.1, 2.2.5.2.2, 2.2.6, 4.4.1.1</w:t>
            </w:r>
          </w:p>
        </w:tc>
        <w:tc>
          <w:tcPr>
            <w:tcW w:w="864" w:type="dxa"/>
            <w:vMerge w:val="restart"/>
          </w:tcPr>
          <w:p w14:paraId="28DB9BE3"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0BF825A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9C9A833" w14:textId="77777777" w:rsidR="00004C23" w:rsidRDefault="00004C23">
            <w:pPr>
              <w:pStyle w:val="Body"/>
              <w:keepNext/>
              <w:jc w:val="center"/>
              <w:rPr>
                <w:sz w:val="16"/>
                <w:szCs w:val="16"/>
                <w:lang w:val="nl-NL"/>
              </w:rPr>
            </w:pPr>
          </w:p>
        </w:tc>
        <w:tc>
          <w:tcPr>
            <w:tcW w:w="1880" w:type="dxa"/>
            <w:shd w:val="clear" w:color="auto" w:fill="auto"/>
          </w:tcPr>
          <w:p w14:paraId="58468444" w14:textId="77777777" w:rsidR="00004C23" w:rsidRDefault="00004C23">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14:paraId="244D1972" w14:textId="77777777" w:rsidR="00004C23" w:rsidRDefault="00000000">
                <w:pPr>
                  <w:pStyle w:val="Body"/>
                  <w:rPr>
                    <w:snapToGrid/>
                    <w:sz w:val="16"/>
                    <w:szCs w:val="18"/>
                    <w:lang w:val="nl-NL"/>
                  </w:rPr>
                </w:pPr>
                <w:r>
                  <w:rPr>
                    <w:rStyle w:val="PlaceholderText"/>
                  </w:rPr>
                  <w:t>Click here to enter text.</w:t>
                </w:r>
              </w:p>
            </w:sdtContent>
          </w:sdt>
        </w:tc>
      </w:tr>
      <w:tr w:rsidR="00004C23" w14:paraId="49743435" w14:textId="77777777">
        <w:trPr>
          <w:cantSplit/>
          <w:trHeight w:val="1134"/>
        </w:trPr>
        <w:tc>
          <w:tcPr>
            <w:tcW w:w="830" w:type="dxa"/>
            <w:vMerge/>
          </w:tcPr>
          <w:p w14:paraId="73A885C1" w14:textId="77777777" w:rsidR="00004C23" w:rsidRDefault="00004C23">
            <w:pPr>
              <w:pStyle w:val="Body"/>
              <w:jc w:val="center"/>
              <w:rPr>
                <w:bCs/>
                <w:sz w:val="16"/>
                <w:szCs w:val="18"/>
                <w:lang w:eastAsia="ja-JP"/>
              </w:rPr>
            </w:pPr>
          </w:p>
        </w:tc>
        <w:tc>
          <w:tcPr>
            <w:tcW w:w="1433" w:type="dxa"/>
            <w:vMerge/>
          </w:tcPr>
          <w:p w14:paraId="2320451C" w14:textId="77777777" w:rsidR="00004C23" w:rsidRDefault="00004C23">
            <w:pPr>
              <w:pStyle w:val="Body"/>
              <w:ind w:left="360"/>
              <w:jc w:val="left"/>
              <w:rPr>
                <w:bCs/>
                <w:sz w:val="16"/>
                <w:szCs w:val="18"/>
                <w:lang w:eastAsia="ja-JP"/>
              </w:rPr>
            </w:pPr>
          </w:p>
        </w:tc>
        <w:tc>
          <w:tcPr>
            <w:tcW w:w="1151" w:type="dxa"/>
            <w:vMerge/>
          </w:tcPr>
          <w:p w14:paraId="280810B9" w14:textId="77777777" w:rsidR="00004C23" w:rsidRDefault="00004C23">
            <w:pPr>
              <w:pStyle w:val="Body"/>
              <w:jc w:val="center"/>
              <w:rPr>
                <w:bCs/>
                <w:sz w:val="16"/>
                <w:szCs w:val="18"/>
                <w:lang w:eastAsia="ja-JP"/>
              </w:rPr>
            </w:pPr>
          </w:p>
        </w:tc>
        <w:tc>
          <w:tcPr>
            <w:tcW w:w="864" w:type="dxa"/>
            <w:vMerge/>
          </w:tcPr>
          <w:p w14:paraId="587662F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0BFB52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595C367"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3D763AA2" w14:textId="77777777" w:rsidR="00004C23" w:rsidRDefault="00004C23">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Content>
              <w:p w14:paraId="7BB4281F" w14:textId="77777777" w:rsidR="00004C23" w:rsidRDefault="00000000">
                <w:pPr>
                  <w:pStyle w:val="Body"/>
                  <w:rPr>
                    <w:snapToGrid/>
                    <w:sz w:val="16"/>
                    <w:szCs w:val="18"/>
                    <w:lang w:val="nl-NL"/>
                  </w:rPr>
                </w:pPr>
                <w:r>
                  <w:rPr>
                    <w:rStyle w:val="PlaceholderText"/>
                  </w:rPr>
                  <w:t>Click here to enter text.</w:t>
                </w:r>
              </w:p>
            </w:sdtContent>
          </w:sdt>
        </w:tc>
      </w:tr>
      <w:tr w:rsidR="00004C23" w14:paraId="46D6F85E" w14:textId="77777777">
        <w:trPr>
          <w:cantSplit/>
          <w:trHeight w:val="1134"/>
        </w:trPr>
        <w:tc>
          <w:tcPr>
            <w:tcW w:w="830" w:type="dxa"/>
            <w:vMerge w:val="restart"/>
          </w:tcPr>
          <w:p w14:paraId="0A03B457" w14:textId="77777777" w:rsidR="00004C23" w:rsidRDefault="00000000">
            <w:pPr>
              <w:pStyle w:val="Body"/>
              <w:jc w:val="center"/>
              <w:rPr>
                <w:sz w:val="16"/>
                <w:szCs w:val="16"/>
                <w:lang w:eastAsia="ja-JP"/>
              </w:rPr>
            </w:pPr>
            <w:r>
              <w:rPr>
                <w:sz w:val="16"/>
                <w:szCs w:val="16"/>
                <w:lang w:eastAsia="ja-JP"/>
              </w:rPr>
              <w:t>ACF501</w:t>
            </w:r>
          </w:p>
        </w:tc>
        <w:tc>
          <w:tcPr>
            <w:tcW w:w="1433" w:type="dxa"/>
            <w:vMerge w:val="restart"/>
          </w:tcPr>
          <w:p w14:paraId="4B2A3456" w14:textId="77777777" w:rsidR="00004C23" w:rsidRDefault="00000000">
            <w:pPr>
              <w:pStyle w:val="Body"/>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Pr>
          <w:p w14:paraId="2D26B311" w14:textId="77777777" w:rsidR="00004C23" w:rsidRDefault="00000000">
            <w:pPr>
              <w:pStyle w:val="Body"/>
              <w:jc w:val="center"/>
              <w:rPr>
                <w:sz w:val="16"/>
                <w:szCs w:val="16"/>
                <w:lang w:eastAsia="ja-JP"/>
              </w:rPr>
            </w:pPr>
            <w:r>
              <w:rPr>
                <w:sz w:val="16"/>
                <w:szCs w:val="16"/>
                <w:lang w:eastAsia="ja-JP"/>
              </w:rPr>
              <w:t>[R1]/ 2.2.5.1 2.2.5.2.1, 2.2.6, 2.2.8.3.3, 4.4.1.2</w:t>
            </w:r>
          </w:p>
        </w:tc>
        <w:tc>
          <w:tcPr>
            <w:tcW w:w="864" w:type="dxa"/>
            <w:vMerge w:val="restart"/>
          </w:tcPr>
          <w:p w14:paraId="40B05543"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47C3CD1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DA0F9AD" w14:textId="77777777" w:rsidR="00004C23" w:rsidRDefault="00004C23">
            <w:pPr>
              <w:pStyle w:val="Body"/>
              <w:keepNext/>
              <w:jc w:val="center"/>
              <w:rPr>
                <w:sz w:val="16"/>
                <w:szCs w:val="16"/>
                <w:lang w:val="nl-NL"/>
              </w:rPr>
            </w:pPr>
          </w:p>
        </w:tc>
        <w:tc>
          <w:tcPr>
            <w:tcW w:w="1880" w:type="dxa"/>
            <w:shd w:val="clear" w:color="auto" w:fill="auto"/>
          </w:tcPr>
          <w:p w14:paraId="63972C66" w14:textId="77777777" w:rsidR="00004C23" w:rsidRDefault="00004C23">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14:paraId="398F3AFE" w14:textId="77777777" w:rsidR="00004C23" w:rsidRDefault="00000000">
                <w:pPr>
                  <w:pStyle w:val="Body"/>
                  <w:rPr>
                    <w:snapToGrid/>
                    <w:sz w:val="16"/>
                    <w:szCs w:val="18"/>
                    <w:lang w:val="nl-NL"/>
                  </w:rPr>
                </w:pPr>
                <w:r>
                  <w:rPr>
                    <w:rStyle w:val="PlaceholderText"/>
                  </w:rPr>
                  <w:t>Click here to enter text.</w:t>
                </w:r>
              </w:p>
            </w:sdtContent>
          </w:sdt>
        </w:tc>
      </w:tr>
      <w:tr w:rsidR="00004C23" w14:paraId="4050D76D" w14:textId="77777777">
        <w:trPr>
          <w:cantSplit/>
          <w:trHeight w:val="1134"/>
        </w:trPr>
        <w:tc>
          <w:tcPr>
            <w:tcW w:w="830" w:type="dxa"/>
            <w:vMerge/>
          </w:tcPr>
          <w:p w14:paraId="4002FCAC" w14:textId="77777777" w:rsidR="00004C23" w:rsidRDefault="00004C23">
            <w:pPr>
              <w:pStyle w:val="Body"/>
              <w:jc w:val="center"/>
              <w:rPr>
                <w:bCs/>
                <w:sz w:val="16"/>
                <w:szCs w:val="18"/>
                <w:lang w:eastAsia="ja-JP"/>
              </w:rPr>
            </w:pPr>
          </w:p>
        </w:tc>
        <w:tc>
          <w:tcPr>
            <w:tcW w:w="1433" w:type="dxa"/>
            <w:vMerge/>
          </w:tcPr>
          <w:p w14:paraId="4DA43A1C" w14:textId="77777777" w:rsidR="00004C23" w:rsidRDefault="00004C23">
            <w:pPr>
              <w:pStyle w:val="Body"/>
              <w:ind w:left="360"/>
              <w:jc w:val="left"/>
              <w:rPr>
                <w:bCs/>
                <w:sz w:val="16"/>
                <w:szCs w:val="18"/>
                <w:lang w:eastAsia="ja-JP"/>
              </w:rPr>
            </w:pPr>
          </w:p>
        </w:tc>
        <w:tc>
          <w:tcPr>
            <w:tcW w:w="1151" w:type="dxa"/>
            <w:vMerge/>
          </w:tcPr>
          <w:p w14:paraId="30562608" w14:textId="77777777" w:rsidR="00004C23" w:rsidRDefault="00004C23">
            <w:pPr>
              <w:pStyle w:val="Body"/>
              <w:jc w:val="center"/>
              <w:rPr>
                <w:bCs/>
                <w:sz w:val="16"/>
                <w:szCs w:val="18"/>
                <w:lang w:eastAsia="ja-JP"/>
              </w:rPr>
            </w:pPr>
          </w:p>
        </w:tc>
        <w:tc>
          <w:tcPr>
            <w:tcW w:w="864" w:type="dxa"/>
            <w:vMerge/>
          </w:tcPr>
          <w:p w14:paraId="73FDBCE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845968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0ACAF5B"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0BD008A2" w14:textId="77777777" w:rsidR="00004C23" w:rsidRDefault="00004C23">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14:paraId="46E7E8C5" w14:textId="77777777" w:rsidR="00004C23" w:rsidRDefault="00004C23">
                <w:pPr>
                  <w:pStyle w:val="Body"/>
                  <w:rPr>
                    <w:sz w:val="16"/>
                    <w:szCs w:val="18"/>
                    <w:lang w:val="nl-NL"/>
                  </w:rPr>
                </w:pPr>
              </w:p>
              <w:p w14:paraId="49D9B711" w14:textId="77777777" w:rsidR="00004C23" w:rsidRDefault="00000000">
                <w:pPr>
                  <w:pStyle w:val="Body"/>
                  <w:rPr>
                    <w:snapToGrid/>
                    <w:sz w:val="16"/>
                    <w:szCs w:val="18"/>
                    <w:lang w:val="nl-NL"/>
                  </w:rPr>
                </w:pPr>
              </w:p>
            </w:sdtContent>
          </w:sdt>
        </w:tc>
      </w:tr>
      <w:tr w:rsidR="00004C23" w14:paraId="571DEAB6" w14:textId="77777777">
        <w:trPr>
          <w:cantSplit/>
          <w:trHeight w:val="2991"/>
        </w:trPr>
        <w:tc>
          <w:tcPr>
            <w:tcW w:w="830" w:type="dxa"/>
            <w:vMerge w:val="restart"/>
          </w:tcPr>
          <w:p w14:paraId="786538AD" w14:textId="77777777" w:rsidR="00004C23" w:rsidRDefault="00000000">
            <w:pPr>
              <w:pStyle w:val="Body"/>
              <w:jc w:val="center"/>
              <w:rPr>
                <w:sz w:val="16"/>
                <w:szCs w:val="16"/>
                <w:lang w:eastAsia="ja-JP"/>
              </w:rPr>
            </w:pPr>
            <w:r>
              <w:rPr>
                <w:sz w:val="16"/>
                <w:szCs w:val="16"/>
                <w:lang w:eastAsia="ja-JP"/>
              </w:rPr>
              <w:lastRenderedPageBreak/>
              <w:t>ACF1</w:t>
            </w:r>
          </w:p>
        </w:tc>
        <w:tc>
          <w:tcPr>
            <w:tcW w:w="1433" w:type="dxa"/>
            <w:vMerge w:val="restart"/>
          </w:tcPr>
          <w:p w14:paraId="5E3C3B02" w14:textId="77777777" w:rsidR="00004C23" w:rsidRDefault="00000000">
            <w:pPr>
              <w:pStyle w:val="Body"/>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Pr>
          <w:p w14:paraId="47B0A6CD" w14:textId="77777777" w:rsidR="00004C23" w:rsidRDefault="00000000">
            <w:pPr>
              <w:pStyle w:val="Body"/>
              <w:jc w:val="center"/>
              <w:rPr>
                <w:sz w:val="16"/>
                <w:szCs w:val="16"/>
                <w:lang w:eastAsia="ja-JP"/>
              </w:rPr>
            </w:pPr>
            <w:r>
              <w:rPr>
                <w:sz w:val="16"/>
                <w:szCs w:val="16"/>
                <w:lang w:eastAsia="ja-JP"/>
              </w:rPr>
              <w:t>[R1]/4.4.9, 4.6.2</w:t>
            </w:r>
            <w:proofErr w:type="gramStart"/>
            <w:r>
              <w:rPr>
                <w:sz w:val="16"/>
                <w:szCs w:val="16"/>
                <w:lang w:eastAsia="ja-JP"/>
              </w:rPr>
              <w:t>,  4.6.3.2</w:t>
            </w:r>
            <w:proofErr w:type="gramEnd"/>
            <w:r>
              <w:rPr>
                <w:sz w:val="16"/>
                <w:szCs w:val="16"/>
                <w:lang w:eastAsia="ja-JP"/>
              </w:rPr>
              <w:t>, 4.6.3.3, 4.6.3.4, 4.6.3.5, 4.6.3.6, 4.6.3.7</w:t>
            </w:r>
          </w:p>
        </w:tc>
        <w:tc>
          <w:tcPr>
            <w:tcW w:w="864" w:type="dxa"/>
            <w:vMerge w:val="restart"/>
          </w:tcPr>
          <w:p w14:paraId="5EFBCF9A" w14:textId="77777777" w:rsidR="00004C23" w:rsidRDefault="00000000">
            <w:pPr>
              <w:pStyle w:val="Body"/>
              <w:jc w:val="center"/>
              <w:rPr>
                <w:sz w:val="16"/>
                <w:szCs w:val="16"/>
                <w:lang w:eastAsia="ja-JP"/>
              </w:rPr>
            </w:pPr>
            <w:r>
              <w:rPr>
                <w:sz w:val="16"/>
                <w:szCs w:val="16"/>
                <w:lang w:eastAsia="ja-JP"/>
              </w:rPr>
              <w:t>SR1: M</w:t>
            </w:r>
          </w:p>
        </w:tc>
        <w:tc>
          <w:tcPr>
            <w:tcW w:w="606" w:type="dxa"/>
            <w:textDirection w:val="btLr"/>
            <w:vAlign w:val="center"/>
          </w:tcPr>
          <w:p w14:paraId="7D582B9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A8C7E12" w14:textId="77777777" w:rsidR="00004C23" w:rsidRDefault="00004C23">
            <w:pPr>
              <w:pStyle w:val="Body"/>
              <w:keepNext/>
              <w:jc w:val="center"/>
              <w:rPr>
                <w:sz w:val="16"/>
                <w:szCs w:val="16"/>
                <w:lang w:val="nl-NL"/>
              </w:rPr>
            </w:pPr>
          </w:p>
        </w:tc>
        <w:tc>
          <w:tcPr>
            <w:tcW w:w="1880" w:type="dxa"/>
            <w:shd w:val="clear" w:color="auto" w:fill="auto"/>
          </w:tcPr>
          <w:p w14:paraId="3ACD4019" w14:textId="77777777" w:rsidR="00004C23" w:rsidRDefault="00004C23">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14:paraId="6F20C477" w14:textId="77777777" w:rsidR="00004C23" w:rsidRDefault="00000000">
                <w:pPr>
                  <w:pStyle w:val="Body"/>
                  <w:rPr>
                    <w:snapToGrid/>
                    <w:sz w:val="16"/>
                    <w:szCs w:val="18"/>
                    <w:lang w:val="nl-NL"/>
                  </w:rPr>
                </w:pPr>
                <w:r>
                  <w:rPr>
                    <w:rStyle w:val="PlaceholderText"/>
                  </w:rPr>
                  <w:t>Click here to enter text.</w:t>
                </w:r>
              </w:p>
            </w:sdtContent>
          </w:sdt>
        </w:tc>
      </w:tr>
      <w:tr w:rsidR="00004C23" w14:paraId="2C0D30F4" w14:textId="77777777">
        <w:trPr>
          <w:cantSplit/>
          <w:trHeight w:val="1134"/>
        </w:trPr>
        <w:tc>
          <w:tcPr>
            <w:tcW w:w="830" w:type="dxa"/>
            <w:vMerge/>
          </w:tcPr>
          <w:p w14:paraId="31C22E19" w14:textId="77777777" w:rsidR="00004C23" w:rsidRDefault="00004C23">
            <w:pPr>
              <w:pStyle w:val="Body"/>
              <w:jc w:val="center"/>
              <w:rPr>
                <w:bCs/>
                <w:sz w:val="16"/>
                <w:szCs w:val="18"/>
                <w:lang w:eastAsia="ja-JP"/>
              </w:rPr>
            </w:pPr>
          </w:p>
        </w:tc>
        <w:tc>
          <w:tcPr>
            <w:tcW w:w="1433" w:type="dxa"/>
            <w:vMerge/>
          </w:tcPr>
          <w:p w14:paraId="016F30BB" w14:textId="77777777" w:rsidR="00004C23" w:rsidRDefault="00004C23">
            <w:pPr>
              <w:pStyle w:val="Body"/>
              <w:ind w:left="360"/>
              <w:jc w:val="left"/>
              <w:rPr>
                <w:bCs/>
                <w:sz w:val="16"/>
                <w:szCs w:val="18"/>
                <w:lang w:eastAsia="ja-JP"/>
              </w:rPr>
            </w:pPr>
          </w:p>
        </w:tc>
        <w:tc>
          <w:tcPr>
            <w:tcW w:w="1151" w:type="dxa"/>
            <w:vMerge/>
          </w:tcPr>
          <w:p w14:paraId="21AD1987" w14:textId="77777777" w:rsidR="00004C23" w:rsidRDefault="00004C23">
            <w:pPr>
              <w:pStyle w:val="Body"/>
              <w:jc w:val="center"/>
              <w:rPr>
                <w:bCs/>
                <w:sz w:val="16"/>
                <w:szCs w:val="18"/>
                <w:lang w:eastAsia="ja-JP"/>
              </w:rPr>
            </w:pPr>
          </w:p>
        </w:tc>
        <w:tc>
          <w:tcPr>
            <w:tcW w:w="864" w:type="dxa"/>
            <w:vMerge/>
          </w:tcPr>
          <w:p w14:paraId="08B90E3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E63EFF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AFAE3D1" w14:textId="77777777" w:rsidR="00004C23" w:rsidRDefault="00000000">
            <w:pPr>
              <w:pStyle w:val="Body"/>
              <w:keepNext/>
              <w:jc w:val="center"/>
              <w:rPr>
                <w:sz w:val="16"/>
                <w:szCs w:val="16"/>
                <w:lang w:val="nl-NL"/>
              </w:rPr>
            </w:pPr>
            <w:r>
              <w:rPr>
                <w:sz w:val="16"/>
                <w:szCs w:val="16"/>
                <w:lang w:val="nl-NL"/>
              </w:rPr>
              <w:t>SR1: M</w:t>
            </w:r>
          </w:p>
        </w:tc>
        <w:tc>
          <w:tcPr>
            <w:tcW w:w="1880" w:type="dxa"/>
            <w:shd w:val="clear" w:color="auto" w:fill="auto"/>
          </w:tcPr>
          <w:p w14:paraId="26028060" w14:textId="77777777" w:rsidR="00004C23" w:rsidRDefault="00004C23">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14:paraId="4903A63C" w14:textId="77777777" w:rsidR="00004C23" w:rsidRDefault="00000000">
                <w:pPr>
                  <w:pStyle w:val="Body"/>
                  <w:rPr>
                    <w:snapToGrid/>
                    <w:sz w:val="16"/>
                    <w:szCs w:val="18"/>
                    <w:lang w:val="nl-NL"/>
                  </w:rPr>
                </w:pPr>
                <w:r>
                  <w:rPr>
                    <w:sz w:val="16"/>
                    <w:szCs w:val="18"/>
                    <w:lang w:val="nl-NL"/>
                  </w:rPr>
                  <w:t>Yes</w:t>
                </w:r>
              </w:p>
            </w:sdtContent>
          </w:sdt>
        </w:tc>
      </w:tr>
      <w:tr w:rsidR="00004C23" w14:paraId="6434040D" w14:textId="77777777">
        <w:trPr>
          <w:cantSplit/>
          <w:trHeight w:val="1134"/>
        </w:trPr>
        <w:tc>
          <w:tcPr>
            <w:tcW w:w="830" w:type="dxa"/>
            <w:vMerge w:val="restart"/>
          </w:tcPr>
          <w:p w14:paraId="111BBC5D" w14:textId="77777777" w:rsidR="00004C23" w:rsidRDefault="00000000">
            <w:pPr>
              <w:pStyle w:val="Body"/>
              <w:jc w:val="center"/>
              <w:rPr>
                <w:bCs/>
                <w:sz w:val="16"/>
                <w:szCs w:val="16"/>
                <w:lang w:eastAsia="ja-JP"/>
              </w:rPr>
            </w:pPr>
            <w:r>
              <w:rPr>
                <w:bCs/>
                <w:sz w:val="16"/>
                <w:szCs w:val="16"/>
                <w:lang w:eastAsia="ja-JP"/>
              </w:rPr>
              <w:t>ACF100</w:t>
            </w:r>
          </w:p>
        </w:tc>
        <w:tc>
          <w:tcPr>
            <w:tcW w:w="1433" w:type="dxa"/>
            <w:vMerge w:val="restart"/>
          </w:tcPr>
          <w:p w14:paraId="7015E658" w14:textId="77777777" w:rsidR="00004C23" w:rsidRDefault="00000000">
            <w:pPr>
              <w:pStyle w:val="Body"/>
              <w:jc w:val="left"/>
              <w:rPr>
                <w:bCs/>
                <w:sz w:val="16"/>
                <w:szCs w:val="16"/>
                <w:lang w:eastAsia="ja-JP"/>
              </w:rPr>
            </w:pPr>
            <w:r>
              <w:rPr>
                <w:bCs/>
                <w:sz w:val="16"/>
                <w:szCs w:val="16"/>
                <w:lang w:eastAsia="ja-JP"/>
              </w:rPr>
              <w:t>Does the device support the origination of Key Establishment application command frames from the Trust Center?</w:t>
            </w:r>
          </w:p>
          <w:p w14:paraId="13329E68"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17F3A691" w14:textId="77777777" w:rsidR="00004C23" w:rsidRDefault="00000000">
            <w:pPr>
              <w:pStyle w:val="Body"/>
              <w:jc w:val="center"/>
              <w:rPr>
                <w:bCs/>
                <w:sz w:val="16"/>
                <w:szCs w:val="16"/>
                <w:lang w:eastAsia="ja-JP"/>
              </w:rPr>
            </w:pPr>
            <w:r>
              <w:rPr>
                <w:bCs/>
                <w:sz w:val="16"/>
                <w:szCs w:val="16"/>
                <w:lang w:eastAsia="ja-JP"/>
              </w:rPr>
              <w:t>[R1]/4.4.9.1</w:t>
            </w:r>
          </w:p>
        </w:tc>
        <w:tc>
          <w:tcPr>
            <w:tcW w:w="864" w:type="dxa"/>
            <w:vMerge w:val="restart"/>
          </w:tcPr>
          <w:p w14:paraId="7949D7A6" w14:textId="77777777" w:rsidR="00004C23" w:rsidRDefault="00004C23">
            <w:pPr>
              <w:pStyle w:val="Body"/>
              <w:jc w:val="center"/>
              <w:rPr>
                <w:bCs/>
                <w:sz w:val="16"/>
                <w:szCs w:val="16"/>
                <w:lang w:eastAsia="ja-JP"/>
              </w:rPr>
            </w:pPr>
          </w:p>
        </w:tc>
        <w:tc>
          <w:tcPr>
            <w:tcW w:w="606" w:type="dxa"/>
            <w:textDirection w:val="btLr"/>
            <w:vAlign w:val="center"/>
          </w:tcPr>
          <w:p w14:paraId="20E2E66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BACE072" w14:textId="77777777" w:rsidR="00004C23" w:rsidRDefault="00004C23">
            <w:pPr>
              <w:pStyle w:val="Body"/>
              <w:keepNext/>
              <w:jc w:val="center"/>
              <w:rPr>
                <w:sz w:val="16"/>
                <w:szCs w:val="16"/>
                <w:lang w:val="nl-NL"/>
              </w:rPr>
            </w:pPr>
          </w:p>
        </w:tc>
        <w:tc>
          <w:tcPr>
            <w:tcW w:w="1880" w:type="dxa"/>
            <w:vMerge w:val="restart"/>
            <w:shd w:val="clear" w:color="auto" w:fill="auto"/>
          </w:tcPr>
          <w:p w14:paraId="722B3AA5" w14:textId="77777777" w:rsidR="00004C23" w:rsidRDefault="00004C23">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Content>
              <w:p w14:paraId="7F75C5D9" w14:textId="77777777" w:rsidR="00004C23" w:rsidRDefault="00000000">
                <w:pPr>
                  <w:pStyle w:val="Body"/>
                  <w:rPr>
                    <w:snapToGrid/>
                    <w:sz w:val="16"/>
                    <w:szCs w:val="18"/>
                    <w:lang w:val="nl-NL"/>
                  </w:rPr>
                </w:pPr>
                <w:r>
                  <w:rPr>
                    <w:rStyle w:val="PlaceholderText"/>
                  </w:rPr>
                  <w:t>Click here to enter text.</w:t>
                </w:r>
              </w:p>
            </w:sdtContent>
          </w:sdt>
        </w:tc>
      </w:tr>
      <w:tr w:rsidR="00004C23" w14:paraId="7D12A2C4" w14:textId="77777777">
        <w:trPr>
          <w:cantSplit/>
          <w:trHeight w:val="1134"/>
        </w:trPr>
        <w:tc>
          <w:tcPr>
            <w:tcW w:w="830" w:type="dxa"/>
            <w:vMerge/>
          </w:tcPr>
          <w:p w14:paraId="3A8C480E" w14:textId="77777777" w:rsidR="00004C23" w:rsidRDefault="00004C23">
            <w:pPr>
              <w:pStyle w:val="Body"/>
              <w:jc w:val="center"/>
              <w:rPr>
                <w:bCs/>
                <w:sz w:val="16"/>
                <w:szCs w:val="18"/>
                <w:lang w:eastAsia="ja-JP"/>
              </w:rPr>
            </w:pPr>
          </w:p>
        </w:tc>
        <w:tc>
          <w:tcPr>
            <w:tcW w:w="1433" w:type="dxa"/>
            <w:vMerge/>
          </w:tcPr>
          <w:p w14:paraId="32B5190E" w14:textId="77777777" w:rsidR="00004C23" w:rsidRDefault="00004C23">
            <w:pPr>
              <w:pStyle w:val="Body"/>
              <w:ind w:left="360"/>
              <w:jc w:val="left"/>
              <w:rPr>
                <w:bCs/>
                <w:sz w:val="16"/>
                <w:szCs w:val="18"/>
                <w:lang w:eastAsia="ja-JP"/>
              </w:rPr>
            </w:pPr>
          </w:p>
        </w:tc>
        <w:tc>
          <w:tcPr>
            <w:tcW w:w="1151" w:type="dxa"/>
            <w:vMerge/>
          </w:tcPr>
          <w:p w14:paraId="688EEB00" w14:textId="77777777" w:rsidR="00004C23" w:rsidRDefault="00004C23">
            <w:pPr>
              <w:pStyle w:val="Body"/>
              <w:jc w:val="center"/>
              <w:rPr>
                <w:bCs/>
                <w:sz w:val="16"/>
                <w:szCs w:val="18"/>
                <w:lang w:eastAsia="ja-JP"/>
              </w:rPr>
            </w:pPr>
          </w:p>
        </w:tc>
        <w:tc>
          <w:tcPr>
            <w:tcW w:w="864" w:type="dxa"/>
            <w:vMerge/>
          </w:tcPr>
          <w:p w14:paraId="4DDA52B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BA3152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A6F9CF6" w14:textId="77777777" w:rsidR="00004C23" w:rsidRDefault="00004C23">
            <w:pPr>
              <w:pStyle w:val="Body"/>
              <w:keepNext/>
              <w:jc w:val="center"/>
              <w:rPr>
                <w:sz w:val="16"/>
                <w:szCs w:val="16"/>
                <w:lang w:val="nl-NL"/>
              </w:rPr>
            </w:pPr>
          </w:p>
        </w:tc>
        <w:tc>
          <w:tcPr>
            <w:tcW w:w="1880" w:type="dxa"/>
            <w:vMerge/>
            <w:shd w:val="clear" w:color="auto" w:fill="auto"/>
          </w:tcPr>
          <w:p w14:paraId="36E565C1" w14:textId="77777777" w:rsidR="00004C23" w:rsidRDefault="00004C23">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Content>
              <w:p w14:paraId="197D7588" w14:textId="77777777" w:rsidR="00004C23" w:rsidRDefault="00000000">
                <w:pPr>
                  <w:pStyle w:val="Body"/>
                  <w:rPr>
                    <w:snapToGrid/>
                    <w:sz w:val="16"/>
                    <w:szCs w:val="18"/>
                    <w:lang w:val="nl-NL"/>
                  </w:rPr>
                </w:pPr>
                <w:r>
                  <w:rPr>
                    <w:rStyle w:val="PlaceholderText"/>
                  </w:rPr>
                  <w:t>Click here to enter text.</w:t>
                </w:r>
              </w:p>
            </w:sdtContent>
          </w:sdt>
        </w:tc>
      </w:tr>
      <w:tr w:rsidR="00004C23" w14:paraId="23326FB9" w14:textId="77777777">
        <w:trPr>
          <w:cantSplit/>
          <w:trHeight w:val="1134"/>
        </w:trPr>
        <w:tc>
          <w:tcPr>
            <w:tcW w:w="830" w:type="dxa"/>
            <w:vMerge w:val="restart"/>
          </w:tcPr>
          <w:p w14:paraId="4EFB3A87" w14:textId="77777777" w:rsidR="00004C23" w:rsidRDefault="00000000">
            <w:pPr>
              <w:pStyle w:val="Body"/>
              <w:jc w:val="center"/>
              <w:rPr>
                <w:sz w:val="16"/>
                <w:szCs w:val="16"/>
                <w:lang w:eastAsia="ja-JP"/>
              </w:rPr>
            </w:pPr>
            <w:r>
              <w:rPr>
                <w:sz w:val="16"/>
                <w:szCs w:val="16"/>
                <w:lang w:eastAsia="ja-JP"/>
              </w:rPr>
              <w:t>ACF101</w:t>
            </w:r>
          </w:p>
        </w:tc>
        <w:tc>
          <w:tcPr>
            <w:tcW w:w="1433" w:type="dxa"/>
            <w:vMerge w:val="restart"/>
          </w:tcPr>
          <w:p w14:paraId="17013AAA" w14:textId="77777777" w:rsidR="00004C23" w:rsidRDefault="00000000">
            <w:pPr>
              <w:pStyle w:val="Body"/>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Pr>
          <w:p w14:paraId="25345BA2" w14:textId="77777777" w:rsidR="00004C23" w:rsidRDefault="00000000">
            <w:pPr>
              <w:pStyle w:val="Body"/>
              <w:jc w:val="center"/>
              <w:rPr>
                <w:sz w:val="16"/>
                <w:szCs w:val="16"/>
                <w:lang w:eastAsia="ja-JP"/>
              </w:rPr>
            </w:pPr>
            <w:r>
              <w:rPr>
                <w:sz w:val="16"/>
                <w:szCs w:val="16"/>
                <w:lang w:eastAsia="ja-JP"/>
              </w:rPr>
              <w:t>[R1]/4.4.9.2</w:t>
            </w:r>
          </w:p>
        </w:tc>
        <w:tc>
          <w:tcPr>
            <w:tcW w:w="864" w:type="dxa"/>
            <w:vMerge w:val="restart"/>
          </w:tcPr>
          <w:p w14:paraId="64AC2174"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3A8C438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208149F" w14:textId="77777777" w:rsidR="00004C23" w:rsidRDefault="00004C23">
            <w:pPr>
              <w:pStyle w:val="Body"/>
              <w:keepNext/>
              <w:jc w:val="center"/>
              <w:rPr>
                <w:sz w:val="16"/>
                <w:szCs w:val="16"/>
                <w:lang w:val="nl-NL"/>
              </w:rPr>
            </w:pPr>
          </w:p>
        </w:tc>
        <w:tc>
          <w:tcPr>
            <w:tcW w:w="1880" w:type="dxa"/>
            <w:vMerge w:val="restart"/>
            <w:shd w:val="clear" w:color="auto" w:fill="auto"/>
          </w:tcPr>
          <w:p w14:paraId="7B0BEB87" w14:textId="77777777" w:rsidR="00004C23" w:rsidRDefault="00000000">
            <w:pPr>
              <w:pStyle w:val="Body"/>
              <w:keepNext/>
              <w:jc w:val="left"/>
              <w:rPr>
                <w:sz w:val="16"/>
                <w:szCs w:val="16"/>
              </w:rPr>
            </w:pPr>
            <w:r>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Content>
              <w:p w14:paraId="13579D18" w14:textId="77777777" w:rsidR="00004C23" w:rsidRDefault="00000000">
                <w:pPr>
                  <w:pStyle w:val="Body"/>
                  <w:rPr>
                    <w:snapToGrid/>
                    <w:sz w:val="16"/>
                    <w:szCs w:val="18"/>
                    <w:lang w:val="nl-NL"/>
                  </w:rPr>
                </w:pPr>
                <w:r>
                  <w:rPr>
                    <w:rStyle w:val="PlaceholderText"/>
                  </w:rPr>
                  <w:t>Click here to enter text.</w:t>
                </w:r>
              </w:p>
            </w:sdtContent>
          </w:sdt>
        </w:tc>
      </w:tr>
      <w:tr w:rsidR="00004C23" w14:paraId="0D7F35C2" w14:textId="77777777">
        <w:trPr>
          <w:cantSplit/>
          <w:trHeight w:val="1134"/>
        </w:trPr>
        <w:tc>
          <w:tcPr>
            <w:tcW w:w="830" w:type="dxa"/>
            <w:vMerge/>
          </w:tcPr>
          <w:p w14:paraId="60F4C30E" w14:textId="77777777" w:rsidR="00004C23" w:rsidRDefault="00004C23">
            <w:pPr>
              <w:pStyle w:val="Body"/>
              <w:jc w:val="center"/>
              <w:rPr>
                <w:bCs/>
                <w:sz w:val="16"/>
                <w:szCs w:val="18"/>
                <w:lang w:eastAsia="ja-JP"/>
              </w:rPr>
            </w:pPr>
          </w:p>
        </w:tc>
        <w:tc>
          <w:tcPr>
            <w:tcW w:w="1433" w:type="dxa"/>
            <w:vMerge/>
          </w:tcPr>
          <w:p w14:paraId="28EBC86E" w14:textId="77777777" w:rsidR="00004C23" w:rsidRDefault="00004C23">
            <w:pPr>
              <w:pStyle w:val="Body"/>
              <w:ind w:left="360"/>
              <w:jc w:val="left"/>
              <w:rPr>
                <w:bCs/>
                <w:sz w:val="16"/>
                <w:szCs w:val="18"/>
                <w:lang w:eastAsia="ja-JP"/>
              </w:rPr>
            </w:pPr>
          </w:p>
        </w:tc>
        <w:tc>
          <w:tcPr>
            <w:tcW w:w="1151" w:type="dxa"/>
            <w:vMerge/>
          </w:tcPr>
          <w:p w14:paraId="7874DD5A" w14:textId="77777777" w:rsidR="00004C23" w:rsidRDefault="00004C23">
            <w:pPr>
              <w:pStyle w:val="Body"/>
              <w:jc w:val="center"/>
              <w:rPr>
                <w:bCs/>
                <w:sz w:val="16"/>
                <w:szCs w:val="18"/>
                <w:lang w:eastAsia="ja-JP"/>
              </w:rPr>
            </w:pPr>
          </w:p>
        </w:tc>
        <w:tc>
          <w:tcPr>
            <w:tcW w:w="864" w:type="dxa"/>
            <w:vMerge/>
          </w:tcPr>
          <w:p w14:paraId="365CCB2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0EA114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EA490AD" w14:textId="77777777" w:rsidR="00004C23" w:rsidRDefault="00000000">
            <w:pPr>
              <w:pStyle w:val="Body"/>
              <w:keepNext/>
              <w:jc w:val="center"/>
              <w:rPr>
                <w:sz w:val="16"/>
                <w:szCs w:val="16"/>
                <w:lang w:val="nl-NL"/>
              </w:rPr>
            </w:pPr>
            <w:r>
              <w:rPr>
                <w:sz w:val="16"/>
                <w:szCs w:val="16"/>
                <w:lang w:val="nl-NL"/>
              </w:rPr>
              <w:t>SR1: M</w:t>
            </w:r>
          </w:p>
        </w:tc>
        <w:tc>
          <w:tcPr>
            <w:tcW w:w="1880" w:type="dxa"/>
            <w:vMerge/>
            <w:shd w:val="clear" w:color="auto" w:fill="auto"/>
          </w:tcPr>
          <w:p w14:paraId="1A4F212E" w14:textId="77777777" w:rsidR="00004C23" w:rsidRDefault="00004C23">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14:paraId="68B89D80" w14:textId="77777777" w:rsidR="00004C23" w:rsidRDefault="00000000">
                <w:pPr>
                  <w:pStyle w:val="Body"/>
                  <w:rPr>
                    <w:snapToGrid/>
                    <w:sz w:val="16"/>
                    <w:szCs w:val="18"/>
                    <w:lang w:val="nl-NL"/>
                  </w:rPr>
                </w:pPr>
                <w:r>
                  <w:rPr>
                    <w:sz w:val="16"/>
                    <w:szCs w:val="18"/>
                    <w:lang w:val="nl-NL"/>
                  </w:rPr>
                  <w:t>Yes</w:t>
                </w:r>
              </w:p>
            </w:sdtContent>
          </w:sdt>
        </w:tc>
      </w:tr>
      <w:tr w:rsidR="00004C23" w14:paraId="6254923A" w14:textId="77777777">
        <w:trPr>
          <w:cantSplit/>
          <w:trHeight w:val="1134"/>
        </w:trPr>
        <w:tc>
          <w:tcPr>
            <w:tcW w:w="830" w:type="dxa"/>
            <w:vMerge w:val="restart"/>
          </w:tcPr>
          <w:p w14:paraId="643E096C" w14:textId="77777777" w:rsidR="00004C23" w:rsidRDefault="00000000">
            <w:pPr>
              <w:pStyle w:val="Body"/>
              <w:jc w:val="center"/>
              <w:rPr>
                <w:sz w:val="16"/>
                <w:szCs w:val="16"/>
                <w:lang w:eastAsia="ja-JP"/>
              </w:rPr>
            </w:pPr>
            <w:r>
              <w:rPr>
                <w:sz w:val="16"/>
                <w:szCs w:val="16"/>
                <w:lang w:eastAsia="ja-JP"/>
              </w:rPr>
              <w:t>ACF102</w:t>
            </w:r>
          </w:p>
        </w:tc>
        <w:tc>
          <w:tcPr>
            <w:tcW w:w="1433" w:type="dxa"/>
            <w:vMerge w:val="restart"/>
          </w:tcPr>
          <w:p w14:paraId="3AFC6C0C" w14:textId="77777777" w:rsidR="00004C23" w:rsidRDefault="00000000">
            <w:pPr>
              <w:pStyle w:val="Body"/>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Pr>
          <w:p w14:paraId="00C9CCD9" w14:textId="77777777" w:rsidR="00004C23" w:rsidRDefault="00000000">
            <w:pPr>
              <w:pStyle w:val="Body"/>
              <w:jc w:val="center"/>
              <w:rPr>
                <w:sz w:val="16"/>
                <w:szCs w:val="16"/>
                <w:lang w:eastAsia="ja-JP"/>
              </w:rPr>
            </w:pPr>
            <w:r>
              <w:rPr>
                <w:sz w:val="16"/>
                <w:szCs w:val="16"/>
                <w:lang w:eastAsia="ja-JP"/>
              </w:rPr>
              <w:t>[R1]/4.4.9.4</w:t>
            </w:r>
          </w:p>
        </w:tc>
        <w:tc>
          <w:tcPr>
            <w:tcW w:w="864" w:type="dxa"/>
            <w:vMerge w:val="restart"/>
          </w:tcPr>
          <w:p w14:paraId="58C4550E"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7EFFEB1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AEA4046" w14:textId="77777777" w:rsidR="00004C23" w:rsidRDefault="00004C23">
            <w:pPr>
              <w:pStyle w:val="Body"/>
              <w:keepNext/>
              <w:jc w:val="center"/>
              <w:rPr>
                <w:sz w:val="16"/>
                <w:szCs w:val="16"/>
                <w:lang w:val="nl-NL"/>
              </w:rPr>
            </w:pPr>
          </w:p>
        </w:tc>
        <w:tc>
          <w:tcPr>
            <w:tcW w:w="1880" w:type="dxa"/>
            <w:vMerge w:val="restart"/>
            <w:shd w:val="clear" w:color="auto" w:fill="auto"/>
          </w:tcPr>
          <w:p w14:paraId="47B08762" w14:textId="77777777" w:rsidR="00004C23" w:rsidRDefault="00004C23">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14:paraId="5A469F27" w14:textId="77777777" w:rsidR="00004C23" w:rsidRDefault="00000000">
                <w:pPr>
                  <w:pStyle w:val="Body"/>
                  <w:rPr>
                    <w:snapToGrid/>
                    <w:sz w:val="16"/>
                    <w:szCs w:val="18"/>
                    <w:lang w:val="nl-NL"/>
                  </w:rPr>
                </w:pPr>
                <w:r>
                  <w:rPr>
                    <w:rStyle w:val="PlaceholderText"/>
                  </w:rPr>
                  <w:t>Click here to enter text.</w:t>
                </w:r>
              </w:p>
            </w:sdtContent>
          </w:sdt>
        </w:tc>
      </w:tr>
      <w:tr w:rsidR="00004C23" w14:paraId="32442810" w14:textId="77777777">
        <w:trPr>
          <w:cantSplit/>
          <w:trHeight w:val="1134"/>
        </w:trPr>
        <w:tc>
          <w:tcPr>
            <w:tcW w:w="830" w:type="dxa"/>
            <w:vMerge/>
          </w:tcPr>
          <w:p w14:paraId="617AACF6" w14:textId="77777777" w:rsidR="00004C23" w:rsidRDefault="00004C23">
            <w:pPr>
              <w:pStyle w:val="Body"/>
              <w:jc w:val="center"/>
              <w:rPr>
                <w:bCs/>
                <w:sz w:val="16"/>
                <w:szCs w:val="18"/>
                <w:lang w:eastAsia="ja-JP"/>
              </w:rPr>
            </w:pPr>
          </w:p>
        </w:tc>
        <w:tc>
          <w:tcPr>
            <w:tcW w:w="1433" w:type="dxa"/>
            <w:vMerge/>
          </w:tcPr>
          <w:p w14:paraId="3A4A36CE" w14:textId="77777777" w:rsidR="00004C23" w:rsidRDefault="00004C23">
            <w:pPr>
              <w:pStyle w:val="Body"/>
              <w:ind w:left="360"/>
              <w:jc w:val="left"/>
              <w:rPr>
                <w:bCs/>
                <w:sz w:val="16"/>
                <w:szCs w:val="18"/>
                <w:lang w:eastAsia="ja-JP"/>
              </w:rPr>
            </w:pPr>
          </w:p>
        </w:tc>
        <w:tc>
          <w:tcPr>
            <w:tcW w:w="1151" w:type="dxa"/>
            <w:vMerge/>
          </w:tcPr>
          <w:p w14:paraId="4C2543B8" w14:textId="77777777" w:rsidR="00004C23" w:rsidRDefault="00004C23">
            <w:pPr>
              <w:pStyle w:val="Body"/>
              <w:jc w:val="center"/>
              <w:rPr>
                <w:bCs/>
                <w:sz w:val="16"/>
                <w:szCs w:val="18"/>
                <w:lang w:eastAsia="ja-JP"/>
              </w:rPr>
            </w:pPr>
          </w:p>
        </w:tc>
        <w:tc>
          <w:tcPr>
            <w:tcW w:w="864" w:type="dxa"/>
            <w:vMerge/>
          </w:tcPr>
          <w:p w14:paraId="4CA3BD3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09FAD5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8CAD1AE" w14:textId="77777777" w:rsidR="00004C23" w:rsidRDefault="00000000">
            <w:pPr>
              <w:pStyle w:val="Body"/>
              <w:keepNext/>
              <w:jc w:val="center"/>
              <w:rPr>
                <w:sz w:val="16"/>
                <w:szCs w:val="16"/>
                <w:lang w:val="nl-NL"/>
              </w:rPr>
            </w:pPr>
            <w:r>
              <w:rPr>
                <w:sz w:val="16"/>
                <w:szCs w:val="16"/>
                <w:lang w:val="nl-NL"/>
              </w:rPr>
              <w:t>SR1: M</w:t>
            </w:r>
          </w:p>
        </w:tc>
        <w:tc>
          <w:tcPr>
            <w:tcW w:w="1880" w:type="dxa"/>
            <w:vMerge/>
            <w:shd w:val="clear" w:color="auto" w:fill="auto"/>
          </w:tcPr>
          <w:p w14:paraId="27DAD495" w14:textId="77777777" w:rsidR="00004C23" w:rsidRDefault="00004C23">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14:paraId="111A1FD7" w14:textId="77777777" w:rsidR="00004C23" w:rsidRDefault="00000000">
                <w:pPr>
                  <w:pStyle w:val="Body"/>
                  <w:rPr>
                    <w:snapToGrid/>
                    <w:sz w:val="16"/>
                    <w:szCs w:val="18"/>
                    <w:lang w:val="nl-NL"/>
                  </w:rPr>
                </w:pPr>
                <w:r>
                  <w:rPr>
                    <w:sz w:val="16"/>
                    <w:szCs w:val="18"/>
                    <w:lang w:val="nl-NL"/>
                  </w:rPr>
                  <w:t>Yes</w:t>
                </w:r>
              </w:p>
            </w:sdtContent>
          </w:sdt>
        </w:tc>
      </w:tr>
      <w:tr w:rsidR="00004C23" w14:paraId="1BFBDE95" w14:textId="77777777">
        <w:trPr>
          <w:cantSplit/>
          <w:trHeight w:val="1134"/>
        </w:trPr>
        <w:tc>
          <w:tcPr>
            <w:tcW w:w="830" w:type="dxa"/>
            <w:vMerge w:val="restart"/>
          </w:tcPr>
          <w:p w14:paraId="7BC1C70C" w14:textId="77777777" w:rsidR="00004C23" w:rsidRDefault="00000000">
            <w:pPr>
              <w:pStyle w:val="Body"/>
              <w:jc w:val="center"/>
              <w:rPr>
                <w:sz w:val="16"/>
                <w:szCs w:val="16"/>
                <w:lang w:eastAsia="ja-JP"/>
              </w:rPr>
            </w:pPr>
            <w:r>
              <w:rPr>
                <w:sz w:val="16"/>
                <w:szCs w:val="16"/>
                <w:lang w:eastAsia="ja-JP"/>
              </w:rPr>
              <w:t>ACF103</w:t>
            </w:r>
          </w:p>
        </w:tc>
        <w:tc>
          <w:tcPr>
            <w:tcW w:w="1433" w:type="dxa"/>
            <w:vMerge w:val="restart"/>
          </w:tcPr>
          <w:p w14:paraId="53FE2460" w14:textId="77777777" w:rsidR="00004C23" w:rsidRDefault="00000000">
            <w:pPr>
              <w:pStyle w:val="Body"/>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Pr>
          <w:p w14:paraId="57C64B05" w14:textId="77777777" w:rsidR="00004C23" w:rsidRDefault="00000000">
            <w:pPr>
              <w:pStyle w:val="Body"/>
              <w:jc w:val="center"/>
              <w:rPr>
                <w:sz w:val="16"/>
                <w:szCs w:val="16"/>
                <w:lang w:eastAsia="ja-JP"/>
              </w:rPr>
            </w:pPr>
            <w:r>
              <w:rPr>
                <w:sz w:val="16"/>
                <w:szCs w:val="16"/>
                <w:lang w:eastAsia="ja-JP"/>
              </w:rPr>
              <w:t>[R1]/4.4.9.6</w:t>
            </w:r>
          </w:p>
        </w:tc>
        <w:tc>
          <w:tcPr>
            <w:tcW w:w="864" w:type="dxa"/>
            <w:vMerge w:val="restart"/>
          </w:tcPr>
          <w:p w14:paraId="6D38D7FB"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38C297D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C48F7D7" w14:textId="77777777" w:rsidR="00004C23" w:rsidRDefault="00004C23">
            <w:pPr>
              <w:pStyle w:val="Body"/>
              <w:keepNext/>
              <w:jc w:val="center"/>
              <w:rPr>
                <w:sz w:val="16"/>
                <w:szCs w:val="16"/>
                <w:lang w:val="nl-NL"/>
              </w:rPr>
            </w:pPr>
          </w:p>
        </w:tc>
        <w:tc>
          <w:tcPr>
            <w:tcW w:w="1880" w:type="dxa"/>
            <w:shd w:val="clear" w:color="auto" w:fill="auto"/>
          </w:tcPr>
          <w:p w14:paraId="3658C4EE" w14:textId="77777777" w:rsidR="00004C23" w:rsidRDefault="00004C23">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14:paraId="06879F6D" w14:textId="77777777" w:rsidR="00004C23" w:rsidRDefault="00000000">
                <w:pPr>
                  <w:pStyle w:val="Body"/>
                  <w:rPr>
                    <w:snapToGrid/>
                    <w:sz w:val="16"/>
                    <w:szCs w:val="18"/>
                    <w:lang w:val="nl-NL"/>
                  </w:rPr>
                </w:pPr>
                <w:r>
                  <w:rPr>
                    <w:rStyle w:val="PlaceholderText"/>
                  </w:rPr>
                  <w:t>Click here to enter text.</w:t>
                </w:r>
              </w:p>
            </w:sdtContent>
          </w:sdt>
        </w:tc>
      </w:tr>
      <w:tr w:rsidR="00004C23" w14:paraId="1F997989" w14:textId="77777777">
        <w:trPr>
          <w:cantSplit/>
          <w:trHeight w:val="1134"/>
        </w:trPr>
        <w:tc>
          <w:tcPr>
            <w:tcW w:w="830" w:type="dxa"/>
            <w:vMerge/>
          </w:tcPr>
          <w:p w14:paraId="2896C6A2" w14:textId="77777777" w:rsidR="00004C23" w:rsidRDefault="00004C23">
            <w:pPr>
              <w:pStyle w:val="Body"/>
              <w:jc w:val="center"/>
              <w:rPr>
                <w:bCs/>
                <w:sz w:val="16"/>
                <w:szCs w:val="18"/>
                <w:lang w:eastAsia="ja-JP"/>
              </w:rPr>
            </w:pPr>
          </w:p>
        </w:tc>
        <w:tc>
          <w:tcPr>
            <w:tcW w:w="1433" w:type="dxa"/>
            <w:vMerge/>
          </w:tcPr>
          <w:p w14:paraId="3B4EF9C9" w14:textId="77777777" w:rsidR="00004C23" w:rsidRDefault="00004C23">
            <w:pPr>
              <w:pStyle w:val="Body"/>
              <w:ind w:left="360"/>
              <w:jc w:val="left"/>
              <w:rPr>
                <w:bCs/>
                <w:sz w:val="16"/>
                <w:szCs w:val="18"/>
                <w:lang w:eastAsia="ja-JP"/>
              </w:rPr>
            </w:pPr>
          </w:p>
        </w:tc>
        <w:tc>
          <w:tcPr>
            <w:tcW w:w="1151" w:type="dxa"/>
            <w:vMerge/>
          </w:tcPr>
          <w:p w14:paraId="5FD1720E" w14:textId="77777777" w:rsidR="00004C23" w:rsidRDefault="00004C23">
            <w:pPr>
              <w:pStyle w:val="Body"/>
              <w:jc w:val="center"/>
              <w:rPr>
                <w:bCs/>
                <w:sz w:val="16"/>
                <w:szCs w:val="18"/>
                <w:lang w:eastAsia="ja-JP"/>
              </w:rPr>
            </w:pPr>
          </w:p>
        </w:tc>
        <w:tc>
          <w:tcPr>
            <w:tcW w:w="864" w:type="dxa"/>
            <w:vMerge/>
          </w:tcPr>
          <w:p w14:paraId="01115B5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1EA647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81DCC40" w14:textId="77777777" w:rsidR="00004C23" w:rsidRDefault="00000000">
            <w:pPr>
              <w:pStyle w:val="Body"/>
              <w:keepNext/>
              <w:jc w:val="center"/>
              <w:rPr>
                <w:sz w:val="16"/>
                <w:szCs w:val="16"/>
                <w:lang w:val="nl-NL"/>
              </w:rPr>
            </w:pPr>
            <w:r>
              <w:rPr>
                <w:sz w:val="16"/>
                <w:szCs w:val="16"/>
                <w:lang w:val="nl-NL"/>
              </w:rPr>
              <w:t>SR1: M</w:t>
            </w:r>
          </w:p>
        </w:tc>
        <w:tc>
          <w:tcPr>
            <w:tcW w:w="1880" w:type="dxa"/>
            <w:shd w:val="clear" w:color="auto" w:fill="auto"/>
          </w:tcPr>
          <w:p w14:paraId="5A31AB79" w14:textId="77777777" w:rsidR="00004C23" w:rsidRDefault="00004C23">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14:paraId="3E8C18A0" w14:textId="77777777" w:rsidR="00004C23" w:rsidRDefault="00000000">
                <w:pPr>
                  <w:pStyle w:val="Body"/>
                  <w:rPr>
                    <w:snapToGrid/>
                    <w:sz w:val="16"/>
                    <w:szCs w:val="18"/>
                    <w:lang w:val="nl-NL"/>
                  </w:rPr>
                </w:pPr>
                <w:r>
                  <w:rPr>
                    <w:sz w:val="16"/>
                    <w:szCs w:val="18"/>
                    <w:lang w:val="nl-NL"/>
                  </w:rPr>
                  <w:t>Yes</w:t>
                </w:r>
              </w:p>
            </w:sdtContent>
          </w:sdt>
        </w:tc>
      </w:tr>
      <w:tr w:rsidR="00004C23" w14:paraId="4DD8D754" w14:textId="77777777">
        <w:trPr>
          <w:cantSplit/>
          <w:trHeight w:val="1134"/>
        </w:trPr>
        <w:tc>
          <w:tcPr>
            <w:tcW w:w="830" w:type="dxa"/>
            <w:vMerge w:val="restart"/>
          </w:tcPr>
          <w:p w14:paraId="5DD83437" w14:textId="77777777" w:rsidR="00004C23" w:rsidRDefault="00000000">
            <w:pPr>
              <w:pStyle w:val="Body"/>
              <w:jc w:val="center"/>
              <w:rPr>
                <w:bCs/>
                <w:sz w:val="16"/>
                <w:szCs w:val="16"/>
                <w:lang w:eastAsia="ja-JP"/>
              </w:rPr>
            </w:pPr>
            <w:r>
              <w:rPr>
                <w:bCs/>
                <w:sz w:val="16"/>
                <w:szCs w:val="16"/>
                <w:lang w:eastAsia="ja-JP"/>
              </w:rPr>
              <w:t>ACF104</w:t>
            </w:r>
          </w:p>
        </w:tc>
        <w:tc>
          <w:tcPr>
            <w:tcW w:w="1433" w:type="dxa"/>
            <w:vMerge w:val="restart"/>
          </w:tcPr>
          <w:p w14:paraId="4A580BB4"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2EC5DD8C" w14:textId="77777777" w:rsidR="00004C23" w:rsidRDefault="00004C23">
            <w:pPr>
              <w:pStyle w:val="Body"/>
              <w:jc w:val="center"/>
              <w:rPr>
                <w:bCs/>
                <w:sz w:val="16"/>
                <w:szCs w:val="16"/>
                <w:lang w:eastAsia="ja-JP"/>
              </w:rPr>
            </w:pPr>
          </w:p>
        </w:tc>
        <w:tc>
          <w:tcPr>
            <w:tcW w:w="864" w:type="dxa"/>
            <w:vMerge w:val="restart"/>
          </w:tcPr>
          <w:p w14:paraId="77D0FF93" w14:textId="77777777" w:rsidR="00004C23" w:rsidRDefault="00004C23">
            <w:pPr>
              <w:pStyle w:val="Body"/>
              <w:jc w:val="center"/>
              <w:rPr>
                <w:bCs/>
                <w:sz w:val="16"/>
                <w:szCs w:val="16"/>
                <w:lang w:eastAsia="ja-JP"/>
              </w:rPr>
            </w:pPr>
          </w:p>
        </w:tc>
        <w:tc>
          <w:tcPr>
            <w:tcW w:w="606" w:type="dxa"/>
            <w:textDirection w:val="btLr"/>
            <w:vAlign w:val="center"/>
          </w:tcPr>
          <w:p w14:paraId="27E9A1B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8ECBD5F" w14:textId="77777777" w:rsidR="00004C23" w:rsidRDefault="00004C23">
            <w:pPr>
              <w:pStyle w:val="Body"/>
              <w:keepNext/>
              <w:jc w:val="center"/>
              <w:rPr>
                <w:sz w:val="16"/>
                <w:szCs w:val="16"/>
                <w:lang w:val="nl-NL"/>
              </w:rPr>
            </w:pPr>
          </w:p>
        </w:tc>
        <w:tc>
          <w:tcPr>
            <w:tcW w:w="1880" w:type="dxa"/>
            <w:vMerge w:val="restart"/>
            <w:shd w:val="clear" w:color="auto" w:fill="auto"/>
          </w:tcPr>
          <w:p w14:paraId="3D29B696" w14:textId="77777777" w:rsidR="00004C23" w:rsidRDefault="00004C23">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14:paraId="044E6081" w14:textId="77777777" w:rsidR="00004C23" w:rsidRDefault="00000000">
                <w:pPr>
                  <w:pStyle w:val="Body"/>
                  <w:rPr>
                    <w:snapToGrid/>
                    <w:sz w:val="16"/>
                    <w:szCs w:val="18"/>
                    <w:lang w:val="nl-NL"/>
                  </w:rPr>
                </w:pPr>
                <w:r>
                  <w:rPr>
                    <w:rStyle w:val="PlaceholderText"/>
                  </w:rPr>
                  <w:t>Click here to enter text.</w:t>
                </w:r>
              </w:p>
            </w:sdtContent>
          </w:sdt>
        </w:tc>
      </w:tr>
      <w:tr w:rsidR="00004C23" w14:paraId="4E5E6F71" w14:textId="77777777">
        <w:trPr>
          <w:cantSplit/>
          <w:trHeight w:val="1134"/>
        </w:trPr>
        <w:tc>
          <w:tcPr>
            <w:tcW w:w="830" w:type="dxa"/>
            <w:vMerge/>
          </w:tcPr>
          <w:p w14:paraId="12C9A0A3" w14:textId="77777777" w:rsidR="00004C23" w:rsidRDefault="00004C23">
            <w:pPr>
              <w:pStyle w:val="Body"/>
              <w:jc w:val="center"/>
              <w:rPr>
                <w:bCs/>
                <w:sz w:val="16"/>
                <w:szCs w:val="18"/>
                <w:lang w:eastAsia="ja-JP"/>
              </w:rPr>
            </w:pPr>
          </w:p>
        </w:tc>
        <w:tc>
          <w:tcPr>
            <w:tcW w:w="1433" w:type="dxa"/>
            <w:vMerge/>
          </w:tcPr>
          <w:p w14:paraId="5C244F00" w14:textId="77777777" w:rsidR="00004C23" w:rsidRDefault="00004C23">
            <w:pPr>
              <w:pStyle w:val="Body"/>
              <w:ind w:left="360"/>
              <w:jc w:val="left"/>
              <w:rPr>
                <w:bCs/>
                <w:sz w:val="16"/>
                <w:szCs w:val="18"/>
                <w:lang w:eastAsia="ja-JP"/>
              </w:rPr>
            </w:pPr>
          </w:p>
        </w:tc>
        <w:tc>
          <w:tcPr>
            <w:tcW w:w="1151" w:type="dxa"/>
            <w:vMerge/>
          </w:tcPr>
          <w:p w14:paraId="77F79F45" w14:textId="77777777" w:rsidR="00004C23" w:rsidRDefault="00004C23">
            <w:pPr>
              <w:pStyle w:val="Body"/>
              <w:jc w:val="center"/>
              <w:rPr>
                <w:bCs/>
                <w:sz w:val="16"/>
                <w:szCs w:val="18"/>
                <w:lang w:eastAsia="ja-JP"/>
              </w:rPr>
            </w:pPr>
          </w:p>
        </w:tc>
        <w:tc>
          <w:tcPr>
            <w:tcW w:w="864" w:type="dxa"/>
            <w:vMerge/>
          </w:tcPr>
          <w:p w14:paraId="71A605F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93F9DCA"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689505C1" w14:textId="77777777" w:rsidR="00004C23" w:rsidRDefault="00004C23">
            <w:pPr>
              <w:pStyle w:val="Body"/>
              <w:keepNext/>
              <w:jc w:val="center"/>
              <w:rPr>
                <w:sz w:val="16"/>
                <w:szCs w:val="16"/>
              </w:rPr>
            </w:pPr>
          </w:p>
        </w:tc>
        <w:tc>
          <w:tcPr>
            <w:tcW w:w="1880" w:type="dxa"/>
            <w:vMerge/>
            <w:shd w:val="clear" w:color="auto" w:fill="auto"/>
          </w:tcPr>
          <w:p w14:paraId="380A9FDF" w14:textId="77777777" w:rsidR="00004C23" w:rsidRDefault="00004C23">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Content>
              <w:p w14:paraId="0AA3F0ED" w14:textId="77777777" w:rsidR="00004C23" w:rsidRDefault="00000000">
                <w:pPr>
                  <w:pStyle w:val="Body"/>
                  <w:rPr>
                    <w:snapToGrid/>
                    <w:sz w:val="16"/>
                    <w:szCs w:val="18"/>
                    <w:lang w:val="nl-NL"/>
                  </w:rPr>
                </w:pPr>
                <w:r>
                  <w:rPr>
                    <w:rStyle w:val="PlaceholderText"/>
                  </w:rPr>
                  <w:t>Click here to enter text.</w:t>
                </w:r>
              </w:p>
            </w:sdtContent>
          </w:sdt>
        </w:tc>
      </w:tr>
      <w:tr w:rsidR="00004C23" w14:paraId="59D45047" w14:textId="77777777">
        <w:trPr>
          <w:cantSplit/>
          <w:trHeight w:val="1134"/>
        </w:trPr>
        <w:tc>
          <w:tcPr>
            <w:tcW w:w="830" w:type="dxa"/>
            <w:vMerge w:val="restart"/>
          </w:tcPr>
          <w:p w14:paraId="17E6167F" w14:textId="77777777" w:rsidR="00004C23" w:rsidRDefault="00000000">
            <w:pPr>
              <w:pStyle w:val="Body"/>
              <w:jc w:val="center"/>
              <w:rPr>
                <w:sz w:val="16"/>
                <w:szCs w:val="16"/>
                <w:lang w:eastAsia="ja-JP"/>
              </w:rPr>
            </w:pPr>
            <w:r>
              <w:rPr>
                <w:sz w:val="16"/>
                <w:szCs w:val="16"/>
                <w:lang w:eastAsia="ja-JP"/>
              </w:rPr>
              <w:t>ACF2</w:t>
            </w:r>
          </w:p>
        </w:tc>
        <w:tc>
          <w:tcPr>
            <w:tcW w:w="1433" w:type="dxa"/>
            <w:vMerge w:val="restart"/>
          </w:tcPr>
          <w:p w14:paraId="70F9D4CF" w14:textId="77777777" w:rsidR="00004C23" w:rsidRDefault="00000000">
            <w:pPr>
              <w:pStyle w:val="Body"/>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Pr>
          <w:p w14:paraId="3B65FEC3" w14:textId="77777777" w:rsidR="00004C23" w:rsidRDefault="00000000">
            <w:pPr>
              <w:pStyle w:val="Body"/>
              <w:jc w:val="center"/>
              <w:rPr>
                <w:sz w:val="16"/>
                <w:szCs w:val="16"/>
                <w:lang w:eastAsia="ja-JP"/>
              </w:rPr>
            </w:pPr>
            <w:r>
              <w:rPr>
                <w:sz w:val="16"/>
                <w:szCs w:val="16"/>
                <w:lang w:eastAsia="ja-JP"/>
              </w:rPr>
              <w:t xml:space="preserve"> [R1]/4.4.9, 4.6.2</w:t>
            </w:r>
            <w:proofErr w:type="gramStart"/>
            <w:r>
              <w:rPr>
                <w:sz w:val="16"/>
                <w:szCs w:val="16"/>
                <w:lang w:eastAsia="ja-JP"/>
              </w:rPr>
              <w:t>,  4.6.3.2</w:t>
            </w:r>
            <w:proofErr w:type="gramEnd"/>
            <w:r>
              <w:rPr>
                <w:sz w:val="16"/>
                <w:szCs w:val="16"/>
                <w:lang w:eastAsia="ja-JP"/>
              </w:rPr>
              <w:t xml:space="preserve">, 4.6.3.3, 4.6.3.4, 4.6.3.5, 4.6.3.6, 4.6.3.7 </w:t>
            </w:r>
          </w:p>
        </w:tc>
        <w:tc>
          <w:tcPr>
            <w:tcW w:w="864" w:type="dxa"/>
            <w:vMerge w:val="restart"/>
          </w:tcPr>
          <w:p w14:paraId="52EB5887"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29B01D2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45ACFB5" w14:textId="77777777" w:rsidR="00004C23" w:rsidRDefault="00004C23">
            <w:pPr>
              <w:pStyle w:val="Body"/>
              <w:keepNext/>
              <w:jc w:val="center"/>
              <w:rPr>
                <w:sz w:val="16"/>
                <w:szCs w:val="16"/>
                <w:lang w:val="nl-NL"/>
              </w:rPr>
            </w:pPr>
          </w:p>
        </w:tc>
        <w:tc>
          <w:tcPr>
            <w:tcW w:w="1880" w:type="dxa"/>
            <w:vMerge w:val="restart"/>
            <w:shd w:val="clear" w:color="auto" w:fill="auto"/>
          </w:tcPr>
          <w:p w14:paraId="0ADF4699" w14:textId="77777777" w:rsidR="00004C23" w:rsidRDefault="00000000">
            <w:pPr>
              <w:pStyle w:val="Body"/>
              <w:keepNext/>
              <w:jc w:val="left"/>
              <w:rPr>
                <w:sz w:val="16"/>
                <w:szCs w:val="16"/>
              </w:rPr>
            </w:pPr>
            <w:r>
              <w:rPr>
                <w:sz w:val="16"/>
                <w:szCs w:val="16"/>
              </w:rPr>
              <w:t xml:space="preserve">Mandatory for the trust </w:t>
            </w:r>
            <w:proofErr w:type="spellStart"/>
            <w:r>
              <w:rPr>
                <w:sz w:val="16"/>
                <w:szCs w:val="16"/>
              </w:rPr>
              <w:t>centre</w:t>
            </w:r>
            <w:proofErr w:type="spellEnd"/>
            <w:r>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14:paraId="32A40804" w14:textId="77777777" w:rsidR="00004C23" w:rsidRDefault="00000000">
                <w:pPr>
                  <w:pStyle w:val="Body"/>
                  <w:rPr>
                    <w:snapToGrid/>
                    <w:sz w:val="16"/>
                    <w:szCs w:val="18"/>
                    <w:lang w:val="nl-NL"/>
                  </w:rPr>
                </w:pPr>
                <w:r>
                  <w:rPr>
                    <w:rStyle w:val="PlaceholderText"/>
                  </w:rPr>
                  <w:t>Click here to enter text.</w:t>
                </w:r>
              </w:p>
            </w:sdtContent>
          </w:sdt>
        </w:tc>
      </w:tr>
      <w:tr w:rsidR="00004C23" w14:paraId="7DD2E5A7" w14:textId="77777777">
        <w:trPr>
          <w:cantSplit/>
          <w:trHeight w:val="1134"/>
        </w:trPr>
        <w:tc>
          <w:tcPr>
            <w:tcW w:w="830" w:type="dxa"/>
            <w:vMerge/>
          </w:tcPr>
          <w:p w14:paraId="411890EE" w14:textId="77777777" w:rsidR="00004C23" w:rsidRDefault="00004C23">
            <w:pPr>
              <w:pStyle w:val="Body"/>
              <w:jc w:val="center"/>
              <w:rPr>
                <w:bCs/>
                <w:sz w:val="16"/>
                <w:szCs w:val="18"/>
                <w:lang w:eastAsia="ja-JP"/>
              </w:rPr>
            </w:pPr>
          </w:p>
        </w:tc>
        <w:tc>
          <w:tcPr>
            <w:tcW w:w="1433" w:type="dxa"/>
            <w:vMerge/>
          </w:tcPr>
          <w:p w14:paraId="667CCBD5" w14:textId="77777777" w:rsidR="00004C23" w:rsidRDefault="00004C23">
            <w:pPr>
              <w:pStyle w:val="Body"/>
              <w:ind w:left="360"/>
              <w:jc w:val="left"/>
              <w:rPr>
                <w:bCs/>
                <w:sz w:val="16"/>
                <w:szCs w:val="18"/>
                <w:lang w:eastAsia="ja-JP"/>
              </w:rPr>
            </w:pPr>
          </w:p>
        </w:tc>
        <w:tc>
          <w:tcPr>
            <w:tcW w:w="1151" w:type="dxa"/>
            <w:vMerge/>
          </w:tcPr>
          <w:p w14:paraId="5CA48E42" w14:textId="77777777" w:rsidR="00004C23" w:rsidRDefault="00004C23">
            <w:pPr>
              <w:pStyle w:val="Body"/>
              <w:jc w:val="center"/>
              <w:rPr>
                <w:bCs/>
                <w:sz w:val="16"/>
                <w:szCs w:val="18"/>
                <w:lang w:eastAsia="ja-JP"/>
              </w:rPr>
            </w:pPr>
          </w:p>
        </w:tc>
        <w:tc>
          <w:tcPr>
            <w:tcW w:w="864" w:type="dxa"/>
            <w:vMerge/>
          </w:tcPr>
          <w:p w14:paraId="2FF258B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F41223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0C98BDE" w14:textId="77777777" w:rsidR="00004C23" w:rsidRDefault="00000000">
            <w:pPr>
              <w:pStyle w:val="Body"/>
              <w:keepNext/>
              <w:jc w:val="center"/>
              <w:rPr>
                <w:sz w:val="16"/>
                <w:szCs w:val="16"/>
                <w:lang w:val="nl-NL"/>
              </w:rPr>
            </w:pPr>
            <w:r>
              <w:rPr>
                <w:sz w:val="16"/>
                <w:szCs w:val="16"/>
                <w:lang w:val="nl-NL"/>
              </w:rPr>
              <w:t>SR1: M</w:t>
            </w:r>
          </w:p>
        </w:tc>
        <w:tc>
          <w:tcPr>
            <w:tcW w:w="1880" w:type="dxa"/>
            <w:vMerge/>
            <w:shd w:val="clear" w:color="auto" w:fill="auto"/>
          </w:tcPr>
          <w:p w14:paraId="4F078403" w14:textId="77777777" w:rsidR="00004C23" w:rsidRDefault="00004C23">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14:paraId="6E60420D" w14:textId="77777777" w:rsidR="00004C23" w:rsidRDefault="00000000">
                <w:pPr>
                  <w:pStyle w:val="Body"/>
                  <w:rPr>
                    <w:snapToGrid/>
                    <w:sz w:val="16"/>
                    <w:szCs w:val="18"/>
                    <w:lang w:val="nl-NL"/>
                  </w:rPr>
                </w:pPr>
                <w:r>
                  <w:rPr>
                    <w:sz w:val="16"/>
                    <w:szCs w:val="18"/>
                    <w:lang w:val="nl-NL"/>
                  </w:rPr>
                  <w:t>Yes</w:t>
                </w:r>
              </w:p>
            </w:sdtContent>
          </w:sdt>
        </w:tc>
      </w:tr>
      <w:tr w:rsidR="00004C23" w14:paraId="4FCE7A3F" w14:textId="77777777">
        <w:trPr>
          <w:cantSplit/>
          <w:trHeight w:val="1134"/>
        </w:trPr>
        <w:tc>
          <w:tcPr>
            <w:tcW w:w="830" w:type="dxa"/>
            <w:vMerge w:val="restart"/>
          </w:tcPr>
          <w:p w14:paraId="1EC13E77" w14:textId="77777777" w:rsidR="00004C23" w:rsidRDefault="00000000">
            <w:pPr>
              <w:pStyle w:val="Body"/>
              <w:jc w:val="center"/>
              <w:rPr>
                <w:bCs/>
                <w:sz w:val="16"/>
                <w:szCs w:val="16"/>
                <w:lang w:eastAsia="ja-JP"/>
              </w:rPr>
            </w:pPr>
            <w:r>
              <w:rPr>
                <w:bCs/>
                <w:sz w:val="16"/>
                <w:szCs w:val="16"/>
                <w:lang w:eastAsia="ja-JP"/>
              </w:rPr>
              <w:t>ACF200</w:t>
            </w:r>
          </w:p>
        </w:tc>
        <w:tc>
          <w:tcPr>
            <w:tcW w:w="1433" w:type="dxa"/>
            <w:vMerge w:val="restart"/>
          </w:tcPr>
          <w:p w14:paraId="76862C60" w14:textId="77777777" w:rsidR="00004C23" w:rsidRDefault="00000000">
            <w:pPr>
              <w:pStyle w:val="Body"/>
              <w:jc w:val="left"/>
              <w:rPr>
                <w:bCs/>
                <w:sz w:val="16"/>
                <w:szCs w:val="16"/>
                <w:lang w:eastAsia="ja-JP"/>
              </w:rPr>
            </w:pPr>
            <w:r>
              <w:rPr>
                <w:bCs/>
                <w:sz w:val="16"/>
                <w:szCs w:val="16"/>
                <w:lang w:eastAsia="ja-JP"/>
              </w:rPr>
              <w:t>Does the device support the receipt of Key Establishment application command frames at the Trust Center?</w:t>
            </w:r>
          </w:p>
          <w:p w14:paraId="14615437"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74E886D6" w14:textId="77777777" w:rsidR="00004C23" w:rsidRDefault="00000000">
            <w:pPr>
              <w:pStyle w:val="Body"/>
              <w:jc w:val="center"/>
              <w:rPr>
                <w:bCs/>
                <w:sz w:val="16"/>
                <w:szCs w:val="16"/>
                <w:lang w:eastAsia="ja-JP"/>
              </w:rPr>
            </w:pPr>
            <w:r>
              <w:rPr>
                <w:bCs/>
                <w:sz w:val="16"/>
                <w:szCs w:val="16"/>
                <w:lang w:eastAsia="ja-JP"/>
              </w:rPr>
              <w:t>[R1]/4.4.9.1</w:t>
            </w:r>
          </w:p>
        </w:tc>
        <w:tc>
          <w:tcPr>
            <w:tcW w:w="864" w:type="dxa"/>
            <w:vMerge w:val="restart"/>
          </w:tcPr>
          <w:p w14:paraId="1789BD2D" w14:textId="77777777" w:rsidR="00004C23" w:rsidRDefault="00004C23">
            <w:pPr>
              <w:pStyle w:val="Body"/>
              <w:jc w:val="center"/>
              <w:rPr>
                <w:bCs/>
                <w:sz w:val="16"/>
                <w:szCs w:val="16"/>
                <w:lang w:eastAsia="ja-JP"/>
              </w:rPr>
            </w:pPr>
          </w:p>
        </w:tc>
        <w:tc>
          <w:tcPr>
            <w:tcW w:w="606" w:type="dxa"/>
            <w:textDirection w:val="btLr"/>
            <w:vAlign w:val="center"/>
          </w:tcPr>
          <w:p w14:paraId="1A2B1D8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3185DAC" w14:textId="77777777" w:rsidR="00004C23" w:rsidRDefault="00004C23">
            <w:pPr>
              <w:pStyle w:val="Body"/>
              <w:keepNext/>
              <w:jc w:val="center"/>
              <w:rPr>
                <w:sz w:val="16"/>
                <w:szCs w:val="16"/>
                <w:lang w:val="nl-NL"/>
              </w:rPr>
            </w:pPr>
          </w:p>
        </w:tc>
        <w:tc>
          <w:tcPr>
            <w:tcW w:w="1880" w:type="dxa"/>
            <w:vMerge w:val="restart"/>
            <w:shd w:val="clear" w:color="auto" w:fill="auto"/>
          </w:tcPr>
          <w:p w14:paraId="58CE479B" w14:textId="77777777" w:rsidR="00004C23" w:rsidRDefault="00004C23">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Content>
              <w:p w14:paraId="7C9DE105" w14:textId="77777777" w:rsidR="00004C23" w:rsidRDefault="00000000">
                <w:pPr>
                  <w:pStyle w:val="Body"/>
                  <w:rPr>
                    <w:snapToGrid/>
                    <w:sz w:val="16"/>
                    <w:szCs w:val="18"/>
                    <w:lang w:val="nl-NL"/>
                  </w:rPr>
                </w:pPr>
                <w:r>
                  <w:rPr>
                    <w:rStyle w:val="PlaceholderText"/>
                  </w:rPr>
                  <w:t>Click here to enter text.</w:t>
                </w:r>
              </w:p>
            </w:sdtContent>
          </w:sdt>
        </w:tc>
      </w:tr>
      <w:tr w:rsidR="00004C23" w14:paraId="021B75FF" w14:textId="77777777">
        <w:trPr>
          <w:cantSplit/>
          <w:trHeight w:val="1134"/>
        </w:trPr>
        <w:tc>
          <w:tcPr>
            <w:tcW w:w="830" w:type="dxa"/>
            <w:vMerge/>
          </w:tcPr>
          <w:p w14:paraId="3F349F6C" w14:textId="77777777" w:rsidR="00004C23" w:rsidRDefault="00004C23">
            <w:pPr>
              <w:pStyle w:val="Body"/>
              <w:jc w:val="center"/>
              <w:rPr>
                <w:bCs/>
                <w:sz w:val="16"/>
                <w:szCs w:val="18"/>
                <w:lang w:eastAsia="ja-JP"/>
              </w:rPr>
            </w:pPr>
          </w:p>
        </w:tc>
        <w:tc>
          <w:tcPr>
            <w:tcW w:w="1433" w:type="dxa"/>
            <w:vMerge/>
          </w:tcPr>
          <w:p w14:paraId="60D4D896" w14:textId="77777777" w:rsidR="00004C23" w:rsidRDefault="00004C23">
            <w:pPr>
              <w:pStyle w:val="Body"/>
              <w:ind w:left="360"/>
              <w:jc w:val="left"/>
              <w:rPr>
                <w:bCs/>
                <w:sz w:val="16"/>
                <w:szCs w:val="18"/>
                <w:lang w:eastAsia="ja-JP"/>
              </w:rPr>
            </w:pPr>
          </w:p>
        </w:tc>
        <w:tc>
          <w:tcPr>
            <w:tcW w:w="1151" w:type="dxa"/>
            <w:vMerge/>
          </w:tcPr>
          <w:p w14:paraId="6085D0FA" w14:textId="77777777" w:rsidR="00004C23" w:rsidRDefault="00004C23">
            <w:pPr>
              <w:pStyle w:val="Body"/>
              <w:jc w:val="center"/>
              <w:rPr>
                <w:bCs/>
                <w:sz w:val="16"/>
                <w:szCs w:val="18"/>
                <w:lang w:eastAsia="ja-JP"/>
              </w:rPr>
            </w:pPr>
          </w:p>
        </w:tc>
        <w:tc>
          <w:tcPr>
            <w:tcW w:w="864" w:type="dxa"/>
            <w:vMerge/>
          </w:tcPr>
          <w:p w14:paraId="08AEE28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83561D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2F70DD4" w14:textId="77777777" w:rsidR="00004C23" w:rsidRDefault="00004C23">
            <w:pPr>
              <w:pStyle w:val="Body"/>
              <w:keepNext/>
              <w:jc w:val="center"/>
              <w:rPr>
                <w:sz w:val="16"/>
                <w:szCs w:val="16"/>
                <w:lang w:val="nl-NL"/>
              </w:rPr>
            </w:pPr>
          </w:p>
        </w:tc>
        <w:tc>
          <w:tcPr>
            <w:tcW w:w="1880" w:type="dxa"/>
            <w:vMerge/>
            <w:shd w:val="clear" w:color="auto" w:fill="auto"/>
          </w:tcPr>
          <w:p w14:paraId="0ADA7BF9" w14:textId="77777777" w:rsidR="00004C23" w:rsidRDefault="00004C23">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Content>
              <w:p w14:paraId="7AD2BFF8" w14:textId="77777777" w:rsidR="00004C23" w:rsidRDefault="00000000">
                <w:pPr>
                  <w:pStyle w:val="Body"/>
                  <w:rPr>
                    <w:snapToGrid/>
                    <w:sz w:val="16"/>
                    <w:szCs w:val="18"/>
                    <w:lang w:val="nl-NL"/>
                  </w:rPr>
                </w:pPr>
                <w:r>
                  <w:rPr>
                    <w:rStyle w:val="PlaceholderText"/>
                  </w:rPr>
                  <w:t>Click here to enter text.</w:t>
                </w:r>
              </w:p>
            </w:sdtContent>
          </w:sdt>
        </w:tc>
      </w:tr>
      <w:tr w:rsidR="00004C23" w14:paraId="0DAD3A82" w14:textId="77777777">
        <w:trPr>
          <w:cantSplit/>
          <w:trHeight w:val="3983"/>
        </w:trPr>
        <w:tc>
          <w:tcPr>
            <w:tcW w:w="830" w:type="dxa"/>
            <w:vMerge w:val="restart"/>
          </w:tcPr>
          <w:p w14:paraId="728A7680" w14:textId="77777777" w:rsidR="00004C23" w:rsidRDefault="00000000">
            <w:pPr>
              <w:pStyle w:val="Body"/>
              <w:jc w:val="center"/>
              <w:rPr>
                <w:sz w:val="16"/>
                <w:szCs w:val="16"/>
                <w:lang w:eastAsia="ja-JP"/>
              </w:rPr>
            </w:pPr>
            <w:r>
              <w:rPr>
                <w:sz w:val="16"/>
                <w:szCs w:val="16"/>
                <w:lang w:eastAsia="ja-JP"/>
              </w:rPr>
              <w:t>ACF201</w:t>
            </w:r>
          </w:p>
        </w:tc>
        <w:tc>
          <w:tcPr>
            <w:tcW w:w="1433" w:type="dxa"/>
            <w:vMerge w:val="restart"/>
          </w:tcPr>
          <w:p w14:paraId="44F0F58D" w14:textId="77777777" w:rsidR="00004C23" w:rsidRDefault="00000000">
            <w:pPr>
              <w:pStyle w:val="Body"/>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Pr>
          <w:p w14:paraId="6B09061A" w14:textId="77777777" w:rsidR="00004C23" w:rsidRDefault="00000000">
            <w:pPr>
              <w:pStyle w:val="Body"/>
              <w:jc w:val="center"/>
              <w:rPr>
                <w:sz w:val="16"/>
                <w:szCs w:val="16"/>
                <w:lang w:eastAsia="ja-JP"/>
              </w:rPr>
            </w:pPr>
            <w:r>
              <w:rPr>
                <w:sz w:val="16"/>
                <w:szCs w:val="16"/>
                <w:lang w:eastAsia="ja-JP"/>
              </w:rPr>
              <w:t>[R1]/4.4.9.2</w:t>
            </w:r>
          </w:p>
        </w:tc>
        <w:tc>
          <w:tcPr>
            <w:tcW w:w="864" w:type="dxa"/>
            <w:vMerge w:val="restart"/>
          </w:tcPr>
          <w:p w14:paraId="543BF227"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1AC5B2C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D68A316" w14:textId="77777777" w:rsidR="00004C23" w:rsidRDefault="00004C23">
            <w:pPr>
              <w:pStyle w:val="Body"/>
              <w:keepNext/>
              <w:jc w:val="center"/>
              <w:rPr>
                <w:sz w:val="16"/>
                <w:szCs w:val="16"/>
                <w:lang w:val="nl-NL"/>
              </w:rPr>
            </w:pPr>
          </w:p>
        </w:tc>
        <w:tc>
          <w:tcPr>
            <w:tcW w:w="1880" w:type="dxa"/>
            <w:vMerge w:val="restart"/>
            <w:shd w:val="clear" w:color="auto" w:fill="auto"/>
          </w:tcPr>
          <w:p w14:paraId="22454335" w14:textId="77777777" w:rsidR="00004C23" w:rsidRDefault="00000000">
            <w:pPr>
              <w:pStyle w:val="Body"/>
              <w:jc w:val="left"/>
              <w:rPr>
                <w:sz w:val="16"/>
                <w:szCs w:val="16"/>
                <w:lang w:eastAsia="ja-JP"/>
              </w:rPr>
            </w:pPr>
            <w:r>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Content>
              <w:p w14:paraId="56301547" w14:textId="77777777" w:rsidR="00004C23" w:rsidRDefault="00000000">
                <w:pPr>
                  <w:pStyle w:val="Body"/>
                  <w:rPr>
                    <w:snapToGrid/>
                    <w:sz w:val="16"/>
                    <w:szCs w:val="18"/>
                    <w:lang w:val="nl-NL"/>
                  </w:rPr>
                </w:pPr>
                <w:r>
                  <w:rPr>
                    <w:rStyle w:val="PlaceholderText"/>
                  </w:rPr>
                  <w:t>Click here to enter text.</w:t>
                </w:r>
              </w:p>
            </w:sdtContent>
          </w:sdt>
        </w:tc>
      </w:tr>
      <w:tr w:rsidR="00004C23" w14:paraId="24527200" w14:textId="77777777">
        <w:trPr>
          <w:cantSplit/>
          <w:trHeight w:val="1134"/>
        </w:trPr>
        <w:tc>
          <w:tcPr>
            <w:tcW w:w="830" w:type="dxa"/>
            <w:vMerge/>
          </w:tcPr>
          <w:p w14:paraId="49AA4E6A" w14:textId="77777777" w:rsidR="00004C23" w:rsidRDefault="00004C23">
            <w:pPr>
              <w:pStyle w:val="Body"/>
              <w:jc w:val="center"/>
              <w:rPr>
                <w:bCs/>
                <w:sz w:val="16"/>
                <w:szCs w:val="18"/>
                <w:lang w:eastAsia="ja-JP"/>
              </w:rPr>
            </w:pPr>
          </w:p>
        </w:tc>
        <w:tc>
          <w:tcPr>
            <w:tcW w:w="1433" w:type="dxa"/>
            <w:vMerge/>
          </w:tcPr>
          <w:p w14:paraId="258F1366" w14:textId="77777777" w:rsidR="00004C23" w:rsidRDefault="00004C23">
            <w:pPr>
              <w:pStyle w:val="Body"/>
              <w:ind w:left="360"/>
              <w:jc w:val="left"/>
              <w:rPr>
                <w:bCs/>
                <w:sz w:val="16"/>
                <w:szCs w:val="18"/>
                <w:lang w:eastAsia="ja-JP"/>
              </w:rPr>
            </w:pPr>
          </w:p>
        </w:tc>
        <w:tc>
          <w:tcPr>
            <w:tcW w:w="1151" w:type="dxa"/>
            <w:vMerge/>
          </w:tcPr>
          <w:p w14:paraId="7CE7F031" w14:textId="77777777" w:rsidR="00004C23" w:rsidRDefault="00004C23">
            <w:pPr>
              <w:pStyle w:val="Body"/>
              <w:jc w:val="center"/>
              <w:rPr>
                <w:bCs/>
                <w:sz w:val="16"/>
                <w:szCs w:val="18"/>
                <w:lang w:eastAsia="ja-JP"/>
              </w:rPr>
            </w:pPr>
          </w:p>
        </w:tc>
        <w:tc>
          <w:tcPr>
            <w:tcW w:w="864" w:type="dxa"/>
            <w:vMerge/>
          </w:tcPr>
          <w:p w14:paraId="68F6743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1D5824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6F2BF66" w14:textId="77777777" w:rsidR="00004C23" w:rsidRDefault="00000000">
            <w:pPr>
              <w:pStyle w:val="Body"/>
              <w:keepNext/>
              <w:jc w:val="center"/>
              <w:rPr>
                <w:sz w:val="16"/>
                <w:szCs w:val="16"/>
                <w:lang w:val="nl-NL"/>
              </w:rPr>
            </w:pPr>
            <w:r>
              <w:rPr>
                <w:sz w:val="16"/>
                <w:szCs w:val="16"/>
                <w:lang w:val="nl-NL"/>
              </w:rPr>
              <w:t>SR1: M</w:t>
            </w:r>
          </w:p>
        </w:tc>
        <w:tc>
          <w:tcPr>
            <w:tcW w:w="1880" w:type="dxa"/>
            <w:vMerge/>
            <w:shd w:val="clear" w:color="auto" w:fill="auto"/>
          </w:tcPr>
          <w:p w14:paraId="29A55FFB" w14:textId="77777777" w:rsidR="00004C23" w:rsidRDefault="00004C23">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14:paraId="485FF54D" w14:textId="77777777" w:rsidR="00004C23" w:rsidRDefault="00000000">
                <w:pPr>
                  <w:pStyle w:val="Body"/>
                  <w:rPr>
                    <w:snapToGrid/>
                    <w:sz w:val="16"/>
                    <w:szCs w:val="18"/>
                    <w:lang w:val="nl-NL"/>
                  </w:rPr>
                </w:pPr>
                <w:r>
                  <w:rPr>
                    <w:sz w:val="16"/>
                    <w:szCs w:val="18"/>
                    <w:lang w:val="nl-NL"/>
                  </w:rPr>
                  <w:t>Yes</w:t>
                </w:r>
              </w:p>
            </w:sdtContent>
          </w:sdt>
        </w:tc>
      </w:tr>
      <w:tr w:rsidR="00004C23" w14:paraId="44DA4251" w14:textId="77777777">
        <w:trPr>
          <w:cantSplit/>
          <w:trHeight w:val="1134"/>
        </w:trPr>
        <w:tc>
          <w:tcPr>
            <w:tcW w:w="830" w:type="dxa"/>
            <w:vMerge w:val="restart"/>
          </w:tcPr>
          <w:p w14:paraId="09EC3A7A" w14:textId="77777777" w:rsidR="00004C23" w:rsidRDefault="00000000">
            <w:pPr>
              <w:pStyle w:val="Body"/>
              <w:jc w:val="center"/>
              <w:rPr>
                <w:sz w:val="16"/>
                <w:szCs w:val="16"/>
                <w:lang w:eastAsia="ja-JP"/>
              </w:rPr>
            </w:pPr>
            <w:r>
              <w:rPr>
                <w:sz w:val="16"/>
                <w:szCs w:val="16"/>
                <w:lang w:eastAsia="ja-JP"/>
              </w:rPr>
              <w:t>ACF202</w:t>
            </w:r>
          </w:p>
        </w:tc>
        <w:tc>
          <w:tcPr>
            <w:tcW w:w="1433" w:type="dxa"/>
            <w:vMerge w:val="restart"/>
          </w:tcPr>
          <w:p w14:paraId="468C10F1" w14:textId="77777777" w:rsidR="00004C23" w:rsidRDefault="00000000">
            <w:pPr>
              <w:pStyle w:val="Body"/>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Pr>
          <w:p w14:paraId="0672D75A" w14:textId="77777777" w:rsidR="00004C23" w:rsidRDefault="00000000">
            <w:pPr>
              <w:pStyle w:val="Body"/>
              <w:jc w:val="center"/>
              <w:rPr>
                <w:sz w:val="16"/>
                <w:szCs w:val="16"/>
                <w:lang w:eastAsia="ja-JP"/>
              </w:rPr>
            </w:pPr>
            <w:r>
              <w:rPr>
                <w:sz w:val="16"/>
                <w:szCs w:val="16"/>
                <w:lang w:eastAsia="ja-JP"/>
              </w:rPr>
              <w:t>[R1]/4.4.9.3</w:t>
            </w:r>
          </w:p>
        </w:tc>
        <w:tc>
          <w:tcPr>
            <w:tcW w:w="864" w:type="dxa"/>
            <w:vMerge w:val="restart"/>
          </w:tcPr>
          <w:p w14:paraId="7EBC5D73"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1B5A091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81BFBE4" w14:textId="77777777" w:rsidR="00004C23" w:rsidRDefault="00004C23">
            <w:pPr>
              <w:pStyle w:val="Body"/>
              <w:keepNext/>
              <w:jc w:val="center"/>
              <w:rPr>
                <w:sz w:val="16"/>
                <w:szCs w:val="16"/>
                <w:lang w:val="nl-NL"/>
              </w:rPr>
            </w:pPr>
          </w:p>
        </w:tc>
        <w:tc>
          <w:tcPr>
            <w:tcW w:w="1880" w:type="dxa"/>
            <w:shd w:val="clear" w:color="auto" w:fill="auto"/>
          </w:tcPr>
          <w:p w14:paraId="149B44AE" w14:textId="77777777" w:rsidR="00004C23" w:rsidRDefault="00004C23">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14:paraId="23A67B70" w14:textId="77777777" w:rsidR="00004C23" w:rsidRDefault="00000000">
                <w:pPr>
                  <w:pStyle w:val="Body"/>
                  <w:rPr>
                    <w:snapToGrid/>
                    <w:sz w:val="16"/>
                    <w:szCs w:val="18"/>
                    <w:lang w:val="nl-NL"/>
                  </w:rPr>
                </w:pPr>
                <w:r>
                  <w:rPr>
                    <w:rStyle w:val="PlaceholderText"/>
                  </w:rPr>
                  <w:t>Click here to enter text.</w:t>
                </w:r>
              </w:p>
            </w:sdtContent>
          </w:sdt>
        </w:tc>
      </w:tr>
      <w:tr w:rsidR="00004C23" w14:paraId="32E22716" w14:textId="77777777">
        <w:trPr>
          <w:cantSplit/>
          <w:trHeight w:val="1134"/>
        </w:trPr>
        <w:tc>
          <w:tcPr>
            <w:tcW w:w="830" w:type="dxa"/>
            <w:vMerge/>
          </w:tcPr>
          <w:p w14:paraId="042EF3F9" w14:textId="77777777" w:rsidR="00004C23" w:rsidRDefault="00004C23">
            <w:pPr>
              <w:pStyle w:val="Body"/>
              <w:jc w:val="center"/>
              <w:rPr>
                <w:bCs/>
                <w:sz w:val="16"/>
                <w:szCs w:val="18"/>
                <w:lang w:eastAsia="ja-JP"/>
              </w:rPr>
            </w:pPr>
          </w:p>
        </w:tc>
        <w:tc>
          <w:tcPr>
            <w:tcW w:w="1433" w:type="dxa"/>
            <w:vMerge/>
          </w:tcPr>
          <w:p w14:paraId="18524311" w14:textId="77777777" w:rsidR="00004C23" w:rsidRDefault="00004C23">
            <w:pPr>
              <w:pStyle w:val="Body"/>
              <w:ind w:left="360"/>
              <w:jc w:val="left"/>
              <w:rPr>
                <w:bCs/>
                <w:sz w:val="16"/>
                <w:szCs w:val="18"/>
                <w:lang w:eastAsia="ja-JP"/>
              </w:rPr>
            </w:pPr>
          </w:p>
        </w:tc>
        <w:tc>
          <w:tcPr>
            <w:tcW w:w="1151" w:type="dxa"/>
            <w:vMerge/>
          </w:tcPr>
          <w:p w14:paraId="26E3B214" w14:textId="77777777" w:rsidR="00004C23" w:rsidRDefault="00004C23">
            <w:pPr>
              <w:pStyle w:val="Body"/>
              <w:jc w:val="center"/>
              <w:rPr>
                <w:bCs/>
                <w:sz w:val="16"/>
                <w:szCs w:val="18"/>
                <w:lang w:eastAsia="ja-JP"/>
              </w:rPr>
            </w:pPr>
          </w:p>
        </w:tc>
        <w:tc>
          <w:tcPr>
            <w:tcW w:w="864" w:type="dxa"/>
            <w:vMerge/>
          </w:tcPr>
          <w:p w14:paraId="0833670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70384F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D114F14" w14:textId="77777777" w:rsidR="00004C23" w:rsidRDefault="00000000">
            <w:pPr>
              <w:pStyle w:val="Body"/>
              <w:keepNext/>
              <w:jc w:val="center"/>
              <w:rPr>
                <w:sz w:val="16"/>
                <w:szCs w:val="16"/>
                <w:lang w:val="nl-NL"/>
              </w:rPr>
            </w:pPr>
            <w:r>
              <w:rPr>
                <w:sz w:val="16"/>
                <w:szCs w:val="16"/>
                <w:lang w:val="nl-NL"/>
              </w:rPr>
              <w:t>SR1: M</w:t>
            </w:r>
          </w:p>
        </w:tc>
        <w:tc>
          <w:tcPr>
            <w:tcW w:w="1880" w:type="dxa"/>
            <w:shd w:val="clear" w:color="auto" w:fill="auto"/>
          </w:tcPr>
          <w:p w14:paraId="3C136717" w14:textId="77777777" w:rsidR="00004C23" w:rsidRDefault="00004C23">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14:paraId="4F66B95E" w14:textId="77777777" w:rsidR="00004C23" w:rsidRDefault="00000000">
                <w:pPr>
                  <w:pStyle w:val="Body"/>
                  <w:rPr>
                    <w:snapToGrid/>
                    <w:sz w:val="16"/>
                    <w:szCs w:val="18"/>
                    <w:lang w:val="nl-NL"/>
                  </w:rPr>
                </w:pPr>
                <w:r>
                  <w:rPr>
                    <w:sz w:val="16"/>
                    <w:szCs w:val="18"/>
                    <w:lang w:val="nl-NL"/>
                  </w:rPr>
                  <w:t>Yes</w:t>
                </w:r>
              </w:p>
            </w:sdtContent>
          </w:sdt>
        </w:tc>
      </w:tr>
      <w:tr w:rsidR="00004C23" w14:paraId="6229F985" w14:textId="77777777">
        <w:trPr>
          <w:cantSplit/>
          <w:trHeight w:val="1077"/>
        </w:trPr>
        <w:tc>
          <w:tcPr>
            <w:tcW w:w="830" w:type="dxa"/>
            <w:vMerge w:val="restart"/>
          </w:tcPr>
          <w:p w14:paraId="29024BF6" w14:textId="77777777" w:rsidR="00004C23" w:rsidRDefault="00000000">
            <w:pPr>
              <w:pStyle w:val="Body"/>
              <w:jc w:val="center"/>
              <w:rPr>
                <w:sz w:val="16"/>
                <w:szCs w:val="16"/>
                <w:lang w:eastAsia="ja-JP"/>
              </w:rPr>
            </w:pPr>
            <w:r>
              <w:rPr>
                <w:sz w:val="16"/>
                <w:szCs w:val="16"/>
                <w:lang w:eastAsia="ja-JP"/>
              </w:rPr>
              <w:t>ACF203</w:t>
            </w:r>
          </w:p>
        </w:tc>
        <w:tc>
          <w:tcPr>
            <w:tcW w:w="1433" w:type="dxa"/>
            <w:vMerge w:val="restart"/>
          </w:tcPr>
          <w:p w14:paraId="5828F575" w14:textId="77777777" w:rsidR="00004C23" w:rsidRDefault="00000000">
            <w:pPr>
              <w:pStyle w:val="Body"/>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Pr>
          <w:p w14:paraId="365D6238" w14:textId="77777777" w:rsidR="00004C23" w:rsidRDefault="00000000">
            <w:pPr>
              <w:pStyle w:val="Body"/>
              <w:jc w:val="center"/>
              <w:rPr>
                <w:sz w:val="16"/>
                <w:szCs w:val="16"/>
                <w:lang w:eastAsia="ja-JP"/>
              </w:rPr>
            </w:pPr>
            <w:r>
              <w:rPr>
                <w:sz w:val="16"/>
                <w:szCs w:val="16"/>
                <w:lang w:eastAsia="ja-JP"/>
              </w:rPr>
              <w:t>[R1]/4.4.9.5</w:t>
            </w:r>
          </w:p>
        </w:tc>
        <w:tc>
          <w:tcPr>
            <w:tcW w:w="864" w:type="dxa"/>
            <w:vMerge w:val="restart"/>
          </w:tcPr>
          <w:p w14:paraId="378DDA95"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5807509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BAC3947" w14:textId="77777777" w:rsidR="00004C23" w:rsidRDefault="00004C23">
            <w:pPr>
              <w:pStyle w:val="Body"/>
              <w:keepNext/>
              <w:jc w:val="center"/>
              <w:rPr>
                <w:sz w:val="16"/>
                <w:szCs w:val="16"/>
                <w:lang w:val="nl-NL"/>
              </w:rPr>
            </w:pPr>
          </w:p>
        </w:tc>
        <w:tc>
          <w:tcPr>
            <w:tcW w:w="1880" w:type="dxa"/>
            <w:vMerge w:val="restart"/>
            <w:shd w:val="clear" w:color="auto" w:fill="auto"/>
          </w:tcPr>
          <w:p w14:paraId="091E3303" w14:textId="77777777" w:rsidR="00004C23" w:rsidRDefault="00004C23">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14:paraId="6697A1E0" w14:textId="77777777" w:rsidR="00004C23" w:rsidRDefault="00000000">
                <w:pPr>
                  <w:pStyle w:val="Body"/>
                  <w:rPr>
                    <w:snapToGrid/>
                    <w:sz w:val="16"/>
                    <w:szCs w:val="18"/>
                    <w:lang w:val="nl-NL"/>
                  </w:rPr>
                </w:pPr>
                <w:r>
                  <w:rPr>
                    <w:rStyle w:val="PlaceholderText"/>
                  </w:rPr>
                  <w:t>Click here to enter text.</w:t>
                </w:r>
              </w:p>
            </w:sdtContent>
          </w:sdt>
        </w:tc>
      </w:tr>
      <w:tr w:rsidR="00004C23" w14:paraId="49A99017" w14:textId="77777777">
        <w:trPr>
          <w:cantSplit/>
          <w:trHeight w:val="1134"/>
        </w:trPr>
        <w:tc>
          <w:tcPr>
            <w:tcW w:w="830" w:type="dxa"/>
            <w:vMerge/>
          </w:tcPr>
          <w:p w14:paraId="7F5659C6" w14:textId="77777777" w:rsidR="00004C23" w:rsidRDefault="00004C23">
            <w:pPr>
              <w:pStyle w:val="Body"/>
              <w:jc w:val="center"/>
              <w:rPr>
                <w:bCs/>
                <w:sz w:val="16"/>
                <w:szCs w:val="18"/>
                <w:lang w:eastAsia="ja-JP"/>
              </w:rPr>
            </w:pPr>
          </w:p>
        </w:tc>
        <w:tc>
          <w:tcPr>
            <w:tcW w:w="1433" w:type="dxa"/>
            <w:vMerge/>
          </w:tcPr>
          <w:p w14:paraId="2EBF07CD" w14:textId="77777777" w:rsidR="00004C23" w:rsidRDefault="00004C23">
            <w:pPr>
              <w:pStyle w:val="Body"/>
              <w:ind w:left="360"/>
              <w:jc w:val="left"/>
              <w:rPr>
                <w:bCs/>
                <w:sz w:val="16"/>
                <w:szCs w:val="18"/>
                <w:lang w:eastAsia="ja-JP"/>
              </w:rPr>
            </w:pPr>
          </w:p>
        </w:tc>
        <w:tc>
          <w:tcPr>
            <w:tcW w:w="1151" w:type="dxa"/>
            <w:vMerge/>
          </w:tcPr>
          <w:p w14:paraId="719B1B83" w14:textId="77777777" w:rsidR="00004C23" w:rsidRDefault="00004C23">
            <w:pPr>
              <w:pStyle w:val="Body"/>
              <w:jc w:val="center"/>
              <w:rPr>
                <w:bCs/>
                <w:sz w:val="16"/>
                <w:szCs w:val="18"/>
                <w:lang w:eastAsia="ja-JP"/>
              </w:rPr>
            </w:pPr>
          </w:p>
        </w:tc>
        <w:tc>
          <w:tcPr>
            <w:tcW w:w="864" w:type="dxa"/>
            <w:vMerge/>
          </w:tcPr>
          <w:p w14:paraId="667B5AD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558B37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6E98909" w14:textId="77777777" w:rsidR="00004C23" w:rsidRDefault="00000000">
            <w:pPr>
              <w:pStyle w:val="Body"/>
              <w:keepNext/>
              <w:jc w:val="center"/>
              <w:rPr>
                <w:sz w:val="16"/>
                <w:szCs w:val="16"/>
                <w:lang w:val="nl-NL"/>
              </w:rPr>
            </w:pPr>
            <w:r>
              <w:rPr>
                <w:sz w:val="16"/>
                <w:szCs w:val="16"/>
                <w:lang w:val="nl-NL"/>
              </w:rPr>
              <w:t>SR1: M</w:t>
            </w:r>
          </w:p>
        </w:tc>
        <w:tc>
          <w:tcPr>
            <w:tcW w:w="1880" w:type="dxa"/>
            <w:vMerge/>
            <w:shd w:val="clear" w:color="auto" w:fill="auto"/>
          </w:tcPr>
          <w:p w14:paraId="583B0FEF" w14:textId="77777777" w:rsidR="00004C23" w:rsidRDefault="00004C23">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14:paraId="6CDF32B7" w14:textId="77777777" w:rsidR="00004C23" w:rsidRDefault="00000000">
                <w:pPr>
                  <w:pStyle w:val="Body"/>
                  <w:rPr>
                    <w:snapToGrid/>
                    <w:sz w:val="16"/>
                    <w:szCs w:val="18"/>
                    <w:lang w:val="nl-NL"/>
                  </w:rPr>
                </w:pPr>
                <w:r>
                  <w:rPr>
                    <w:sz w:val="16"/>
                    <w:szCs w:val="18"/>
                    <w:lang w:val="nl-NL"/>
                  </w:rPr>
                  <w:t>Yes</w:t>
                </w:r>
              </w:p>
            </w:sdtContent>
          </w:sdt>
        </w:tc>
      </w:tr>
      <w:tr w:rsidR="00004C23" w14:paraId="4857698C" w14:textId="77777777">
        <w:trPr>
          <w:cantSplit/>
          <w:trHeight w:val="1134"/>
        </w:trPr>
        <w:tc>
          <w:tcPr>
            <w:tcW w:w="830" w:type="dxa"/>
            <w:vMerge w:val="restart"/>
          </w:tcPr>
          <w:p w14:paraId="090994B5" w14:textId="77777777" w:rsidR="00004C23" w:rsidRDefault="00000000">
            <w:pPr>
              <w:pStyle w:val="Body"/>
              <w:jc w:val="center"/>
              <w:rPr>
                <w:bCs/>
                <w:sz w:val="16"/>
                <w:szCs w:val="16"/>
                <w:lang w:eastAsia="ja-JP"/>
              </w:rPr>
            </w:pPr>
            <w:r>
              <w:rPr>
                <w:bCs/>
                <w:sz w:val="16"/>
                <w:szCs w:val="16"/>
                <w:lang w:eastAsia="ja-JP"/>
              </w:rPr>
              <w:t>ACF204</w:t>
            </w:r>
          </w:p>
        </w:tc>
        <w:tc>
          <w:tcPr>
            <w:tcW w:w="1433" w:type="dxa"/>
            <w:vMerge w:val="restart"/>
          </w:tcPr>
          <w:p w14:paraId="4F9A88C5" w14:textId="77777777" w:rsidR="00004C23" w:rsidRDefault="00004C23">
            <w:pPr>
              <w:pStyle w:val="Body"/>
              <w:jc w:val="left"/>
              <w:rPr>
                <w:bCs/>
                <w:sz w:val="16"/>
                <w:szCs w:val="16"/>
                <w:lang w:eastAsia="ja-JP"/>
              </w:rPr>
            </w:pPr>
          </w:p>
          <w:p w14:paraId="767DBD10"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50CB044D" w14:textId="77777777" w:rsidR="00004C23" w:rsidRDefault="00004C23">
            <w:pPr>
              <w:pStyle w:val="Body"/>
              <w:jc w:val="center"/>
              <w:rPr>
                <w:bCs/>
                <w:sz w:val="16"/>
                <w:szCs w:val="16"/>
                <w:lang w:eastAsia="ja-JP"/>
              </w:rPr>
            </w:pPr>
          </w:p>
        </w:tc>
        <w:tc>
          <w:tcPr>
            <w:tcW w:w="864" w:type="dxa"/>
            <w:vMerge w:val="restart"/>
          </w:tcPr>
          <w:p w14:paraId="1770D09F" w14:textId="77777777" w:rsidR="00004C23" w:rsidRDefault="00004C23">
            <w:pPr>
              <w:pStyle w:val="Body"/>
              <w:jc w:val="center"/>
              <w:rPr>
                <w:bCs/>
                <w:sz w:val="16"/>
                <w:szCs w:val="16"/>
                <w:lang w:eastAsia="ja-JP"/>
              </w:rPr>
            </w:pPr>
          </w:p>
        </w:tc>
        <w:tc>
          <w:tcPr>
            <w:tcW w:w="606" w:type="dxa"/>
            <w:textDirection w:val="btLr"/>
            <w:vAlign w:val="center"/>
          </w:tcPr>
          <w:p w14:paraId="5E0024A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68AD9AF" w14:textId="77777777" w:rsidR="00004C23" w:rsidRDefault="00004C23">
            <w:pPr>
              <w:pStyle w:val="Body"/>
              <w:keepNext/>
              <w:jc w:val="center"/>
              <w:rPr>
                <w:sz w:val="16"/>
                <w:szCs w:val="16"/>
                <w:lang w:val="nl-NL"/>
              </w:rPr>
            </w:pPr>
          </w:p>
        </w:tc>
        <w:tc>
          <w:tcPr>
            <w:tcW w:w="1880" w:type="dxa"/>
            <w:vMerge w:val="restart"/>
            <w:shd w:val="clear" w:color="auto" w:fill="auto"/>
          </w:tcPr>
          <w:p w14:paraId="57CDDF32" w14:textId="77777777" w:rsidR="00004C23" w:rsidRDefault="00004C23">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14:paraId="0FF86C17" w14:textId="77777777" w:rsidR="00004C23" w:rsidRDefault="00000000">
                <w:pPr>
                  <w:pStyle w:val="Body"/>
                  <w:rPr>
                    <w:snapToGrid/>
                    <w:sz w:val="16"/>
                    <w:szCs w:val="18"/>
                    <w:lang w:val="nl-NL"/>
                  </w:rPr>
                </w:pPr>
                <w:r>
                  <w:rPr>
                    <w:rStyle w:val="PlaceholderText"/>
                  </w:rPr>
                  <w:t>Click here to enter text.</w:t>
                </w:r>
              </w:p>
            </w:sdtContent>
          </w:sdt>
        </w:tc>
      </w:tr>
      <w:tr w:rsidR="00004C23" w14:paraId="5E778562" w14:textId="77777777">
        <w:trPr>
          <w:cantSplit/>
          <w:trHeight w:val="1134"/>
        </w:trPr>
        <w:tc>
          <w:tcPr>
            <w:tcW w:w="830" w:type="dxa"/>
            <w:vMerge/>
          </w:tcPr>
          <w:p w14:paraId="5C790CBB" w14:textId="77777777" w:rsidR="00004C23" w:rsidRDefault="00004C23">
            <w:pPr>
              <w:pStyle w:val="Body"/>
              <w:jc w:val="center"/>
              <w:rPr>
                <w:bCs/>
                <w:sz w:val="16"/>
                <w:szCs w:val="18"/>
                <w:lang w:eastAsia="ja-JP"/>
              </w:rPr>
            </w:pPr>
          </w:p>
        </w:tc>
        <w:tc>
          <w:tcPr>
            <w:tcW w:w="1433" w:type="dxa"/>
            <w:vMerge/>
          </w:tcPr>
          <w:p w14:paraId="2AEA38DA" w14:textId="77777777" w:rsidR="00004C23" w:rsidRDefault="00004C23">
            <w:pPr>
              <w:pStyle w:val="Body"/>
              <w:ind w:left="360"/>
              <w:jc w:val="left"/>
              <w:rPr>
                <w:bCs/>
                <w:sz w:val="16"/>
                <w:szCs w:val="18"/>
                <w:lang w:eastAsia="ja-JP"/>
              </w:rPr>
            </w:pPr>
          </w:p>
        </w:tc>
        <w:tc>
          <w:tcPr>
            <w:tcW w:w="1151" w:type="dxa"/>
            <w:vMerge/>
          </w:tcPr>
          <w:p w14:paraId="7693D1A4" w14:textId="77777777" w:rsidR="00004C23" w:rsidRDefault="00004C23">
            <w:pPr>
              <w:pStyle w:val="Body"/>
              <w:jc w:val="center"/>
              <w:rPr>
                <w:bCs/>
                <w:sz w:val="16"/>
                <w:szCs w:val="18"/>
                <w:lang w:eastAsia="ja-JP"/>
              </w:rPr>
            </w:pPr>
          </w:p>
        </w:tc>
        <w:tc>
          <w:tcPr>
            <w:tcW w:w="864" w:type="dxa"/>
            <w:vMerge/>
          </w:tcPr>
          <w:p w14:paraId="1FDE879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704DEB6"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50E0B5B2" w14:textId="77777777" w:rsidR="00004C23" w:rsidRDefault="00004C23">
            <w:pPr>
              <w:pStyle w:val="Body"/>
              <w:keepNext/>
              <w:jc w:val="center"/>
              <w:rPr>
                <w:sz w:val="16"/>
                <w:szCs w:val="16"/>
              </w:rPr>
            </w:pPr>
          </w:p>
        </w:tc>
        <w:tc>
          <w:tcPr>
            <w:tcW w:w="1880" w:type="dxa"/>
            <w:vMerge/>
            <w:shd w:val="clear" w:color="auto" w:fill="auto"/>
          </w:tcPr>
          <w:p w14:paraId="57A755BD" w14:textId="77777777" w:rsidR="00004C23" w:rsidRDefault="00004C23">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Content>
              <w:p w14:paraId="499118F7" w14:textId="77777777" w:rsidR="00004C23" w:rsidRDefault="00000000">
                <w:pPr>
                  <w:pStyle w:val="Body"/>
                  <w:rPr>
                    <w:snapToGrid/>
                    <w:sz w:val="16"/>
                    <w:szCs w:val="18"/>
                    <w:lang w:val="nl-NL"/>
                  </w:rPr>
                </w:pPr>
                <w:r>
                  <w:rPr>
                    <w:rStyle w:val="PlaceholderText"/>
                  </w:rPr>
                  <w:t>Click here to enter text.</w:t>
                </w:r>
              </w:p>
            </w:sdtContent>
          </w:sdt>
        </w:tc>
      </w:tr>
      <w:tr w:rsidR="00004C23" w14:paraId="348FADD9" w14:textId="77777777">
        <w:trPr>
          <w:cantSplit/>
          <w:trHeight w:val="1134"/>
        </w:trPr>
        <w:tc>
          <w:tcPr>
            <w:tcW w:w="830" w:type="dxa"/>
            <w:vMerge w:val="restart"/>
          </w:tcPr>
          <w:p w14:paraId="2A44EFA6" w14:textId="77777777" w:rsidR="00004C23" w:rsidRDefault="00000000">
            <w:pPr>
              <w:pStyle w:val="Body"/>
              <w:jc w:val="center"/>
              <w:rPr>
                <w:bCs/>
                <w:sz w:val="16"/>
                <w:szCs w:val="16"/>
                <w:lang w:eastAsia="ja-JP"/>
              </w:rPr>
            </w:pPr>
            <w:r>
              <w:rPr>
                <w:bCs/>
                <w:sz w:val="16"/>
                <w:szCs w:val="16"/>
                <w:lang w:eastAsia="ja-JP"/>
              </w:rPr>
              <w:t>ACF3</w:t>
            </w:r>
          </w:p>
        </w:tc>
        <w:tc>
          <w:tcPr>
            <w:tcW w:w="1433" w:type="dxa"/>
            <w:vMerge w:val="restart"/>
          </w:tcPr>
          <w:p w14:paraId="31AA6E20" w14:textId="77777777" w:rsidR="00004C23" w:rsidRDefault="00000000">
            <w:pPr>
              <w:pStyle w:val="Body"/>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Pr>
          <w:p w14:paraId="724F8BA7" w14:textId="77777777" w:rsidR="00004C23" w:rsidRDefault="00000000">
            <w:pPr>
              <w:pStyle w:val="Body"/>
              <w:jc w:val="center"/>
              <w:rPr>
                <w:bCs/>
                <w:sz w:val="16"/>
                <w:szCs w:val="16"/>
                <w:lang w:eastAsia="ja-JP"/>
              </w:rPr>
            </w:pPr>
            <w:r>
              <w:rPr>
                <w:bCs/>
                <w:sz w:val="16"/>
                <w:szCs w:val="16"/>
                <w:lang w:eastAsia="ja-JP"/>
              </w:rPr>
              <w:t>[R1]/4.4.9, 4.6.3</w:t>
            </w:r>
          </w:p>
        </w:tc>
        <w:tc>
          <w:tcPr>
            <w:tcW w:w="864" w:type="dxa"/>
            <w:vMerge w:val="restart"/>
          </w:tcPr>
          <w:p w14:paraId="70AD7130" w14:textId="77777777" w:rsidR="00004C23" w:rsidRDefault="00000000">
            <w:pPr>
              <w:pStyle w:val="Body"/>
              <w:jc w:val="center"/>
              <w:rPr>
                <w:bCs/>
                <w:sz w:val="16"/>
                <w:szCs w:val="16"/>
                <w:lang w:eastAsia="ja-JP"/>
              </w:rPr>
            </w:pPr>
            <w:r>
              <w:rPr>
                <w:bCs/>
                <w:sz w:val="16"/>
                <w:szCs w:val="16"/>
                <w:lang w:eastAsia="ja-JP"/>
              </w:rPr>
              <w:t>SR2:M</w:t>
            </w:r>
          </w:p>
        </w:tc>
        <w:tc>
          <w:tcPr>
            <w:tcW w:w="606" w:type="dxa"/>
            <w:textDirection w:val="btLr"/>
            <w:vAlign w:val="center"/>
          </w:tcPr>
          <w:p w14:paraId="48DC317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2620216" w14:textId="77777777" w:rsidR="00004C23" w:rsidRDefault="00004C23">
            <w:pPr>
              <w:pStyle w:val="Body"/>
              <w:keepNext/>
              <w:jc w:val="center"/>
              <w:rPr>
                <w:sz w:val="16"/>
                <w:szCs w:val="16"/>
                <w:lang w:val="nl-NL"/>
              </w:rPr>
            </w:pPr>
          </w:p>
        </w:tc>
        <w:tc>
          <w:tcPr>
            <w:tcW w:w="1880" w:type="dxa"/>
            <w:vMerge w:val="restart"/>
            <w:shd w:val="clear" w:color="auto" w:fill="auto"/>
          </w:tcPr>
          <w:p w14:paraId="44F6E2C1" w14:textId="77777777" w:rsidR="00004C23" w:rsidRDefault="00000000">
            <w:pPr>
              <w:pStyle w:val="Body"/>
              <w:keepNext/>
              <w:jc w:val="left"/>
              <w:rPr>
                <w:sz w:val="16"/>
                <w:szCs w:val="16"/>
              </w:rPr>
            </w:pPr>
            <w:r>
              <w:rPr>
                <w:sz w:val="16"/>
                <w:szCs w:val="16"/>
                <w:lang w:eastAsia="ja-JP"/>
              </w:rPr>
              <w:t xml:space="preserve">In ZigBee PRO Standard Security, </w:t>
            </w:r>
            <w:proofErr w:type="spellStart"/>
            <w:proofErr w:type="gramStart"/>
            <w:r>
              <w:rPr>
                <w:sz w:val="16"/>
                <w:szCs w:val="16"/>
                <w:lang w:eastAsia="ja-JP"/>
              </w:rPr>
              <w:t>non Trust</w:t>
            </w:r>
            <w:proofErr w:type="spellEnd"/>
            <w:r>
              <w:rPr>
                <w:sz w:val="16"/>
                <w:szCs w:val="16"/>
                <w:lang w:eastAsia="ja-JP"/>
              </w:rPr>
              <w:t xml:space="preserve"> Center</w:t>
            </w:r>
            <w:proofErr w:type="gramEnd"/>
            <w:r>
              <w:rPr>
                <w:sz w:val="16"/>
                <w:szCs w:val="16"/>
                <w:lang w:eastAsia="ja-JP"/>
              </w:rPr>
              <w:t xml:space="preserve">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Content>
              <w:p w14:paraId="4E65DB02" w14:textId="77777777" w:rsidR="00004C23" w:rsidRDefault="00000000">
                <w:pPr>
                  <w:pStyle w:val="Body"/>
                  <w:rPr>
                    <w:snapToGrid/>
                    <w:sz w:val="16"/>
                    <w:szCs w:val="18"/>
                    <w:lang w:val="nl-NL"/>
                  </w:rPr>
                </w:pPr>
                <w:r>
                  <w:rPr>
                    <w:rStyle w:val="PlaceholderText"/>
                  </w:rPr>
                  <w:t>Click here to enter text.</w:t>
                </w:r>
              </w:p>
            </w:sdtContent>
          </w:sdt>
        </w:tc>
      </w:tr>
      <w:tr w:rsidR="00004C23" w14:paraId="01A6AF62" w14:textId="77777777">
        <w:trPr>
          <w:cantSplit/>
          <w:trHeight w:val="1134"/>
        </w:trPr>
        <w:tc>
          <w:tcPr>
            <w:tcW w:w="830" w:type="dxa"/>
            <w:vMerge/>
          </w:tcPr>
          <w:p w14:paraId="070D3AAC" w14:textId="77777777" w:rsidR="00004C23" w:rsidRDefault="00004C23">
            <w:pPr>
              <w:pStyle w:val="Body"/>
              <w:jc w:val="center"/>
              <w:rPr>
                <w:bCs/>
                <w:sz w:val="16"/>
                <w:szCs w:val="18"/>
                <w:lang w:eastAsia="ja-JP"/>
              </w:rPr>
            </w:pPr>
          </w:p>
        </w:tc>
        <w:tc>
          <w:tcPr>
            <w:tcW w:w="1433" w:type="dxa"/>
            <w:vMerge/>
          </w:tcPr>
          <w:p w14:paraId="21908DFC" w14:textId="77777777" w:rsidR="00004C23" w:rsidRDefault="00004C23">
            <w:pPr>
              <w:pStyle w:val="Body"/>
              <w:ind w:left="360"/>
              <w:jc w:val="left"/>
              <w:rPr>
                <w:bCs/>
                <w:sz w:val="16"/>
                <w:szCs w:val="18"/>
                <w:lang w:eastAsia="ja-JP"/>
              </w:rPr>
            </w:pPr>
          </w:p>
        </w:tc>
        <w:tc>
          <w:tcPr>
            <w:tcW w:w="1151" w:type="dxa"/>
            <w:vMerge/>
          </w:tcPr>
          <w:p w14:paraId="41A3CA8C" w14:textId="77777777" w:rsidR="00004C23" w:rsidRDefault="00004C23">
            <w:pPr>
              <w:pStyle w:val="Body"/>
              <w:jc w:val="center"/>
              <w:rPr>
                <w:bCs/>
                <w:sz w:val="16"/>
                <w:szCs w:val="18"/>
                <w:lang w:eastAsia="ja-JP"/>
              </w:rPr>
            </w:pPr>
          </w:p>
        </w:tc>
        <w:tc>
          <w:tcPr>
            <w:tcW w:w="864" w:type="dxa"/>
            <w:vMerge/>
          </w:tcPr>
          <w:p w14:paraId="439E3A1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8269CE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C5D437F" w14:textId="77777777" w:rsidR="00004C23" w:rsidRDefault="00000000">
            <w:pPr>
              <w:pStyle w:val="Body"/>
              <w:keepNext/>
              <w:jc w:val="center"/>
              <w:rPr>
                <w:sz w:val="16"/>
                <w:szCs w:val="16"/>
                <w:lang w:val="nl-NL"/>
              </w:rPr>
            </w:pPr>
            <w:r>
              <w:rPr>
                <w:sz w:val="16"/>
                <w:szCs w:val="16"/>
                <w:lang w:val="nl-NL"/>
              </w:rPr>
              <w:br/>
              <w:t>FDT1: X</w:t>
            </w:r>
            <w:r>
              <w:rPr>
                <w:sz w:val="16"/>
                <w:szCs w:val="16"/>
                <w:lang w:val="nl-NL"/>
              </w:rPr>
              <w:br/>
              <w:t>FDT2: M</w:t>
            </w:r>
            <w:r>
              <w:rPr>
                <w:sz w:val="16"/>
                <w:szCs w:val="16"/>
                <w:lang w:val="nl-NL"/>
              </w:rPr>
              <w:br/>
              <w:t>FDT3: O</w:t>
            </w:r>
          </w:p>
        </w:tc>
        <w:tc>
          <w:tcPr>
            <w:tcW w:w="1880" w:type="dxa"/>
            <w:vMerge/>
            <w:shd w:val="clear" w:color="auto" w:fill="auto"/>
          </w:tcPr>
          <w:p w14:paraId="50F33E38" w14:textId="77777777" w:rsidR="00004C23" w:rsidRDefault="00004C23">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14:paraId="1EA6D784" w14:textId="77777777" w:rsidR="00004C23" w:rsidRDefault="00000000">
                <w:pPr>
                  <w:pStyle w:val="Body"/>
                  <w:rPr>
                    <w:snapToGrid/>
                    <w:sz w:val="16"/>
                    <w:szCs w:val="18"/>
                    <w:lang w:val="nl-NL"/>
                  </w:rPr>
                </w:pPr>
                <w:r>
                  <w:rPr>
                    <w:sz w:val="16"/>
                    <w:szCs w:val="18"/>
                    <w:lang w:val="nl-NL"/>
                  </w:rPr>
                  <w:t xml:space="preserve"> Yes</w:t>
                </w:r>
              </w:p>
            </w:sdtContent>
          </w:sdt>
        </w:tc>
      </w:tr>
      <w:tr w:rsidR="00004C23" w14:paraId="1424D817" w14:textId="77777777">
        <w:trPr>
          <w:cantSplit/>
          <w:trHeight w:val="1635"/>
        </w:trPr>
        <w:tc>
          <w:tcPr>
            <w:tcW w:w="830" w:type="dxa"/>
            <w:vMerge w:val="restart"/>
          </w:tcPr>
          <w:p w14:paraId="72A30091" w14:textId="77777777" w:rsidR="00004C23" w:rsidRDefault="00000000">
            <w:pPr>
              <w:pStyle w:val="Body"/>
              <w:jc w:val="center"/>
              <w:rPr>
                <w:bCs/>
                <w:sz w:val="16"/>
                <w:szCs w:val="16"/>
                <w:lang w:eastAsia="ja-JP"/>
              </w:rPr>
            </w:pPr>
            <w:r>
              <w:rPr>
                <w:bCs/>
                <w:sz w:val="16"/>
                <w:szCs w:val="16"/>
                <w:lang w:eastAsia="ja-JP"/>
              </w:rPr>
              <w:t>ACF300</w:t>
            </w:r>
          </w:p>
        </w:tc>
        <w:tc>
          <w:tcPr>
            <w:tcW w:w="1433" w:type="dxa"/>
            <w:vMerge w:val="restart"/>
          </w:tcPr>
          <w:p w14:paraId="72599CD5" w14:textId="77777777" w:rsidR="00004C23" w:rsidRDefault="00000000">
            <w:pPr>
              <w:pStyle w:val="Body"/>
              <w:jc w:val="left"/>
              <w:rPr>
                <w:bCs/>
                <w:sz w:val="16"/>
                <w:szCs w:val="16"/>
                <w:lang w:eastAsia="ja-JP"/>
              </w:rPr>
            </w:pPr>
            <w:r>
              <w:rPr>
                <w:bCs/>
                <w:sz w:val="16"/>
                <w:szCs w:val="16"/>
                <w:lang w:eastAsia="ja-JP"/>
              </w:rPr>
              <w:t>Does the device support the origination of Key Establishment application command frames from a non-Trust Center device?</w:t>
            </w:r>
          </w:p>
          <w:p w14:paraId="72E27ACE"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758E3289" w14:textId="77777777" w:rsidR="00004C23" w:rsidRDefault="00000000">
            <w:pPr>
              <w:pStyle w:val="Body"/>
              <w:jc w:val="center"/>
              <w:rPr>
                <w:bCs/>
                <w:sz w:val="16"/>
                <w:szCs w:val="16"/>
                <w:lang w:eastAsia="ja-JP"/>
              </w:rPr>
            </w:pPr>
            <w:r>
              <w:rPr>
                <w:bCs/>
                <w:sz w:val="16"/>
                <w:szCs w:val="16"/>
                <w:lang w:eastAsia="ja-JP"/>
              </w:rPr>
              <w:t>[R1]/4.4.9.1, 4.6.3.5</w:t>
            </w:r>
          </w:p>
        </w:tc>
        <w:tc>
          <w:tcPr>
            <w:tcW w:w="864" w:type="dxa"/>
            <w:vMerge w:val="restart"/>
          </w:tcPr>
          <w:p w14:paraId="6B359BCA" w14:textId="77777777" w:rsidR="00004C23" w:rsidRDefault="00004C23">
            <w:pPr>
              <w:pStyle w:val="Body"/>
              <w:jc w:val="center"/>
              <w:rPr>
                <w:bCs/>
                <w:sz w:val="16"/>
                <w:szCs w:val="16"/>
                <w:lang w:eastAsia="ja-JP"/>
              </w:rPr>
            </w:pPr>
          </w:p>
        </w:tc>
        <w:tc>
          <w:tcPr>
            <w:tcW w:w="606" w:type="dxa"/>
            <w:textDirection w:val="btLr"/>
            <w:vAlign w:val="center"/>
          </w:tcPr>
          <w:p w14:paraId="02A6957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BC18EB0" w14:textId="77777777" w:rsidR="00004C23" w:rsidRDefault="00004C23">
            <w:pPr>
              <w:pStyle w:val="Body"/>
              <w:keepNext/>
              <w:jc w:val="center"/>
              <w:rPr>
                <w:sz w:val="16"/>
                <w:szCs w:val="16"/>
                <w:lang w:val="nl-NL"/>
              </w:rPr>
            </w:pPr>
          </w:p>
        </w:tc>
        <w:tc>
          <w:tcPr>
            <w:tcW w:w="1880" w:type="dxa"/>
            <w:vMerge w:val="restart"/>
            <w:shd w:val="clear" w:color="auto" w:fill="auto"/>
          </w:tcPr>
          <w:p w14:paraId="5B8BCB35" w14:textId="77777777" w:rsidR="00004C23" w:rsidRDefault="00004C23">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Content>
              <w:p w14:paraId="1CFF95DC" w14:textId="77777777" w:rsidR="00004C23" w:rsidRDefault="00000000">
                <w:pPr>
                  <w:pStyle w:val="Body"/>
                  <w:rPr>
                    <w:snapToGrid/>
                    <w:sz w:val="16"/>
                    <w:szCs w:val="18"/>
                    <w:lang w:val="nl-NL"/>
                  </w:rPr>
                </w:pPr>
                <w:r>
                  <w:rPr>
                    <w:rStyle w:val="PlaceholderText"/>
                  </w:rPr>
                  <w:t>Click here to enter text.</w:t>
                </w:r>
              </w:p>
            </w:sdtContent>
          </w:sdt>
        </w:tc>
      </w:tr>
      <w:tr w:rsidR="00004C23" w14:paraId="752792EC" w14:textId="77777777">
        <w:trPr>
          <w:cantSplit/>
          <w:trHeight w:val="1134"/>
        </w:trPr>
        <w:tc>
          <w:tcPr>
            <w:tcW w:w="830" w:type="dxa"/>
            <w:vMerge/>
          </w:tcPr>
          <w:p w14:paraId="6482A28D" w14:textId="77777777" w:rsidR="00004C23" w:rsidRDefault="00004C23">
            <w:pPr>
              <w:pStyle w:val="Body"/>
              <w:jc w:val="center"/>
              <w:rPr>
                <w:bCs/>
                <w:sz w:val="16"/>
                <w:szCs w:val="18"/>
                <w:lang w:eastAsia="ja-JP"/>
              </w:rPr>
            </w:pPr>
          </w:p>
        </w:tc>
        <w:tc>
          <w:tcPr>
            <w:tcW w:w="1433" w:type="dxa"/>
            <w:vMerge/>
          </w:tcPr>
          <w:p w14:paraId="02A2DDE8" w14:textId="77777777" w:rsidR="00004C23" w:rsidRDefault="00004C23">
            <w:pPr>
              <w:pStyle w:val="Body"/>
              <w:ind w:left="360"/>
              <w:jc w:val="left"/>
              <w:rPr>
                <w:bCs/>
                <w:sz w:val="16"/>
                <w:szCs w:val="18"/>
                <w:lang w:eastAsia="ja-JP"/>
              </w:rPr>
            </w:pPr>
          </w:p>
        </w:tc>
        <w:tc>
          <w:tcPr>
            <w:tcW w:w="1151" w:type="dxa"/>
            <w:vMerge/>
          </w:tcPr>
          <w:p w14:paraId="3D27C939" w14:textId="77777777" w:rsidR="00004C23" w:rsidRDefault="00004C23">
            <w:pPr>
              <w:pStyle w:val="Body"/>
              <w:jc w:val="center"/>
              <w:rPr>
                <w:bCs/>
                <w:sz w:val="16"/>
                <w:szCs w:val="18"/>
                <w:lang w:eastAsia="ja-JP"/>
              </w:rPr>
            </w:pPr>
          </w:p>
        </w:tc>
        <w:tc>
          <w:tcPr>
            <w:tcW w:w="864" w:type="dxa"/>
            <w:vMerge/>
          </w:tcPr>
          <w:p w14:paraId="3A5F758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B2CF3D7"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6936E9A" w14:textId="77777777" w:rsidR="00004C23" w:rsidRDefault="00000000">
            <w:pPr>
              <w:pStyle w:val="Body"/>
              <w:keepNext/>
              <w:jc w:val="center"/>
              <w:rPr>
                <w:sz w:val="16"/>
                <w:szCs w:val="16"/>
                <w:lang w:val="nl-NL"/>
              </w:rPr>
            </w:pPr>
            <w:r>
              <w:rPr>
                <w:sz w:val="16"/>
                <w:szCs w:val="16"/>
                <w:lang w:val="nl-NL"/>
              </w:rPr>
              <w:t>O</w:t>
            </w:r>
          </w:p>
        </w:tc>
        <w:tc>
          <w:tcPr>
            <w:tcW w:w="1880" w:type="dxa"/>
            <w:vMerge/>
            <w:shd w:val="clear" w:color="auto" w:fill="auto"/>
          </w:tcPr>
          <w:p w14:paraId="6106C836" w14:textId="77777777" w:rsidR="00004C23" w:rsidRDefault="00004C23">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Content>
              <w:p w14:paraId="5C3B9748" w14:textId="77777777" w:rsidR="00004C23" w:rsidRDefault="00000000">
                <w:pPr>
                  <w:pStyle w:val="Body"/>
                  <w:rPr>
                    <w:snapToGrid/>
                    <w:sz w:val="16"/>
                    <w:szCs w:val="18"/>
                    <w:lang w:val="nl-NL"/>
                  </w:rPr>
                </w:pPr>
                <w:r>
                  <w:rPr>
                    <w:rStyle w:val="PlaceholderText"/>
                  </w:rPr>
                  <w:t>Click here to enter text.</w:t>
                </w:r>
              </w:p>
            </w:sdtContent>
          </w:sdt>
        </w:tc>
      </w:tr>
      <w:tr w:rsidR="00004C23" w14:paraId="136635BA" w14:textId="77777777">
        <w:trPr>
          <w:cantSplit/>
          <w:trHeight w:val="1134"/>
        </w:trPr>
        <w:tc>
          <w:tcPr>
            <w:tcW w:w="830" w:type="dxa"/>
            <w:vMerge w:val="restart"/>
          </w:tcPr>
          <w:p w14:paraId="0A3C6BE9" w14:textId="77777777" w:rsidR="00004C23" w:rsidRDefault="00000000">
            <w:pPr>
              <w:pStyle w:val="Body"/>
              <w:jc w:val="center"/>
              <w:rPr>
                <w:bCs/>
                <w:sz w:val="16"/>
                <w:szCs w:val="16"/>
                <w:lang w:eastAsia="ja-JP"/>
              </w:rPr>
            </w:pPr>
            <w:r>
              <w:rPr>
                <w:bCs/>
                <w:sz w:val="16"/>
                <w:szCs w:val="16"/>
                <w:lang w:eastAsia="ja-JP"/>
              </w:rPr>
              <w:t>ACF301</w:t>
            </w:r>
          </w:p>
        </w:tc>
        <w:tc>
          <w:tcPr>
            <w:tcW w:w="1433" w:type="dxa"/>
            <w:vMerge w:val="restart"/>
          </w:tcPr>
          <w:p w14:paraId="4B048D01" w14:textId="77777777" w:rsidR="00004C23" w:rsidRDefault="00000000">
            <w:pPr>
              <w:pStyle w:val="Body"/>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Pr>
          <w:p w14:paraId="08A24485" w14:textId="77777777" w:rsidR="00004C23" w:rsidRDefault="00000000">
            <w:pPr>
              <w:pStyle w:val="Body"/>
              <w:jc w:val="center"/>
              <w:rPr>
                <w:bCs/>
                <w:sz w:val="16"/>
                <w:szCs w:val="16"/>
                <w:lang w:eastAsia="ja-JP"/>
              </w:rPr>
            </w:pPr>
            <w:r>
              <w:rPr>
                <w:bCs/>
                <w:sz w:val="16"/>
                <w:szCs w:val="16"/>
                <w:lang w:eastAsia="ja-JP"/>
              </w:rPr>
              <w:t>[R1]/4.4.9.2</w:t>
            </w:r>
          </w:p>
        </w:tc>
        <w:tc>
          <w:tcPr>
            <w:tcW w:w="864" w:type="dxa"/>
            <w:vMerge w:val="restart"/>
          </w:tcPr>
          <w:p w14:paraId="542B5E09" w14:textId="77777777" w:rsidR="00004C23" w:rsidRDefault="00000000">
            <w:pPr>
              <w:pStyle w:val="Body"/>
              <w:jc w:val="center"/>
              <w:rPr>
                <w:bCs/>
                <w:sz w:val="16"/>
                <w:szCs w:val="16"/>
                <w:lang w:eastAsia="ja-JP"/>
              </w:rPr>
            </w:pPr>
            <w:r>
              <w:rPr>
                <w:bCs/>
                <w:sz w:val="16"/>
                <w:szCs w:val="16"/>
                <w:lang w:eastAsia="ja-JP"/>
              </w:rPr>
              <w:t>SR2:M</w:t>
            </w:r>
          </w:p>
        </w:tc>
        <w:tc>
          <w:tcPr>
            <w:tcW w:w="606" w:type="dxa"/>
            <w:textDirection w:val="btLr"/>
            <w:vAlign w:val="center"/>
          </w:tcPr>
          <w:p w14:paraId="1EC3503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5E8483C" w14:textId="77777777" w:rsidR="00004C23" w:rsidRDefault="00004C23">
            <w:pPr>
              <w:pStyle w:val="Body"/>
              <w:keepNext/>
              <w:jc w:val="center"/>
              <w:rPr>
                <w:sz w:val="16"/>
                <w:szCs w:val="16"/>
                <w:lang w:val="nl-NL"/>
              </w:rPr>
            </w:pPr>
          </w:p>
        </w:tc>
        <w:tc>
          <w:tcPr>
            <w:tcW w:w="1880" w:type="dxa"/>
            <w:shd w:val="clear" w:color="auto" w:fill="auto"/>
          </w:tcPr>
          <w:p w14:paraId="7B27F6DE" w14:textId="77777777" w:rsidR="00004C23" w:rsidRDefault="00004C23">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14:paraId="47369105" w14:textId="77777777" w:rsidR="00004C23" w:rsidRDefault="00000000">
                <w:pPr>
                  <w:pStyle w:val="Body"/>
                  <w:rPr>
                    <w:snapToGrid/>
                    <w:sz w:val="16"/>
                    <w:szCs w:val="18"/>
                    <w:lang w:val="nl-NL"/>
                  </w:rPr>
                </w:pPr>
                <w:r>
                  <w:rPr>
                    <w:rStyle w:val="PlaceholderText"/>
                  </w:rPr>
                  <w:t>Click here to enter text.</w:t>
                </w:r>
              </w:p>
            </w:sdtContent>
          </w:sdt>
        </w:tc>
      </w:tr>
      <w:tr w:rsidR="00004C23" w14:paraId="28301157" w14:textId="77777777">
        <w:trPr>
          <w:cantSplit/>
          <w:trHeight w:val="1134"/>
        </w:trPr>
        <w:tc>
          <w:tcPr>
            <w:tcW w:w="830" w:type="dxa"/>
            <w:vMerge/>
          </w:tcPr>
          <w:p w14:paraId="5327C9EE" w14:textId="77777777" w:rsidR="00004C23" w:rsidRDefault="00004C23">
            <w:pPr>
              <w:pStyle w:val="Body"/>
              <w:jc w:val="center"/>
              <w:rPr>
                <w:bCs/>
                <w:sz w:val="16"/>
                <w:szCs w:val="18"/>
                <w:lang w:eastAsia="ja-JP"/>
              </w:rPr>
            </w:pPr>
          </w:p>
        </w:tc>
        <w:tc>
          <w:tcPr>
            <w:tcW w:w="1433" w:type="dxa"/>
            <w:vMerge/>
          </w:tcPr>
          <w:p w14:paraId="387A937E" w14:textId="77777777" w:rsidR="00004C23" w:rsidRDefault="00004C23">
            <w:pPr>
              <w:pStyle w:val="Body"/>
              <w:ind w:left="360"/>
              <w:jc w:val="left"/>
              <w:rPr>
                <w:bCs/>
                <w:sz w:val="16"/>
                <w:szCs w:val="18"/>
                <w:lang w:eastAsia="ja-JP"/>
              </w:rPr>
            </w:pPr>
          </w:p>
        </w:tc>
        <w:tc>
          <w:tcPr>
            <w:tcW w:w="1151" w:type="dxa"/>
            <w:vMerge/>
          </w:tcPr>
          <w:p w14:paraId="51790F0E" w14:textId="77777777" w:rsidR="00004C23" w:rsidRDefault="00004C23">
            <w:pPr>
              <w:pStyle w:val="Body"/>
              <w:jc w:val="center"/>
              <w:rPr>
                <w:bCs/>
                <w:sz w:val="16"/>
                <w:szCs w:val="18"/>
                <w:lang w:eastAsia="ja-JP"/>
              </w:rPr>
            </w:pPr>
          </w:p>
        </w:tc>
        <w:tc>
          <w:tcPr>
            <w:tcW w:w="864" w:type="dxa"/>
            <w:vMerge/>
          </w:tcPr>
          <w:p w14:paraId="2C43747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2D7ADA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72ECBBF"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794B2890" w14:textId="77777777" w:rsidR="00004C23" w:rsidRDefault="00004C23">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14:paraId="536015C5" w14:textId="77777777" w:rsidR="00004C23" w:rsidRDefault="00000000">
                <w:pPr>
                  <w:pStyle w:val="Body"/>
                  <w:rPr>
                    <w:snapToGrid/>
                    <w:sz w:val="16"/>
                    <w:szCs w:val="18"/>
                    <w:lang w:val="nl-NL"/>
                  </w:rPr>
                </w:pPr>
                <w:r>
                  <w:rPr>
                    <w:sz w:val="16"/>
                    <w:szCs w:val="18"/>
                    <w:lang w:val="nl-NL"/>
                  </w:rPr>
                  <w:t>Yes</w:t>
                </w:r>
              </w:p>
            </w:sdtContent>
          </w:sdt>
        </w:tc>
      </w:tr>
      <w:tr w:rsidR="00004C23" w14:paraId="5E9534CA" w14:textId="77777777">
        <w:trPr>
          <w:cantSplit/>
          <w:trHeight w:val="1134"/>
        </w:trPr>
        <w:tc>
          <w:tcPr>
            <w:tcW w:w="830" w:type="dxa"/>
            <w:vMerge w:val="restart"/>
          </w:tcPr>
          <w:p w14:paraId="57160A39" w14:textId="77777777" w:rsidR="00004C23" w:rsidRDefault="00000000">
            <w:pPr>
              <w:pStyle w:val="Body"/>
              <w:jc w:val="center"/>
              <w:rPr>
                <w:bCs/>
                <w:sz w:val="16"/>
                <w:szCs w:val="16"/>
                <w:lang w:eastAsia="ja-JP"/>
              </w:rPr>
            </w:pPr>
            <w:r>
              <w:rPr>
                <w:bCs/>
                <w:sz w:val="16"/>
                <w:szCs w:val="16"/>
                <w:lang w:eastAsia="ja-JP"/>
              </w:rPr>
              <w:t>ACF302</w:t>
            </w:r>
          </w:p>
        </w:tc>
        <w:tc>
          <w:tcPr>
            <w:tcW w:w="1433" w:type="dxa"/>
            <w:vMerge w:val="restart"/>
          </w:tcPr>
          <w:p w14:paraId="039321D3" w14:textId="77777777" w:rsidR="00004C23" w:rsidRDefault="00000000">
            <w:pPr>
              <w:pStyle w:val="Body"/>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Pr>
          <w:p w14:paraId="3E854B75" w14:textId="77777777" w:rsidR="00004C23" w:rsidRDefault="00000000">
            <w:pPr>
              <w:pStyle w:val="Body"/>
              <w:jc w:val="center"/>
              <w:rPr>
                <w:bCs/>
                <w:sz w:val="16"/>
                <w:szCs w:val="16"/>
                <w:lang w:eastAsia="ja-JP"/>
              </w:rPr>
            </w:pPr>
            <w:r>
              <w:rPr>
                <w:bCs/>
                <w:sz w:val="16"/>
                <w:szCs w:val="16"/>
                <w:lang w:eastAsia="ja-JP"/>
              </w:rPr>
              <w:t>[R1]/4.4.9.3, 4.6.3.4</w:t>
            </w:r>
          </w:p>
        </w:tc>
        <w:tc>
          <w:tcPr>
            <w:tcW w:w="864" w:type="dxa"/>
            <w:vMerge w:val="restart"/>
          </w:tcPr>
          <w:p w14:paraId="1AAC9D00" w14:textId="77777777" w:rsidR="00004C23" w:rsidRDefault="00000000">
            <w:pPr>
              <w:pStyle w:val="Body"/>
              <w:jc w:val="center"/>
              <w:rPr>
                <w:bCs/>
                <w:sz w:val="16"/>
                <w:szCs w:val="16"/>
                <w:lang w:eastAsia="ja-JP"/>
              </w:rPr>
            </w:pPr>
            <w:r>
              <w:rPr>
                <w:bCs/>
                <w:sz w:val="16"/>
                <w:szCs w:val="16"/>
                <w:lang w:eastAsia="ja-JP"/>
              </w:rPr>
              <w:t>SR2:M</w:t>
            </w:r>
          </w:p>
        </w:tc>
        <w:tc>
          <w:tcPr>
            <w:tcW w:w="606" w:type="dxa"/>
            <w:textDirection w:val="btLr"/>
            <w:vAlign w:val="center"/>
          </w:tcPr>
          <w:p w14:paraId="6B0FC62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731354F" w14:textId="77777777" w:rsidR="00004C23" w:rsidRDefault="00004C23">
            <w:pPr>
              <w:pStyle w:val="Body"/>
              <w:keepNext/>
              <w:jc w:val="center"/>
              <w:rPr>
                <w:sz w:val="16"/>
                <w:szCs w:val="16"/>
                <w:lang w:val="nl-NL"/>
              </w:rPr>
            </w:pPr>
          </w:p>
        </w:tc>
        <w:tc>
          <w:tcPr>
            <w:tcW w:w="1880" w:type="dxa"/>
            <w:vMerge w:val="restart"/>
            <w:shd w:val="clear" w:color="auto" w:fill="auto"/>
          </w:tcPr>
          <w:p w14:paraId="15D6F6A3" w14:textId="77777777" w:rsidR="00004C23" w:rsidRDefault="00004C23">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Content>
              <w:p w14:paraId="72C08402" w14:textId="77777777" w:rsidR="00004C23" w:rsidRDefault="00000000">
                <w:pPr>
                  <w:pStyle w:val="Body"/>
                  <w:rPr>
                    <w:snapToGrid/>
                    <w:sz w:val="16"/>
                    <w:szCs w:val="18"/>
                    <w:lang w:val="nl-NL"/>
                  </w:rPr>
                </w:pPr>
                <w:r>
                  <w:rPr>
                    <w:rStyle w:val="PlaceholderText"/>
                  </w:rPr>
                  <w:t>Click here to enter text.</w:t>
                </w:r>
              </w:p>
            </w:sdtContent>
          </w:sdt>
        </w:tc>
      </w:tr>
      <w:tr w:rsidR="00004C23" w14:paraId="5D8EB98A" w14:textId="77777777">
        <w:trPr>
          <w:cantSplit/>
          <w:trHeight w:val="1134"/>
        </w:trPr>
        <w:tc>
          <w:tcPr>
            <w:tcW w:w="830" w:type="dxa"/>
            <w:vMerge/>
          </w:tcPr>
          <w:p w14:paraId="1D171129" w14:textId="77777777" w:rsidR="00004C23" w:rsidRDefault="00004C23">
            <w:pPr>
              <w:pStyle w:val="Body"/>
              <w:jc w:val="center"/>
              <w:rPr>
                <w:bCs/>
                <w:sz w:val="16"/>
                <w:szCs w:val="18"/>
                <w:lang w:eastAsia="ja-JP"/>
              </w:rPr>
            </w:pPr>
          </w:p>
        </w:tc>
        <w:tc>
          <w:tcPr>
            <w:tcW w:w="1433" w:type="dxa"/>
            <w:vMerge/>
          </w:tcPr>
          <w:p w14:paraId="18FA1B54" w14:textId="77777777" w:rsidR="00004C23" w:rsidRDefault="00004C23">
            <w:pPr>
              <w:pStyle w:val="Body"/>
              <w:ind w:left="360"/>
              <w:jc w:val="left"/>
              <w:rPr>
                <w:bCs/>
                <w:sz w:val="16"/>
                <w:szCs w:val="18"/>
                <w:lang w:eastAsia="ja-JP"/>
              </w:rPr>
            </w:pPr>
          </w:p>
        </w:tc>
        <w:tc>
          <w:tcPr>
            <w:tcW w:w="1151" w:type="dxa"/>
            <w:vMerge/>
          </w:tcPr>
          <w:p w14:paraId="4DF7194A" w14:textId="77777777" w:rsidR="00004C23" w:rsidRDefault="00004C23">
            <w:pPr>
              <w:pStyle w:val="Body"/>
              <w:jc w:val="center"/>
              <w:rPr>
                <w:bCs/>
                <w:sz w:val="16"/>
                <w:szCs w:val="18"/>
                <w:lang w:eastAsia="ja-JP"/>
              </w:rPr>
            </w:pPr>
          </w:p>
        </w:tc>
        <w:tc>
          <w:tcPr>
            <w:tcW w:w="864" w:type="dxa"/>
            <w:vMerge/>
          </w:tcPr>
          <w:p w14:paraId="1B92196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EE659D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612695F" w14:textId="77777777" w:rsidR="00004C23" w:rsidRDefault="00000000">
            <w:pPr>
              <w:pStyle w:val="Body"/>
              <w:keepNext/>
              <w:jc w:val="center"/>
              <w:rPr>
                <w:sz w:val="16"/>
                <w:szCs w:val="16"/>
                <w:lang w:val="nl-NL"/>
              </w:rPr>
            </w:pPr>
            <w:r>
              <w:rPr>
                <w:sz w:val="16"/>
                <w:szCs w:val="16"/>
                <w:lang w:val="nl-NL"/>
              </w:rPr>
              <w:t>FDT1: M</w:t>
            </w:r>
            <w:r>
              <w:rPr>
                <w:sz w:val="16"/>
                <w:szCs w:val="16"/>
                <w:lang w:val="nl-NL"/>
              </w:rPr>
              <w:br/>
              <w:t>FDT2: M</w:t>
            </w:r>
            <w:r>
              <w:rPr>
                <w:sz w:val="16"/>
                <w:szCs w:val="16"/>
                <w:lang w:val="nl-NL"/>
              </w:rPr>
              <w:br/>
              <w:t>FDT3: O</w:t>
            </w:r>
          </w:p>
        </w:tc>
        <w:tc>
          <w:tcPr>
            <w:tcW w:w="1880" w:type="dxa"/>
            <w:vMerge/>
            <w:shd w:val="clear" w:color="auto" w:fill="auto"/>
          </w:tcPr>
          <w:p w14:paraId="3B61458B" w14:textId="77777777" w:rsidR="00004C23" w:rsidRDefault="00004C23">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14:paraId="1DB5ABDB" w14:textId="77777777" w:rsidR="00004C23" w:rsidRDefault="00000000">
                <w:pPr>
                  <w:pStyle w:val="Body"/>
                  <w:rPr>
                    <w:snapToGrid/>
                    <w:sz w:val="16"/>
                    <w:szCs w:val="18"/>
                    <w:lang w:val="nl-NL"/>
                  </w:rPr>
                </w:pPr>
                <w:r>
                  <w:rPr>
                    <w:sz w:val="16"/>
                    <w:szCs w:val="18"/>
                    <w:lang w:val="nl-NL"/>
                  </w:rPr>
                  <w:t>Yes</w:t>
                </w:r>
              </w:p>
            </w:sdtContent>
          </w:sdt>
        </w:tc>
      </w:tr>
      <w:tr w:rsidR="00004C23" w14:paraId="62F8B040" w14:textId="77777777">
        <w:trPr>
          <w:cantSplit/>
          <w:trHeight w:val="1134"/>
        </w:trPr>
        <w:tc>
          <w:tcPr>
            <w:tcW w:w="830" w:type="dxa"/>
            <w:vMerge w:val="restart"/>
          </w:tcPr>
          <w:p w14:paraId="4770B9D3" w14:textId="77777777" w:rsidR="00004C23" w:rsidRDefault="00000000">
            <w:pPr>
              <w:pStyle w:val="Body"/>
              <w:jc w:val="center"/>
              <w:rPr>
                <w:bCs/>
                <w:sz w:val="16"/>
                <w:szCs w:val="16"/>
                <w:lang w:eastAsia="ja-JP"/>
              </w:rPr>
            </w:pPr>
            <w:r>
              <w:rPr>
                <w:bCs/>
                <w:sz w:val="16"/>
                <w:szCs w:val="16"/>
                <w:lang w:eastAsia="ja-JP"/>
              </w:rPr>
              <w:t>ACF303</w:t>
            </w:r>
          </w:p>
        </w:tc>
        <w:tc>
          <w:tcPr>
            <w:tcW w:w="1433" w:type="dxa"/>
            <w:vMerge w:val="restart"/>
          </w:tcPr>
          <w:p w14:paraId="4A95B38F" w14:textId="77777777" w:rsidR="00004C23" w:rsidRDefault="00000000">
            <w:pPr>
              <w:pStyle w:val="Body"/>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Pr>
          <w:p w14:paraId="6C1661F8" w14:textId="77777777" w:rsidR="00004C23" w:rsidRDefault="00000000">
            <w:pPr>
              <w:pStyle w:val="Body"/>
              <w:jc w:val="center"/>
              <w:rPr>
                <w:bCs/>
                <w:sz w:val="16"/>
                <w:szCs w:val="16"/>
                <w:lang w:eastAsia="ja-JP"/>
              </w:rPr>
            </w:pPr>
            <w:r>
              <w:rPr>
                <w:bCs/>
                <w:sz w:val="16"/>
                <w:szCs w:val="16"/>
                <w:lang w:eastAsia="ja-JP"/>
              </w:rPr>
              <w:t>[R1]/4.4.9.5</w:t>
            </w:r>
          </w:p>
        </w:tc>
        <w:tc>
          <w:tcPr>
            <w:tcW w:w="864" w:type="dxa"/>
            <w:vMerge w:val="restart"/>
          </w:tcPr>
          <w:p w14:paraId="31B94BF3" w14:textId="77777777" w:rsidR="00004C23" w:rsidRDefault="00000000">
            <w:pPr>
              <w:pStyle w:val="Body"/>
              <w:jc w:val="center"/>
              <w:rPr>
                <w:bCs/>
                <w:sz w:val="16"/>
                <w:szCs w:val="16"/>
                <w:lang w:eastAsia="ja-JP"/>
              </w:rPr>
            </w:pPr>
            <w:r>
              <w:rPr>
                <w:bCs/>
                <w:sz w:val="16"/>
                <w:szCs w:val="16"/>
                <w:lang w:eastAsia="ja-JP"/>
              </w:rPr>
              <w:t>SR2:M</w:t>
            </w:r>
          </w:p>
        </w:tc>
        <w:tc>
          <w:tcPr>
            <w:tcW w:w="606" w:type="dxa"/>
            <w:textDirection w:val="btLr"/>
            <w:vAlign w:val="center"/>
          </w:tcPr>
          <w:p w14:paraId="2CA36FA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4FE8933" w14:textId="77777777" w:rsidR="00004C23" w:rsidRDefault="00004C23">
            <w:pPr>
              <w:pStyle w:val="Body"/>
              <w:keepNext/>
              <w:jc w:val="center"/>
              <w:rPr>
                <w:sz w:val="16"/>
                <w:szCs w:val="16"/>
                <w:lang w:val="nl-NL"/>
              </w:rPr>
            </w:pPr>
          </w:p>
        </w:tc>
        <w:tc>
          <w:tcPr>
            <w:tcW w:w="1880" w:type="dxa"/>
            <w:shd w:val="clear" w:color="auto" w:fill="auto"/>
          </w:tcPr>
          <w:p w14:paraId="03E219DC" w14:textId="77777777" w:rsidR="00004C23" w:rsidRDefault="00004C23">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14:paraId="1406C678" w14:textId="77777777" w:rsidR="00004C23" w:rsidRDefault="00000000">
                <w:pPr>
                  <w:pStyle w:val="Body"/>
                  <w:rPr>
                    <w:snapToGrid/>
                    <w:sz w:val="16"/>
                    <w:szCs w:val="18"/>
                    <w:lang w:val="nl-NL"/>
                  </w:rPr>
                </w:pPr>
                <w:r>
                  <w:rPr>
                    <w:rStyle w:val="PlaceholderText"/>
                  </w:rPr>
                  <w:t>Click here to enter text.</w:t>
                </w:r>
              </w:p>
            </w:sdtContent>
          </w:sdt>
        </w:tc>
      </w:tr>
      <w:tr w:rsidR="00004C23" w14:paraId="08394088" w14:textId="77777777">
        <w:trPr>
          <w:cantSplit/>
          <w:trHeight w:val="1134"/>
        </w:trPr>
        <w:tc>
          <w:tcPr>
            <w:tcW w:w="830" w:type="dxa"/>
            <w:vMerge/>
          </w:tcPr>
          <w:p w14:paraId="798E6C1A" w14:textId="77777777" w:rsidR="00004C23" w:rsidRDefault="00004C23">
            <w:pPr>
              <w:pStyle w:val="Body"/>
              <w:jc w:val="center"/>
              <w:rPr>
                <w:bCs/>
                <w:sz w:val="16"/>
                <w:szCs w:val="18"/>
                <w:lang w:val="nl-NL" w:eastAsia="ja-JP"/>
              </w:rPr>
            </w:pPr>
          </w:p>
        </w:tc>
        <w:tc>
          <w:tcPr>
            <w:tcW w:w="1433" w:type="dxa"/>
            <w:vMerge/>
          </w:tcPr>
          <w:p w14:paraId="67D60E04" w14:textId="77777777" w:rsidR="00004C23" w:rsidRDefault="00004C23">
            <w:pPr>
              <w:pStyle w:val="Body"/>
              <w:ind w:left="360"/>
              <w:jc w:val="left"/>
              <w:rPr>
                <w:bCs/>
                <w:sz w:val="16"/>
                <w:szCs w:val="18"/>
                <w:lang w:val="nl-NL" w:eastAsia="ja-JP"/>
              </w:rPr>
            </w:pPr>
          </w:p>
        </w:tc>
        <w:tc>
          <w:tcPr>
            <w:tcW w:w="1151" w:type="dxa"/>
            <w:vMerge/>
          </w:tcPr>
          <w:p w14:paraId="19E490F0" w14:textId="77777777" w:rsidR="00004C23" w:rsidRDefault="00004C23">
            <w:pPr>
              <w:pStyle w:val="Body"/>
              <w:jc w:val="center"/>
              <w:rPr>
                <w:bCs/>
                <w:sz w:val="16"/>
                <w:szCs w:val="18"/>
                <w:lang w:val="nl-NL" w:eastAsia="ja-JP"/>
              </w:rPr>
            </w:pPr>
          </w:p>
        </w:tc>
        <w:tc>
          <w:tcPr>
            <w:tcW w:w="864" w:type="dxa"/>
            <w:vMerge/>
          </w:tcPr>
          <w:p w14:paraId="709906B9"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9A3E89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01F76D2"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321E4170" w14:textId="77777777" w:rsidR="00004C23" w:rsidRDefault="00004C23">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howingPlcHdr/>
            </w:sdtPr>
            <w:sdtContent>
              <w:p w14:paraId="4DC135C9" w14:textId="77777777" w:rsidR="00004C23" w:rsidRDefault="00000000">
                <w:pPr>
                  <w:pStyle w:val="Body"/>
                  <w:rPr>
                    <w:snapToGrid/>
                    <w:sz w:val="16"/>
                    <w:szCs w:val="18"/>
                    <w:lang w:val="nl-NL"/>
                  </w:rPr>
                </w:pPr>
                <w:r>
                  <w:rPr>
                    <w:rStyle w:val="PlaceholderText"/>
                  </w:rPr>
                  <w:t>Click here to enter text.</w:t>
                </w:r>
              </w:p>
            </w:sdtContent>
          </w:sdt>
        </w:tc>
      </w:tr>
      <w:tr w:rsidR="00004C23" w14:paraId="04949BB1" w14:textId="77777777">
        <w:trPr>
          <w:cantSplit/>
          <w:trHeight w:val="1290"/>
        </w:trPr>
        <w:tc>
          <w:tcPr>
            <w:tcW w:w="830" w:type="dxa"/>
            <w:vMerge w:val="restart"/>
          </w:tcPr>
          <w:p w14:paraId="176D5316" w14:textId="77777777" w:rsidR="00004C23" w:rsidRDefault="00000000">
            <w:pPr>
              <w:pStyle w:val="Body"/>
              <w:jc w:val="center"/>
              <w:rPr>
                <w:bCs/>
                <w:sz w:val="16"/>
                <w:szCs w:val="16"/>
                <w:lang w:eastAsia="ja-JP"/>
              </w:rPr>
            </w:pPr>
            <w:r>
              <w:rPr>
                <w:bCs/>
                <w:sz w:val="16"/>
                <w:szCs w:val="16"/>
                <w:lang w:eastAsia="ja-JP"/>
              </w:rPr>
              <w:t>ACF304</w:t>
            </w:r>
          </w:p>
        </w:tc>
        <w:tc>
          <w:tcPr>
            <w:tcW w:w="1433" w:type="dxa"/>
            <w:vMerge w:val="restart"/>
          </w:tcPr>
          <w:p w14:paraId="581936E0"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5A5B1EF1" w14:textId="77777777" w:rsidR="00004C23" w:rsidRDefault="00004C23">
            <w:pPr>
              <w:pStyle w:val="Body"/>
              <w:jc w:val="center"/>
              <w:rPr>
                <w:bCs/>
                <w:sz w:val="16"/>
                <w:szCs w:val="16"/>
                <w:lang w:eastAsia="ja-JP"/>
              </w:rPr>
            </w:pPr>
          </w:p>
        </w:tc>
        <w:tc>
          <w:tcPr>
            <w:tcW w:w="864" w:type="dxa"/>
            <w:vMerge w:val="restart"/>
          </w:tcPr>
          <w:p w14:paraId="74BEEF25" w14:textId="77777777" w:rsidR="00004C23" w:rsidRDefault="00004C23">
            <w:pPr>
              <w:pStyle w:val="Body"/>
              <w:jc w:val="center"/>
              <w:rPr>
                <w:bCs/>
                <w:sz w:val="16"/>
                <w:szCs w:val="16"/>
                <w:lang w:eastAsia="ja-JP"/>
              </w:rPr>
            </w:pPr>
          </w:p>
        </w:tc>
        <w:tc>
          <w:tcPr>
            <w:tcW w:w="606" w:type="dxa"/>
            <w:textDirection w:val="btLr"/>
            <w:vAlign w:val="center"/>
          </w:tcPr>
          <w:p w14:paraId="5BE9585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1EF3C8E" w14:textId="77777777" w:rsidR="00004C23" w:rsidRDefault="00004C23">
            <w:pPr>
              <w:pStyle w:val="Body"/>
              <w:keepNext/>
              <w:jc w:val="center"/>
              <w:rPr>
                <w:sz w:val="16"/>
                <w:szCs w:val="16"/>
                <w:lang w:val="nl-NL"/>
              </w:rPr>
            </w:pPr>
          </w:p>
        </w:tc>
        <w:tc>
          <w:tcPr>
            <w:tcW w:w="1880" w:type="dxa"/>
            <w:shd w:val="clear" w:color="auto" w:fill="auto"/>
          </w:tcPr>
          <w:p w14:paraId="71F2CE7A" w14:textId="77777777" w:rsidR="00004C23" w:rsidRDefault="00004C23">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14:paraId="0AE815AF" w14:textId="77777777" w:rsidR="00004C23" w:rsidRDefault="00000000">
                <w:pPr>
                  <w:pStyle w:val="Body"/>
                  <w:rPr>
                    <w:snapToGrid/>
                    <w:sz w:val="16"/>
                    <w:szCs w:val="18"/>
                    <w:lang w:val="nl-NL"/>
                  </w:rPr>
                </w:pPr>
                <w:r>
                  <w:rPr>
                    <w:rStyle w:val="PlaceholderText"/>
                  </w:rPr>
                  <w:t>Click here to enter text.</w:t>
                </w:r>
              </w:p>
            </w:sdtContent>
          </w:sdt>
        </w:tc>
      </w:tr>
      <w:tr w:rsidR="00004C23" w14:paraId="2697874B" w14:textId="77777777">
        <w:trPr>
          <w:cantSplit/>
          <w:trHeight w:val="1134"/>
        </w:trPr>
        <w:tc>
          <w:tcPr>
            <w:tcW w:w="830" w:type="dxa"/>
            <w:vMerge/>
          </w:tcPr>
          <w:p w14:paraId="542582DB" w14:textId="77777777" w:rsidR="00004C23" w:rsidRDefault="00004C23">
            <w:pPr>
              <w:pStyle w:val="Body"/>
              <w:jc w:val="center"/>
              <w:rPr>
                <w:bCs/>
                <w:sz w:val="16"/>
                <w:szCs w:val="18"/>
                <w:lang w:val="nl-NL" w:eastAsia="ja-JP"/>
              </w:rPr>
            </w:pPr>
          </w:p>
        </w:tc>
        <w:tc>
          <w:tcPr>
            <w:tcW w:w="1433" w:type="dxa"/>
            <w:vMerge/>
          </w:tcPr>
          <w:p w14:paraId="3E19F62F" w14:textId="77777777" w:rsidR="00004C23" w:rsidRDefault="00004C23">
            <w:pPr>
              <w:pStyle w:val="Body"/>
              <w:ind w:left="360"/>
              <w:jc w:val="left"/>
              <w:rPr>
                <w:bCs/>
                <w:sz w:val="16"/>
                <w:szCs w:val="18"/>
                <w:lang w:val="nl-NL" w:eastAsia="ja-JP"/>
              </w:rPr>
            </w:pPr>
          </w:p>
        </w:tc>
        <w:tc>
          <w:tcPr>
            <w:tcW w:w="1151" w:type="dxa"/>
            <w:vMerge/>
          </w:tcPr>
          <w:p w14:paraId="05062EC3" w14:textId="77777777" w:rsidR="00004C23" w:rsidRDefault="00004C23">
            <w:pPr>
              <w:pStyle w:val="Body"/>
              <w:jc w:val="center"/>
              <w:rPr>
                <w:bCs/>
                <w:sz w:val="16"/>
                <w:szCs w:val="18"/>
                <w:lang w:val="nl-NL" w:eastAsia="ja-JP"/>
              </w:rPr>
            </w:pPr>
          </w:p>
        </w:tc>
        <w:tc>
          <w:tcPr>
            <w:tcW w:w="864" w:type="dxa"/>
            <w:vMerge/>
          </w:tcPr>
          <w:p w14:paraId="593C9F78"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05BE9404"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7B41139F" w14:textId="77777777" w:rsidR="00004C23" w:rsidRDefault="00004C23">
            <w:pPr>
              <w:pStyle w:val="Body"/>
              <w:keepNext/>
              <w:jc w:val="center"/>
              <w:rPr>
                <w:sz w:val="16"/>
                <w:szCs w:val="16"/>
                <w:lang w:val="nl-NL"/>
              </w:rPr>
            </w:pPr>
          </w:p>
        </w:tc>
        <w:tc>
          <w:tcPr>
            <w:tcW w:w="1880" w:type="dxa"/>
            <w:shd w:val="clear" w:color="auto" w:fill="auto"/>
          </w:tcPr>
          <w:p w14:paraId="0A9AC77B" w14:textId="77777777" w:rsidR="00004C23" w:rsidRDefault="00004C23">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Content>
              <w:p w14:paraId="6EE371F4" w14:textId="77777777" w:rsidR="00004C23" w:rsidRDefault="00000000">
                <w:pPr>
                  <w:pStyle w:val="Body"/>
                  <w:rPr>
                    <w:snapToGrid/>
                    <w:sz w:val="16"/>
                    <w:szCs w:val="18"/>
                    <w:lang w:val="nl-NL"/>
                  </w:rPr>
                </w:pPr>
                <w:r>
                  <w:rPr>
                    <w:rStyle w:val="PlaceholderText"/>
                  </w:rPr>
                  <w:t>Click here to enter text.</w:t>
                </w:r>
              </w:p>
            </w:sdtContent>
          </w:sdt>
        </w:tc>
      </w:tr>
      <w:tr w:rsidR="00004C23" w14:paraId="5592AFD2" w14:textId="77777777">
        <w:trPr>
          <w:cantSplit/>
          <w:trHeight w:val="1134"/>
        </w:trPr>
        <w:tc>
          <w:tcPr>
            <w:tcW w:w="830" w:type="dxa"/>
            <w:vMerge w:val="restart"/>
          </w:tcPr>
          <w:p w14:paraId="1E2E0038" w14:textId="77777777" w:rsidR="00004C23" w:rsidRDefault="00000000">
            <w:pPr>
              <w:pStyle w:val="Body"/>
              <w:jc w:val="center"/>
              <w:rPr>
                <w:bCs/>
                <w:sz w:val="16"/>
                <w:szCs w:val="16"/>
                <w:lang w:eastAsia="ja-JP"/>
              </w:rPr>
            </w:pPr>
            <w:r>
              <w:rPr>
                <w:bCs/>
                <w:sz w:val="16"/>
                <w:szCs w:val="16"/>
                <w:lang w:eastAsia="ja-JP"/>
              </w:rPr>
              <w:t>ACF4</w:t>
            </w:r>
          </w:p>
        </w:tc>
        <w:tc>
          <w:tcPr>
            <w:tcW w:w="1433" w:type="dxa"/>
            <w:vMerge w:val="restart"/>
          </w:tcPr>
          <w:p w14:paraId="65CB321E" w14:textId="77777777" w:rsidR="00004C23" w:rsidRDefault="00000000">
            <w:pPr>
              <w:pStyle w:val="Body"/>
              <w:jc w:val="left"/>
              <w:rPr>
                <w:bCs/>
                <w:sz w:val="16"/>
                <w:szCs w:val="16"/>
                <w:lang w:eastAsia="ja-JP"/>
              </w:rPr>
            </w:pPr>
            <w:commentRangeStart w:id="330"/>
            <w:commentRangeEnd w:id="330"/>
            <w:r>
              <w:rPr>
                <w:rStyle w:val="CommentReference"/>
                <w:snapToGrid/>
              </w:rPr>
              <w:commentReference w:id="330"/>
            </w:r>
          </w:p>
          <w:p w14:paraId="45197A61"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7D78B9DF" w14:textId="77777777" w:rsidR="00004C23" w:rsidRDefault="00004C23">
            <w:pPr>
              <w:pStyle w:val="Body"/>
              <w:jc w:val="center"/>
              <w:rPr>
                <w:bCs/>
                <w:sz w:val="16"/>
                <w:szCs w:val="16"/>
                <w:lang w:eastAsia="ja-JP"/>
              </w:rPr>
            </w:pPr>
          </w:p>
        </w:tc>
        <w:tc>
          <w:tcPr>
            <w:tcW w:w="864" w:type="dxa"/>
            <w:vMerge w:val="restart"/>
          </w:tcPr>
          <w:p w14:paraId="1B7F89AA" w14:textId="77777777" w:rsidR="00004C23" w:rsidRDefault="00004C23">
            <w:pPr>
              <w:pStyle w:val="Body"/>
              <w:jc w:val="center"/>
              <w:rPr>
                <w:bCs/>
                <w:sz w:val="16"/>
                <w:szCs w:val="16"/>
                <w:lang w:eastAsia="ja-JP"/>
              </w:rPr>
            </w:pPr>
          </w:p>
        </w:tc>
        <w:tc>
          <w:tcPr>
            <w:tcW w:w="606" w:type="dxa"/>
            <w:textDirection w:val="btLr"/>
            <w:vAlign w:val="center"/>
          </w:tcPr>
          <w:p w14:paraId="06D0F6B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99631B6" w14:textId="77777777" w:rsidR="00004C23" w:rsidRDefault="00004C23">
            <w:pPr>
              <w:pStyle w:val="Body"/>
              <w:keepNext/>
              <w:jc w:val="center"/>
              <w:rPr>
                <w:sz w:val="16"/>
                <w:szCs w:val="16"/>
                <w:lang w:val="de-DE"/>
              </w:rPr>
            </w:pPr>
          </w:p>
        </w:tc>
        <w:tc>
          <w:tcPr>
            <w:tcW w:w="1880" w:type="dxa"/>
            <w:vMerge w:val="restart"/>
            <w:shd w:val="clear" w:color="auto" w:fill="auto"/>
          </w:tcPr>
          <w:p w14:paraId="31FDDB6D" w14:textId="77777777" w:rsidR="00004C23" w:rsidRDefault="00004C23">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Content>
              <w:p w14:paraId="72D7A2EF" w14:textId="77777777" w:rsidR="00004C23" w:rsidRDefault="00000000">
                <w:pPr>
                  <w:pStyle w:val="Body"/>
                  <w:rPr>
                    <w:snapToGrid/>
                    <w:sz w:val="16"/>
                    <w:szCs w:val="18"/>
                    <w:lang w:val="nl-NL"/>
                  </w:rPr>
                </w:pPr>
                <w:r>
                  <w:rPr>
                    <w:rStyle w:val="PlaceholderText"/>
                  </w:rPr>
                  <w:t>Click here to enter text.</w:t>
                </w:r>
              </w:p>
            </w:sdtContent>
          </w:sdt>
        </w:tc>
      </w:tr>
      <w:tr w:rsidR="00004C23" w14:paraId="3F4E83A1" w14:textId="77777777">
        <w:trPr>
          <w:cantSplit/>
          <w:trHeight w:val="1134"/>
        </w:trPr>
        <w:tc>
          <w:tcPr>
            <w:tcW w:w="830" w:type="dxa"/>
            <w:vMerge/>
          </w:tcPr>
          <w:p w14:paraId="776FF503" w14:textId="77777777" w:rsidR="00004C23" w:rsidRDefault="00004C23">
            <w:pPr>
              <w:pStyle w:val="Body"/>
              <w:jc w:val="center"/>
              <w:rPr>
                <w:bCs/>
                <w:sz w:val="16"/>
                <w:szCs w:val="18"/>
                <w:lang w:eastAsia="ja-JP"/>
              </w:rPr>
            </w:pPr>
          </w:p>
        </w:tc>
        <w:tc>
          <w:tcPr>
            <w:tcW w:w="1433" w:type="dxa"/>
            <w:vMerge/>
          </w:tcPr>
          <w:p w14:paraId="1D17593F" w14:textId="77777777" w:rsidR="00004C23" w:rsidRDefault="00004C23">
            <w:pPr>
              <w:pStyle w:val="Body"/>
              <w:ind w:left="360"/>
              <w:jc w:val="left"/>
              <w:rPr>
                <w:bCs/>
                <w:sz w:val="16"/>
                <w:szCs w:val="18"/>
                <w:lang w:eastAsia="ja-JP"/>
              </w:rPr>
            </w:pPr>
          </w:p>
        </w:tc>
        <w:tc>
          <w:tcPr>
            <w:tcW w:w="1151" w:type="dxa"/>
            <w:vMerge/>
          </w:tcPr>
          <w:p w14:paraId="23C781C2" w14:textId="77777777" w:rsidR="00004C23" w:rsidRDefault="00004C23">
            <w:pPr>
              <w:pStyle w:val="Body"/>
              <w:jc w:val="center"/>
              <w:rPr>
                <w:bCs/>
                <w:sz w:val="16"/>
                <w:szCs w:val="18"/>
                <w:lang w:eastAsia="ja-JP"/>
              </w:rPr>
            </w:pPr>
          </w:p>
        </w:tc>
        <w:tc>
          <w:tcPr>
            <w:tcW w:w="864" w:type="dxa"/>
            <w:vMerge/>
          </w:tcPr>
          <w:p w14:paraId="37C9A7F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E3DD3A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4ED5921" w14:textId="77777777" w:rsidR="00004C23" w:rsidRDefault="00004C23">
            <w:pPr>
              <w:pStyle w:val="Body"/>
              <w:keepNext/>
              <w:jc w:val="center"/>
              <w:rPr>
                <w:sz w:val="16"/>
                <w:szCs w:val="16"/>
                <w:lang w:val="de-DE"/>
              </w:rPr>
            </w:pPr>
          </w:p>
        </w:tc>
        <w:tc>
          <w:tcPr>
            <w:tcW w:w="1880" w:type="dxa"/>
            <w:vMerge/>
            <w:shd w:val="clear" w:color="auto" w:fill="auto"/>
          </w:tcPr>
          <w:p w14:paraId="108107F4" w14:textId="77777777" w:rsidR="00004C23" w:rsidRDefault="00004C23">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Content>
              <w:p w14:paraId="411AE1A0" w14:textId="77777777" w:rsidR="00004C23" w:rsidRDefault="00000000">
                <w:pPr>
                  <w:pStyle w:val="Body"/>
                  <w:rPr>
                    <w:snapToGrid/>
                    <w:sz w:val="16"/>
                    <w:szCs w:val="18"/>
                    <w:lang w:val="nl-NL"/>
                  </w:rPr>
                </w:pPr>
                <w:r>
                  <w:rPr>
                    <w:rStyle w:val="PlaceholderText"/>
                  </w:rPr>
                  <w:t>Click here to enter text.</w:t>
                </w:r>
              </w:p>
            </w:sdtContent>
          </w:sdt>
        </w:tc>
      </w:tr>
      <w:tr w:rsidR="00004C23" w14:paraId="496B520D" w14:textId="77777777">
        <w:trPr>
          <w:cantSplit/>
          <w:trHeight w:val="1134"/>
        </w:trPr>
        <w:tc>
          <w:tcPr>
            <w:tcW w:w="830" w:type="dxa"/>
            <w:vMerge w:val="restart"/>
          </w:tcPr>
          <w:p w14:paraId="421C7C6C" w14:textId="77777777" w:rsidR="00004C23" w:rsidRDefault="00000000">
            <w:pPr>
              <w:pStyle w:val="Body"/>
              <w:jc w:val="center"/>
              <w:rPr>
                <w:bCs/>
                <w:sz w:val="16"/>
                <w:szCs w:val="16"/>
                <w:lang w:eastAsia="ja-JP"/>
              </w:rPr>
            </w:pPr>
            <w:r>
              <w:rPr>
                <w:bCs/>
                <w:sz w:val="16"/>
                <w:szCs w:val="16"/>
                <w:lang w:eastAsia="ja-JP"/>
              </w:rPr>
              <w:t>ACF400</w:t>
            </w:r>
          </w:p>
        </w:tc>
        <w:tc>
          <w:tcPr>
            <w:tcW w:w="1433" w:type="dxa"/>
            <w:vMerge w:val="restart"/>
          </w:tcPr>
          <w:p w14:paraId="59DE1945" w14:textId="77777777" w:rsidR="00004C23" w:rsidRDefault="00000000">
            <w:pPr>
              <w:pStyle w:val="Body"/>
              <w:jc w:val="left"/>
              <w:rPr>
                <w:bCs/>
                <w:sz w:val="16"/>
                <w:szCs w:val="16"/>
                <w:lang w:eastAsia="ja-JP"/>
              </w:rPr>
            </w:pPr>
            <w:r>
              <w:rPr>
                <w:bCs/>
                <w:sz w:val="16"/>
                <w:szCs w:val="16"/>
                <w:lang w:eastAsia="ja-JP"/>
              </w:rPr>
              <w:t>Does the device support the receipt of Key Establishment application command frames from a non-Trust Center device?</w:t>
            </w:r>
          </w:p>
          <w:p w14:paraId="387C4455"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125649AC" w14:textId="77777777" w:rsidR="00004C23" w:rsidRDefault="00000000">
            <w:pPr>
              <w:pStyle w:val="Body"/>
              <w:jc w:val="center"/>
              <w:rPr>
                <w:bCs/>
                <w:sz w:val="16"/>
                <w:szCs w:val="16"/>
                <w:lang w:eastAsia="ja-JP"/>
              </w:rPr>
            </w:pPr>
            <w:r>
              <w:rPr>
                <w:bCs/>
                <w:sz w:val="16"/>
                <w:szCs w:val="16"/>
                <w:lang w:eastAsia="ja-JP"/>
              </w:rPr>
              <w:t>[R1]/4.4.9.1, 4.6.3.5</w:t>
            </w:r>
          </w:p>
        </w:tc>
        <w:tc>
          <w:tcPr>
            <w:tcW w:w="864" w:type="dxa"/>
            <w:vMerge w:val="restart"/>
          </w:tcPr>
          <w:p w14:paraId="13550854" w14:textId="77777777" w:rsidR="00004C23" w:rsidRDefault="00000000">
            <w:pPr>
              <w:pStyle w:val="Body"/>
              <w:jc w:val="center"/>
              <w:rPr>
                <w:bCs/>
                <w:sz w:val="16"/>
                <w:szCs w:val="16"/>
                <w:lang w:eastAsia="ja-JP"/>
              </w:rPr>
            </w:pPr>
            <w:r>
              <w:rPr>
                <w:bCs/>
                <w:sz w:val="16"/>
                <w:szCs w:val="16"/>
                <w:lang w:eastAsia="ja-JP"/>
              </w:rPr>
              <w:t>SR1:M, SR2:M</w:t>
            </w:r>
          </w:p>
        </w:tc>
        <w:tc>
          <w:tcPr>
            <w:tcW w:w="606" w:type="dxa"/>
            <w:textDirection w:val="btLr"/>
            <w:vAlign w:val="center"/>
          </w:tcPr>
          <w:p w14:paraId="402D44E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3B80E5B" w14:textId="77777777" w:rsidR="00004C23" w:rsidRDefault="00004C23">
            <w:pPr>
              <w:pStyle w:val="Body"/>
              <w:keepNext/>
              <w:jc w:val="center"/>
              <w:rPr>
                <w:sz w:val="16"/>
                <w:szCs w:val="16"/>
                <w:lang w:val="nl-NL"/>
              </w:rPr>
            </w:pPr>
          </w:p>
        </w:tc>
        <w:tc>
          <w:tcPr>
            <w:tcW w:w="1880" w:type="dxa"/>
            <w:vMerge w:val="restart"/>
            <w:shd w:val="clear" w:color="auto" w:fill="auto"/>
          </w:tcPr>
          <w:p w14:paraId="670B8FC0" w14:textId="77777777" w:rsidR="00004C23" w:rsidRDefault="00004C23">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Content>
              <w:p w14:paraId="419698A9" w14:textId="77777777" w:rsidR="00004C23" w:rsidRDefault="00000000">
                <w:pPr>
                  <w:pStyle w:val="Body"/>
                  <w:rPr>
                    <w:snapToGrid/>
                    <w:sz w:val="16"/>
                    <w:szCs w:val="18"/>
                    <w:lang w:val="nl-NL"/>
                  </w:rPr>
                </w:pPr>
                <w:r>
                  <w:rPr>
                    <w:rStyle w:val="PlaceholderText"/>
                  </w:rPr>
                  <w:t>Click here to enter text.</w:t>
                </w:r>
              </w:p>
            </w:sdtContent>
          </w:sdt>
        </w:tc>
      </w:tr>
      <w:tr w:rsidR="00004C23" w14:paraId="1271E945" w14:textId="77777777">
        <w:trPr>
          <w:cantSplit/>
          <w:trHeight w:val="1134"/>
        </w:trPr>
        <w:tc>
          <w:tcPr>
            <w:tcW w:w="830" w:type="dxa"/>
            <w:vMerge/>
          </w:tcPr>
          <w:p w14:paraId="3537A194" w14:textId="77777777" w:rsidR="00004C23" w:rsidRDefault="00004C23">
            <w:pPr>
              <w:pStyle w:val="Body"/>
              <w:jc w:val="center"/>
              <w:rPr>
                <w:bCs/>
                <w:sz w:val="16"/>
                <w:szCs w:val="18"/>
                <w:lang w:eastAsia="ja-JP"/>
              </w:rPr>
            </w:pPr>
          </w:p>
        </w:tc>
        <w:tc>
          <w:tcPr>
            <w:tcW w:w="1433" w:type="dxa"/>
            <w:vMerge/>
          </w:tcPr>
          <w:p w14:paraId="323E70F9" w14:textId="77777777" w:rsidR="00004C23" w:rsidRDefault="00004C23">
            <w:pPr>
              <w:pStyle w:val="Body"/>
              <w:ind w:left="360"/>
              <w:jc w:val="left"/>
              <w:rPr>
                <w:bCs/>
                <w:sz w:val="16"/>
                <w:szCs w:val="18"/>
                <w:lang w:eastAsia="ja-JP"/>
              </w:rPr>
            </w:pPr>
          </w:p>
        </w:tc>
        <w:tc>
          <w:tcPr>
            <w:tcW w:w="1151" w:type="dxa"/>
            <w:vMerge/>
          </w:tcPr>
          <w:p w14:paraId="2080E1DE" w14:textId="77777777" w:rsidR="00004C23" w:rsidRDefault="00004C23">
            <w:pPr>
              <w:pStyle w:val="Body"/>
              <w:jc w:val="center"/>
              <w:rPr>
                <w:bCs/>
                <w:sz w:val="16"/>
                <w:szCs w:val="18"/>
                <w:lang w:eastAsia="ja-JP"/>
              </w:rPr>
            </w:pPr>
          </w:p>
        </w:tc>
        <w:tc>
          <w:tcPr>
            <w:tcW w:w="864" w:type="dxa"/>
            <w:vMerge/>
          </w:tcPr>
          <w:p w14:paraId="0B65BA3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8A5D580"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CFC8390" w14:textId="77777777" w:rsidR="00004C23" w:rsidRDefault="00004C23">
            <w:pPr>
              <w:pStyle w:val="Body"/>
              <w:keepNext/>
              <w:jc w:val="center"/>
              <w:rPr>
                <w:sz w:val="16"/>
                <w:szCs w:val="16"/>
                <w:lang w:val="nl-NL"/>
              </w:rPr>
            </w:pPr>
          </w:p>
        </w:tc>
        <w:tc>
          <w:tcPr>
            <w:tcW w:w="1880" w:type="dxa"/>
            <w:vMerge/>
            <w:shd w:val="clear" w:color="auto" w:fill="auto"/>
          </w:tcPr>
          <w:p w14:paraId="2E501304" w14:textId="77777777" w:rsidR="00004C23" w:rsidRDefault="00004C23">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Content>
              <w:p w14:paraId="50F642EA" w14:textId="77777777" w:rsidR="00004C23" w:rsidRDefault="00000000">
                <w:pPr>
                  <w:pStyle w:val="Body"/>
                  <w:rPr>
                    <w:snapToGrid/>
                    <w:sz w:val="16"/>
                    <w:szCs w:val="18"/>
                    <w:lang w:val="nl-NL"/>
                  </w:rPr>
                </w:pPr>
                <w:r>
                  <w:rPr>
                    <w:rStyle w:val="PlaceholderText"/>
                  </w:rPr>
                  <w:t>Click here to enter text.</w:t>
                </w:r>
              </w:p>
            </w:sdtContent>
          </w:sdt>
        </w:tc>
      </w:tr>
      <w:tr w:rsidR="00004C23" w14:paraId="581EC337" w14:textId="77777777">
        <w:trPr>
          <w:cantSplit/>
          <w:trHeight w:val="2069"/>
        </w:trPr>
        <w:tc>
          <w:tcPr>
            <w:tcW w:w="830" w:type="dxa"/>
            <w:vMerge w:val="restart"/>
          </w:tcPr>
          <w:p w14:paraId="370EC2E0" w14:textId="77777777" w:rsidR="00004C23" w:rsidRDefault="00000000">
            <w:pPr>
              <w:pStyle w:val="Body"/>
              <w:jc w:val="center"/>
              <w:rPr>
                <w:sz w:val="16"/>
                <w:szCs w:val="16"/>
                <w:lang w:eastAsia="ja-JP"/>
              </w:rPr>
            </w:pPr>
            <w:r>
              <w:rPr>
                <w:sz w:val="16"/>
                <w:szCs w:val="16"/>
                <w:lang w:eastAsia="ja-JP"/>
              </w:rPr>
              <w:t>ACF401</w:t>
            </w:r>
          </w:p>
        </w:tc>
        <w:tc>
          <w:tcPr>
            <w:tcW w:w="1433" w:type="dxa"/>
            <w:vMerge w:val="restart"/>
          </w:tcPr>
          <w:p w14:paraId="4C56D7CD" w14:textId="77777777" w:rsidR="00004C23" w:rsidRDefault="00000000">
            <w:pPr>
              <w:pStyle w:val="Body"/>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Pr>
          <w:p w14:paraId="3AA1B7CD" w14:textId="77777777" w:rsidR="00004C23" w:rsidRDefault="00000000">
            <w:pPr>
              <w:pStyle w:val="Body"/>
              <w:jc w:val="center"/>
              <w:rPr>
                <w:sz w:val="16"/>
                <w:szCs w:val="16"/>
                <w:lang w:eastAsia="ja-JP"/>
              </w:rPr>
            </w:pPr>
            <w:r>
              <w:rPr>
                <w:sz w:val="16"/>
                <w:szCs w:val="16"/>
                <w:lang w:eastAsia="ja-JP"/>
              </w:rPr>
              <w:t>[R1]/4.4.9.2</w:t>
            </w:r>
          </w:p>
        </w:tc>
        <w:tc>
          <w:tcPr>
            <w:tcW w:w="864" w:type="dxa"/>
            <w:vMerge w:val="restart"/>
          </w:tcPr>
          <w:p w14:paraId="691515A0" w14:textId="77777777" w:rsidR="00004C23" w:rsidRDefault="00000000">
            <w:pPr>
              <w:pStyle w:val="Body"/>
              <w:jc w:val="center"/>
              <w:rPr>
                <w:sz w:val="16"/>
                <w:szCs w:val="16"/>
                <w:lang w:eastAsia="ja-JP"/>
              </w:rPr>
            </w:pPr>
            <w:r>
              <w:rPr>
                <w:sz w:val="16"/>
                <w:szCs w:val="16"/>
                <w:lang w:eastAsia="ja-JP"/>
              </w:rPr>
              <w:t>SR1:M, SR2:M</w:t>
            </w:r>
          </w:p>
        </w:tc>
        <w:tc>
          <w:tcPr>
            <w:tcW w:w="606" w:type="dxa"/>
            <w:textDirection w:val="btLr"/>
            <w:vAlign w:val="center"/>
          </w:tcPr>
          <w:p w14:paraId="68EB996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167FA8D" w14:textId="77777777" w:rsidR="00004C23" w:rsidRDefault="00004C23"/>
        </w:tc>
        <w:tc>
          <w:tcPr>
            <w:tcW w:w="1880" w:type="dxa"/>
            <w:shd w:val="clear" w:color="auto" w:fill="auto"/>
          </w:tcPr>
          <w:p w14:paraId="7D03C4AB" w14:textId="77777777" w:rsidR="00004C23" w:rsidRDefault="00004C23">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14:paraId="149CBEF9" w14:textId="77777777" w:rsidR="00004C23" w:rsidRDefault="00000000">
                <w:pPr>
                  <w:pStyle w:val="Body"/>
                  <w:rPr>
                    <w:snapToGrid/>
                    <w:sz w:val="16"/>
                    <w:szCs w:val="18"/>
                    <w:lang w:val="nl-NL"/>
                  </w:rPr>
                </w:pPr>
                <w:r>
                  <w:rPr>
                    <w:rStyle w:val="PlaceholderText"/>
                  </w:rPr>
                  <w:t>Click here to enter text.</w:t>
                </w:r>
              </w:p>
            </w:sdtContent>
          </w:sdt>
          <w:p w14:paraId="5C570AD5" w14:textId="77777777" w:rsidR="00004C23" w:rsidRDefault="00004C23">
            <w:pPr>
              <w:rPr>
                <w:lang w:val="nl-NL"/>
              </w:rPr>
            </w:pPr>
          </w:p>
          <w:p w14:paraId="124765F2" w14:textId="77777777" w:rsidR="00004C23" w:rsidRDefault="00004C23">
            <w:pPr>
              <w:rPr>
                <w:lang w:val="nl-NL"/>
              </w:rPr>
            </w:pPr>
          </w:p>
        </w:tc>
      </w:tr>
      <w:tr w:rsidR="00004C23" w14:paraId="6A8A6583" w14:textId="77777777">
        <w:trPr>
          <w:cantSplit/>
          <w:trHeight w:val="1134"/>
        </w:trPr>
        <w:tc>
          <w:tcPr>
            <w:tcW w:w="830" w:type="dxa"/>
            <w:vMerge/>
          </w:tcPr>
          <w:p w14:paraId="2F33E7B4" w14:textId="77777777" w:rsidR="00004C23" w:rsidRDefault="00004C23">
            <w:pPr>
              <w:pStyle w:val="Body"/>
              <w:jc w:val="center"/>
              <w:rPr>
                <w:bCs/>
                <w:sz w:val="16"/>
                <w:szCs w:val="18"/>
                <w:lang w:eastAsia="ja-JP"/>
              </w:rPr>
            </w:pPr>
          </w:p>
        </w:tc>
        <w:tc>
          <w:tcPr>
            <w:tcW w:w="1433" w:type="dxa"/>
            <w:vMerge/>
          </w:tcPr>
          <w:p w14:paraId="754CAC3E" w14:textId="77777777" w:rsidR="00004C23" w:rsidRDefault="00004C23">
            <w:pPr>
              <w:pStyle w:val="Body"/>
              <w:ind w:left="360"/>
              <w:jc w:val="left"/>
              <w:rPr>
                <w:bCs/>
                <w:sz w:val="16"/>
                <w:szCs w:val="18"/>
                <w:lang w:eastAsia="ja-JP"/>
              </w:rPr>
            </w:pPr>
          </w:p>
        </w:tc>
        <w:tc>
          <w:tcPr>
            <w:tcW w:w="1151" w:type="dxa"/>
            <w:vMerge/>
          </w:tcPr>
          <w:p w14:paraId="1978CE25" w14:textId="77777777" w:rsidR="00004C23" w:rsidRDefault="00004C23">
            <w:pPr>
              <w:pStyle w:val="Body"/>
              <w:jc w:val="center"/>
              <w:rPr>
                <w:bCs/>
                <w:sz w:val="16"/>
                <w:szCs w:val="18"/>
                <w:lang w:eastAsia="ja-JP"/>
              </w:rPr>
            </w:pPr>
          </w:p>
        </w:tc>
        <w:tc>
          <w:tcPr>
            <w:tcW w:w="864" w:type="dxa"/>
            <w:vMerge/>
          </w:tcPr>
          <w:p w14:paraId="4A89329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C6699D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7284516" w14:textId="77777777" w:rsidR="00004C23" w:rsidRDefault="00000000">
            <w:pPr>
              <w:pStyle w:val="Body"/>
              <w:keepNext/>
              <w:jc w:val="center"/>
              <w:rPr>
                <w:sz w:val="16"/>
                <w:szCs w:val="16"/>
              </w:rPr>
            </w:pPr>
            <w:r>
              <w:rPr>
                <w:sz w:val="16"/>
                <w:szCs w:val="16"/>
              </w:rPr>
              <w:t>SR1: M</w:t>
            </w:r>
            <w:r>
              <w:rPr>
                <w:sz w:val="16"/>
                <w:szCs w:val="16"/>
              </w:rPr>
              <w:br/>
              <w:t>SR2: M</w:t>
            </w:r>
          </w:p>
        </w:tc>
        <w:tc>
          <w:tcPr>
            <w:tcW w:w="1880" w:type="dxa"/>
            <w:shd w:val="clear" w:color="auto" w:fill="auto"/>
          </w:tcPr>
          <w:p w14:paraId="3EEF4C7C" w14:textId="77777777" w:rsidR="00004C23" w:rsidRDefault="00004C23">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14:paraId="7D5615AC" w14:textId="77777777" w:rsidR="00004C23" w:rsidRDefault="00000000">
                <w:pPr>
                  <w:pStyle w:val="Body"/>
                  <w:rPr>
                    <w:snapToGrid/>
                    <w:sz w:val="16"/>
                    <w:szCs w:val="18"/>
                    <w:lang w:val="nl-NL"/>
                  </w:rPr>
                </w:pPr>
                <w:r>
                  <w:rPr>
                    <w:sz w:val="16"/>
                    <w:szCs w:val="18"/>
                    <w:lang w:val="nl-NL"/>
                  </w:rPr>
                  <w:t>Yes</w:t>
                </w:r>
              </w:p>
            </w:sdtContent>
          </w:sdt>
        </w:tc>
      </w:tr>
      <w:tr w:rsidR="00004C23" w14:paraId="330D5A54" w14:textId="77777777">
        <w:trPr>
          <w:cantSplit/>
          <w:trHeight w:val="1108"/>
        </w:trPr>
        <w:tc>
          <w:tcPr>
            <w:tcW w:w="830" w:type="dxa"/>
            <w:vMerge w:val="restart"/>
          </w:tcPr>
          <w:p w14:paraId="5A654082" w14:textId="77777777" w:rsidR="00004C23" w:rsidRDefault="00000000">
            <w:pPr>
              <w:pStyle w:val="Body"/>
              <w:jc w:val="center"/>
              <w:rPr>
                <w:sz w:val="16"/>
                <w:szCs w:val="16"/>
                <w:lang w:eastAsia="ja-JP"/>
              </w:rPr>
            </w:pPr>
            <w:r>
              <w:rPr>
                <w:sz w:val="16"/>
                <w:szCs w:val="16"/>
                <w:lang w:eastAsia="ja-JP"/>
              </w:rPr>
              <w:t>ACF402</w:t>
            </w:r>
          </w:p>
        </w:tc>
        <w:tc>
          <w:tcPr>
            <w:tcW w:w="1433" w:type="dxa"/>
            <w:vMerge w:val="restart"/>
          </w:tcPr>
          <w:p w14:paraId="7968A6F8" w14:textId="77777777" w:rsidR="00004C23" w:rsidRDefault="00000000">
            <w:pPr>
              <w:pStyle w:val="Body"/>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Pr>
          <w:p w14:paraId="3EDA7FF0" w14:textId="77777777" w:rsidR="00004C23" w:rsidRDefault="00000000">
            <w:pPr>
              <w:pStyle w:val="Body"/>
              <w:jc w:val="center"/>
              <w:rPr>
                <w:sz w:val="16"/>
                <w:szCs w:val="16"/>
                <w:lang w:eastAsia="ja-JP"/>
              </w:rPr>
            </w:pPr>
            <w:r>
              <w:rPr>
                <w:sz w:val="16"/>
                <w:szCs w:val="16"/>
                <w:lang w:eastAsia="ja-JP"/>
              </w:rPr>
              <w:t>[R1]/4.4.9.3, 4.6.3.4</w:t>
            </w:r>
          </w:p>
        </w:tc>
        <w:tc>
          <w:tcPr>
            <w:tcW w:w="864" w:type="dxa"/>
            <w:vMerge w:val="restart"/>
          </w:tcPr>
          <w:p w14:paraId="5F6B002A" w14:textId="77777777" w:rsidR="00004C23" w:rsidRDefault="00000000">
            <w:pPr>
              <w:pStyle w:val="Body"/>
              <w:jc w:val="center"/>
              <w:rPr>
                <w:sz w:val="16"/>
                <w:szCs w:val="16"/>
                <w:lang w:eastAsia="ja-JP"/>
              </w:rPr>
            </w:pPr>
            <w:r>
              <w:rPr>
                <w:sz w:val="16"/>
                <w:szCs w:val="16"/>
                <w:lang w:eastAsia="ja-JP"/>
              </w:rPr>
              <w:t>SR1:M</w:t>
            </w:r>
          </w:p>
        </w:tc>
        <w:tc>
          <w:tcPr>
            <w:tcW w:w="606" w:type="dxa"/>
            <w:textDirection w:val="btLr"/>
            <w:vAlign w:val="center"/>
          </w:tcPr>
          <w:p w14:paraId="26F22D4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3BF53A9" w14:textId="77777777" w:rsidR="00004C23" w:rsidRDefault="00004C23">
            <w:pPr>
              <w:pStyle w:val="Body"/>
              <w:keepNext/>
              <w:jc w:val="center"/>
              <w:rPr>
                <w:sz w:val="16"/>
                <w:szCs w:val="16"/>
              </w:rPr>
            </w:pPr>
          </w:p>
        </w:tc>
        <w:tc>
          <w:tcPr>
            <w:tcW w:w="1880" w:type="dxa"/>
            <w:shd w:val="clear" w:color="auto" w:fill="auto"/>
          </w:tcPr>
          <w:p w14:paraId="4DF93896" w14:textId="77777777" w:rsidR="00004C23" w:rsidRDefault="00004C23">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14:paraId="6CFCA330" w14:textId="77777777" w:rsidR="00004C23" w:rsidRDefault="00000000">
                <w:pPr>
                  <w:pStyle w:val="Body"/>
                  <w:rPr>
                    <w:snapToGrid/>
                    <w:sz w:val="16"/>
                    <w:szCs w:val="18"/>
                    <w:lang w:val="nl-NL"/>
                  </w:rPr>
                </w:pPr>
                <w:r>
                  <w:rPr>
                    <w:rStyle w:val="PlaceholderText"/>
                  </w:rPr>
                  <w:t>Click here to enter text.</w:t>
                </w:r>
              </w:p>
            </w:sdtContent>
          </w:sdt>
        </w:tc>
      </w:tr>
      <w:tr w:rsidR="00004C23" w14:paraId="4EDA3DF3" w14:textId="77777777">
        <w:trPr>
          <w:cantSplit/>
          <w:trHeight w:val="1134"/>
        </w:trPr>
        <w:tc>
          <w:tcPr>
            <w:tcW w:w="830" w:type="dxa"/>
            <w:vMerge/>
          </w:tcPr>
          <w:p w14:paraId="224F25F4" w14:textId="77777777" w:rsidR="00004C23" w:rsidRDefault="00004C23">
            <w:pPr>
              <w:pStyle w:val="Body"/>
              <w:jc w:val="center"/>
              <w:rPr>
                <w:bCs/>
                <w:sz w:val="16"/>
                <w:szCs w:val="18"/>
                <w:lang w:eastAsia="ja-JP"/>
              </w:rPr>
            </w:pPr>
          </w:p>
        </w:tc>
        <w:tc>
          <w:tcPr>
            <w:tcW w:w="1433" w:type="dxa"/>
            <w:vMerge/>
          </w:tcPr>
          <w:p w14:paraId="516FC886" w14:textId="77777777" w:rsidR="00004C23" w:rsidRDefault="00004C23">
            <w:pPr>
              <w:pStyle w:val="Body"/>
              <w:ind w:left="360"/>
              <w:jc w:val="left"/>
              <w:rPr>
                <w:bCs/>
                <w:sz w:val="16"/>
                <w:szCs w:val="18"/>
                <w:lang w:eastAsia="ja-JP"/>
              </w:rPr>
            </w:pPr>
          </w:p>
        </w:tc>
        <w:tc>
          <w:tcPr>
            <w:tcW w:w="1151" w:type="dxa"/>
            <w:vMerge/>
          </w:tcPr>
          <w:p w14:paraId="486C9013" w14:textId="77777777" w:rsidR="00004C23" w:rsidRDefault="00004C23">
            <w:pPr>
              <w:pStyle w:val="Body"/>
              <w:jc w:val="center"/>
              <w:rPr>
                <w:bCs/>
                <w:sz w:val="16"/>
                <w:szCs w:val="18"/>
                <w:lang w:eastAsia="ja-JP"/>
              </w:rPr>
            </w:pPr>
          </w:p>
        </w:tc>
        <w:tc>
          <w:tcPr>
            <w:tcW w:w="864" w:type="dxa"/>
            <w:vMerge/>
          </w:tcPr>
          <w:p w14:paraId="07E0091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8CA59B4"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5E022C3" w14:textId="77777777" w:rsidR="00004C23" w:rsidRDefault="00000000">
            <w:pPr>
              <w:pStyle w:val="Body"/>
              <w:keepNext/>
              <w:jc w:val="center"/>
              <w:rPr>
                <w:sz w:val="16"/>
                <w:szCs w:val="16"/>
              </w:rPr>
            </w:pPr>
            <w:r>
              <w:rPr>
                <w:sz w:val="16"/>
                <w:szCs w:val="16"/>
              </w:rPr>
              <w:t>SR1: M</w:t>
            </w:r>
          </w:p>
        </w:tc>
        <w:tc>
          <w:tcPr>
            <w:tcW w:w="1880" w:type="dxa"/>
            <w:shd w:val="clear" w:color="auto" w:fill="auto"/>
          </w:tcPr>
          <w:p w14:paraId="42A25A8C" w14:textId="77777777" w:rsidR="00004C23" w:rsidRDefault="00004C23">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14:paraId="6978802D" w14:textId="77777777" w:rsidR="00004C23" w:rsidRDefault="00000000">
                <w:pPr>
                  <w:pStyle w:val="Body"/>
                  <w:rPr>
                    <w:snapToGrid/>
                    <w:sz w:val="16"/>
                    <w:szCs w:val="18"/>
                    <w:lang w:val="nl-NL"/>
                  </w:rPr>
                </w:pPr>
                <w:r>
                  <w:rPr>
                    <w:sz w:val="16"/>
                    <w:szCs w:val="18"/>
                    <w:lang w:val="nl-NL"/>
                  </w:rPr>
                  <w:t>Yes</w:t>
                </w:r>
              </w:p>
            </w:sdtContent>
          </w:sdt>
        </w:tc>
      </w:tr>
      <w:tr w:rsidR="00004C23" w14:paraId="2DB05B4B" w14:textId="77777777">
        <w:trPr>
          <w:cantSplit/>
          <w:trHeight w:val="1134"/>
        </w:trPr>
        <w:tc>
          <w:tcPr>
            <w:tcW w:w="830" w:type="dxa"/>
            <w:vMerge w:val="restart"/>
          </w:tcPr>
          <w:p w14:paraId="258779EE" w14:textId="77777777" w:rsidR="00004C23" w:rsidRDefault="00000000">
            <w:pPr>
              <w:pStyle w:val="Body"/>
              <w:jc w:val="center"/>
              <w:rPr>
                <w:bCs/>
                <w:sz w:val="16"/>
                <w:szCs w:val="16"/>
                <w:lang w:eastAsia="ja-JP"/>
              </w:rPr>
            </w:pPr>
            <w:r>
              <w:rPr>
                <w:bCs/>
                <w:sz w:val="16"/>
                <w:szCs w:val="16"/>
                <w:lang w:eastAsia="ja-JP"/>
              </w:rPr>
              <w:t>ACF403</w:t>
            </w:r>
          </w:p>
        </w:tc>
        <w:tc>
          <w:tcPr>
            <w:tcW w:w="1433" w:type="dxa"/>
            <w:vMerge w:val="restart"/>
          </w:tcPr>
          <w:p w14:paraId="595D7374" w14:textId="77777777" w:rsidR="00004C23" w:rsidRDefault="00000000">
            <w:pPr>
              <w:pStyle w:val="Body"/>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Pr>
          <w:p w14:paraId="71231ABB" w14:textId="77777777" w:rsidR="00004C23" w:rsidRDefault="00000000">
            <w:pPr>
              <w:pStyle w:val="Body"/>
              <w:jc w:val="center"/>
              <w:rPr>
                <w:bCs/>
                <w:sz w:val="16"/>
                <w:szCs w:val="16"/>
                <w:lang w:eastAsia="ja-JP"/>
              </w:rPr>
            </w:pPr>
            <w:r>
              <w:rPr>
                <w:bCs/>
                <w:sz w:val="16"/>
                <w:szCs w:val="16"/>
                <w:lang w:eastAsia="ja-JP"/>
              </w:rPr>
              <w:t>[R1]/4.4.9.5</w:t>
            </w:r>
          </w:p>
        </w:tc>
        <w:tc>
          <w:tcPr>
            <w:tcW w:w="864" w:type="dxa"/>
            <w:vMerge w:val="restart"/>
          </w:tcPr>
          <w:p w14:paraId="6AC55FDB" w14:textId="77777777" w:rsidR="00004C23" w:rsidRDefault="00000000">
            <w:pPr>
              <w:pStyle w:val="Body"/>
              <w:jc w:val="center"/>
              <w:rPr>
                <w:bCs/>
                <w:sz w:val="16"/>
                <w:szCs w:val="16"/>
                <w:lang w:eastAsia="ja-JP"/>
              </w:rPr>
            </w:pPr>
            <w:r>
              <w:rPr>
                <w:bCs/>
                <w:sz w:val="16"/>
                <w:szCs w:val="16"/>
                <w:lang w:eastAsia="ja-JP"/>
              </w:rPr>
              <w:t>SR1:M</w:t>
            </w:r>
          </w:p>
        </w:tc>
        <w:tc>
          <w:tcPr>
            <w:tcW w:w="606" w:type="dxa"/>
            <w:textDirection w:val="btLr"/>
            <w:vAlign w:val="center"/>
          </w:tcPr>
          <w:p w14:paraId="30FB525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49392BA" w14:textId="77777777" w:rsidR="00004C23" w:rsidRDefault="00004C23">
            <w:pPr>
              <w:pStyle w:val="Body"/>
              <w:keepNext/>
              <w:jc w:val="center"/>
              <w:rPr>
                <w:sz w:val="16"/>
                <w:szCs w:val="16"/>
              </w:rPr>
            </w:pPr>
          </w:p>
        </w:tc>
        <w:tc>
          <w:tcPr>
            <w:tcW w:w="1880" w:type="dxa"/>
            <w:shd w:val="clear" w:color="auto" w:fill="auto"/>
          </w:tcPr>
          <w:p w14:paraId="1C70B45A" w14:textId="77777777" w:rsidR="00004C23" w:rsidRDefault="00004C23">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14:paraId="2AC39ED0" w14:textId="77777777" w:rsidR="00004C23" w:rsidRDefault="00000000">
                <w:pPr>
                  <w:pStyle w:val="Body"/>
                  <w:rPr>
                    <w:snapToGrid/>
                    <w:sz w:val="16"/>
                    <w:szCs w:val="18"/>
                    <w:lang w:val="nl-NL"/>
                  </w:rPr>
                </w:pPr>
                <w:r>
                  <w:rPr>
                    <w:rStyle w:val="PlaceholderText"/>
                  </w:rPr>
                  <w:t>Click here to enter text.</w:t>
                </w:r>
              </w:p>
            </w:sdtContent>
          </w:sdt>
        </w:tc>
      </w:tr>
      <w:tr w:rsidR="00004C23" w14:paraId="018276AB" w14:textId="77777777">
        <w:trPr>
          <w:cantSplit/>
          <w:trHeight w:val="1134"/>
        </w:trPr>
        <w:tc>
          <w:tcPr>
            <w:tcW w:w="830" w:type="dxa"/>
            <w:vMerge/>
          </w:tcPr>
          <w:p w14:paraId="61AB1BE5" w14:textId="77777777" w:rsidR="00004C23" w:rsidRDefault="00004C23">
            <w:pPr>
              <w:pStyle w:val="Body"/>
              <w:jc w:val="center"/>
              <w:rPr>
                <w:bCs/>
                <w:sz w:val="16"/>
                <w:szCs w:val="18"/>
                <w:lang w:eastAsia="ja-JP"/>
              </w:rPr>
            </w:pPr>
          </w:p>
        </w:tc>
        <w:tc>
          <w:tcPr>
            <w:tcW w:w="1433" w:type="dxa"/>
            <w:vMerge/>
          </w:tcPr>
          <w:p w14:paraId="7C59FD40" w14:textId="77777777" w:rsidR="00004C23" w:rsidRDefault="00004C23">
            <w:pPr>
              <w:pStyle w:val="Body"/>
              <w:ind w:left="360"/>
              <w:jc w:val="left"/>
              <w:rPr>
                <w:bCs/>
                <w:sz w:val="16"/>
                <w:szCs w:val="18"/>
                <w:lang w:eastAsia="ja-JP"/>
              </w:rPr>
            </w:pPr>
          </w:p>
        </w:tc>
        <w:tc>
          <w:tcPr>
            <w:tcW w:w="1151" w:type="dxa"/>
            <w:vMerge/>
          </w:tcPr>
          <w:p w14:paraId="23557105" w14:textId="77777777" w:rsidR="00004C23" w:rsidRDefault="00004C23">
            <w:pPr>
              <w:pStyle w:val="Body"/>
              <w:jc w:val="center"/>
              <w:rPr>
                <w:bCs/>
                <w:sz w:val="16"/>
                <w:szCs w:val="18"/>
                <w:lang w:eastAsia="ja-JP"/>
              </w:rPr>
            </w:pPr>
          </w:p>
        </w:tc>
        <w:tc>
          <w:tcPr>
            <w:tcW w:w="864" w:type="dxa"/>
            <w:vMerge/>
          </w:tcPr>
          <w:p w14:paraId="1FDD8E8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1B1B65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9AD3DFC" w14:textId="77777777" w:rsidR="00004C23" w:rsidRDefault="00000000">
            <w:pPr>
              <w:pStyle w:val="Body"/>
              <w:keepNext/>
              <w:jc w:val="center"/>
              <w:rPr>
                <w:sz w:val="16"/>
                <w:szCs w:val="16"/>
              </w:rPr>
            </w:pPr>
            <w:r>
              <w:rPr>
                <w:sz w:val="16"/>
                <w:szCs w:val="16"/>
              </w:rPr>
              <w:t>SR1: M</w:t>
            </w:r>
          </w:p>
        </w:tc>
        <w:tc>
          <w:tcPr>
            <w:tcW w:w="1880" w:type="dxa"/>
            <w:shd w:val="clear" w:color="auto" w:fill="auto"/>
          </w:tcPr>
          <w:p w14:paraId="362FDB97" w14:textId="77777777" w:rsidR="00004C23" w:rsidRDefault="00004C23">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14:paraId="65081109" w14:textId="77777777" w:rsidR="00004C23" w:rsidRDefault="00000000">
                <w:pPr>
                  <w:pStyle w:val="Body"/>
                  <w:rPr>
                    <w:snapToGrid/>
                    <w:sz w:val="16"/>
                    <w:szCs w:val="18"/>
                    <w:lang w:val="nl-NL"/>
                  </w:rPr>
                </w:pPr>
                <w:r>
                  <w:rPr>
                    <w:sz w:val="16"/>
                    <w:szCs w:val="18"/>
                    <w:lang w:val="nl-NL"/>
                  </w:rPr>
                  <w:t>Yes</w:t>
                </w:r>
              </w:p>
            </w:sdtContent>
          </w:sdt>
        </w:tc>
      </w:tr>
      <w:tr w:rsidR="00004C23" w14:paraId="680F179A" w14:textId="77777777">
        <w:trPr>
          <w:cantSplit/>
          <w:trHeight w:val="1134"/>
        </w:trPr>
        <w:tc>
          <w:tcPr>
            <w:tcW w:w="830" w:type="dxa"/>
            <w:vMerge w:val="restart"/>
          </w:tcPr>
          <w:p w14:paraId="050F1CEC" w14:textId="77777777" w:rsidR="00004C23" w:rsidRDefault="00000000">
            <w:pPr>
              <w:pStyle w:val="Body"/>
              <w:jc w:val="center"/>
              <w:rPr>
                <w:bCs/>
                <w:sz w:val="16"/>
                <w:szCs w:val="16"/>
                <w:lang w:eastAsia="ja-JP"/>
              </w:rPr>
            </w:pPr>
            <w:r>
              <w:rPr>
                <w:bCs/>
                <w:sz w:val="16"/>
                <w:szCs w:val="16"/>
                <w:lang w:eastAsia="ja-JP"/>
              </w:rPr>
              <w:t>ACF404</w:t>
            </w:r>
          </w:p>
        </w:tc>
        <w:tc>
          <w:tcPr>
            <w:tcW w:w="1433" w:type="dxa"/>
            <w:vMerge w:val="restart"/>
          </w:tcPr>
          <w:p w14:paraId="2FD52FF3" w14:textId="77777777" w:rsidR="00004C23" w:rsidRDefault="00000000">
            <w:pPr>
              <w:pStyle w:val="Body"/>
              <w:jc w:val="left"/>
              <w:rPr>
                <w:bCs/>
                <w:sz w:val="16"/>
                <w:szCs w:val="16"/>
                <w:lang w:eastAsia="ja-JP"/>
              </w:rPr>
            </w:pPr>
            <w:r>
              <w:rPr>
                <w:bCs/>
                <w:sz w:val="16"/>
                <w:szCs w:val="16"/>
                <w:lang w:eastAsia="ja-JP"/>
              </w:rPr>
              <w:t>Does the device support the receipt of entity authenticate application command frames from a non-Trust Center device?</w:t>
            </w:r>
          </w:p>
          <w:p w14:paraId="209D54AE" w14:textId="77777777" w:rsidR="00004C23" w:rsidRDefault="00000000">
            <w:pPr>
              <w:pStyle w:val="Body"/>
              <w:jc w:val="left"/>
              <w:rPr>
                <w:bCs/>
                <w:sz w:val="16"/>
                <w:szCs w:val="16"/>
                <w:lang w:eastAsia="ja-JP"/>
              </w:rPr>
            </w:pPr>
            <w:r>
              <w:rPr>
                <w:bCs/>
                <w:sz w:val="16"/>
                <w:szCs w:val="16"/>
                <w:lang w:eastAsia="ja-JP"/>
              </w:rPr>
              <w:t>DEPRECATED</w:t>
            </w:r>
          </w:p>
        </w:tc>
        <w:tc>
          <w:tcPr>
            <w:tcW w:w="1151" w:type="dxa"/>
            <w:vMerge w:val="restart"/>
          </w:tcPr>
          <w:p w14:paraId="4EC651C4" w14:textId="77777777" w:rsidR="00004C23" w:rsidRDefault="00000000">
            <w:pPr>
              <w:pStyle w:val="Body"/>
              <w:jc w:val="center"/>
              <w:rPr>
                <w:bCs/>
                <w:sz w:val="16"/>
                <w:szCs w:val="16"/>
                <w:lang w:eastAsia="ja-JP"/>
              </w:rPr>
            </w:pPr>
            <w:r>
              <w:rPr>
                <w:bCs/>
                <w:sz w:val="16"/>
                <w:szCs w:val="16"/>
                <w:lang w:eastAsia="ja-JP"/>
              </w:rPr>
              <w:t>[R1]/4.4.9.7, 4.6.3.2</w:t>
            </w:r>
          </w:p>
        </w:tc>
        <w:tc>
          <w:tcPr>
            <w:tcW w:w="864" w:type="dxa"/>
            <w:vMerge w:val="restart"/>
          </w:tcPr>
          <w:p w14:paraId="293BB764" w14:textId="77777777" w:rsidR="00004C23" w:rsidRDefault="00004C23">
            <w:pPr>
              <w:pStyle w:val="Body"/>
              <w:jc w:val="center"/>
              <w:rPr>
                <w:bCs/>
                <w:sz w:val="16"/>
                <w:szCs w:val="16"/>
                <w:lang w:eastAsia="ja-JP"/>
              </w:rPr>
            </w:pPr>
          </w:p>
        </w:tc>
        <w:tc>
          <w:tcPr>
            <w:tcW w:w="606" w:type="dxa"/>
            <w:textDirection w:val="btLr"/>
            <w:vAlign w:val="center"/>
          </w:tcPr>
          <w:p w14:paraId="72F737C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1233C23" w14:textId="77777777" w:rsidR="00004C23" w:rsidRDefault="00004C23">
            <w:pPr>
              <w:pStyle w:val="Body"/>
              <w:keepNext/>
              <w:jc w:val="center"/>
              <w:rPr>
                <w:sz w:val="16"/>
                <w:szCs w:val="16"/>
              </w:rPr>
            </w:pPr>
          </w:p>
        </w:tc>
        <w:tc>
          <w:tcPr>
            <w:tcW w:w="1880" w:type="dxa"/>
            <w:vMerge w:val="restart"/>
            <w:shd w:val="clear" w:color="auto" w:fill="auto"/>
          </w:tcPr>
          <w:p w14:paraId="0FC6CDC7" w14:textId="77777777" w:rsidR="00004C23" w:rsidRDefault="00004C23">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Content>
              <w:p w14:paraId="58D11492" w14:textId="77777777" w:rsidR="00004C23" w:rsidRDefault="00000000">
                <w:pPr>
                  <w:pStyle w:val="Body"/>
                  <w:rPr>
                    <w:snapToGrid/>
                    <w:sz w:val="16"/>
                    <w:szCs w:val="18"/>
                    <w:lang w:val="nl-NL"/>
                  </w:rPr>
                </w:pPr>
                <w:r>
                  <w:rPr>
                    <w:rStyle w:val="PlaceholderText"/>
                  </w:rPr>
                  <w:t>Click here to enter text.</w:t>
                </w:r>
              </w:p>
            </w:sdtContent>
          </w:sdt>
        </w:tc>
      </w:tr>
      <w:tr w:rsidR="00004C23" w14:paraId="5A27CCCB" w14:textId="77777777">
        <w:trPr>
          <w:cantSplit/>
          <w:trHeight w:val="1134"/>
        </w:trPr>
        <w:tc>
          <w:tcPr>
            <w:tcW w:w="830" w:type="dxa"/>
            <w:vMerge/>
          </w:tcPr>
          <w:p w14:paraId="260964BC" w14:textId="77777777" w:rsidR="00004C23" w:rsidRDefault="00004C23">
            <w:pPr>
              <w:pStyle w:val="Body"/>
              <w:jc w:val="center"/>
              <w:rPr>
                <w:bCs/>
                <w:sz w:val="16"/>
                <w:szCs w:val="18"/>
                <w:lang w:eastAsia="ja-JP"/>
              </w:rPr>
            </w:pPr>
          </w:p>
        </w:tc>
        <w:tc>
          <w:tcPr>
            <w:tcW w:w="1433" w:type="dxa"/>
            <w:vMerge/>
          </w:tcPr>
          <w:p w14:paraId="516A4874" w14:textId="77777777" w:rsidR="00004C23" w:rsidRDefault="00004C23">
            <w:pPr>
              <w:pStyle w:val="Body"/>
              <w:ind w:left="360"/>
              <w:jc w:val="left"/>
              <w:rPr>
                <w:bCs/>
                <w:sz w:val="16"/>
                <w:szCs w:val="18"/>
                <w:lang w:eastAsia="ja-JP"/>
              </w:rPr>
            </w:pPr>
          </w:p>
        </w:tc>
        <w:tc>
          <w:tcPr>
            <w:tcW w:w="1151" w:type="dxa"/>
            <w:vMerge/>
          </w:tcPr>
          <w:p w14:paraId="756A60E8" w14:textId="77777777" w:rsidR="00004C23" w:rsidRDefault="00004C23">
            <w:pPr>
              <w:pStyle w:val="Body"/>
              <w:jc w:val="center"/>
              <w:rPr>
                <w:bCs/>
                <w:sz w:val="16"/>
                <w:szCs w:val="18"/>
                <w:lang w:eastAsia="ja-JP"/>
              </w:rPr>
            </w:pPr>
          </w:p>
        </w:tc>
        <w:tc>
          <w:tcPr>
            <w:tcW w:w="864" w:type="dxa"/>
            <w:vMerge/>
          </w:tcPr>
          <w:p w14:paraId="0D148B2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82B668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4084F0F" w14:textId="77777777" w:rsidR="00004C23" w:rsidRDefault="00004C23">
            <w:pPr>
              <w:pStyle w:val="Body"/>
              <w:keepNext/>
              <w:jc w:val="center"/>
              <w:rPr>
                <w:sz w:val="16"/>
                <w:szCs w:val="16"/>
              </w:rPr>
            </w:pPr>
          </w:p>
        </w:tc>
        <w:tc>
          <w:tcPr>
            <w:tcW w:w="1880" w:type="dxa"/>
            <w:vMerge/>
            <w:shd w:val="clear" w:color="auto" w:fill="auto"/>
          </w:tcPr>
          <w:p w14:paraId="2DCDD761" w14:textId="77777777" w:rsidR="00004C23" w:rsidRDefault="00004C23">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Content>
              <w:p w14:paraId="4CCC716A" w14:textId="77777777" w:rsidR="00004C23" w:rsidRDefault="00000000">
                <w:pPr>
                  <w:pStyle w:val="Body"/>
                  <w:rPr>
                    <w:snapToGrid/>
                    <w:sz w:val="16"/>
                    <w:szCs w:val="18"/>
                    <w:lang w:val="nl-NL"/>
                  </w:rPr>
                </w:pPr>
                <w:r>
                  <w:rPr>
                    <w:rStyle w:val="PlaceholderText"/>
                  </w:rPr>
                  <w:t>Click here to enter text.</w:t>
                </w:r>
              </w:p>
            </w:sdtContent>
          </w:sdt>
        </w:tc>
      </w:tr>
      <w:tr w:rsidR="00004C23" w14:paraId="1F7F8E1F" w14:textId="77777777">
        <w:trPr>
          <w:cantSplit/>
          <w:trHeight w:val="836"/>
        </w:trPr>
        <w:tc>
          <w:tcPr>
            <w:tcW w:w="830" w:type="dxa"/>
            <w:vMerge w:val="restart"/>
          </w:tcPr>
          <w:p w14:paraId="43E8670E" w14:textId="77777777" w:rsidR="00004C23" w:rsidRDefault="00000000">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8"/>
            </w:r>
          </w:p>
        </w:tc>
        <w:tc>
          <w:tcPr>
            <w:tcW w:w="1433" w:type="dxa"/>
            <w:vMerge w:val="restart"/>
          </w:tcPr>
          <w:p w14:paraId="66531BAA" w14:textId="77777777" w:rsidR="00004C23" w:rsidRDefault="00000000">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1D593256" w14:textId="77777777" w:rsidR="00004C23" w:rsidRDefault="00000000">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CBE19" w14:textId="77777777" w:rsidR="00004C23" w:rsidRDefault="00000000">
            <w:pPr>
              <w:pStyle w:val="Body"/>
              <w:keepNext/>
              <w:spacing w:before="60" w:after="60"/>
              <w:jc w:val="center"/>
              <w:rPr>
                <w:bCs/>
                <w:sz w:val="16"/>
                <w:szCs w:val="18"/>
                <w:lang w:eastAsia="ja-JP"/>
              </w:rPr>
            </w:pPr>
            <w:r>
              <w:rPr>
                <w:bCs/>
                <w:sz w:val="16"/>
                <w:szCs w:val="18"/>
                <w:lang w:eastAsia="ja-JP"/>
              </w:rPr>
              <w:t>FDT1: X</w:t>
            </w:r>
          </w:p>
          <w:p w14:paraId="7245890A" w14:textId="77777777" w:rsidR="00004C23" w:rsidRDefault="00000000">
            <w:pPr>
              <w:pStyle w:val="Body"/>
              <w:keepNext/>
              <w:spacing w:before="60" w:after="60"/>
              <w:jc w:val="center"/>
              <w:rPr>
                <w:bCs/>
                <w:sz w:val="16"/>
                <w:szCs w:val="18"/>
                <w:lang w:eastAsia="ja-JP"/>
              </w:rPr>
            </w:pPr>
            <w:r>
              <w:rPr>
                <w:bCs/>
                <w:sz w:val="16"/>
                <w:szCs w:val="18"/>
                <w:lang w:eastAsia="ja-JP"/>
              </w:rPr>
              <w:t>FDT2: M</w:t>
            </w:r>
          </w:p>
          <w:p w14:paraId="70A73B2B" w14:textId="77777777" w:rsidR="00004C23" w:rsidRDefault="00000000">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5A95DF2C"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429F933F" w14:textId="77777777" w:rsidR="00004C23" w:rsidRDefault="00004C23">
            <w:pPr>
              <w:pStyle w:val="Body"/>
              <w:keepNext/>
              <w:jc w:val="center"/>
              <w:rPr>
                <w:sz w:val="16"/>
                <w:szCs w:val="16"/>
              </w:rPr>
            </w:pPr>
          </w:p>
        </w:tc>
        <w:tc>
          <w:tcPr>
            <w:tcW w:w="1880" w:type="dxa"/>
            <w:vMerge w:val="restart"/>
            <w:shd w:val="clear" w:color="auto" w:fill="auto"/>
          </w:tcPr>
          <w:p w14:paraId="7EE09FD0" w14:textId="77777777" w:rsidR="00004C23" w:rsidRDefault="00004C23">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14:paraId="0A5FFD28" w14:textId="77777777" w:rsidR="00004C23" w:rsidRDefault="00000000">
                <w:pPr>
                  <w:pStyle w:val="Body"/>
                  <w:rPr>
                    <w:sz w:val="16"/>
                    <w:szCs w:val="18"/>
                    <w:lang w:val="nl-NL"/>
                  </w:rPr>
                </w:pPr>
                <w:r>
                  <w:rPr>
                    <w:rStyle w:val="PlaceholderText"/>
                  </w:rPr>
                  <w:t>Click here to enter text.</w:t>
                </w:r>
              </w:p>
            </w:sdtContent>
          </w:sdt>
        </w:tc>
      </w:tr>
      <w:tr w:rsidR="00004C23" w14:paraId="53DCA499" w14:textId="77777777">
        <w:trPr>
          <w:cantSplit/>
          <w:trHeight w:val="1025"/>
        </w:trPr>
        <w:tc>
          <w:tcPr>
            <w:tcW w:w="830" w:type="dxa"/>
            <w:vMerge/>
          </w:tcPr>
          <w:p w14:paraId="7B7C03A4" w14:textId="77777777" w:rsidR="00004C23" w:rsidRDefault="00004C23">
            <w:pPr>
              <w:pStyle w:val="Body"/>
              <w:jc w:val="center"/>
              <w:rPr>
                <w:bCs/>
                <w:sz w:val="16"/>
                <w:szCs w:val="18"/>
                <w:lang w:eastAsia="ja-JP"/>
              </w:rPr>
            </w:pPr>
          </w:p>
        </w:tc>
        <w:tc>
          <w:tcPr>
            <w:tcW w:w="1433" w:type="dxa"/>
            <w:vMerge/>
          </w:tcPr>
          <w:p w14:paraId="5FA49640" w14:textId="77777777" w:rsidR="00004C23" w:rsidRDefault="00004C23">
            <w:pPr>
              <w:pStyle w:val="Body"/>
              <w:jc w:val="left"/>
              <w:rPr>
                <w:bCs/>
                <w:sz w:val="16"/>
                <w:szCs w:val="18"/>
                <w:lang w:eastAsia="ja-JP"/>
              </w:rPr>
            </w:pPr>
          </w:p>
        </w:tc>
        <w:tc>
          <w:tcPr>
            <w:tcW w:w="1151" w:type="dxa"/>
            <w:vMerge/>
          </w:tcPr>
          <w:p w14:paraId="4824EFD7" w14:textId="77777777" w:rsidR="00004C23" w:rsidRDefault="00004C23">
            <w:pPr>
              <w:pStyle w:val="Body"/>
              <w:jc w:val="center"/>
              <w:rPr>
                <w:bCs/>
                <w:sz w:val="16"/>
                <w:szCs w:val="18"/>
                <w:lang w:eastAsia="ja-JP"/>
              </w:rPr>
            </w:pPr>
          </w:p>
        </w:tc>
        <w:tc>
          <w:tcPr>
            <w:tcW w:w="864" w:type="dxa"/>
            <w:vMerge/>
          </w:tcPr>
          <w:p w14:paraId="4C11D5B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34163D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EA00113" w14:textId="77777777" w:rsidR="00004C23" w:rsidRDefault="00000000">
            <w:pPr>
              <w:pStyle w:val="Body"/>
              <w:keepNext/>
              <w:jc w:val="center"/>
              <w:rPr>
                <w:sz w:val="16"/>
                <w:szCs w:val="16"/>
              </w:rPr>
            </w:pPr>
            <w:r>
              <w:rPr>
                <w:sz w:val="16"/>
                <w:szCs w:val="16"/>
              </w:rPr>
              <w:t>SR1:X</w:t>
            </w:r>
          </w:p>
          <w:p w14:paraId="3B562B2A" w14:textId="77777777" w:rsidR="00004C23" w:rsidRDefault="00000000">
            <w:pPr>
              <w:pStyle w:val="Body"/>
              <w:keepNext/>
              <w:jc w:val="center"/>
              <w:rPr>
                <w:sz w:val="16"/>
                <w:szCs w:val="16"/>
              </w:rPr>
            </w:pPr>
            <w:r>
              <w:rPr>
                <w:sz w:val="16"/>
                <w:szCs w:val="16"/>
              </w:rPr>
              <w:t>SR2:M</w:t>
            </w:r>
          </w:p>
        </w:tc>
        <w:tc>
          <w:tcPr>
            <w:tcW w:w="1880" w:type="dxa"/>
            <w:vMerge/>
            <w:shd w:val="clear" w:color="auto" w:fill="auto"/>
          </w:tcPr>
          <w:p w14:paraId="73C2CE5C" w14:textId="77777777" w:rsidR="00004C23" w:rsidRDefault="00004C23">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14:paraId="1373930A" w14:textId="77777777" w:rsidR="00004C23" w:rsidRDefault="00000000">
                <w:pPr>
                  <w:pStyle w:val="Body"/>
                  <w:rPr>
                    <w:sz w:val="16"/>
                    <w:szCs w:val="18"/>
                    <w:lang w:val="nl-NL"/>
                  </w:rPr>
                </w:pPr>
                <w:r>
                  <w:rPr>
                    <w:rFonts w:hint="eastAsia"/>
                    <w:sz w:val="16"/>
                    <w:szCs w:val="18"/>
                    <w:lang w:val="nl-NL" w:eastAsia="zh-CN"/>
                  </w:rPr>
                  <w:t>Yes</w:t>
                </w:r>
              </w:p>
            </w:sdtContent>
          </w:sdt>
        </w:tc>
      </w:tr>
    </w:tbl>
    <w:p w14:paraId="52A363BD" w14:textId="77777777" w:rsidR="00004C23" w:rsidRDefault="00000000">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4DBBE559" w14:textId="77777777">
        <w:trPr>
          <w:cantSplit/>
          <w:trHeight w:val="775"/>
        </w:trPr>
        <w:tc>
          <w:tcPr>
            <w:tcW w:w="830" w:type="dxa"/>
            <w:vMerge w:val="restart"/>
          </w:tcPr>
          <w:p w14:paraId="6136218D" w14:textId="77777777" w:rsidR="00004C23" w:rsidRDefault="00000000">
            <w:pPr>
              <w:pStyle w:val="Body"/>
              <w:jc w:val="center"/>
              <w:rPr>
                <w:bCs/>
                <w:sz w:val="16"/>
                <w:szCs w:val="16"/>
                <w:lang w:eastAsia="ja-JP"/>
              </w:rPr>
            </w:pPr>
            <w:r>
              <w:rPr>
                <w:bCs/>
                <w:sz w:val="16"/>
                <w:szCs w:val="16"/>
                <w:lang w:eastAsia="ja-JP"/>
              </w:rPr>
              <w:lastRenderedPageBreak/>
              <w:t>ACF406</w:t>
            </w:r>
            <w:r>
              <w:rPr>
                <w:rStyle w:val="FootnoteReference"/>
                <w:bCs/>
                <w:sz w:val="16"/>
                <w:szCs w:val="16"/>
                <w:lang w:eastAsia="ja-JP"/>
              </w:rPr>
              <w:footnoteReference w:id="9"/>
            </w:r>
          </w:p>
        </w:tc>
        <w:tc>
          <w:tcPr>
            <w:tcW w:w="1433" w:type="dxa"/>
            <w:vMerge w:val="restart"/>
          </w:tcPr>
          <w:p w14:paraId="6AE52B37" w14:textId="77777777" w:rsidR="00004C23" w:rsidRDefault="00000000">
            <w:pPr>
              <w:pStyle w:val="Body"/>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Pr>
          <w:p w14:paraId="74B7C7E6" w14:textId="77777777" w:rsidR="00004C23" w:rsidRDefault="00000000">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/4.2.1.3</w:t>
            </w:r>
          </w:p>
        </w:tc>
        <w:tc>
          <w:tcPr>
            <w:tcW w:w="864" w:type="dxa"/>
            <w:vMerge w:val="restart"/>
          </w:tcPr>
          <w:p w14:paraId="497CCA8D" w14:textId="77777777" w:rsidR="00004C23" w:rsidRDefault="000000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Pr>
                <w:sz w:val="16"/>
                <w:szCs w:val="16"/>
              </w:rPr>
              <w:t>FDT1:M</w:t>
            </w:r>
          </w:p>
          <w:p w14:paraId="537350C6" w14:textId="77777777" w:rsidR="00004C23" w:rsidRDefault="00000000">
            <w:pPr>
              <w:rPr>
                <w:sz w:val="16"/>
                <w:szCs w:val="16"/>
              </w:rPr>
            </w:pPr>
            <w:r>
              <w:rPr>
                <w:sz w:val="16"/>
                <w:szCs w:val="16"/>
              </w:rPr>
              <w:t>FDT2:X</w:t>
            </w:r>
          </w:p>
          <w:p w14:paraId="09EE95B3" w14:textId="77777777" w:rsidR="00004C23" w:rsidRDefault="00000000">
            <w:pPr>
              <w:pStyle w:val="Body"/>
              <w:keepNext/>
              <w:spacing w:before="60" w:after="60"/>
              <w:jc w:val="center"/>
              <w:rPr>
                <w:bCs/>
                <w:sz w:val="16"/>
                <w:szCs w:val="16"/>
                <w:lang w:eastAsia="ja-JP"/>
              </w:rPr>
            </w:pPr>
            <w:r>
              <w:rPr>
                <w:sz w:val="16"/>
                <w:szCs w:val="16"/>
              </w:rPr>
              <w:t>FDT3:X</w:t>
            </w:r>
          </w:p>
        </w:tc>
        <w:tc>
          <w:tcPr>
            <w:tcW w:w="606" w:type="dxa"/>
            <w:textDirection w:val="btLr"/>
            <w:vAlign w:val="center"/>
          </w:tcPr>
          <w:p w14:paraId="20F1985F" w14:textId="77777777" w:rsidR="00004C23" w:rsidRDefault="00004C23">
            <w:pPr>
              <w:pStyle w:val="Body"/>
              <w:spacing w:before="0" w:after="0"/>
              <w:ind w:left="113" w:right="113"/>
              <w:jc w:val="center"/>
              <w:rPr>
                <w:b/>
                <w:color w:val="FF0066"/>
                <w:sz w:val="16"/>
                <w:szCs w:val="16"/>
                <w:lang w:eastAsia="ja-JP"/>
              </w:rPr>
            </w:pPr>
          </w:p>
        </w:tc>
        <w:tc>
          <w:tcPr>
            <w:tcW w:w="961" w:type="dxa"/>
            <w:vAlign w:val="center"/>
          </w:tcPr>
          <w:p w14:paraId="6F6F2BA8" w14:textId="77777777" w:rsidR="00004C23" w:rsidRDefault="00004C23">
            <w:pPr>
              <w:pStyle w:val="Body"/>
              <w:keepNext/>
              <w:jc w:val="center"/>
              <w:rPr>
                <w:sz w:val="16"/>
                <w:szCs w:val="16"/>
              </w:rPr>
            </w:pPr>
          </w:p>
        </w:tc>
        <w:tc>
          <w:tcPr>
            <w:tcW w:w="1880" w:type="dxa"/>
            <w:vMerge w:val="restart"/>
            <w:shd w:val="clear" w:color="auto" w:fill="auto"/>
          </w:tcPr>
          <w:p w14:paraId="16EAC03F" w14:textId="77777777" w:rsidR="00004C23" w:rsidRDefault="00004C23">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14:paraId="46DE003C" w14:textId="77777777" w:rsidR="00004C23" w:rsidRDefault="00000000">
                <w:pPr>
                  <w:pStyle w:val="Body"/>
                  <w:rPr>
                    <w:sz w:val="16"/>
                    <w:szCs w:val="16"/>
                    <w:lang w:val="nl-NL"/>
                  </w:rPr>
                </w:pPr>
                <w:r>
                  <w:rPr>
                    <w:rStyle w:val="PlaceholderText"/>
                  </w:rPr>
                  <w:t>Click here to enter text.</w:t>
                </w:r>
              </w:p>
            </w:sdtContent>
          </w:sdt>
        </w:tc>
      </w:tr>
      <w:tr w:rsidR="00004C23" w14:paraId="2B7DD4EA" w14:textId="77777777">
        <w:trPr>
          <w:cantSplit/>
          <w:trHeight w:val="774"/>
        </w:trPr>
        <w:tc>
          <w:tcPr>
            <w:tcW w:w="830" w:type="dxa"/>
            <w:vMerge/>
          </w:tcPr>
          <w:p w14:paraId="3C5A6238" w14:textId="77777777" w:rsidR="00004C23" w:rsidRDefault="00004C23">
            <w:pPr>
              <w:pStyle w:val="Body"/>
              <w:jc w:val="center"/>
              <w:rPr>
                <w:bCs/>
                <w:sz w:val="16"/>
                <w:szCs w:val="16"/>
                <w:lang w:eastAsia="ja-JP"/>
              </w:rPr>
            </w:pPr>
          </w:p>
        </w:tc>
        <w:tc>
          <w:tcPr>
            <w:tcW w:w="1433" w:type="dxa"/>
            <w:vMerge/>
          </w:tcPr>
          <w:p w14:paraId="7276E4D8" w14:textId="77777777" w:rsidR="00004C23" w:rsidRDefault="00004C23">
            <w:pPr>
              <w:pStyle w:val="Body"/>
              <w:jc w:val="left"/>
              <w:rPr>
                <w:bCs/>
                <w:sz w:val="16"/>
                <w:szCs w:val="16"/>
                <w:lang w:eastAsia="ja-JP"/>
              </w:rPr>
            </w:pPr>
          </w:p>
        </w:tc>
        <w:tc>
          <w:tcPr>
            <w:tcW w:w="1151" w:type="dxa"/>
            <w:vMerge/>
          </w:tcPr>
          <w:p w14:paraId="56361EE4" w14:textId="77777777" w:rsidR="00004C23" w:rsidRDefault="00004C23">
            <w:pPr>
              <w:pStyle w:val="Body"/>
              <w:jc w:val="center"/>
              <w:rPr>
                <w:color w:val="0070C0"/>
                <w:sz w:val="16"/>
                <w:szCs w:val="16"/>
              </w:rPr>
            </w:pPr>
          </w:p>
        </w:tc>
        <w:tc>
          <w:tcPr>
            <w:tcW w:w="864" w:type="dxa"/>
            <w:vMerge/>
          </w:tcPr>
          <w:p w14:paraId="754BE45F" w14:textId="77777777" w:rsidR="00004C23" w:rsidRDefault="00004C23">
            <w:pPr>
              <w:rPr>
                <w:color w:val="0070C0"/>
                <w:sz w:val="16"/>
                <w:szCs w:val="16"/>
              </w:rPr>
            </w:pPr>
          </w:p>
        </w:tc>
        <w:tc>
          <w:tcPr>
            <w:tcW w:w="606" w:type="dxa"/>
            <w:textDirection w:val="btLr"/>
            <w:vAlign w:val="center"/>
          </w:tcPr>
          <w:p w14:paraId="7B84FEA7" w14:textId="77777777" w:rsidR="00004C23" w:rsidRDefault="00000000">
            <w:pPr>
              <w:pStyle w:val="Body"/>
              <w:spacing w:before="0" w:after="0"/>
              <w:ind w:left="113" w:right="113"/>
              <w:jc w:val="center"/>
              <w:rPr>
                <w:b/>
                <w:color w:val="FF0066"/>
                <w:sz w:val="16"/>
                <w:szCs w:val="16"/>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82A4D78" w14:textId="77777777" w:rsidR="00004C23" w:rsidRDefault="00000000">
            <w:pPr>
              <w:pStyle w:val="Body"/>
              <w:keepNext/>
              <w:jc w:val="center"/>
              <w:rPr>
                <w:sz w:val="16"/>
                <w:szCs w:val="16"/>
              </w:rPr>
            </w:pPr>
            <w:r>
              <w:rPr>
                <w:sz w:val="16"/>
                <w:szCs w:val="16"/>
              </w:rPr>
              <w:t>SR1:M</w:t>
            </w:r>
          </w:p>
          <w:p w14:paraId="49EAD7B9" w14:textId="77777777" w:rsidR="00004C23" w:rsidRDefault="00000000">
            <w:pPr>
              <w:pStyle w:val="Body"/>
              <w:keepNext/>
              <w:jc w:val="center"/>
              <w:rPr>
                <w:sz w:val="16"/>
                <w:szCs w:val="16"/>
              </w:rPr>
            </w:pPr>
            <w:r>
              <w:rPr>
                <w:sz w:val="16"/>
                <w:szCs w:val="16"/>
              </w:rPr>
              <w:t>SR2:X</w:t>
            </w:r>
          </w:p>
        </w:tc>
        <w:tc>
          <w:tcPr>
            <w:tcW w:w="1880" w:type="dxa"/>
            <w:vMerge/>
            <w:shd w:val="clear" w:color="auto" w:fill="auto"/>
          </w:tcPr>
          <w:p w14:paraId="5162B9F5" w14:textId="77777777" w:rsidR="00004C23" w:rsidRDefault="00004C23">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14:paraId="5384DF78" w14:textId="77777777" w:rsidR="00004C23" w:rsidRDefault="00000000">
                <w:pPr>
                  <w:pStyle w:val="Body"/>
                  <w:rPr>
                    <w:sz w:val="16"/>
                    <w:szCs w:val="16"/>
                    <w:lang w:val="nl-NL"/>
                  </w:rPr>
                </w:pPr>
                <w:r>
                  <w:rPr>
                    <w:sz w:val="16"/>
                    <w:szCs w:val="18"/>
                    <w:lang w:val="nl-NL"/>
                  </w:rPr>
                  <w:t>Yes</w:t>
                </w:r>
              </w:p>
            </w:sdtContent>
          </w:sdt>
        </w:tc>
      </w:tr>
    </w:tbl>
    <w:p w14:paraId="155DD214" w14:textId="77777777" w:rsidR="00004C23" w:rsidRDefault="00000000">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64C04079" w14:textId="77777777">
        <w:trPr>
          <w:cantSplit/>
          <w:trHeight w:val="463"/>
          <w:tblHeader/>
        </w:trPr>
        <w:tc>
          <w:tcPr>
            <w:tcW w:w="830" w:type="dxa"/>
            <w:vAlign w:val="center"/>
          </w:tcPr>
          <w:p w14:paraId="4B50FE2A" w14:textId="77777777" w:rsidR="00004C23" w:rsidRDefault="00000000">
            <w:pPr>
              <w:pStyle w:val="TableHeading"/>
              <w:rPr>
                <w:sz w:val="16"/>
                <w:szCs w:val="18"/>
              </w:rPr>
            </w:pPr>
            <w:r>
              <w:rPr>
                <w:sz w:val="16"/>
                <w:szCs w:val="18"/>
              </w:rPr>
              <w:t>Item number</w:t>
            </w:r>
          </w:p>
        </w:tc>
        <w:tc>
          <w:tcPr>
            <w:tcW w:w="1433" w:type="dxa"/>
            <w:vAlign w:val="center"/>
          </w:tcPr>
          <w:p w14:paraId="7D33743C" w14:textId="77777777" w:rsidR="00004C23" w:rsidRDefault="00000000">
            <w:pPr>
              <w:pStyle w:val="TableHeading"/>
              <w:rPr>
                <w:sz w:val="16"/>
                <w:szCs w:val="18"/>
              </w:rPr>
            </w:pPr>
            <w:r>
              <w:rPr>
                <w:sz w:val="16"/>
                <w:szCs w:val="18"/>
              </w:rPr>
              <w:t>Item description</w:t>
            </w:r>
          </w:p>
        </w:tc>
        <w:tc>
          <w:tcPr>
            <w:tcW w:w="1151" w:type="dxa"/>
            <w:vAlign w:val="center"/>
          </w:tcPr>
          <w:p w14:paraId="39FF1FFA" w14:textId="77777777" w:rsidR="00004C23" w:rsidRDefault="00000000">
            <w:pPr>
              <w:pStyle w:val="TableHeading"/>
              <w:rPr>
                <w:sz w:val="16"/>
                <w:szCs w:val="18"/>
              </w:rPr>
            </w:pPr>
            <w:r>
              <w:rPr>
                <w:sz w:val="16"/>
                <w:szCs w:val="18"/>
              </w:rPr>
              <w:t>Reference</w:t>
            </w:r>
          </w:p>
        </w:tc>
        <w:tc>
          <w:tcPr>
            <w:tcW w:w="864" w:type="dxa"/>
            <w:vAlign w:val="center"/>
          </w:tcPr>
          <w:p w14:paraId="0B7A8F2B" w14:textId="77777777" w:rsidR="00004C23" w:rsidRDefault="00000000">
            <w:pPr>
              <w:pStyle w:val="TableHeading"/>
              <w:rPr>
                <w:sz w:val="16"/>
                <w:szCs w:val="18"/>
              </w:rPr>
            </w:pPr>
            <w:r>
              <w:rPr>
                <w:sz w:val="16"/>
                <w:szCs w:val="18"/>
              </w:rPr>
              <w:t>Dependency</w:t>
            </w:r>
          </w:p>
        </w:tc>
        <w:tc>
          <w:tcPr>
            <w:tcW w:w="1567" w:type="dxa"/>
            <w:gridSpan w:val="2"/>
            <w:vAlign w:val="center"/>
          </w:tcPr>
          <w:p w14:paraId="77D313D3" w14:textId="77777777" w:rsidR="00004C23" w:rsidRDefault="00000000">
            <w:pPr>
              <w:pStyle w:val="TableHeading"/>
              <w:rPr>
                <w:sz w:val="16"/>
                <w:szCs w:val="18"/>
              </w:rPr>
            </w:pPr>
            <w:r>
              <w:rPr>
                <w:sz w:val="16"/>
                <w:szCs w:val="18"/>
              </w:rPr>
              <w:t>Device Type Support</w:t>
            </w:r>
          </w:p>
        </w:tc>
        <w:tc>
          <w:tcPr>
            <w:tcW w:w="1880" w:type="dxa"/>
            <w:vAlign w:val="center"/>
          </w:tcPr>
          <w:p w14:paraId="77AC701F" w14:textId="77777777" w:rsidR="00004C23" w:rsidRDefault="00000000">
            <w:pPr>
              <w:pStyle w:val="TableHeading"/>
              <w:rPr>
                <w:sz w:val="16"/>
                <w:szCs w:val="18"/>
              </w:rPr>
            </w:pPr>
            <w:r>
              <w:rPr>
                <w:sz w:val="16"/>
                <w:szCs w:val="18"/>
              </w:rPr>
              <w:t>Additional Constraints</w:t>
            </w:r>
          </w:p>
        </w:tc>
        <w:tc>
          <w:tcPr>
            <w:tcW w:w="1016" w:type="dxa"/>
            <w:vAlign w:val="center"/>
          </w:tcPr>
          <w:p w14:paraId="2D5659D0" w14:textId="77777777" w:rsidR="00004C23" w:rsidRDefault="00000000">
            <w:pPr>
              <w:pStyle w:val="TableHeading"/>
              <w:rPr>
                <w:sz w:val="16"/>
                <w:szCs w:val="18"/>
              </w:rPr>
            </w:pPr>
            <w:r>
              <w:rPr>
                <w:sz w:val="16"/>
                <w:szCs w:val="18"/>
              </w:rPr>
              <w:t>Platform Support</w:t>
            </w:r>
          </w:p>
        </w:tc>
      </w:tr>
      <w:tr w:rsidR="00004C23" w14:paraId="473F6C0C" w14:textId="77777777">
        <w:trPr>
          <w:cantSplit/>
          <w:trHeight w:val="1564"/>
        </w:trPr>
        <w:tc>
          <w:tcPr>
            <w:tcW w:w="830" w:type="dxa"/>
            <w:vMerge w:val="restart"/>
          </w:tcPr>
          <w:p w14:paraId="3E765FD6" w14:textId="77777777" w:rsidR="00004C23" w:rsidRDefault="00000000">
            <w:pPr>
              <w:pStyle w:val="Body"/>
              <w:jc w:val="center"/>
              <w:rPr>
                <w:sz w:val="16"/>
                <w:szCs w:val="16"/>
                <w:lang w:eastAsia="ja-JP"/>
              </w:rPr>
            </w:pPr>
            <w:r>
              <w:rPr>
                <w:sz w:val="16"/>
                <w:szCs w:val="16"/>
                <w:lang w:eastAsia="ja-JP"/>
              </w:rPr>
              <w:t>AFR1</w:t>
            </w:r>
          </w:p>
        </w:tc>
        <w:tc>
          <w:tcPr>
            <w:tcW w:w="1433" w:type="dxa"/>
            <w:vMerge w:val="restart"/>
          </w:tcPr>
          <w:p w14:paraId="5E477493" w14:textId="77777777" w:rsidR="00004C23" w:rsidRDefault="00000000">
            <w:pPr>
              <w:pStyle w:val="Body"/>
              <w:jc w:val="left"/>
              <w:rPr>
                <w:sz w:val="16"/>
                <w:szCs w:val="16"/>
                <w:lang w:eastAsia="ja-JP"/>
              </w:rPr>
            </w:pPr>
            <w:r>
              <w:rPr>
                <w:sz w:val="16"/>
                <w:szCs w:val="16"/>
                <w:lang w:eastAsia="ja-JP"/>
              </w:rPr>
              <w:t>Does the device support the origination of application acknowledgement frames.</w:t>
            </w:r>
          </w:p>
        </w:tc>
        <w:tc>
          <w:tcPr>
            <w:tcW w:w="1151" w:type="dxa"/>
            <w:vMerge w:val="restart"/>
          </w:tcPr>
          <w:p w14:paraId="76501174" w14:textId="77777777" w:rsidR="00004C23" w:rsidRDefault="00000000">
            <w:pPr>
              <w:pStyle w:val="Body"/>
              <w:jc w:val="center"/>
              <w:rPr>
                <w:sz w:val="16"/>
                <w:szCs w:val="16"/>
                <w:lang w:eastAsia="ja-JP"/>
              </w:rPr>
            </w:pPr>
            <w:r>
              <w:rPr>
                <w:sz w:val="16"/>
                <w:szCs w:val="16"/>
                <w:lang w:eastAsia="ja-JP"/>
              </w:rPr>
              <w:t>[R1]/2.2.8.3.1, 2.2.8.3.3</w:t>
            </w:r>
          </w:p>
        </w:tc>
        <w:tc>
          <w:tcPr>
            <w:tcW w:w="864" w:type="dxa"/>
            <w:vMerge w:val="restart"/>
          </w:tcPr>
          <w:p w14:paraId="78BA781D"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49EDCC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D89B6CE" w14:textId="77777777" w:rsidR="00004C23" w:rsidRDefault="00004C23">
            <w:pPr>
              <w:pStyle w:val="Body"/>
              <w:keepNext/>
              <w:jc w:val="center"/>
              <w:rPr>
                <w:sz w:val="16"/>
                <w:szCs w:val="16"/>
                <w:lang w:val="nl-NL"/>
              </w:rPr>
            </w:pPr>
          </w:p>
        </w:tc>
        <w:tc>
          <w:tcPr>
            <w:tcW w:w="1880" w:type="dxa"/>
            <w:shd w:val="clear" w:color="auto" w:fill="auto"/>
          </w:tcPr>
          <w:p w14:paraId="2736F339" w14:textId="77777777" w:rsidR="00004C23" w:rsidRDefault="00004C23">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14:paraId="021DAB40" w14:textId="77777777" w:rsidR="00004C23" w:rsidRDefault="00000000">
                <w:pPr>
                  <w:pStyle w:val="Body"/>
                  <w:rPr>
                    <w:snapToGrid/>
                    <w:sz w:val="16"/>
                    <w:szCs w:val="18"/>
                    <w:lang w:val="nl-NL"/>
                  </w:rPr>
                </w:pPr>
                <w:r>
                  <w:rPr>
                    <w:rStyle w:val="PlaceholderText"/>
                  </w:rPr>
                  <w:t>Click here to enter text.</w:t>
                </w:r>
              </w:p>
            </w:sdtContent>
          </w:sdt>
        </w:tc>
      </w:tr>
      <w:tr w:rsidR="00004C23" w14:paraId="4B900C70" w14:textId="77777777">
        <w:trPr>
          <w:cantSplit/>
          <w:trHeight w:val="1134"/>
        </w:trPr>
        <w:tc>
          <w:tcPr>
            <w:tcW w:w="830" w:type="dxa"/>
            <w:vMerge/>
          </w:tcPr>
          <w:p w14:paraId="6720F23C" w14:textId="77777777" w:rsidR="00004C23" w:rsidRDefault="00004C23">
            <w:pPr>
              <w:pStyle w:val="Body"/>
              <w:jc w:val="center"/>
              <w:rPr>
                <w:bCs/>
                <w:sz w:val="16"/>
                <w:szCs w:val="18"/>
                <w:lang w:eastAsia="ja-JP"/>
              </w:rPr>
            </w:pPr>
          </w:p>
        </w:tc>
        <w:tc>
          <w:tcPr>
            <w:tcW w:w="1433" w:type="dxa"/>
            <w:vMerge/>
          </w:tcPr>
          <w:p w14:paraId="75F9CB86" w14:textId="77777777" w:rsidR="00004C23" w:rsidRDefault="00004C23">
            <w:pPr>
              <w:pStyle w:val="Body"/>
              <w:ind w:left="360"/>
              <w:jc w:val="left"/>
              <w:rPr>
                <w:bCs/>
                <w:sz w:val="16"/>
                <w:szCs w:val="18"/>
                <w:lang w:eastAsia="ja-JP"/>
              </w:rPr>
            </w:pPr>
          </w:p>
        </w:tc>
        <w:tc>
          <w:tcPr>
            <w:tcW w:w="1151" w:type="dxa"/>
            <w:vMerge/>
          </w:tcPr>
          <w:p w14:paraId="0B01CAD2" w14:textId="77777777" w:rsidR="00004C23" w:rsidRDefault="00004C23">
            <w:pPr>
              <w:pStyle w:val="Body"/>
              <w:jc w:val="center"/>
              <w:rPr>
                <w:bCs/>
                <w:sz w:val="16"/>
                <w:szCs w:val="18"/>
                <w:lang w:eastAsia="ja-JP"/>
              </w:rPr>
            </w:pPr>
          </w:p>
        </w:tc>
        <w:tc>
          <w:tcPr>
            <w:tcW w:w="864" w:type="dxa"/>
            <w:vMerge/>
          </w:tcPr>
          <w:p w14:paraId="5ECE869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40D764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37FDA44"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5AE50CF6" w14:textId="77777777" w:rsidR="00004C23" w:rsidRDefault="00004C23">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14:paraId="202F244B" w14:textId="77777777" w:rsidR="00004C23" w:rsidRDefault="00000000">
                <w:pPr>
                  <w:pStyle w:val="Body"/>
                  <w:rPr>
                    <w:snapToGrid/>
                    <w:sz w:val="16"/>
                    <w:szCs w:val="18"/>
                    <w:lang w:val="nl-NL"/>
                  </w:rPr>
                </w:pPr>
                <w:r>
                  <w:rPr>
                    <w:sz w:val="16"/>
                    <w:szCs w:val="18"/>
                    <w:lang w:val="nl-NL"/>
                  </w:rPr>
                  <w:t>Yes</w:t>
                </w:r>
              </w:p>
            </w:sdtContent>
          </w:sdt>
        </w:tc>
      </w:tr>
      <w:tr w:rsidR="00004C23" w14:paraId="3BC702E2" w14:textId="77777777">
        <w:trPr>
          <w:cantSplit/>
          <w:trHeight w:val="1261"/>
        </w:trPr>
        <w:tc>
          <w:tcPr>
            <w:tcW w:w="830" w:type="dxa"/>
            <w:vMerge w:val="restart"/>
          </w:tcPr>
          <w:p w14:paraId="703A118E" w14:textId="77777777" w:rsidR="00004C23" w:rsidRDefault="00000000">
            <w:pPr>
              <w:pStyle w:val="Body"/>
              <w:jc w:val="center"/>
              <w:rPr>
                <w:sz w:val="16"/>
                <w:szCs w:val="16"/>
                <w:lang w:eastAsia="ja-JP"/>
              </w:rPr>
            </w:pPr>
            <w:r>
              <w:rPr>
                <w:sz w:val="16"/>
                <w:szCs w:val="16"/>
                <w:lang w:eastAsia="ja-JP"/>
              </w:rPr>
              <w:t>AFR2</w:t>
            </w:r>
          </w:p>
        </w:tc>
        <w:tc>
          <w:tcPr>
            <w:tcW w:w="1433" w:type="dxa"/>
            <w:vMerge w:val="restart"/>
          </w:tcPr>
          <w:p w14:paraId="7EC071DD" w14:textId="77777777" w:rsidR="00004C23" w:rsidRDefault="00000000">
            <w:pPr>
              <w:pStyle w:val="Body"/>
              <w:jc w:val="left"/>
              <w:rPr>
                <w:sz w:val="16"/>
                <w:szCs w:val="16"/>
                <w:lang w:eastAsia="ja-JP"/>
              </w:rPr>
            </w:pPr>
            <w:r>
              <w:rPr>
                <w:sz w:val="16"/>
                <w:szCs w:val="16"/>
                <w:lang w:eastAsia="ja-JP"/>
              </w:rPr>
              <w:t>Does the device support the receipt of application acknowledgement frames?</w:t>
            </w:r>
          </w:p>
        </w:tc>
        <w:tc>
          <w:tcPr>
            <w:tcW w:w="1151" w:type="dxa"/>
            <w:vMerge w:val="restart"/>
          </w:tcPr>
          <w:p w14:paraId="37DD2019" w14:textId="77777777" w:rsidR="00004C23" w:rsidRDefault="00000000">
            <w:pPr>
              <w:pStyle w:val="Body"/>
              <w:jc w:val="center"/>
              <w:rPr>
                <w:sz w:val="16"/>
                <w:szCs w:val="16"/>
                <w:lang w:eastAsia="ja-JP"/>
              </w:rPr>
            </w:pPr>
            <w:r>
              <w:rPr>
                <w:sz w:val="16"/>
                <w:szCs w:val="16"/>
                <w:lang w:eastAsia="ja-JP"/>
              </w:rPr>
              <w:t>[R1]/2.2.8.3.2, 2.2.8.3.3</w:t>
            </w:r>
          </w:p>
        </w:tc>
        <w:tc>
          <w:tcPr>
            <w:tcW w:w="864" w:type="dxa"/>
            <w:vMerge w:val="restart"/>
          </w:tcPr>
          <w:p w14:paraId="39253FD1"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650DFB8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476881C" w14:textId="77777777" w:rsidR="00004C23" w:rsidRDefault="00004C23">
            <w:pPr>
              <w:pStyle w:val="Body"/>
              <w:keepNext/>
              <w:jc w:val="center"/>
              <w:rPr>
                <w:sz w:val="16"/>
                <w:szCs w:val="16"/>
                <w:lang w:val="nl-NL"/>
              </w:rPr>
            </w:pPr>
          </w:p>
        </w:tc>
        <w:tc>
          <w:tcPr>
            <w:tcW w:w="1880" w:type="dxa"/>
            <w:shd w:val="clear" w:color="auto" w:fill="auto"/>
          </w:tcPr>
          <w:p w14:paraId="32508ADD" w14:textId="77777777" w:rsidR="00004C23" w:rsidRDefault="00004C23">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14:paraId="56EC2151" w14:textId="77777777" w:rsidR="00004C23" w:rsidRDefault="00000000">
                <w:pPr>
                  <w:pStyle w:val="Body"/>
                  <w:rPr>
                    <w:snapToGrid/>
                    <w:sz w:val="16"/>
                    <w:szCs w:val="18"/>
                    <w:lang w:val="nl-NL"/>
                  </w:rPr>
                </w:pPr>
                <w:r>
                  <w:rPr>
                    <w:rStyle w:val="PlaceholderText"/>
                  </w:rPr>
                  <w:t>Click here to enter text.</w:t>
                </w:r>
              </w:p>
            </w:sdtContent>
          </w:sdt>
        </w:tc>
      </w:tr>
      <w:tr w:rsidR="00004C23" w14:paraId="3687C28D" w14:textId="77777777">
        <w:trPr>
          <w:cantSplit/>
          <w:trHeight w:val="1134"/>
        </w:trPr>
        <w:tc>
          <w:tcPr>
            <w:tcW w:w="830" w:type="dxa"/>
            <w:vMerge/>
          </w:tcPr>
          <w:p w14:paraId="5CC66580" w14:textId="77777777" w:rsidR="00004C23" w:rsidRDefault="00004C23">
            <w:pPr>
              <w:pStyle w:val="Body"/>
              <w:jc w:val="center"/>
              <w:rPr>
                <w:bCs/>
                <w:sz w:val="16"/>
                <w:szCs w:val="18"/>
                <w:lang w:eastAsia="ja-JP"/>
              </w:rPr>
            </w:pPr>
          </w:p>
        </w:tc>
        <w:tc>
          <w:tcPr>
            <w:tcW w:w="1433" w:type="dxa"/>
            <w:vMerge/>
          </w:tcPr>
          <w:p w14:paraId="4230D1B1" w14:textId="77777777" w:rsidR="00004C23" w:rsidRDefault="00004C23">
            <w:pPr>
              <w:pStyle w:val="Body"/>
              <w:ind w:left="360"/>
              <w:jc w:val="left"/>
              <w:rPr>
                <w:bCs/>
                <w:sz w:val="16"/>
                <w:szCs w:val="18"/>
                <w:lang w:eastAsia="ja-JP"/>
              </w:rPr>
            </w:pPr>
          </w:p>
        </w:tc>
        <w:tc>
          <w:tcPr>
            <w:tcW w:w="1151" w:type="dxa"/>
            <w:vMerge/>
          </w:tcPr>
          <w:p w14:paraId="65E9463F" w14:textId="77777777" w:rsidR="00004C23" w:rsidRDefault="00004C23">
            <w:pPr>
              <w:pStyle w:val="Body"/>
              <w:jc w:val="center"/>
              <w:rPr>
                <w:bCs/>
                <w:sz w:val="16"/>
                <w:szCs w:val="18"/>
                <w:lang w:eastAsia="ja-JP"/>
              </w:rPr>
            </w:pPr>
          </w:p>
        </w:tc>
        <w:tc>
          <w:tcPr>
            <w:tcW w:w="864" w:type="dxa"/>
            <w:vMerge/>
          </w:tcPr>
          <w:p w14:paraId="4138BBA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883A43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D3F0AA6"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66885F24" w14:textId="77777777" w:rsidR="00004C23" w:rsidRDefault="00004C23">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14:paraId="18B6C3F1" w14:textId="77777777" w:rsidR="00004C23" w:rsidRDefault="00000000">
                <w:pPr>
                  <w:pStyle w:val="Body"/>
                  <w:rPr>
                    <w:snapToGrid/>
                    <w:sz w:val="16"/>
                    <w:szCs w:val="18"/>
                    <w:lang w:val="nl-NL"/>
                  </w:rPr>
                </w:pPr>
                <w:r>
                  <w:rPr>
                    <w:sz w:val="16"/>
                    <w:szCs w:val="18"/>
                    <w:lang w:val="nl-NL"/>
                  </w:rPr>
                  <w:t>Yes</w:t>
                </w:r>
              </w:p>
            </w:sdtContent>
          </w:sdt>
        </w:tc>
      </w:tr>
    </w:tbl>
    <w:p w14:paraId="113F7870" w14:textId="77777777" w:rsidR="00004C23" w:rsidRDefault="00000000">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3C9D4864" w14:textId="77777777">
        <w:trPr>
          <w:cantSplit/>
          <w:trHeight w:val="463"/>
          <w:tblHeader/>
        </w:trPr>
        <w:tc>
          <w:tcPr>
            <w:tcW w:w="830" w:type="dxa"/>
            <w:vAlign w:val="center"/>
          </w:tcPr>
          <w:p w14:paraId="4AFC12AA" w14:textId="77777777" w:rsidR="00004C23" w:rsidRDefault="00000000">
            <w:pPr>
              <w:pStyle w:val="TableHeading"/>
              <w:rPr>
                <w:sz w:val="16"/>
                <w:szCs w:val="18"/>
              </w:rPr>
            </w:pPr>
            <w:r>
              <w:rPr>
                <w:sz w:val="16"/>
                <w:szCs w:val="18"/>
              </w:rPr>
              <w:t>Item number</w:t>
            </w:r>
          </w:p>
        </w:tc>
        <w:tc>
          <w:tcPr>
            <w:tcW w:w="1433" w:type="dxa"/>
            <w:vAlign w:val="center"/>
          </w:tcPr>
          <w:p w14:paraId="4364E384" w14:textId="77777777" w:rsidR="00004C23" w:rsidRDefault="00000000">
            <w:pPr>
              <w:pStyle w:val="TableHeading"/>
              <w:rPr>
                <w:sz w:val="16"/>
                <w:szCs w:val="18"/>
              </w:rPr>
            </w:pPr>
            <w:r>
              <w:rPr>
                <w:sz w:val="16"/>
                <w:szCs w:val="18"/>
              </w:rPr>
              <w:t>Item description</w:t>
            </w:r>
          </w:p>
        </w:tc>
        <w:tc>
          <w:tcPr>
            <w:tcW w:w="1151" w:type="dxa"/>
            <w:vAlign w:val="center"/>
          </w:tcPr>
          <w:p w14:paraId="10791E0A" w14:textId="77777777" w:rsidR="00004C23" w:rsidRDefault="00000000">
            <w:pPr>
              <w:pStyle w:val="TableHeading"/>
              <w:rPr>
                <w:sz w:val="16"/>
                <w:szCs w:val="18"/>
              </w:rPr>
            </w:pPr>
            <w:r>
              <w:rPr>
                <w:sz w:val="16"/>
                <w:szCs w:val="18"/>
              </w:rPr>
              <w:t>Reference</w:t>
            </w:r>
          </w:p>
        </w:tc>
        <w:tc>
          <w:tcPr>
            <w:tcW w:w="864" w:type="dxa"/>
            <w:vAlign w:val="center"/>
          </w:tcPr>
          <w:p w14:paraId="11822C5E" w14:textId="77777777" w:rsidR="00004C23" w:rsidRDefault="00000000">
            <w:pPr>
              <w:pStyle w:val="TableHeading"/>
              <w:rPr>
                <w:sz w:val="16"/>
                <w:szCs w:val="18"/>
              </w:rPr>
            </w:pPr>
            <w:r>
              <w:rPr>
                <w:sz w:val="16"/>
                <w:szCs w:val="18"/>
              </w:rPr>
              <w:t>Dependency</w:t>
            </w:r>
          </w:p>
        </w:tc>
        <w:tc>
          <w:tcPr>
            <w:tcW w:w="1567" w:type="dxa"/>
            <w:gridSpan w:val="2"/>
            <w:vAlign w:val="center"/>
          </w:tcPr>
          <w:p w14:paraId="49ECD79B" w14:textId="77777777" w:rsidR="00004C23" w:rsidRDefault="00000000">
            <w:pPr>
              <w:pStyle w:val="TableHeading"/>
              <w:rPr>
                <w:sz w:val="16"/>
                <w:szCs w:val="18"/>
              </w:rPr>
            </w:pPr>
            <w:r>
              <w:rPr>
                <w:sz w:val="16"/>
                <w:szCs w:val="18"/>
              </w:rPr>
              <w:t>Device Type Support</w:t>
            </w:r>
          </w:p>
        </w:tc>
        <w:tc>
          <w:tcPr>
            <w:tcW w:w="1880" w:type="dxa"/>
            <w:vAlign w:val="center"/>
          </w:tcPr>
          <w:p w14:paraId="1E183DC3" w14:textId="77777777" w:rsidR="00004C23" w:rsidRDefault="00000000">
            <w:pPr>
              <w:pStyle w:val="TableHeading"/>
              <w:rPr>
                <w:sz w:val="16"/>
                <w:szCs w:val="18"/>
              </w:rPr>
            </w:pPr>
            <w:r>
              <w:rPr>
                <w:sz w:val="16"/>
                <w:szCs w:val="18"/>
              </w:rPr>
              <w:t>Additional Constraints</w:t>
            </w:r>
          </w:p>
        </w:tc>
        <w:tc>
          <w:tcPr>
            <w:tcW w:w="1016" w:type="dxa"/>
            <w:vAlign w:val="center"/>
          </w:tcPr>
          <w:p w14:paraId="23061D43" w14:textId="77777777" w:rsidR="00004C23" w:rsidRDefault="00000000">
            <w:pPr>
              <w:pStyle w:val="TableHeading"/>
              <w:rPr>
                <w:sz w:val="16"/>
                <w:szCs w:val="18"/>
              </w:rPr>
            </w:pPr>
            <w:r>
              <w:rPr>
                <w:sz w:val="16"/>
                <w:szCs w:val="18"/>
              </w:rPr>
              <w:t>Platform Support</w:t>
            </w:r>
          </w:p>
        </w:tc>
      </w:tr>
      <w:tr w:rsidR="00004C23" w14:paraId="2549685E" w14:textId="77777777">
        <w:trPr>
          <w:cantSplit/>
          <w:trHeight w:val="1064"/>
        </w:trPr>
        <w:tc>
          <w:tcPr>
            <w:tcW w:w="830" w:type="dxa"/>
            <w:vMerge w:val="restart"/>
          </w:tcPr>
          <w:p w14:paraId="78EEEEE1" w14:textId="77777777" w:rsidR="00004C23" w:rsidRDefault="00000000">
            <w:pPr>
              <w:pStyle w:val="Body"/>
              <w:jc w:val="center"/>
              <w:rPr>
                <w:sz w:val="16"/>
                <w:szCs w:val="16"/>
                <w:lang w:eastAsia="ja-JP"/>
              </w:rPr>
            </w:pPr>
            <w:r>
              <w:rPr>
                <w:sz w:val="16"/>
                <w:szCs w:val="16"/>
                <w:lang w:eastAsia="ja-JP"/>
              </w:rPr>
              <w:t>AZD700</w:t>
            </w:r>
          </w:p>
        </w:tc>
        <w:tc>
          <w:tcPr>
            <w:tcW w:w="1433" w:type="dxa"/>
            <w:vMerge w:val="restart"/>
          </w:tcPr>
          <w:p w14:paraId="014F23AE" w14:textId="77777777" w:rsidR="00004C23" w:rsidRDefault="00000000">
            <w:pPr>
              <w:pStyle w:val="Body"/>
              <w:jc w:val="left"/>
              <w:rPr>
                <w:sz w:val="16"/>
                <w:szCs w:val="16"/>
                <w:lang w:eastAsia="ja-JP"/>
              </w:rPr>
            </w:pPr>
            <w:r>
              <w:rPr>
                <w:sz w:val="16"/>
                <w:szCs w:val="16"/>
                <w:lang w:eastAsia="ja-JP"/>
              </w:rPr>
              <w:t>Does the device support the permissions configuration table?</w:t>
            </w:r>
          </w:p>
        </w:tc>
        <w:tc>
          <w:tcPr>
            <w:tcW w:w="1151" w:type="dxa"/>
            <w:vMerge w:val="restart"/>
          </w:tcPr>
          <w:p w14:paraId="54187A17" w14:textId="77777777" w:rsidR="00004C23" w:rsidRDefault="00000000">
            <w:pPr>
              <w:pStyle w:val="Body"/>
              <w:jc w:val="center"/>
              <w:rPr>
                <w:sz w:val="16"/>
                <w:szCs w:val="16"/>
                <w:lang w:eastAsia="ja-JP"/>
              </w:rPr>
            </w:pPr>
            <w:r>
              <w:rPr>
                <w:sz w:val="16"/>
                <w:szCs w:val="16"/>
                <w:lang w:eastAsia="ja-JP"/>
              </w:rPr>
              <w:t>[R1]/4.6.3.8</w:t>
            </w:r>
          </w:p>
        </w:tc>
        <w:tc>
          <w:tcPr>
            <w:tcW w:w="864" w:type="dxa"/>
            <w:vMerge w:val="restart"/>
          </w:tcPr>
          <w:p w14:paraId="4A10A0D1"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7AF65CC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851F284" w14:textId="77777777" w:rsidR="00004C23" w:rsidRDefault="00004C23">
            <w:pPr>
              <w:pStyle w:val="Body"/>
              <w:keepNext/>
              <w:jc w:val="center"/>
              <w:rPr>
                <w:sz w:val="16"/>
                <w:szCs w:val="16"/>
                <w:lang w:val="nl-NL"/>
              </w:rPr>
            </w:pPr>
          </w:p>
        </w:tc>
        <w:tc>
          <w:tcPr>
            <w:tcW w:w="1880" w:type="dxa"/>
            <w:shd w:val="clear" w:color="auto" w:fill="auto"/>
          </w:tcPr>
          <w:p w14:paraId="5AD1A305" w14:textId="77777777" w:rsidR="00004C23" w:rsidRDefault="00004C23">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14:paraId="3767D454" w14:textId="77777777" w:rsidR="00004C23" w:rsidRDefault="00000000">
                <w:pPr>
                  <w:pStyle w:val="Body"/>
                  <w:rPr>
                    <w:snapToGrid/>
                    <w:sz w:val="16"/>
                    <w:szCs w:val="18"/>
                    <w:lang w:val="nl-NL"/>
                  </w:rPr>
                </w:pPr>
                <w:r>
                  <w:rPr>
                    <w:rStyle w:val="PlaceholderText"/>
                  </w:rPr>
                  <w:t>Click here to enter text.</w:t>
                </w:r>
              </w:p>
            </w:sdtContent>
          </w:sdt>
        </w:tc>
      </w:tr>
      <w:tr w:rsidR="00004C23" w14:paraId="10BDA754" w14:textId="77777777">
        <w:trPr>
          <w:cantSplit/>
          <w:trHeight w:val="1134"/>
        </w:trPr>
        <w:tc>
          <w:tcPr>
            <w:tcW w:w="830" w:type="dxa"/>
            <w:vMerge/>
          </w:tcPr>
          <w:p w14:paraId="0C35AD6D" w14:textId="77777777" w:rsidR="00004C23" w:rsidRDefault="00004C23">
            <w:pPr>
              <w:pStyle w:val="Body"/>
              <w:jc w:val="center"/>
              <w:rPr>
                <w:bCs/>
                <w:sz w:val="16"/>
                <w:szCs w:val="18"/>
                <w:lang w:eastAsia="ja-JP"/>
              </w:rPr>
            </w:pPr>
          </w:p>
        </w:tc>
        <w:tc>
          <w:tcPr>
            <w:tcW w:w="1433" w:type="dxa"/>
            <w:vMerge/>
          </w:tcPr>
          <w:p w14:paraId="024AE8D2" w14:textId="77777777" w:rsidR="00004C23" w:rsidRDefault="00004C23">
            <w:pPr>
              <w:pStyle w:val="Body"/>
              <w:ind w:left="360"/>
              <w:jc w:val="left"/>
              <w:rPr>
                <w:bCs/>
                <w:sz w:val="16"/>
                <w:szCs w:val="18"/>
                <w:lang w:eastAsia="ja-JP"/>
              </w:rPr>
            </w:pPr>
          </w:p>
        </w:tc>
        <w:tc>
          <w:tcPr>
            <w:tcW w:w="1151" w:type="dxa"/>
            <w:vMerge/>
          </w:tcPr>
          <w:p w14:paraId="0ED278F0" w14:textId="77777777" w:rsidR="00004C23" w:rsidRDefault="00004C23">
            <w:pPr>
              <w:pStyle w:val="Body"/>
              <w:jc w:val="center"/>
              <w:rPr>
                <w:bCs/>
                <w:sz w:val="16"/>
                <w:szCs w:val="18"/>
                <w:lang w:eastAsia="ja-JP"/>
              </w:rPr>
            </w:pPr>
          </w:p>
        </w:tc>
        <w:tc>
          <w:tcPr>
            <w:tcW w:w="864" w:type="dxa"/>
            <w:vMerge/>
          </w:tcPr>
          <w:p w14:paraId="3B764EF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4BFC73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C4AB4B8"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2903B69C" w14:textId="77777777" w:rsidR="00004C23" w:rsidRDefault="00004C23">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howingPlcHdr/>
            </w:sdtPr>
            <w:sdtContent>
              <w:p w14:paraId="0E814841" w14:textId="77777777" w:rsidR="00004C23" w:rsidRDefault="00000000">
                <w:pPr>
                  <w:pStyle w:val="Body"/>
                  <w:rPr>
                    <w:snapToGrid/>
                    <w:sz w:val="16"/>
                    <w:szCs w:val="18"/>
                    <w:lang w:val="nl-NL"/>
                  </w:rPr>
                </w:pPr>
                <w:r>
                  <w:rPr>
                    <w:rStyle w:val="PlaceholderText"/>
                  </w:rPr>
                  <w:t>Click here to enter text.</w:t>
                </w:r>
              </w:p>
            </w:sdtContent>
          </w:sdt>
        </w:tc>
      </w:tr>
      <w:tr w:rsidR="00004C23" w14:paraId="2666BC4A" w14:textId="77777777">
        <w:trPr>
          <w:cantSplit/>
          <w:trHeight w:val="1098"/>
        </w:trPr>
        <w:tc>
          <w:tcPr>
            <w:tcW w:w="830" w:type="dxa"/>
            <w:vMerge w:val="restart"/>
          </w:tcPr>
          <w:p w14:paraId="56C90074" w14:textId="77777777" w:rsidR="00004C23" w:rsidRDefault="00000000">
            <w:pPr>
              <w:pStyle w:val="Body"/>
              <w:jc w:val="center"/>
              <w:rPr>
                <w:sz w:val="16"/>
                <w:szCs w:val="16"/>
                <w:lang w:eastAsia="ja-JP"/>
              </w:rPr>
            </w:pPr>
            <w:r>
              <w:rPr>
                <w:sz w:val="16"/>
                <w:szCs w:val="16"/>
                <w:lang w:eastAsia="ja-JP"/>
              </w:rPr>
              <w:t>AZD701</w:t>
            </w:r>
          </w:p>
        </w:tc>
        <w:tc>
          <w:tcPr>
            <w:tcW w:w="1433" w:type="dxa"/>
            <w:vMerge w:val="restart"/>
          </w:tcPr>
          <w:p w14:paraId="78235228" w14:textId="77777777" w:rsidR="00004C23" w:rsidRDefault="00000000">
            <w:pPr>
              <w:pStyle w:val="Body"/>
              <w:jc w:val="left"/>
              <w:rPr>
                <w:sz w:val="16"/>
                <w:szCs w:val="16"/>
                <w:lang w:eastAsia="ja-JP"/>
              </w:rPr>
            </w:pPr>
            <w:r>
              <w:rPr>
                <w:sz w:val="16"/>
                <w:szCs w:val="16"/>
                <w:lang w:eastAsia="ja-JP"/>
              </w:rPr>
              <w:t xml:space="preserve">Does the device support the </w:t>
            </w:r>
            <w:proofErr w:type="spellStart"/>
            <w:r>
              <w:rPr>
                <w:sz w:val="16"/>
                <w:szCs w:val="16"/>
                <w:lang w:eastAsia="ja-JP"/>
              </w:rPr>
              <w:t>ModifyPermissionsCapabilityTable</w:t>
            </w:r>
            <w:proofErr w:type="spellEnd"/>
            <w:r>
              <w:rPr>
                <w:sz w:val="16"/>
                <w:szCs w:val="16"/>
                <w:lang w:eastAsia="ja-JP"/>
              </w:rPr>
              <w:t xml:space="preserve"> element of the permissions configuration table?</w:t>
            </w:r>
          </w:p>
        </w:tc>
        <w:tc>
          <w:tcPr>
            <w:tcW w:w="1151" w:type="dxa"/>
            <w:vMerge w:val="restart"/>
          </w:tcPr>
          <w:p w14:paraId="7E13B792" w14:textId="77777777" w:rsidR="00004C23" w:rsidRDefault="00000000">
            <w:pPr>
              <w:pStyle w:val="Body"/>
              <w:jc w:val="center"/>
              <w:rPr>
                <w:sz w:val="16"/>
                <w:szCs w:val="16"/>
                <w:lang w:eastAsia="ja-JP"/>
              </w:rPr>
            </w:pPr>
            <w:r>
              <w:rPr>
                <w:sz w:val="16"/>
                <w:szCs w:val="16"/>
                <w:lang w:eastAsia="ja-JP"/>
              </w:rPr>
              <w:t>[R1]/4.6.3.8</w:t>
            </w:r>
          </w:p>
        </w:tc>
        <w:tc>
          <w:tcPr>
            <w:tcW w:w="864" w:type="dxa"/>
            <w:vMerge w:val="restart"/>
          </w:tcPr>
          <w:p w14:paraId="557663BC" w14:textId="77777777" w:rsidR="00004C23" w:rsidRDefault="00000000">
            <w:pPr>
              <w:pStyle w:val="Body"/>
              <w:jc w:val="center"/>
              <w:rPr>
                <w:sz w:val="16"/>
                <w:szCs w:val="16"/>
                <w:lang w:eastAsia="ja-JP"/>
              </w:rPr>
            </w:pPr>
            <w:r>
              <w:rPr>
                <w:sz w:val="16"/>
                <w:szCs w:val="16"/>
                <w:lang w:eastAsia="ja-JP"/>
              </w:rPr>
              <w:t>AZD700: O</w:t>
            </w:r>
          </w:p>
        </w:tc>
        <w:tc>
          <w:tcPr>
            <w:tcW w:w="606" w:type="dxa"/>
            <w:textDirection w:val="btLr"/>
            <w:vAlign w:val="center"/>
          </w:tcPr>
          <w:p w14:paraId="39DCFB5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DA2FC7D" w14:textId="77777777" w:rsidR="00004C23" w:rsidRDefault="00004C23">
            <w:pPr>
              <w:pStyle w:val="Body"/>
              <w:keepNext/>
              <w:jc w:val="center"/>
              <w:rPr>
                <w:sz w:val="16"/>
                <w:szCs w:val="16"/>
                <w:lang w:val="nl-NL"/>
              </w:rPr>
            </w:pPr>
          </w:p>
        </w:tc>
        <w:tc>
          <w:tcPr>
            <w:tcW w:w="1880" w:type="dxa"/>
            <w:shd w:val="clear" w:color="auto" w:fill="auto"/>
          </w:tcPr>
          <w:p w14:paraId="20BD36FB" w14:textId="77777777" w:rsidR="00004C23" w:rsidRDefault="00004C23">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14:paraId="15F3007F" w14:textId="77777777" w:rsidR="00004C23" w:rsidRDefault="00000000">
                <w:pPr>
                  <w:pStyle w:val="Body"/>
                  <w:rPr>
                    <w:snapToGrid/>
                    <w:sz w:val="16"/>
                    <w:szCs w:val="18"/>
                    <w:lang w:val="nl-NL"/>
                  </w:rPr>
                </w:pPr>
                <w:r>
                  <w:rPr>
                    <w:rStyle w:val="PlaceholderText"/>
                  </w:rPr>
                  <w:t>Click here to enter text.</w:t>
                </w:r>
              </w:p>
            </w:sdtContent>
          </w:sdt>
        </w:tc>
      </w:tr>
      <w:tr w:rsidR="00004C23" w14:paraId="6AE6589D" w14:textId="77777777">
        <w:trPr>
          <w:cantSplit/>
          <w:trHeight w:val="1134"/>
        </w:trPr>
        <w:tc>
          <w:tcPr>
            <w:tcW w:w="830" w:type="dxa"/>
            <w:vMerge/>
          </w:tcPr>
          <w:p w14:paraId="4E52268B" w14:textId="77777777" w:rsidR="00004C23" w:rsidRDefault="00004C23">
            <w:pPr>
              <w:pStyle w:val="Body"/>
              <w:jc w:val="center"/>
              <w:rPr>
                <w:bCs/>
                <w:sz w:val="16"/>
                <w:szCs w:val="18"/>
                <w:lang w:eastAsia="ja-JP"/>
              </w:rPr>
            </w:pPr>
          </w:p>
        </w:tc>
        <w:tc>
          <w:tcPr>
            <w:tcW w:w="1433" w:type="dxa"/>
            <w:vMerge/>
          </w:tcPr>
          <w:p w14:paraId="409D7D29" w14:textId="77777777" w:rsidR="00004C23" w:rsidRDefault="00004C23">
            <w:pPr>
              <w:pStyle w:val="Body"/>
              <w:ind w:left="360"/>
              <w:jc w:val="left"/>
              <w:rPr>
                <w:bCs/>
                <w:sz w:val="16"/>
                <w:szCs w:val="18"/>
                <w:lang w:eastAsia="ja-JP"/>
              </w:rPr>
            </w:pPr>
          </w:p>
        </w:tc>
        <w:tc>
          <w:tcPr>
            <w:tcW w:w="1151" w:type="dxa"/>
            <w:vMerge/>
          </w:tcPr>
          <w:p w14:paraId="74D75F7D" w14:textId="77777777" w:rsidR="00004C23" w:rsidRDefault="00004C23">
            <w:pPr>
              <w:pStyle w:val="Body"/>
              <w:jc w:val="center"/>
              <w:rPr>
                <w:bCs/>
                <w:sz w:val="16"/>
                <w:szCs w:val="18"/>
                <w:lang w:eastAsia="ja-JP"/>
              </w:rPr>
            </w:pPr>
          </w:p>
        </w:tc>
        <w:tc>
          <w:tcPr>
            <w:tcW w:w="864" w:type="dxa"/>
            <w:vMerge/>
          </w:tcPr>
          <w:p w14:paraId="0577373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98D4B8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C96ABF8" w14:textId="77777777" w:rsidR="00004C23" w:rsidRDefault="00000000">
            <w:pPr>
              <w:pStyle w:val="Body"/>
              <w:keepNext/>
              <w:jc w:val="center"/>
              <w:rPr>
                <w:sz w:val="16"/>
                <w:szCs w:val="16"/>
                <w:lang w:val="nl-NL"/>
              </w:rPr>
            </w:pPr>
            <w:r>
              <w:rPr>
                <w:sz w:val="16"/>
                <w:szCs w:val="16"/>
                <w:lang w:val="nl-NL"/>
              </w:rPr>
              <w:t>AZD700: O</w:t>
            </w:r>
          </w:p>
        </w:tc>
        <w:tc>
          <w:tcPr>
            <w:tcW w:w="1880" w:type="dxa"/>
            <w:shd w:val="clear" w:color="auto" w:fill="auto"/>
          </w:tcPr>
          <w:p w14:paraId="4B501898" w14:textId="77777777" w:rsidR="00004C23" w:rsidRDefault="00004C23">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Content>
              <w:p w14:paraId="5ACC4E57" w14:textId="77777777" w:rsidR="00004C23" w:rsidRDefault="00000000">
                <w:pPr>
                  <w:pStyle w:val="Body"/>
                  <w:rPr>
                    <w:snapToGrid/>
                    <w:sz w:val="16"/>
                    <w:szCs w:val="18"/>
                    <w:lang w:val="nl-NL"/>
                  </w:rPr>
                </w:pPr>
                <w:r>
                  <w:rPr>
                    <w:rStyle w:val="PlaceholderText"/>
                  </w:rPr>
                  <w:t>Click here to enter text.</w:t>
                </w:r>
              </w:p>
            </w:sdtContent>
          </w:sdt>
        </w:tc>
      </w:tr>
      <w:tr w:rsidR="00004C23" w14:paraId="5D55B0F5" w14:textId="77777777">
        <w:trPr>
          <w:cantSplit/>
          <w:trHeight w:val="1701"/>
        </w:trPr>
        <w:tc>
          <w:tcPr>
            <w:tcW w:w="830" w:type="dxa"/>
            <w:vMerge w:val="restart"/>
          </w:tcPr>
          <w:p w14:paraId="21E2664A" w14:textId="77777777" w:rsidR="00004C23" w:rsidRDefault="00000000">
            <w:pPr>
              <w:pStyle w:val="Body"/>
              <w:jc w:val="center"/>
              <w:rPr>
                <w:sz w:val="16"/>
                <w:szCs w:val="16"/>
                <w:lang w:eastAsia="ja-JP"/>
              </w:rPr>
            </w:pPr>
            <w:r>
              <w:rPr>
                <w:sz w:val="16"/>
                <w:szCs w:val="16"/>
                <w:lang w:eastAsia="ja-JP"/>
              </w:rPr>
              <w:t>AZD702</w:t>
            </w:r>
          </w:p>
        </w:tc>
        <w:tc>
          <w:tcPr>
            <w:tcW w:w="1433" w:type="dxa"/>
            <w:vMerge w:val="restart"/>
          </w:tcPr>
          <w:p w14:paraId="057AE40D" w14:textId="77777777" w:rsidR="00004C23" w:rsidRDefault="00000000">
            <w:pPr>
              <w:pStyle w:val="Body"/>
              <w:jc w:val="left"/>
              <w:rPr>
                <w:sz w:val="16"/>
                <w:szCs w:val="16"/>
                <w:lang w:eastAsia="ja-JP"/>
              </w:rPr>
            </w:pPr>
            <w:r>
              <w:rPr>
                <w:sz w:val="16"/>
                <w:szCs w:val="16"/>
                <w:lang w:eastAsia="ja-JP"/>
              </w:rPr>
              <w:t xml:space="preserve">Does the device support the </w:t>
            </w:r>
            <w:proofErr w:type="spellStart"/>
            <w:r>
              <w:rPr>
                <w:sz w:val="16"/>
                <w:szCs w:val="16"/>
                <w:lang w:eastAsia="ja-JP"/>
              </w:rPr>
              <w:t>NetworkSettings</w:t>
            </w:r>
            <w:proofErr w:type="spellEnd"/>
            <w:r>
              <w:rPr>
                <w:sz w:val="16"/>
                <w:szCs w:val="16"/>
                <w:lang w:eastAsia="ja-JP"/>
              </w:rPr>
              <w:t xml:space="preserve"> element of the permissions configuration table?</w:t>
            </w:r>
          </w:p>
        </w:tc>
        <w:tc>
          <w:tcPr>
            <w:tcW w:w="1151" w:type="dxa"/>
            <w:vMerge w:val="restart"/>
          </w:tcPr>
          <w:p w14:paraId="568B7EEB" w14:textId="77777777" w:rsidR="00004C23" w:rsidRDefault="00000000">
            <w:pPr>
              <w:pStyle w:val="Body"/>
              <w:jc w:val="center"/>
              <w:rPr>
                <w:sz w:val="16"/>
                <w:szCs w:val="16"/>
                <w:lang w:eastAsia="ja-JP"/>
              </w:rPr>
            </w:pPr>
            <w:r>
              <w:rPr>
                <w:sz w:val="16"/>
                <w:szCs w:val="16"/>
                <w:lang w:eastAsia="ja-JP"/>
              </w:rPr>
              <w:t>[R1]/4.6.3.8</w:t>
            </w:r>
          </w:p>
        </w:tc>
        <w:tc>
          <w:tcPr>
            <w:tcW w:w="864" w:type="dxa"/>
            <w:vMerge w:val="restart"/>
          </w:tcPr>
          <w:p w14:paraId="4090E00D" w14:textId="77777777" w:rsidR="00004C23" w:rsidRDefault="00000000">
            <w:pPr>
              <w:pStyle w:val="Body"/>
              <w:jc w:val="center"/>
              <w:rPr>
                <w:sz w:val="16"/>
                <w:szCs w:val="16"/>
                <w:lang w:eastAsia="ja-JP"/>
              </w:rPr>
            </w:pPr>
            <w:r>
              <w:rPr>
                <w:sz w:val="16"/>
                <w:szCs w:val="16"/>
                <w:lang w:eastAsia="ja-JP"/>
              </w:rPr>
              <w:t>AZD700: O</w:t>
            </w:r>
          </w:p>
        </w:tc>
        <w:tc>
          <w:tcPr>
            <w:tcW w:w="606" w:type="dxa"/>
            <w:textDirection w:val="btLr"/>
            <w:vAlign w:val="center"/>
          </w:tcPr>
          <w:p w14:paraId="10F0350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A2F335E" w14:textId="77777777" w:rsidR="00004C23" w:rsidRDefault="00004C23">
            <w:pPr>
              <w:pStyle w:val="Body"/>
              <w:keepNext/>
              <w:jc w:val="center"/>
              <w:rPr>
                <w:sz w:val="16"/>
                <w:szCs w:val="16"/>
                <w:lang w:val="nl-NL"/>
              </w:rPr>
            </w:pPr>
          </w:p>
        </w:tc>
        <w:tc>
          <w:tcPr>
            <w:tcW w:w="1880" w:type="dxa"/>
            <w:shd w:val="clear" w:color="auto" w:fill="auto"/>
          </w:tcPr>
          <w:p w14:paraId="2FD29795" w14:textId="77777777" w:rsidR="00004C23" w:rsidRDefault="00004C23">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14:paraId="3D0E0153" w14:textId="77777777" w:rsidR="00004C23" w:rsidRDefault="00000000">
                <w:pPr>
                  <w:pStyle w:val="Body"/>
                  <w:rPr>
                    <w:snapToGrid/>
                    <w:sz w:val="16"/>
                    <w:szCs w:val="18"/>
                    <w:lang w:val="nl-NL"/>
                  </w:rPr>
                </w:pPr>
                <w:r>
                  <w:rPr>
                    <w:rStyle w:val="PlaceholderText"/>
                  </w:rPr>
                  <w:t>Click here to enter text.</w:t>
                </w:r>
              </w:p>
            </w:sdtContent>
          </w:sdt>
        </w:tc>
      </w:tr>
      <w:tr w:rsidR="00004C23" w14:paraId="36B5C9CD" w14:textId="77777777">
        <w:trPr>
          <w:cantSplit/>
          <w:trHeight w:val="1134"/>
        </w:trPr>
        <w:tc>
          <w:tcPr>
            <w:tcW w:w="830" w:type="dxa"/>
            <w:vMerge/>
          </w:tcPr>
          <w:p w14:paraId="3B727EBF" w14:textId="77777777" w:rsidR="00004C23" w:rsidRDefault="00004C23">
            <w:pPr>
              <w:pStyle w:val="Body"/>
              <w:jc w:val="center"/>
              <w:rPr>
                <w:bCs/>
                <w:sz w:val="16"/>
                <w:szCs w:val="18"/>
                <w:lang w:eastAsia="ja-JP"/>
              </w:rPr>
            </w:pPr>
          </w:p>
        </w:tc>
        <w:tc>
          <w:tcPr>
            <w:tcW w:w="1433" w:type="dxa"/>
            <w:vMerge/>
          </w:tcPr>
          <w:p w14:paraId="327533C3" w14:textId="77777777" w:rsidR="00004C23" w:rsidRDefault="00004C23">
            <w:pPr>
              <w:pStyle w:val="Body"/>
              <w:ind w:left="360"/>
              <w:jc w:val="left"/>
              <w:rPr>
                <w:bCs/>
                <w:sz w:val="16"/>
                <w:szCs w:val="18"/>
                <w:lang w:eastAsia="ja-JP"/>
              </w:rPr>
            </w:pPr>
          </w:p>
        </w:tc>
        <w:tc>
          <w:tcPr>
            <w:tcW w:w="1151" w:type="dxa"/>
            <w:vMerge/>
          </w:tcPr>
          <w:p w14:paraId="554F9987" w14:textId="77777777" w:rsidR="00004C23" w:rsidRDefault="00004C23">
            <w:pPr>
              <w:pStyle w:val="Body"/>
              <w:jc w:val="center"/>
              <w:rPr>
                <w:bCs/>
                <w:sz w:val="16"/>
                <w:szCs w:val="18"/>
                <w:lang w:eastAsia="ja-JP"/>
              </w:rPr>
            </w:pPr>
          </w:p>
        </w:tc>
        <w:tc>
          <w:tcPr>
            <w:tcW w:w="864" w:type="dxa"/>
            <w:vMerge/>
          </w:tcPr>
          <w:p w14:paraId="69C1BA2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80ED8B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C9C8B97" w14:textId="77777777" w:rsidR="00004C23" w:rsidRDefault="00000000">
            <w:pPr>
              <w:pStyle w:val="Body"/>
              <w:keepNext/>
              <w:jc w:val="center"/>
              <w:rPr>
                <w:sz w:val="16"/>
                <w:szCs w:val="16"/>
                <w:lang w:val="nl-NL"/>
              </w:rPr>
            </w:pPr>
            <w:r>
              <w:rPr>
                <w:sz w:val="16"/>
                <w:szCs w:val="16"/>
                <w:lang w:val="nl-NL"/>
              </w:rPr>
              <w:t>AZD700: O</w:t>
            </w:r>
          </w:p>
        </w:tc>
        <w:tc>
          <w:tcPr>
            <w:tcW w:w="1880" w:type="dxa"/>
            <w:shd w:val="clear" w:color="auto" w:fill="auto"/>
          </w:tcPr>
          <w:p w14:paraId="1CA41904" w14:textId="77777777" w:rsidR="00004C23" w:rsidRDefault="00004C23">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Content>
              <w:p w14:paraId="5E607D5A" w14:textId="77777777" w:rsidR="00004C23" w:rsidRDefault="00000000">
                <w:pPr>
                  <w:pStyle w:val="Body"/>
                  <w:rPr>
                    <w:snapToGrid/>
                    <w:sz w:val="16"/>
                    <w:szCs w:val="18"/>
                    <w:lang w:val="nl-NL"/>
                  </w:rPr>
                </w:pPr>
                <w:r>
                  <w:rPr>
                    <w:rStyle w:val="PlaceholderText"/>
                  </w:rPr>
                  <w:t>Click here to enter text.</w:t>
                </w:r>
              </w:p>
            </w:sdtContent>
          </w:sdt>
        </w:tc>
      </w:tr>
      <w:tr w:rsidR="00004C23" w14:paraId="6544CEBF" w14:textId="77777777">
        <w:trPr>
          <w:cantSplit/>
          <w:trHeight w:val="1187"/>
        </w:trPr>
        <w:tc>
          <w:tcPr>
            <w:tcW w:w="830" w:type="dxa"/>
            <w:vMerge w:val="restart"/>
          </w:tcPr>
          <w:p w14:paraId="770B8AB8" w14:textId="77777777" w:rsidR="00004C23" w:rsidRDefault="00000000">
            <w:pPr>
              <w:pStyle w:val="Body"/>
              <w:jc w:val="center"/>
              <w:rPr>
                <w:sz w:val="16"/>
                <w:szCs w:val="16"/>
                <w:lang w:eastAsia="ja-JP"/>
              </w:rPr>
            </w:pPr>
            <w:r>
              <w:rPr>
                <w:sz w:val="16"/>
                <w:szCs w:val="16"/>
                <w:lang w:eastAsia="ja-JP"/>
              </w:rPr>
              <w:t>AZD703</w:t>
            </w:r>
          </w:p>
        </w:tc>
        <w:tc>
          <w:tcPr>
            <w:tcW w:w="1433" w:type="dxa"/>
            <w:vMerge w:val="restart"/>
          </w:tcPr>
          <w:p w14:paraId="10D5BF77" w14:textId="77777777" w:rsidR="00004C23" w:rsidRDefault="00000000">
            <w:pPr>
              <w:pStyle w:val="Body"/>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Pr>
          <w:p w14:paraId="731EED34" w14:textId="77777777" w:rsidR="00004C23" w:rsidRDefault="00000000">
            <w:pPr>
              <w:pStyle w:val="Body"/>
              <w:jc w:val="center"/>
              <w:rPr>
                <w:sz w:val="16"/>
                <w:szCs w:val="16"/>
                <w:lang w:eastAsia="ja-JP"/>
              </w:rPr>
            </w:pPr>
            <w:r>
              <w:rPr>
                <w:sz w:val="16"/>
                <w:szCs w:val="16"/>
                <w:lang w:eastAsia="ja-JP"/>
              </w:rPr>
              <w:t>[R1]/4.6.3.8</w:t>
            </w:r>
          </w:p>
        </w:tc>
        <w:tc>
          <w:tcPr>
            <w:tcW w:w="864" w:type="dxa"/>
            <w:vMerge w:val="restart"/>
          </w:tcPr>
          <w:p w14:paraId="047ECDD8" w14:textId="77777777" w:rsidR="00004C23" w:rsidRDefault="00000000">
            <w:pPr>
              <w:pStyle w:val="Body"/>
              <w:jc w:val="center"/>
              <w:rPr>
                <w:sz w:val="16"/>
                <w:szCs w:val="16"/>
                <w:lang w:eastAsia="ja-JP"/>
              </w:rPr>
            </w:pPr>
            <w:r>
              <w:rPr>
                <w:sz w:val="16"/>
                <w:szCs w:val="16"/>
                <w:lang w:eastAsia="ja-JP"/>
              </w:rPr>
              <w:t>AZD700: O</w:t>
            </w:r>
          </w:p>
        </w:tc>
        <w:tc>
          <w:tcPr>
            <w:tcW w:w="606" w:type="dxa"/>
            <w:textDirection w:val="btLr"/>
            <w:vAlign w:val="center"/>
          </w:tcPr>
          <w:p w14:paraId="0FAB84F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21841EF" w14:textId="77777777" w:rsidR="00004C23" w:rsidRDefault="00004C23">
            <w:pPr>
              <w:pStyle w:val="Body"/>
              <w:keepNext/>
              <w:jc w:val="center"/>
              <w:rPr>
                <w:sz w:val="16"/>
                <w:szCs w:val="16"/>
                <w:lang w:val="nl-NL"/>
              </w:rPr>
            </w:pPr>
          </w:p>
        </w:tc>
        <w:tc>
          <w:tcPr>
            <w:tcW w:w="1880" w:type="dxa"/>
            <w:shd w:val="clear" w:color="auto" w:fill="auto"/>
          </w:tcPr>
          <w:p w14:paraId="37A637A1" w14:textId="77777777" w:rsidR="00004C23" w:rsidRDefault="00004C23">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14:paraId="7EB0F21A" w14:textId="77777777" w:rsidR="00004C23" w:rsidRDefault="00000000">
                <w:pPr>
                  <w:pStyle w:val="Body"/>
                  <w:rPr>
                    <w:snapToGrid/>
                    <w:sz w:val="16"/>
                    <w:szCs w:val="18"/>
                    <w:lang w:val="nl-NL"/>
                  </w:rPr>
                </w:pPr>
                <w:r>
                  <w:rPr>
                    <w:rStyle w:val="PlaceholderText"/>
                  </w:rPr>
                  <w:t>Click here to enter text.</w:t>
                </w:r>
              </w:p>
            </w:sdtContent>
          </w:sdt>
        </w:tc>
      </w:tr>
      <w:tr w:rsidR="00004C23" w14:paraId="04B398D4" w14:textId="77777777">
        <w:trPr>
          <w:cantSplit/>
          <w:trHeight w:val="1134"/>
        </w:trPr>
        <w:tc>
          <w:tcPr>
            <w:tcW w:w="830" w:type="dxa"/>
            <w:vMerge/>
          </w:tcPr>
          <w:p w14:paraId="1BBC669B" w14:textId="77777777" w:rsidR="00004C23" w:rsidRDefault="00004C23">
            <w:pPr>
              <w:pStyle w:val="Body"/>
              <w:jc w:val="center"/>
              <w:rPr>
                <w:bCs/>
                <w:sz w:val="16"/>
                <w:szCs w:val="18"/>
                <w:lang w:eastAsia="ja-JP"/>
              </w:rPr>
            </w:pPr>
          </w:p>
        </w:tc>
        <w:tc>
          <w:tcPr>
            <w:tcW w:w="1433" w:type="dxa"/>
            <w:vMerge/>
          </w:tcPr>
          <w:p w14:paraId="25B90D65" w14:textId="77777777" w:rsidR="00004C23" w:rsidRDefault="00004C23">
            <w:pPr>
              <w:pStyle w:val="Body"/>
              <w:ind w:left="360"/>
              <w:jc w:val="left"/>
              <w:rPr>
                <w:bCs/>
                <w:sz w:val="16"/>
                <w:szCs w:val="18"/>
                <w:lang w:eastAsia="ja-JP"/>
              </w:rPr>
            </w:pPr>
          </w:p>
        </w:tc>
        <w:tc>
          <w:tcPr>
            <w:tcW w:w="1151" w:type="dxa"/>
            <w:vMerge/>
          </w:tcPr>
          <w:p w14:paraId="4743A14D" w14:textId="77777777" w:rsidR="00004C23" w:rsidRDefault="00004C23">
            <w:pPr>
              <w:pStyle w:val="Body"/>
              <w:jc w:val="center"/>
              <w:rPr>
                <w:bCs/>
                <w:sz w:val="16"/>
                <w:szCs w:val="18"/>
                <w:lang w:eastAsia="ja-JP"/>
              </w:rPr>
            </w:pPr>
          </w:p>
        </w:tc>
        <w:tc>
          <w:tcPr>
            <w:tcW w:w="864" w:type="dxa"/>
            <w:vMerge/>
          </w:tcPr>
          <w:p w14:paraId="088FD70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137CE2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4ED7083" w14:textId="77777777" w:rsidR="00004C23" w:rsidRDefault="00000000">
            <w:pPr>
              <w:pStyle w:val="Body"/>
              <w:keepNext/>
              <w:jc w:val="center"/>
              <w:rPr>
                <w:sz w:val="16"/>
                <w:szCs w:val="16"/>
                <w:lang w:val="nl-NL"/>
              </w:rPr>
            </w:pPr>
            <w:r>
              <w:rPr>
                <w:sz w:val="16"/>
                <w:szCs w:val="16"/>
                <w:lang w:val="nl-NL"/>
              </w:rPr>
              <w:t>AZD700: O</w:t>
            </w:r>
          </w:p>
        </w:tc>
        <w:tc>
          <w:tcPr>
            <w:tcW w:w="1880" w:type="dxa"/>
            <w:shd w:val="clear" w:color="auto" w:fill="auto"/>
          </w:tcPr>
          <w:p w14:paraId="4402151A" w14:textId="77777777" w:rsidR="00004C23" w:rsidRDefault="00004C23">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Content>
              <w:p w14:paraId="1EF0532D" w14:textId="77777777" w:rsidR="00004C23" w:rsidRDefault="00000000">
                <w:pPr>
                  <w:pStyle w:val="Body"/>
                  <w:rPr>
                    <w:snapToGrid/>
                    <w:sz w:val="16"/>
                    <w:szCs w:val="18"/>
                    <w:lang w:val="nl-NL"/>
                  </w:rPr>
                </w:pPr>
                <w:r>
                  <w:rPr>
                    <w:rStyle w:val="PlaceholderText"/>
                  </w:rPr>
                  <w:t>Click here to enter text.</w:t>
                </w:r>
              </w:p>
            </w:sdtContent>
          </w:sdt>
        </w:tc>
      </w:tr>
      <w:tr w:rsidR="00004C23" w14:paraId="1E7FCFA4" w14:textId="77777777">
        <w:trPr>
          <w:cantSplit/>
          <w:trHeight w:val="1134"/>
        </w:trPr>
        <w:tc>
          <w:tcPr>
            <w:tcW w:w="830" w:type="dxa"/>
            <w:vMerge w:val="restart"/>
          </w:tcPr>
          <w:p w14:paraId="78FAA852" w14:textId="77777777" w:rsidR="00004C23" w:rsidRDefault="00000000">
            <w:pPr>
              <w:pStyle w:val="Body"/>
              <w:jc w:val="center"/>
              <w:rPr>
                <w:sz w:val="16"/>
                <w:szCs w:val="16"/>
                <w:lang w:eastAsia="ja-JP"/>
              </w:rPr>
            </w:pPr>
            <w:r>
              <w:rPr>
                <w:sz w:val="16"/>
                <w:szCs w:val="16"/>
                <w:lang w:eastAsia="ja-JP"/>
              </w:rPr>
              <w:t>AZD704</w:t>
            </w:r>
          </w:p>
        </w:tc>
        <w:tc>
          <w:tcPr>
            <w:tcW w:w="1433" w:type="dxa"/>
            <w:vMerge w:val="restart"/>
          </w:tcPr>
          <w:p w14:paraId="4318518B" w14:textId="77777777" w:rsidR="00004C23" w:rsidRDefault="00000000">
            <w:pPr>
              <w:pStyle w:val="Body"/>
              <w:jc w:val="left"/>
              <w:rPr>
                <w:sz w:val="16"/>
                <w:szCs w:val="16"/>
                <w:lang w:eastAsia="ja-JP"/>
              </w:rPr>
            </w:pPr>
            <w:r>
              <w:rPr>
                <w:sz w:val="16"/>
                <w:szCs w:val="16"/>
                <w:lang w:eastAsia="ja-JP"/>
              </w:rPr>
              <w:t xml:space="preserve">Does the device support the </w:t>
            </w:r>
            <w:proofErr w:type="spellStart"/>
            <w:r>
              <w:rPr>
                <w:sz w:val="16"/>
                <w:szCs w:val="16"/>
                <w:lang w:eastAsia="ja-JP"/>
              </w:rPr>
              <w:t>SecuritySettings</w:t>
            </w:r>
            <w:proofErr w:type="spellEnd"/>
            <w:r>
              <w:rPr>
                <w:sz w:val="16"/>
                <w:szCs w:val="16"/>
                <w:lang w:eastAsia="ja-JP"/>
              </w:rPr>
              <w:t xml:space="preserve"> element of the permissions configuration table?</w:t>
            </w:r>
          </w:p>
        </w:tc>
        <w:tc>
          <w:tcPr>
            <w:tcW w:w="1151" w:type="dxa"/>
            <w:vMerge w:val="restart"/>
          </w:tcPr>
          <w:p w14:paraId="16FD0FCD" w14:textId="77777777" w:rsidR="00004C23" w:rsidRDefault="00000000">
            <w:pPr>
              <w:pStyle w:val="Body"/>
              <w:jc w:val="center"/>
              <w:rPr>
                <w:sz w:val="16"/>
                <w:szCs w:val="16"/>
                <w:lang w:eastAsia="ja-JP"/>
              </w:rPr>
            </w:pPr>
            <w:r>
              <w:rPr>
                <w:sz w:val="16"/>
                <w:szCs w:val="16"/>
                <w:lang w:eastAsia="ja-JP"/>
              </w:rPr>
              <w:t>[R1]/4.6.3.8</w:t>
            </w:r>
          </w:p>
        </w:tc>
        <w:tc>
          <w:tcPr>
            <w:tcW w:w="864" w:type="dxa"/>
            <w:vMerge w:val="restart"/>
          </w:tcPr>
          <w:p w14:paraId="0553D7D6" w14:textId="77777777" w:rsidR="00004C23" w:rsidRDefault="00000000">
            <w:pPr>
              <w:pStyle w:val="Body"/>
              <w:jc w:val="center"/>
              <w:rPr>
                <w:sz w:val="16"/>
                <w:szCs w:val="16"/>
                <w:lang w:eastAsia="ja-JP"/>
              </w:rPr>
            </w:pPr>
            <w:r>
              <w:rPr>
                <w:sz w:val="16"/>
                <w:szCs w:val="16"/>
                <w:lang w:eastAsia="ja-JP"/>
              </w:rPr>
              <w:t>AZD700: O</w:t>
            </w:r>
          </w:p>
        </w:tc>
        <w:tc>
          <w:tcPr>
            <w:tcW w:w="606" w:type="dxa"/>
            <w:textDirection w:val="btLr"/>
            <w:vAlign w:val="center"/>
          </w:tcPr>
          <w:p w14:paraId="7C8BCE3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A73B50E" w14:textId="77777777" w:rsidR="00004C23" w:rsidRDefault="00004C23">
            <w:pPr>
              <w:pStyle w:val="Body"/>
              <w:keepNext/>
              <w:jc w:val="center"/>
              <w:rPr>
                <w:sz w:val="16"/>
                <w:szCs w:val="16"/>
                <w:lang w:val="nl-NL"/>
              </w:rPr>
            </w:pPr>
          </w:p>
        </w:tc>
        <w:tc>
          <w:tcPr>
            <w:tcW w:w="1880" w:type="dxa"/>
            <w:shd w:val="clear" w:color="auto" w:fill="auto"/>
          </w:tcPr>
          <w:p w14:paraId="63F5AB3B" w14:textId="77777777" w:rsidR="00004C23" w:rsidRDefault="00004C23">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14:paraId="62B6EBC5" w14:textId="77777777" w:rsidR="00004C23" w:rsidRDefault="00000000">
                <w:pPr>
                  <w:pStyle w:val="Body"/>
                  <w:rPr>
                    <w:snapToGrid/>
                    <w:sz w:val="16"/>
                    <w:szCs w:val="18"/>
                    <w:lang w:val="nl-NL"/>
                  </w:rPr>
                </w:pPr>
                <w:r>
                  <w:rPr>
                    <w:rStyle w:val="PlaceholderText"/>
                  </w:rPr>
                  <w:t>Click here to enter text.</w:t>
                </w:r>
              </w:p>
            </w:sdtContent>
          </w:sdt>
        </w:tc>
      </w:tr>
      <w:tr w:rsidR="00004C23" w14:paraId="3C01F10D" w14:textId="77777777">
        <w:trPr>
          <w:cantSplit/>
          <w:trHeight w:val="1134"/>
        </w:trPr>
        <w:tc>
          <w:tcPr>
            <w:tcW w:w="830" w:type="dxa"/>
            <w:vMerge/>
          </w:tcPr>
          <w:p w14:paraId="284D8FB6" w14:textId="77777777" w:rsidR="00004C23" w:rsidRDefault="00004C23">
            <w:pPr>
              <w:pStyle w:val="Body"/>
              <w:jc w:val="center"/>
              <w:rPr>
                <w:bCs/>
                <w:sz w:val="16"/>
                <w:szCs w:val="18"/>
                <w:lang w:eastAsia="ja-JP"/>
              </w:rPr>
            </w:pPr>
          </w:p>
        </w:tc>
        <w:tc>
          <w:tcPr>
            <w:tcW w:w="1433" w:type="dxa"/>
            <w:vMerge/>
          </w:tcPr>
          <w:p w14:paraId="428EF762" w14:textId="77777777" w:rsidR="00004C23" w:rsidRDefault="00004C23">
            <w:pPr>
              <w:pStyle w:val="Body"/>
              <w:ind w:left="360"/>
              <w:jc w:val="left"/>
              <w:rPr>
                <w:bCs/>
                <w:sz w:val="16"/>
                <w:szCs w:val="18"/>
                <w:lang w:eastAsia="ja-JP"/>
              </w:rPr>
            </w:pPr>
          </w:p>
        </w:tc>
        <w:tc>
          <w:tcPr>
            <w:tcW w:w="1151" w:type="dxa"/>
            <w:vMerge/>
          </w:tcPr>
          <w:p w14:paraId="01B54246" w14:textId="77777777" w:rsidR="00004C23" w:rsidRDefault="00004C23">
            <w:pPr>
              <w:pStyle w:val="Body"/>
              <w:jc w:val="center"/>
              <w:rPr>
                <w:bCs/>
                <w:sz w:val="16"/>
                <w:szCs w:val="18"/>
                <w:lang w:eastAsia="ja-JP"/>
              </w:rPr>
            </w:pPr>
          </w:p>
        </w:tc>
        <w:tc>
          <w:tcPr>
            <w:tcW w:w="864" w:type="dxa"/>
            <w:vMerge/>
          </w:tcPr>
          <w:p w14:paraId="21BC187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803B7C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1ADDAEE" w14:textId="77777777" w:rsidR="00004C23" w:rsidRDefault="00000000">
            <w:pPr>
              <w:pStyle w:val="Body"/>
              <w:keepNext/>
              <w:jc w:val="center"/>
              <w:rPr>
                <w:sz w:val="16"/>
                <w:szCs w:val="16"/>
                <w:lang w:val="nl-NL"/>
              </w:rPr>
            </w:pPr>
            <w:r>
              <w:rPr>
                <w:sz w:val="16"/>
                <w:szCs w:val="16"/>
                <w:lang w:val="nl-NL"/>
              </w:rPr>
              <w:t>AZD700: O</w:t>
            </w:r>
          </w:p>
        </w:tc>
        <w:tc>
          <w:tcPr>
            <w:tcW w:w="1880" w:type="dxa"/>
            <w:shd w:val="clear" w:color="auto" w:fill="auto"/>
          </w:tcPr>
          <w:p w14:paraId="15B4B88D" w14:textId="77777777" w:rsidR="00004C23" w:rsidRDefault="00004C23">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Content>
              <w:p w14:paraId="5118B5C4" w14:textId="77777777" w:rsidR="00004C23" w:rsidRDefault="00000000">
                <w:pPr>
                  <w:pStyle w:val="Body"/>
                  <w:rPr>
                    <w:snapToGrid/>
                    <w:sz w:val="16"/>
                    <w:szCs w:val="18"/>
                    <w:lang w:val="nl-NL"/>
                  </w:rPr>
                </w:pPr>
                <w:r>
                  <w:rPr>
                    <w:rStyle w:val="PlaceholderText"/>
                  </w:rPr>
                  <w:t>Click here to enter text.</w:t>
                </w:r>
              </w:p>
            </w:sdtContent>
          </w:sdt>
        </w:tc>
      </w:tr>
      <w:tr w:rsidR="00004C23" w14:paraId="123D1B13" w14:textId="77777777">
        <w:trPr>
          <w:cantSplit/>
          <w:trHeight w:val="1134"/>
        </w:trPr>
        <w:tc>
          <w:tcPr>
            <w:tcW w:w="830" w:type="dxa"/>
            <w:vMerge w:val="restart"/>
          </w:tcPr>
          <w:p w14:paraId="31895930" w14:textId="77777777" w:rsidR="00004C23" w:rsidRDefault="00000000">
            <w:pPr>
              <w:pStyle w:val="Body"/>
              <w:jc w:val="center"/>
              <w:rPr>
                <w:sz w:val="16"/>
                <w:szCs w:val="16"/>
                <w:lang w:eastAsia="ja-JP"/>
              </w:rPr>
            </w:pPr>
            <w:r>
              <w:rPr>
                <w:sz w:val="16"/>
                <w:szCs w:val="16"/>
                <w:lang w:eastAsia="ja-JP"/>
              </w:rPr>
              <w:t>AZD705</w:t>
            </w:r>
          </w:p>
        </w:tc>
        <w:tc>
          <w:tcPr>
            <w:tcW w:w="1433" w:type="dxa"/>
            <w:vMerge w:val="restart"/>
          </w:tcPr>
          <w:p w14:paraId="7D2F5BA1" w14:textId="77777777" w:rsidR="00004C23" w:rsidRDefault="00000000">
            <w:pPr>
              <w:pStyle w:val="Body"/>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Pr>
          <w:p w14:paraId="1CDB1D7C" w14:textId="77777777" w:rsidR="00004C23" w:rsidRDefault="00000000">
            <w:pPr>
              <w:pStyle w:val="Body"/>
              <w:jc w:val="center"/>
              <w:rPr>
                <w:sz w:val="16"/>
                <w:szCs w:val="16"/>
                <w:lang w:eastAsia="ja-JP"/>
              </w:rPr>
            </w:pPr>
            <w:r>
              <w:rPr>
                <w:sz w:val="16"/>
                <w:szCs w:val="16"/>
                <w:lang w:eastAsia="ja-JP"/>
              </w:rPr>
              <w:t>[R1]/4.6.3.8</w:t>
            </w:r>
          </w:p>
        </w:tc>
        <w:tc>
          <w:tcPr>
            <w:tcW w:w="864" w:type="dxa"/>
            <w:vMerge w:val="restart"/>
          </w:tcPr>
          <w:p w14:paraId="1D06EA67" w14:textId="77777777" w:rsidR="00004C23" w:rsidRDefault="00000000">
            <w:pPr>
              <w:pStyle w:val="Body"/>
              <w:jc w:val="center"/>
              <w:rPr>
                <w:sz w:val="16"/>
                <w:szCs w:val="16"/>
                <w:lang w:eastAsia="ja-JP"/>
              </w:rPr>
            </w:pPr>
            <w:r>
              <w:rPr>
                <w:sz w:val="16"/>
                <w:szCs w:val="16"/>
                <w:lang w:eastAsia="ja-JP"/>
              </w:rPr>
              <w:t>AZD700: O</w:t>
            </w:r>
          </w:p>
        </w:tc>
        <w:tc>
          <w:tcPr>
            <w:tcW w:w="606" w:type="dxa"/>
            <w:textDirection w:val="btLr"/>
            <w:vAlign w:val="center"/>
          </w:tcPr>
          <w:p w14:paraId="2D5B286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D2A50CA" w14:textId="77777777" w:rsidR="00004C23" w:rsidRDefault="00004C23">
            <w:pPr>
              <w:pStyle w:val="Body"/>
              <w:keepNext/>
              <w:jc w:val="center"/>
              <w:rPr>
                <w:sz w:val="16"/>
                <w:szCs w:val="16"/>
                <w:lang w:val="nl-NL"/>
              </w:rPr>
            </w:pPr>
          </w:p>
        </w:tc>
        <w:tc>
          <w:tcPr>
            <w:tcW w:w="1880" w:type="dxa"/>
            <w:shd w:val="clear" w:color="auto" w:fill="auto"/>
          </w:tcPr>
          <w:p w14:paraId="7B6A0688" w14:textId="77777777" w:rsidR="00004C23" w:rsidRDefault="00004C23">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14:paraId="2D89959B" w14:textId="77777777" w:rsidR="00004C23" w:rsidRDefault="00000000">
                <w:pPr>
                  <w:pStyle w:val="Body"/>
                  <w:rPr>
                    <w:snapToGrid/>
                    <w:sz w:val="16"/>
                    <w:szCs w:val="18"/>
                    <w:lang w:val="nl-NL"/>
                  </w:rPr>
                </w:pPr>
                <w:r>
                  <w:rPr>
                    <w:rStyle w:val="PlaceholderText"/>
                  </w:rPr>
                  <w:t>Click here to enter text.</w:t>
                </w:r>
              </w:p>
            </w:sdtContent>
          </w:sdt>
        </w:tc>
      </w:tr>
      <w:tr w:rsidR="00004C23" w14:paraId="49E7E2CA" w14:textId="77777777">
        <w:trPr>
          <w:cantSplit/>
          <w:trHeight w:val="1134"/>
        </w:trPr>
        <w:tc>
          <w:tcPr>
            <w:tcW w:w="830" w:type="dxa"/>
            <w:vMerge/>
          </w:tcPr>
          <w:p w14:paraId="4D44717B" w14:textId="77777777" w:rsidR="00004C23" w:rsidRDefault="00004C23">
            <w:pPr>
              <w:pStyle w:val="Body"/>
              <w:jc w:val="center"/>
              <w:rPr>
                <w:bCs/>
                <w:sz w:val="16"/>
                <w:szCs w:val="18"/>
                <w:lang w:eastAsia="ja-JP"/>
              </w:rPr>
            </w:pPr>
          </w:p>
        </w:tc>
        <w:tc>
          <w:tcPr>
            <w:tcW w:w="1433" w:type="dxa"/>
            <w:vMerge/>
          </w:tcPr>
          <w:p w14:paraId="55C263C2" w14:textId="77777777" w:rsidR="00004C23" w:rsidRDefault="00004C23">
            <w:pPr>
              <w:pStyle w:val="Body"/>
              <w:ind w:left="360"/>
              <w:jc w:val="left"/>
              <w:rPr>
                <w:bCs/>
                <w:sz w:val="16"/>
                <w:szCs w:val="18"/>
                <w:lang w:eastAsia="ja-JP"/>
              </w:rPr>
            </w:pPr>
          </w:p>
        </w:tc>
        <w:tc>
          <w:tcPr>
            <w:tcW w:w="1151" w:type="dxa"/>
            <w:vMerge/>
          </w:tcPr>
          <w:p w14:paraId="1D79EEC8" w14:textId="77777777" w:rsidR="00004C23" w:rsidRDefault="00004C23">
            <w:pPr>
              <w:pStyle w:val="Body"/>
              <w:jc w:val="center"/>
              <w:rPr>
                <w:bCs/>
                <w:sz w:val="16"/>
                <w:szCs w:val="18"/>
                <w:lang w:eastAsia="ja-JP"/>
              </w:rPr>
            </w:pPr>
          </w:p>
        </w:tc>
        <w:tc>
          <w:tcPr>
            <w:tcW w:w="864" w:type="dxa"/>
            <w:vMerge/>
          </w:tcPr>
          <w:p w14:paraId="69CA384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DDF1DB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384E335" w14:textId="77777777" w:rsidR="00004C23" w:rsidRDefault="00000000">
            <w:pPr>
              <w:pStyle w:val="Body"/>
              <w:keepNext/>
              <w:jc w:val="center"/>
              <w:rPr>
                <w:sz w:val="16"/>
                <w:szCs w:val="16"/>
                <w:lang w:val="nl-NL"/>
              </w:rPr>
            </w:pPr>
            <w:r>
              <w:rPr>
                <w:sz w:val="16"/>
                <w:szCs w:val="16"/>
                <w:lang w:val="nl-NL"/>
              </w:rPr>
              <w:t>AZD700: O</w:t>
            </w:r>
          </w:p>
        </w:tc>
        <w:tc>
          <w:tcPr>
            <w:tcW w:w="1880" w:type="dxa"/>
            <w:shd w:val="clear" w:color="auto" w:fill="auto"/>
          </w:tcPr>
          <w:p w14:paraId="5C0D3248" w14:textId="77777777" w:rsidR="00004C23" w:rsidRDefault="00004C23">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Content>
              <w:p w14:paraId="014EDFAF" w14:textId="77777777" w:rsidR="00004C23" w:rsidRDefault="00000000">
                <w:pPr>
                  <w:pStyle w:val="Body"/>
                  <w:rPr>
                    <w:snapToGrid/>
                    <w:sz w:val="16"/>
                    <w:szCs w:val="18"/>
                    <w:lang w:val="nl-NL"/>
                  </w:rPr>
                </w:pPr>
                <w:r>
                  <w:rPr>
                    <w:rStyle w:val="PlaceholderText"/>
                  </w:rPr>
                  <w:t>Click here to enter text.</w:t>
                </w:r>
              </w:p>
            </w:sdtContent>
          </w:sdt>
        </w:tc>
      </w:tr>
      <w:tr w:rsidR="00004C23" w14:paraId="39E1A601" w14:textId="77777777">
        <w:trPr>
          <w:cantSplit/>
          <w:trHeight w:val="1134"/>
        </w:trPr>
        <w:tc>
          <w:tcPr>
            <w:tcW w:w="830" w:type="dxa"/>
            <w:vMerge w:val="restart"/>
          </w:tcPr>
          <w:p w14:paraId="5FF42B49" w14:textId="77777777" w:rsidR="00004C23" w:rsidRDefault="00000000">
            <w:pPr>
              <w:pStyle w:val="Body"/>
              <w:jc w:val="center"/>
              <w:rPr>
                <w:sz w:val="16"/>
                <w:szCs w:val="16"/>
                <w:lang w:eastAsia="ja-JP"/>
              </w:rPr>
            </w:pPr>
            <w:r>
              <w:rPr>
                <w:sz w:val="16"/>
                <w:szCs w:val="16"/>
                <w:lang w:eastAsia="ja-JP"/>
              </w:rPr>
              <w:t>AZD706</w:t>
            </w:r>
          </w:p>
        </w:tc>
        <w:tc>
          <w:tcPr>
            <w:tcW w:w="1433" w:type="dxa"/>
            <w:vMerge w:val="restart"/>
          </w:tcPr>
          <w:p w14:paraId="352D74E6" w14:textId="77777777" w:rsidR="00004C23" w:rsidRDefault="00000000">
            <w:pPr>
              <w:pStyle w:val="Body"/>
              <w:jc w:val="left"/>
              <w:rPr>
                <w:sz w:val="16"/>
                <w:szCs w:val="16"/>
                <w:lang w:eastAsia="ja-JP"/>
              </w:rPr>
            </w:pPr>
            <w:r>
              <w:rPr>
                <w:sz w:val="16"/>
                <w:szCs w:val="16"/>
                <w:lang w:eastAsia="ja-JP"/>
              </w:rPr>
              <w:t xml:space="preserve">Does the device support the </w:t>
            </w:r>
            <w:proofErr w:type="spellStart"/>
            <w:r>
              <w:rPr>
                <w:sz w:val="16"/>
                <w:szCs w:val="16"/>
                <w:lang w:eastAsia="ja-JP"/>
              </w:rPr>
              <w:t>SKKEWith-MasterKey</w:t>
            </w:r>
            <w:proofErr w:type="spellEnd"/>
            <w:r>
              <w:rPr>
                <w:sz w:val="16"/>
                <w:szCs w:val="16"/>
                <w:lang w:eastAsia="ja-JP"/>
              </w:rPr>
              <w:t xml:space="preserve"> element of the permissions configuration table?</w:t>
            </w:r>
          </w:p>
        </w:tc>
        <w:tc>
          <w:tcPr>
            <w:tcW w:w="1151" w:type="dxa"/>
            <w:vMerge w:val="restart"/>
          </w:tcPr>
          <w:p w14:paraId="2BEA6C2E" w14:textId="77777777" w:rsidR="00004C23" w:rsidRDefault="00000000">
            <w:pPr>
              <w:pStyle w:val="Body"/>
              <w:jc w:val="center"/>
              <w:rPr>
                <w:sz w:val="16"/>
                <w:szCs w:val="16"/>
                <w:lang w:eastAsia="ja-JP"/>
              </w:rPr>
            </w:pPr>
            <w:r>
              <w:rPr>
                <w:sz w:val="16"/>
                <w:szCs w:val="16"/>
                <w:lang w:eastAsia="ja-JP"/>
              </w:rPr>
              <w:t>[R1]/4.6.3.8</w:t>
            </w:r>
          </w:p>
        </w:tc>
        <w:tc>
          <w:tcPr>
            <w:tcW w:w="864" w:type="dxa"/>
            <w:vMerge w:val="restart"/>
          </w:tcPr>
          <w:p w14:paraId="5B44E545" w14:textId="77777777" w:rsidR="00004C23" w:rsidRDefault="00000000">
            <w:pPr>
              <w:pStyle w:val="Body"/>
              <w:jc w:val="center"/>
              <w:rPr>
                <w:sz w:val="16"/>
                <w:szCs w:val="16"/>
                <w:lang w:eastAsia="ja-JP"/>
              </w:rPr>
            </w:pPr>
            <w:r>
              <w:rPr>
                <w:sz w:val="16"/>
                <w:szCs w:val="16"/>
                <w:lang w:eastAsia="ja-JP"/>
              </w:rPr>
              <w:t>AZD700: O</w:t>
            </w:r>
          </w:p>
        </w:tc>
        <w:tc>
          <w:tcPr>
            <w:tcW w:w="606" w:type="dxa"/>
            <w:textDirection w:val="btLr"/>
            <w:vAlign w:val="center"/>
          </w:tcPr>
          <w:p w14:paraId="7D1C699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60CE5A2" w14:textId="77777777" w:rsidR="00004C23" w:rsidRDefault="00004C23">
            <w:pPr>
              <w:pStyle w:val="Body"/>
              <w:keepNext/>
              <w:jc w:val="center"/>
              <w:rPr>
                <w:sz w:val="16"/>
                <w:szCs w:val="16"/>
                <w:lang w:val="nl-NL"/>
              </w:rPr>
            </w:pPr>
          </w:p>
        </w:tc>
        <w:tc>
          <w:tcPr>
            <w:tcW w:w="1880" w:type="dxa"/>
            <w:shd w:val="clear" w:color="auto" w:fill="auto"/>
          </w:tcPr>
          <w:p w14:paraId="77D24ED7" w14:textId="77777777" w:rsidR="00004C23" w:rsidRDefault="00004C23">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14:paraId="5A2789E3" w14:textId="77777777" w:rsidR="00004C23" w:rsidRDefault="00000000">
                <w:pPr>
                  <w:pStyle w:val="Body"/>
                  <w:rPr>
                    <w:snapToGrid/>
                    <w:sz w:val="16"/>
                    <w:szCs w:val="18"/>
                    <w:lang w:val="nl-NL"/>
                  </w:rPr>
                </w:pPr>
                <w:r>
                  <w:rPr>
                    <w:rStyle w:val="PlaceholderText"/>
                  </w:rPr>
                  <w:t>Click here to enter text.</w:t>
                </w:r>
              </w:p>
            </w:sdtContent>
          </w:sdt>
        </w:tc>
      </w:tr>
      <w:tr w:rsidR="00004C23" w14:paraId="5BF70A30" w14:textId="77777777">
        <w:trPr>
          <w:cantSplit/>
          <w:trHeight w:val="1134"/>
        </w:trPr>
        <w:tc>
          <w:tcPr>
            <w:tcW w:w="830" w:type="dxa"/>
            <w:vMerge/>
          </w:tcPr>
          <w:p w14:paraId="20AA345B" w14:textId="77777777" w:rsidR="00004C23" w:rsidRDefault="00004C23">
            <w:pPr>
              <w:pStyle w:val="Body"/>
              <w:jc w:val="center"/>
              <w:rPr>
                <w:bCs/>
                <w:sz w:val="16"/>
                <w:szCs w:val="18"/>
                <w:lang w:eastAsia="ja-JP"/>
              </w:rPr>
            </w:pPr>
          </w:p>
        </w:tc>
        <w:tc>
          <w:tcPr>
            <w:tcW w:w="1433" w:type="dxa"/>
            <w:vMerge/>
          </w:tcPr>
          <w:p w14:paraId="3CA73F2E" w14:textId="77777777" w:rsidR="00004C23" w:rsidRDefault="00004C23">
            <w:pPr>
              <w:pStyle w:val="Body"/>
              <w:ind w:left="360"/>
              <w:jc w:val="left"/>
              <w:rPr>
                <w:bCs/>
                <w:sz w:val="16"/>
                <w:szCs w:val="18"/>
                <w:lang w:eastAsia="ja-JP"/>
              </w:rPr>
            </w:pPr>
          </w:p>
        </w:tc>
        <w:tc>
          <w:tcPr>
            <w:tcW w:w="1151" w:type="dxa"/>
            <w:vMerge/>
          </w:tcPr>
          <w:p w14:paraId="772FA36C" w14:textId="77777777" w:rsidR="00004C23" w:rsidRDefault="00004C23">
            <w:pPr>
              <w:pStyle w:val="Body"/>
              <w:jc w:val="center"/>
              <w:rPr>
                <w:bCs/>
                <w:sz w:val="16"/>
                <w:szCs w:val="18"/>
                <w:lang w:eastAsia="ja-JP"/>
              </w:rPr>
            </w:pPr>
          </w:p>
        </w:tc>
        <w:tc>
          <w:tcPr>
            <w:tcW w:w="864" w:type="dxa"/>
            <w:vMerge/>
          </w:tcPr>
          <w:p w14:paraId="799D4CA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292D4E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5FF405E" w14:textId="77777777" w:rsidR="00004C23" w:rsidRDefault="00000000">
            <w:pPr>
              <w:pStyle w:val="Body"/>
              <w:keepNext/>
              <w:jc w:val="center"/>
              <w:rPr>
                <w:sz w:val="16"/>
                <w:szCs w:val="16"/>
                <w:lang w:val="nl-NL"/>
              </w:rPr>
            </w:pPr>
            <w:r>
              <w:rPr>
                <w:sz w:val="16"/>
                <w:szCs w:val="16"/>
                <w:lang w:val="nl-NL"/>
              </w:rPr>
              <w:t>AZD700: O</w:t>
            </w:r>
          </w:p>
        </w:tc>
        <w:tc>
          <w:tcPr>
            <w:tcW w:w="1880" w:type="dxa"/>
            <w:shd w:val="clear" w:color="auto" w:fill="auto"/>
          </w:tcPr>
          <w:p w14:paraId="5C553FCC" w14:textId="77777777" w:rsidR="00004C23" w:rsidRDefault="00004C23">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Content>
              <w:p w14:paraId="4D7D5372" w14:textId="77777777" w:rsidR="00004C23" w:rsidRDefault="00000000">
                <w:pPr>
                  <w:pStyle w:val="Body"/>
                  <w:rPr>
                    <w:snapToGrid/>
                    <w:sz w:val="16"/>
                    <w:szCs w:val="18"/>
                    <w:lang w:val="nl-NL"/>
                  </w:rPr>
                </w:pPr>
                <w:r>
                  <w:rPr>
                    <w:rStyle w:val="PlaceholderText"/>
                  </w:rPr>
                  <w:t>Click here to enter text.</w:t>
                </w:r>
              </w:p>
            </w:sdtContent>
          </w:sdt>
        </w:tc>
      </w:tr>
      <w:tr w:rsidR="00004C23" w14:paraId="6F86DECF" w14:textId="77777777">
        <w:trPr>
          <w:cantSplit/>
          <w:trHeight w:val="1644"/>
        </w:trPr>
        <w:tc>
          <w:tcPr>
            <w:tcW w:w="830" w:type="dxa"/>
            <w:vMerge w:val="restart"/>
          </w:tcPr>
          <w:p w14:paraId="2F4EC21C" w14:textId="77777777" w:rsidR="00004C23" w:rsidRDefault="00000000">
            <w:pPr>
              <w:pStyle w:val="Body"/>
              <w:jc w:val="center"/>
              <w:rPr>
                <w:sz w:val="16"/>
                <w:szCs w:val="16"/>
                <w:lang w:eastAsia="ja-JP"/>
              </w:rPr>
            </w:pPr>
            <w:r>
              <w:rPr>
                <w:sz w:val="16"/>
                <w:szCs w:val="16"/>
                <w:lang w:eastAsia="ja-JP"/>
              </w:rPr>
              <w:t>AZD707</w:t>
            </w:r>
          </w:p>
        </w:tc>
        <w:tc>
          <w:tcPr>
            <w:tcW w:w="1433" w:type="dxa"/>
            <w:vMerge w:val="restart"/>
          </w:tcPr>
          <w:p w14:paraId="7B796A82" w14:textId="77777777" w:rsidR="00004C23" w:rsidRDefault="00000000">
            <w:pPr>
              <w:pStyle w:val="Body"/>
              <w:jc w:val="left"/>
              <w:rPr>
                <w:sz w:val="16"/>
                <w:szCs w:val="16"/>
                <w:lang w:eastAsia="ja-JP"/>
              </w:rPr>
            </w:pPr>
            <w:r>
              <w:rPr>
                <w:sz w:val="16"/>
                <w:szCs w:val="16"/>
                <w:lang w:eastAsia="ja-JP"/>
              </w:rPr>
              <w:t>Does the device support the NWK rejoin procedure?</w:t>
            </w:r>
          </w:p>
        </w:tc>
        <w:tc>
          <w:tcPr>
            <w:tcW w:w="1151" w:type="dxa"/>
            <w:vMerge w:val="restart"/>
          </w:tcPr>
          <w:p w14:paraId="7BF80239" w14:textId="77777777" w:rsidR="00004C23" w:rsidRDefault="00000000">
            <w:pPr>
              <w:pStyle w:val="Body"/>
              <w:jc w:val="center"/>
              <w:rPr>
                <w:sz w:val="16"/>
                <w:szCs w:val="16"/>
                <w:lang w:eastAsia="ja-JP"/>
              </w:rPr>
            </w:pPr>
            <w:r>
              <w:rPr>
                <w:sz w:val="16"/>
                <w:szCs w:val="16"/>
                <w:lang w:eastAsia="ja-JP"/>
              </w:rPr>
              <w:t>[R1]/ 3.6.1.4.2</w:t>
            </w:r>
          </w:p>
        </w:tc>
        <w:tc>
          <w:tcPr>
            <w:tcW w:w="864" w:type="dxa"/>
            <w:vMerge w:val="restart"/>
          </w:tcPr>
          <w:p w14:paraId="747A2E6E"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0E54173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B0A7590" w14:textId="77777777" w:rsidR="00004C23" w:rsidRDefault="00004C23">
            <w:pPr>
              <w:pStyle w:val="Body"/>
              <w:keepNext/>
              <w:jc w:val="center"/>
              <w:rPr>
                <w:sz w:val="16"/>
                <w:szCs w:val="16"/>
                <w:lang w:val="nl-NL"/>
              </w:rPr>
            </w:pPr>
          </w:p>
        </w:tc>
        <w:tc>
          <w:tcPr>
            <w:tcW w:w="1880" w:type="dxa"/>
            <w:vMerge w:val="restart"/>
            <w:shd w:val="clear" w:color="auto" w:fill="auto"/>
          </w:tcPr>
          <w:p w14:paraId="6B4CE914" w14:textId="77777777" w:rsidR="00004C23" w:rsidRDefault="00000000">
            <w:pPr>
              <w:pStyle w:val="Body"/>
              <w:jc w:val="left"/>
              <w:rPr>
                <w:sz w:val="16"/>
                <w:szCs w:val="16"/>
                <w:lang w:eastAsia="ja-JP"/>
              </w:rPr>
            </w:pPr>
            <w:r>
              <w:rPr>
                <w:sz w:val="16"/>
                <w:szCs w:val="16"/>
                <w:lang w:eastAsia="ja-JP"/>
              </w:rPr>
              <w:t>Support of the rejoin mechanism for recovering from a missed network update (of any kind) is mandatory ([R1] Section 2.5.5.5.4).</w:t>
            </w:r>
          </w:p>
          <w:p w14:paraId="0096A752" w14:textId="77777777" w:rsidR="00004C23" w:rsidRDefault="00000000">
            <w:pPr>
              <w:rPr>
                <w:snapToGrid w:val="0"/>
                <w:sz w:val="16"/>
                <w:szCs w:val="16"/>
                <w:lang w:eastAsia="ja-JP"/>
              </w:rPr>
            </w:pPr>
            <w:r>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14:paraId="2E9D9C6D" w14:textId="77777777" w:rsidR="00004C23" w:rsidRDefault="00000000">
                <w:pPr>
                  <w:pStyle w:val="Body"/>
                  <w:rPr>
                    <w:snapToGrid/>
                    <w:sz w:val="16"/>
                    <w:szCs w:val="18"/>
                    <w:lang w:val="nl-NL"/>
                  </w:rPr>
                </w:pPr>
                <w:r>
                  <w:rPr>
                    <w:rStyle w:val="PlaceholderText"/>
                  </w:rPr>
                  <w:t>Click here to enter text.</w:t>
                </w:r>
              </w:p>
            </w:sdtContent>
          </w:sdt>
        </w:tc>
      </w:tr>
      <w:tr w:rsidR="00004C23" w14:paraId="4105F8DA" w14:textId="77777777">
        <w:trPr>
          <w:cantSplit/>
          <w:trHeight w:val="1134"/>
        </w:trPr>
        <w:tc>
          <w:tcPr>
            <w:tcW w:w="830" w:type="dxa"/>
            <w:vMerge/>
          </w:tcPr>
          <w:p w14:paraId="241E8F0B" w14:textId="77777777" w:rsidR="00004C23" w:rsidRDefault="00004C23">
            <w:pPr>
              <w:pStyle w:val="Body"/>
              <w:jc w:val="center"/>
              <w:rPr>
                <w:bCs/>
                <w:sz w:val="16"/>
                <w:szCs w:val="18"/>
                <w:lang w:eastAsia="ja-JP"/>
              </w:rPr>
            </w:pPr>
          </w:p>
        </w:tc>
        <w:tc>
          <w:tcPr>
            <w:tcW w:w="1433" w:type="dxa"/>
            <w:vMerge/>
          </w:tcPr>
          <w:p w14:paraId="43626127" w14:textId="77777777" w:rsidR="00004C23" w:rsidRDefault="00004C23">
            <w:pPr>
              <w:pStyle w:val="Body"/>
              <w:ind w:left="360"/>
              <w:jc w:val="left"/>
              <w:rPr>
                <w:bCs/>
                <w:sz w:val="16"/>
                <w:szCs w:val="18"/>
                <w:lang w:eastAsia="ja-JP"/>
              </w:rPr>
            </w:pPr>
          </w:p>
        </w:tc>
        <w:tc>
          <w:tcPr>
            <w:tcW w:w="1151" w:type="dxa"/>
            <w:vMerge/>
          </w:tcPr>
          <w:p w14:paraId="3035EBF0" w14:textId="77777777" w:rsidR="00004C23" w:rsidRDefault="00004C23">
            <w:pPr>
              <w:pStyle w:val="Body"/>
              <w:jc w:val="center"/>
              <w:rPr>
                <w:bCs/>
                <w:sz w:val="16"/>
                <w:szCs w:val="18"/>
                <w:lang w:eastAsia="ja-JP"/>
              </w:rPr>
            </w:pPr>
          </w:p>
        </w:tc>
        <w:tc>
          <w:tcPr>
            <w:tcW w:w="864" w:type="dxa"/>
            <w:vMerge/>
          </w:tcPr>
          <w:p w14:paraId="1FA916B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4D8B9E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9619E53" w14:textId="77777777" w:rsidR="00004C23" w:rsidRDefault="00000000">
            <w:pPr>
              <w:pStyle w:val="Body"/>
              <w:keepNext/>
              <w:jc w:val="center"/>
              <w:rPr>
                <w:sz w:val="16"/>
                <w:szCs w:val="16"/>
                <w:lang w:val="nl-NL"/>
              </w:rPr>
            </w:pPr>
            <w:r>
              <w:rPr>
                <w:sz w:val="16"/>
                <w:szCs w:val="16"/>
                <w:lang w:val="nl-NL"/>
              </w:rPr>
              <w:t>M</w:t>
            </w:r>
          </w:p>
        </w:tc>
        <w:tc>
          <w:tcPr>
            <w:tcW w:w="1880" w:type="dxa"/>
            <w:vMerge/>
            <w:shd w:val="clear" w:color="auto" w:fill="auto"/>
          </w:tcPr>
          <w:p w14:paraId="3103BF34" w14:textId="77777777" w:rsidR="00004C23" w:rsidRDefault="00004C23">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14:paraId="77CAFAD7" w14:textId="77777777" w:rsidR="00004C23" w:rsidRDefault="00000000">
                <w:pPr>
                  <w:pStyle w:val="Body"/>
                  <w:rPr>
                    <w:snapToGrid/>
                    <w:sz w:val="16"/>
                    <w:szCs w:val="18"/>
                    <w:lang w:val="nl-NL"/>
                  </w:rPr>
                </w:pPr>
                <w:r>
                  <w:rPr>
                    <w:sz w:val="16"/>
                    <w:szCs w:val="18"/>
                    <w:lang w:val="nl-NL"/>
                  </w:rPr>
                  <w:t>Yes</w:t>
                </w:r>
              </w:p>
            </w:sdtContent>
          </w:sdt>
        </w:tc>
      </w:tr>
      <w:tr w:rsidR="00004C23" w14:paraId="58CE4647" w14:textId="77777777">
        <w:trPr>
          <w:cantSplit/>
          <w:trHeight w:val="1134"/>
        </w:trPr>
        <w:tc>
          <w:tcPr>
            <w:tcW w:w="830" w:type="dxa"/>
            <w:vMerge w:val="restart"/>
          </w:tcPr>
          <w:p w14:paraId="1D2888A8" w14:textId="77777777" w:rsidR="00004C23" w:rsidRDefault="00000000">
            <w:pPr>
              <w:pStyle w:val="Body"/>
              <w:jc w:val="center"/>
              <w:rPr>
                <w:sz w:val="16"/>
                <w:szCs w:val="16"/>
                <w:lang w:eastAsia="ja-JP"/>
              </w:rPr>
            </w:pPr>
            <w:r>
              <w:rPr>
                <w:sz w:val="16"/>
                <w:szCs w:val="16"/>
                <w:lang w:eastAsia="ja-JP"/>
              </w:rPr>
              <w:t>AZD600</w:t>
            </w:r>
          </w:p>
        </w:tc>
        <w:tc>
          <w:tcPr>
            <w:tcW w:w="1433" w:type="dxa"/>
            <w:vMerge w:val="restart"/>
          </w:tcPr>
          <w:p w14:paraId="370F571E" w14:textId="77777777" w:rsidR="00004C23" w:rsidRDefault="00000000">
            <w:pPr>
              <w:pStyle w:val="Body"/>
              <w:jc w:val="left"/>
              <w:rPr>
                <w:sz w:val="16"/>
                <w:szCs w:val="16"/>
                <w:lang w:eastAsia="ja-JP"/>
              </w:rPr>
            </w:pPr>
            <w:r>
              <w:rPr>
                <w:sz w:val="16"/>
                <w:szCs w:val="16"/>
                <w:lang w:eastAsia="ja-JP"/>
              </w:rPr>
              <w:t>Does the device act as a Binding Table Cache?</w:t>
            </w:r>
          </w:p>
        </w:tc>
        <w:tc>
          <w:tcPr>
            <w:tcW w:w="1151" w:type="dxa"/>
            <w:vMerge w:val="restart"/>
          </w:tcPr>
          <w:p w14:paraId="628DFBAE" w14:textId="77777777" w:rsidR="00004C23" w:rsidRDefault="00000000">
            <w:pPr>
              <w:pStyle w:val="Body"/>
              <w:jc w:val="center"/>
              <w:rPr>
                <w:sz w:val="16"/>
                <w:szCs w:val="16"/>
                <w:lang w:eastAsia="ja-JP"/>
              </w:rPr>
            </w:pPr>
            <w:r>
              <w:rPr>
                <w:sz w:val="16"/>
                <w:szCs w:val="16"/>
                <w:lang w:eastAsia="ja-JP"/>
              </w:rPr>
              <w:t>[R1]/2.5.5.5.3</w:t>
            </w:r>
          </w:p>
        </w:tc>
        <w:tc>
          <w:tcPr>
            <w:tcW w:w="864" w:type="dxa"/>
            <w:vMerge w:val="restart"/>
          </w:tcPr>
          <w:p w14:paraId="7BFD1D9F" w14:textId="77777777" w:rsidR="00004C23" w:rsidRDefault="00000000">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606" w:type="dxa"/>
            <w:textDirection w:val="btLr"/>
            <w:vAlign w:val="center"/>
          </w:tcPr>
          <w:p w14:paraId="38664DA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7BEDBDC" w14:textId="77777777" w:rsidR="00004C23" w:rsidRDefault="00004C23">
            <w:pPr>
              <w:pStyle w:val="Body"/>
              <w:jc w:val="center"/>
              <w:rPr>
                <w:sz w:val="16"/>
                <w:szCs w:val="16"/>
                <w:lang w:val="nl-NL" w:eastAsia="ja-JP"/>
              </w:rPr>
            </w:pPr>
          </w:p>
        </w:tc>
        <w:tc>
          <w:tcPr>
            <w:tcW w:w="1880" w:type="dxa"/>
            <w:shd w:val="clear" w:color="auto" w:fill="auto"/>
          </w:tcPr>
          <w:p w14:paraId="000563FD" w14:textId="77777777" w:rsidR="00004C23" w:rsidRDefault="00004C23">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14:paraId="69D984F3" w14:textId="77777777" w:rsidR="00004C23" w:rsidRDefault="00000000">
                <w:pPr>
                  <w:pStyle w:val="Body"/>
                  <w:rPr>
                    <w:snapToGrid/>
                    <w:sz w:val="16"/>
                    <w:szCs w:val="18"/>
                    <w:lang w:val="nl-NL"/>
                  </w:rPr>
                </w:pPr>
                <w:r>
                  <w:rPr>
                    <w:rStyle w:val="PlaceholderText"/>
                  </w:rPr>
                  <w:t>Click here to enter text.</w:t>
                </w:r>
              </w:p>
            </w:sdtContent>
          </w:sdt>
        </w:tc>
      </w:tr>
      <w:tr w:rsidR="00004C23" w14:paraId="2336D473" w14:textId="77777777">
        <w:trPr>
          <w:cantSplit/>
          <w:trHeight w:val="1134"/>
        </w:trPr>
        <w:tc>
          <w:tcPr>
            <w:tcW w:w="830" w:type="dxa"/>
            <w:vMerge/>
          </w:tcPr>
          <w:p w14:paraId="7C6AFDFC" w14:textId="77777777" w:rsidR="00004C23" w:rsidRDefault="00004C23">
            <w:pPr>
              <w:pStyle w:val="Body"/>
              <w:jc w:val="center"/>
              <w:rPr>
                <w:bCs/>
                <w:sz w:val="16"/>
                <w:szCs w:val="18"/>
                <w:lang w:val="nl-NL" w:eastAsia="ja-JP"/>
              </w:rPr>
            </w:pPr>
          </w:p>
        </w:tc>
        <w:tc>
          <w:tcPr>
            <w:tcW w:w="1433" w:type="dxa"/>
            <w:vMerge/>
          </w:tcPr>
          <w:p w14:paraId="2F9EB7D7" w14:textId="77777777" w:rsidR="00004C23" w:rsidRDefault="00004C23">
            <w:pPr>
              <w:pStyle w:val="Body"/>
              <w:ind w:left="360"/>
              <w:jc w:val="left"/>
              <w:rPr>
                <w:bCs/>
                <w:sz w:val="16"/>
                <w:szCs w:val="18"/>
                <w:lang w:val="nl-NL" w:eastAsia="ja-JP"/>
              </w:rPr>
            </w:pPr>
          </w:p>
        </w:tc>
        <w:tc>
          <w:tcPr>
            <w:tcW w:w="1151" w:type="dxa"/>
            <w:vMerge/>
          </w:tcPr>
          <w:p w14:paraId="76FF805A" w14:textId="77777777" w:rsidR="00004C23" w:rsidRDefault="00004C23">
            <w:pPr>
              <w:pStyle w:val="Body"/>
              <w:jc w:val="center"/>
              <w:rPr>
                <w:bCs/>
                <w:sz w:val="16"/>
                <w:szCs w:val="18"/>
                <w:lang w:val="nl-NL" w:eastAsia="ja-JP"/>
              </w:rPr>
            </w:pPr>
          </w:p>
        </w:tc>
        <w:tc>
          <w:tcPr>
            <w:tcW w:w="864" w:type="dxa"/>
            <w:vMerge/>
          </w:tcPr>
          <w:p w14:paraId="42EC075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3E1636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8AF2A01" w14:textId="77777777" w:rsidR="00004C23" w:rsidRDefault="00000000">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X</w:t>
            </w:r>
          </w:p>
        </w:tc>
        <w:tc>
          <w:tcPr>
            <w:tcW w:w="1880" w:type="dxa"/>
            <w:shd w:val="clear" w:color="auto" w:fill="auto"/>
          </w:tcPr>
          <w:p w14:paraId="62EB3C35" w14:textId="77777777" w:rsidR="00004C23" w:rsidRDefault="00004C23">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Content>
              <w:p w14:paraId="7571A0E8" w14:textId="77777777" w:rsidR="00004C23" w:rsidRDefault="00000000">
                <w:pPr>
                  <w:pStyle w:val="Body"/>
                  <w:rPr>
                    <w:snapToGrid/>
                    <w:sz w:val="16"/>
                    <w:szCs w:val="18"/>
                    <w:lang w:val="nl-NL"/>
                  </w:rPr>
                </w:pPr>
                <w:r>
                  <w:rPr>
                    <w:rStyle w:val="PlaceholderText"/>
                  </w:rPr>
                  <w:t>Click here to enter text.</w:t>
                </w:r>
              </w:p>
            </w:sdtContent>
          </w:sdt>
        </w:tc>
      </w:tr>
      <w:tr w:rsidR="00004C23" w14:paraId="60897D48" w14:textId="77777777">
        <w:trPr>
          <w:cantSplit/>
          <w:trHeight w:val="1134"/>
        </w:trPr>
        <w:tc>
          <w:tcPr>
            <w:tcW w:w="830" w:type="dxa"/>
            <w:vMerge w:val="restart"/>
          </w:tcPr>
          <w:p w14:paraId="09811679" w14:textId="77777777" w:rsidR="00004C23" w:rsidRDefault="00000000">
            <w:pPr>
              <w:pStyle w:val="Body"/>
              <w:jc w:val="center"/>
              <w:rPr>
                <w:sz w:val="16"/>
                <w:szCs w:val="16"/>
                <w:lang w:eastAsia="ja-JP"/>
              </w:rPr>
            </w:pPr>
            <w:r>
              <w:rPr>
                <w:sz w:val="16"/>
                <w:szCs w:val="16"/>
                <w:lang w:eastAsia="ja-JP"/>
              </w:rPr>
              <w:t>AZD601</w:t>
            </w:r>
          </w:p>
        </w:tc>
        <w:tc>
          <w:tcPr>
            <w:tcW w:w="1433" w:type="dxa"/>
            <w:vMerge w:val="restart"/>
          </w:tcPr>
          <w:p w14:paraId="3847D981" w14:textId="77777777" w:rsidR="00004C23" w:rsidRDefault="00000000">
            <w:pPr>
              <w:pStyle w:val="Body"/>
              <w:jc w:val="left"/>
              <w:rPr>
                <w:sz w:val="16"/>
                <w:szCs w:val="16"/>
                <w:lang w:eastAsia="ja-JP"/>
              </w:rPr>
            </w:pPr>
            <w:r>
              <w:rPr>
                <w:sz w:val="16"/>
                <w:szCs w:val="16"/>
                <w:lang w:eastAsia="ja-JP"/>
              </w:rPr>
              <w:t>Does the device perform the Intra-PAN portability parent procedure?</w:t>
            </w:r>
          </w:p>
        </w:tc>
        <w:tc>
          <w:tcPr>
            <w:tcW w:w="1151" w:type="dxa"/>
            <w:vMerge w:val="restart"/>
          </w:tcPr>
          <w:p w14:paraId="376FF086" w14:textId="77777777" w:rsidR="00004C23" w:rsidRDefault="00000000">
            <w:pPr>
              <w:pStyle w:val="Body"/>
              <w:jc w:val="center"/>
              <w:rPr>
                <w:sz w:val="16"/>
                <w:szCs w:val="16"/>
                <w:lang w:eastAsia="ja-JP"/>
              </w:rPr>
            </w:pPr>
            <w:r>
              <w:rPr>
                <w:sz w:val="16"/>
                <w:szCs w:val="16"/>
                <w:lang w:eastAsia="ja-JP"/>
              </w:rPr>
              <w:t>[R1]/2.5.5.5.4</w:t>
            </w:r>
          </w:p>
        </w:tc>
        <w:tc>
          <w:tcPr>
            <w:tcW w:w="864" w:type="dxa"/>
            <w:vMerge w:val="restart"/>
          </w:tcPr>
          <w:p w14:paraId="5C6B032B" w14:textId="77777777" w:rsidR="00004C23" w:rsidRDefault="00000000">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extDirection w:val="btLr"/>
            <w:vAlign w:val="center"/>
          </w:tcPr>
          <w:p w14:paraId="1065753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F4DBA36" w14:textId="77777777" w:rsidR="00004C23" w:rsidRDefault="00004C23">
            <w:pPr>
              <w:pStyle w:val="Body"/>
              <w:jc w:val="center"/>
              <w:rPr>
                <w:sz w:val="16"/>
                <w:szCs w:val="16"/>
                <w:lang w:val="nl-NL" w:eastAsia="ja-JP"/>
              </w:rPr>
            </w:pPr>
          </w:p>
        </w:tc>
        <w:tc>
          <w:tcPr>
            <w:tcW w:w="1880" w:type="dxa"/>
            <w:shd w:val="clear" w:color="auto" w:fill="auto"/>
          </w:tcPr>
          <w:p w14:paraId="03ED6231" w14:textId="77777777" w:rsidR="00004C23" w:rsidRDefault="00004C23">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14:paraId="44DCAA99" w14:textId="77777777" w:rsidR="00004C23" w:rsidRDefault="00000000">
                <w:pPr>
                  <w:pStyle w:val="Body"/>
                  <w:rPr>
                    <w:snapToGrid/>
                    <w:sz w:val="16"/>
                    <w:szCs w:val="18"/>
                    <w:lang w:val="nl-NL"/>
                  </w:rPr>
                </w:pPr>
                <w:r>
                  <w:rPr>
                    <w:rStyle w:val="PlaceholderText"/>
                  </w:rPr>
                  <w:t>Click here to enter text.</w:t>
                </w:r>
              </w:p>
            </w:sdtContent>
          </w:sdt>
        </w:tc>
      </w:tr>
      <w:tr w:rsidR="00004C23" w14:paraId="4E70E922" w14:textId="77777777">
        <w:trPr>
          <w:cantSplit/>
          <w:trHeight w:val="1134"/>
        </w:trPr>
        <w:tc>
          <w:tcPr>
            <w:tcW w:w="830" w:type="dxa"/>
            <w:vMerge/>
          </w:tcPr>
          <w:p w14:paraId="15981ADC" w14:textId="77777777" w:rsidR="00004C23" w:rsidRDefault="00004C23">
            <w:pPr>
              <w:pStyle w:val="Body"/>
              <w:jc w:val="center"/>
              <w:rPr>
                <w:bCs/>
                <w:sz w:val="16"/>
                <w:szCs w:val="18"/>
                <w:lang w:val="nl-NL" w:eastAsia="ja-JP"/>
              </w:rPr>
            </w:pPr>
          </w:p>
        </w:tc>
        <w:tc>
          <w:tcPr>
            <w:tcW w:w="1433" w:type="dxa"/>
            <w:vMerge/>
          </w:tcPr>
          <w:p w14:paraId="074B2C63" w14:textId="77777777" w:rsidR="00004C23" w:rsidRDefault="00004C23">
            <w:pPr>
              <w:pStyle w:val="Body"/>
              <w:ind w:left="360"/>
              <w:jc w:val="left"/>
              <w:rPr>
                <w:bCs/>
                <w:sz w:val="16"/>
                <w:szCs w:val="18"/>
                <w:lang w:val="nl-NL" w:eastAsia="ja-JP"/>
              </w:rPr>
            </w:pPr>
          </w:p>
        </w:tc>
        <w:tc>
          <w:tcPr>
            <w:tcW w:w="1151" w:type="dxa"/>
            <w:vMerge/>
          </w:tcPr>
          <w:p w14:paraId="69F289DC" w14:textId="77777777" w:rsidR="00004C23" w:rsidRDefault="00004C23">
            <w:pPr>
              <w:pStyle w:val="Body"/>
              <w:jc w:val="center"/>
              <w:rPr>
                <w:bCs/>
                <w:sz w:val="16"/>
                <w:szCs w:val="18"/>
                <w:lang w:val="nl-NL" w:eastAsia="ja-JP"/>
              </w:rPr>
            </w:pPr>
          </w:p>
        </w:tc>
        <w:tc>
          <w:tcPr>
            <w:tcW w:w="864" w:type="dxa"/>
            <w:vMerge/>
          </w:tcPr>
          <w:p w14:paraId="189FAA18"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04D272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AE39AC5" w14:textId="77777777" w:rsidR="00004C23" w:rsidRDefault="00000000">
            <w:pPr>
              <w:pStyle w:val="Body"/>
              <w:keepNext/>
              <w:jc w:val="center"/>
              <w:rPr>
                <w:sz w:val="16"/>
                <w:szCs w:val="16"/>
                <w:lang w:val="nl-NL"/>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14:paraId="38B559B9" w14:textId="77777777" w:rsidR="00004C23" w:rsidRDefault="00004C23">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14:paraId="203FE640" w14:textId="77777777" w:rsidR="00004C23" w:rsidRDefault="00000000">
                <w:pPr>
                  <w:pStyle w:val="Body"/>
                  <w:rPr>
                    <w:snapToGrid/>
                    <w:sz w:val="16"/>
                    <w:szCs w:val="18"/>
                    <w:lang w:val="nl-NL"/>
                  </w:rPr>
                </w:pPr>
                <w:r>
                  <w:rPr>
                    <w:sz w:val="16"/>
                    <w:szCs w:val="18"/>
                    <w:lang w:val="nl-NL"/>
                  </w:rPr>
                  <w:t>Yes</w:t>
                </w:r>
              </w:p>
            </w:sdtContent>
          </w:sdt>
        </w:tc>
      </w:tr>
      <w:tr w:rsidR="00004C23" w14:paraId="6E6C83C2" w14:textId="77777777">
        <w:trPr>
          <w:cantSplit/>
          <w:trHeight w:val="1701"/>
        </w:trPr>
        <w:tc>
          <w:tcPr>
            <w:tcW w:w="830" w:type="dxa"/>
            <w:vMerge w:val="restart"/>
          </w:tcPr>
          <w:p w14:paraId="5CACACEB" w14:textId="77777777" w:rsidR="00004C23" w:rsidRDefault="00000000">
            <w:pPr>
              <w:pStyle w:val="Body"/>
              <w:jc w:val="center"/>
              <w:rPr>
                <w:sz w:val="16"/>
                <w:szCs w:val="16"/>
                <w:lang w:eastAsia="ja-JP"/>
              </w:rPr>
            </w:pPr>
            <w:r>
              <w:rPr>
                <w:sz w:val="16"/>
                <w:szCs w:val="16"/>
                <w:lang w:eastAsia="ja-JP"/>
              </w:rPr>
              <w:t>AZD602</w:t>
            </w:r>
          </w:p>
        </w:tc>
        <w:tc>
          <w:tcPr>
            <w:tcW w:w="1433" w:type="dxa"/>
            <w:vMerge w:val="restart"/>
          </w:tcPr>
          <w:p w14:paraId="67729EF7" w14:textId="77777777" w:rsidR="00004C23" w:rsidRDefault="00000000">
            <w:pPr>
              <w:pStyle w:val="Body"/>
              <w:jc w:val="left"/>
              <w:rPr>
                <w:sz w:val="16"/>
                <w:szCs w:val="16"/>
                <w:lang w:eastAsia="ja-JP"/>
              </w:rPr>
            </w:pPr>
            <w:r>
              <w:rPr>
                <w:sz w:val="16"/>
                <w:szCs w:val="16"/>
                <w:lang w:eastAsia="ja-JP"/>
              </w:rPr>
              <w:t>Does the device perform the Intra-PAN portability child procedure?</w:t>
            </w:r>
          </w:p>
        </w:tc>
        <w:tc>
          <w:tcPr>
            <w:tcW w:w="1151" w:type="dxa"/>
            <w:vMerge w:val="restart"/>
          </w:tcPr>
          <w:p w14:paraId="334963A4" w14:textId="77777777" w:rsidR="00004C23" w:rsidRDefault="00000000">
            <w:pPr>
              <w:pStyle w:val="Body"/>
              <w:jc w:val="center"/>
              <w:rPr>
                <w:sz w:val="16"/>
                <w:szCs w:val="16"/>
                <w:lang w:eastAsia="ja-JP"/>
              </w:rPr>
            </w:pPr>
            <w:r>
              <w:rPr>
                <w:sz w:val="16"/>
                <w:szCs w:val="16"/>
                <w:lang w:eastAsia="ja-JP"/>
              </w:rPr>
              <w:t>[R1]/2.5.5.5.4</w:t>
            </w:r>
          </w:p>
        </w:tc>
        <w:tc>
          <w:tcPr>
            <w:tcW w:w="864" w:type="dxa"/>
            <w:vMerge w:val="restart"/>
          </w:tcPr>
          <w:p w14:paraId="2180525D" w14:textId="77777777" w:rsidR="00004C23" w:rsidRDefault="00000000">
            <w:pPr>
              <w:pStyle w:val="Body"/>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606" w:type="dxa"/>
            <w:textDirection w:val="btLr"/>
            <w:vAlign w:val="center"/>
          </w:tcPr>
          <w:p w14:paraId="52E46DB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051B43D" w14:textId="77777777" w:rsidR="00004C23" w:rsidRDefault="00004C23">
            <w:pPr>
              <w:pStyle w:val="Body"/>
              <w:jc w:val="center"/>
              <w:rPr>
                <w:sz w:val="16"/>
                <w:szCs w:val="16"/>
                <w:lang w:val="nl-NL" w:eastAsia="ja-JP"/>
              </w:rPr>
            </w:pPr>
          </w:p>
        </w:tc>
        <w:tc>
          <w:tcPr>
            <w:tcW w:w="1880" w:type="dxa"/>
            <w:shd w:val="clear" w:color="auto" w:fill="auto"/>
          </w:tcPr>
          <w:p w14:paraId="797C48D2" w14:textId="77777777" w:rsidR="00004C23" w:rsidRDefault="00004C23">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14:paraId="30029720" w14:textId="77777777" w:rsidR="00004C23" w:rsidRDefault="00000000">
                <w:pPr>
                  <w:pStyle w:val="Body"/>
                  <w:rPr>
                    <w:snapToGrid/>
                    <w:sz w:val="16"/>
                    <w:szCs w:val="18"/>
                    <w:lang w:val="nl-NL"/>
                  </w:rPr>
                </w:pPr>
                <w:r>
                  <w:rPr>
                    <w:rStyle w:val="PlaceholderText"/>
                  </w:rPr>
                  <w:t>Click here to enter text.</w:t>
                </w:r>
              </w:p>
            </w:sdtContent>
          </w:sdt>
        </w:tc>
      </w:tr>
      <w:tr w:rsidR="00004C23" w14:paraId="22A3358C" w14:textId="77777777">
        <w:trPr>
          <w:cantSplit/>
          <w:trHeight w:val="1134"/>
        </w:trPr>
        <w:tc>
          <w:tcPr>
            <w:tcW w:w="830" w:type="dxa"/>
            <w:vMerge/>
          </w:tcPr>
          <w:p w14:paraId="5407A136" w14:textId="77777777" w:rsidR="00004C23" w:rsidRDefault="00004C23">
            <w:pPr>
              <w:pStyle w:val="Body"/>
              <w:jc w:val="center"/>
              <w:rPr>
                <w:bCs/>
                <w:sz w:val="16"/>
                <w:szCs w:val="18"/>
                <w:lang w:val="nl-NL" w:eastAsia="ja-JP"/>
              </w:rPr>
            </w:pPr>
          </w:p>
        </w:tc>
        <w:tc>
          <w:tcPr>
            <w:tcW w:w="1433" w:type="dxa"/>
            <w:vMerge/>
          </w:tcPr>
          <w:p w14:paraId="43C078A6" w14:textId="77777777" w:rsidR="00004C23" w:rsidRDefault="00004C23">
            <w:pPr>
              <w:pStyle w:val="Body"/>
              <w:ind w:left="360"/>
              <w:jc w:val="left"/>
              <w:rPr>
                <w:bCs/>
                <w:sz w:val="16"/>
                <w:szCs w:val="18"/>
                <w:lang w:val="nl-NL" w:eastAsia="ja-JP"/>
              </w:rPr>
            </w:pPr>
          </w:p>
        </w:tc>
        <w:tc>
          <w:tcPr>
            <w:tcW w:w="1151" w:type="dxa"/>
            <w:vMerge/>
          </w:tcPr>
          <w:p w14:paraId="49E13E96" w14:textId="77777777" w:rsidR="00004C23" w:rsidRDefault="00004C23">
            <w:pPr>
              <w:pStyle w:val="Body"/>
              <w:jc w:val="center"/>
              <w:rPr>
                <w:bCs/>
                <w:sz w:val="16"/>
                <w:szCs w:val="18"/>
                <w:lang w:val="nl-NL" w:eastAsia="ja-JP"/>
              </w:rPr>
            </w:pPr>
          </w:p>
        </w:tc>
        <w:tc>
          <w:tcPr>
            <w:tcW w:w="864" w:type="dxa"/>
            <w:vMerge/>
          </w:tcPr>
          <w:p w14:paraId="612AE8DE"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634677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371F966" w14:textId="77777777" w:rsidR="00004C23" w:rsidRDefault="00000000">
            <w:pPr>
              <w:pStyle w:val="Body"/>
              <w:keepNext/>
              <w:jc w:val="center"/>
              <w:rPr>
                <w:sz w:val="16"/>
                <w:szCs w:val="16"/>
                <w:lang w:val="nl-NL"/>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shd w:val="clear" w:color="auto" w:fill="auto"/>
          </w:tcPr>
          <w:p w14:paraId="2679AE99" w14:textId="77777777" w:rsidR="00004C23" w:rsidRDefault="00004C23">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14:paraId="252BF6AE" w14:textId="77777777" w:rsidR="00004C23" w:rsidRDefault="00000000">
                <w:pPr>
                  <w:pStyle w:val="Body"/>
                  <w:rPr>
                    <w:snapToGrid/>
                    <w:sz w:val="16"/>
                    <w:szCs w:val="18"/>
                    <w:lang w:val="nl-NL"/>
                  </w:rPr>
                </w:pPr>
                <w:r>
                  <w:rPr>
                    <w:sz w:val="16"/>
                    <w:szCs w:val="18"/>
                    <w:lang w:val="nl-NL"/>
                  </w:rPr>
                  <w:t>Yes</w:t>
                </w:r>
              </w:p>
            </w:sdtContent>
          </w:sdt>
        </w:tc>
      </w:tr>
      <w:tr w:rsidR="00004C23" w14:paraId="1DDB495D" w14:textId="77777777">
        <w:trPr>
          <w:cantSplit/>
          <w:trHeight w:val="2211"/>
        </w:trPr>
        <w:tc>
          <w:tcPr>
            <w:tcW w:w="830" w:type="dxa"/>
            <w:vMerge w:val="restart"/>
          </w:tcPr>
          <w:p w14:paraId="6A4A0882" w14:textId="77777777" w:rsidR="00004C23" w:rsidRDefault="00000000">
            <w:pPr>
              <w:pStyle w:val="Body"/>
              <w:jc w:val="center"/>
              <w:rPr>
                <w:sz w:val="16"/>
                <w:szCs w:val="16"/>
                <w:lang w:eastAsia="ja-JP"/>
              </w:rPr>
            </w:pPr>
            <w:r>
              <w:rPr>
                <w:sz w:val="16"/>
                <w:szCs w:val="16"/>
                <w:lang w:eastAsia="ja-JP"/>
              </w:rPr>
              <w:lastRenderedPageBreak/>
              <w:t>AZD603</w:t>
            </w:r>
          </w:p>
        </w:tc>
        <w:tc>
          <w:tcPr>
            <w:tcW w:w="1433" w:type="dxa"/>
            <w:vMerge w:val="restart"/>
          </w:tcPr>
          <w:p w14:paraId="35355C76" w14:textId="77777777" w:rsidR="00004C23" w:rsidRDefault="00000000">
            <w:pPr>
              <w:pStyle w:val="Body"/>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Pr>
          <w:p w14:paraId="5B28F0A9" w14:textId="77777777" w:rsidR="00004C23" w:rsidRDefault="00000000">
            <w:pPr>
              <w:pStyle w:val="Body"/>
              <w:jc w:val="center"/>
              <w:rPr>
                <w:sz w:val="16"/>
                <w:szCs w:val="16"/>
                <w:lang w:eastAsia="ja-JP"/>
              </w:rPr>
            </w:pPr>
            <w:r>
              <w:rPr>
                <w:sz w:val="16"/>
                <w:szCs w:val="16"/>
                <w:lang w:val="en-GB"/>
              </w:rPr>
              <w:t>[R1]/2.5.5.5.6.1, 2.5.5.5.6.2, 2.5.5.5.6.3</w:t>
            </w:r>
          </w:p>
        </w:tc>
        <w:tc>
          <w:tcPr>
            <w:tcW w:w="864" w:type="dxa"/>
            <w:vMerge w:val="restart"/>
          </w:tcPr>
          <w:p w14:paraId="4CA55C69"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7ED6F9E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83D8030" w14:textId="77777777" w:rsidR="00004C23" w:rsidRDefault="00004C23">
            <w:pPr>
              <w:pStyle w:val="Body"/>
              <w:keepNext/>
              <w:jc w:val="center"/>
              <w:rPr>
                <w:sz w:val="16"/>
                <w:szCs w:val="16"/>
                <w:lang w:val="nl-NL"/>
              </w:rPr>
            </w:pPr>
          </w:p>
        </w:tc>
        <w:tc>
          <w:tcPr>
            <w:tcW w:w="1880" w:type="dxa"/>
            <w:vMerge w:val="restart"/>
            <w:shd w:val="clear" w:color="auto" w:fill="auto"/>
          </w:tcPr>
          <w:p w14:paraId="0A6B7BB2" w14:textId="77777777" w:rsidR="00004C23" w:rsidRDefault="00000000">
            <w:pPr>
              <w:pStyle w:val="Body"/>
              <w:keepNext/>
              <w:jc w:val="left"/>
              <w:rPr>
                <w:sz w:val="16"/>
                <w:szCs w:val="16"/>
              </w:rPr>
            </w:pPr>
            <w:r>
              <w:rPr>
                <w:sz w:val="16"/>
                <w:szCs w:val="16"/>
                <w:lang w:val="en-GB"/>
              </w:rPr>
              <w:t xml:space="preserve">For the </w:t>
            </w:r>
            <w:proofErr w:type="spellStart"/>
            <w:r>
              <w:rPr>
                <w:sz w:val="16"/>
                <w:szCs w:val="16"/>
                <w:lang w:val="en-GB"/>
              </w:rPr>
              <w:t>ChannelMask</w:t>
            </w:r>
            <w:proofErr w:type="spellEnd"/>
            <w:r>
              <w:rPr>
                <w:sz w:val="16"/>
                <w:szCs w:val="16"/>
                <w:lang w:val="en-GB"/>
              </w:rPr>
              <w:t xml:space="preserve"> parameter, in the 2.4 </w:t>
            </w:r>
            <w:proofErr w:type="spellStart"/>
            <w:r>
              <w:rPr>
                <w:sz w:val="16"/>
                <w:szCs w:val="16"/>
                <w:lang w:val="en-GB"/>
              </w:rPr>
              <w:t>Ghz</w:t>
            </w:r>
            <w:proofErr w:type="spellEnd"/>
            <w:r>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14:paraId="58750F5D" w14:textId="77777777" w:rsidR="00004C23" w:rsidRDefault="00000000">
                <w:pPr>
                  <w:pStyle w:val="Body"/>
                  <w:rPr>
                    <w:snapToGrid/>
                    <w:sz w:val="16"/>
                    <w:szCs w:val="18"/>
                    <w:lang w:val="nl-NL"/>
                  </w:rPr>
                </w:pPr>
                <w:r>
                  <w:rPr>
                    <w:rStyle w:val="PlaceholderText"/>
                  </w:rPr>
                  <w:t>Click here to enter text.</w:t>
                </w:r>
              </w:p>
            </w:sdtContent>
          </w:sdt>
        </w:tc>
      </w:tr>
      <w:tr w:rsidR="00004C23" w14:paraId="0C796779" w14:textId="77777777">
        <w:trPr>
          <w:cantSplit/>
          <w:trHeight w:val="1134"/>
        </w:trPr>
        <w:tc>
          <w:tcPr>
            <w:tcW w:w="830" w:type="dxa"/>
            <w:vMerge/>
          </w:tcPr>
          <w:p w14:paraId="009A41D1" w14:textId="77777777" w:rsidR="00004C23" w:rsidRDefault="00004C23">
            <w:pPr>
              <w:pStyle w:val="Body"/>
              <w:jc w:val="center"/>
              <w:rPr>
                <w:bCs/>
                <w:sz w:val="16"/>
                <w:szCs w:val="18"/>
                <w:lang w:eastAsia="ja-JP"/>
              </w:rPr>
            </w:pPr>
          </w:p>
        </w:tc>
        <w:tc>
          <w:tcPr>
            <w:tcW w:w="1433" w:type="dxa"/>
            <w:vMerge/>
          </w:tcPr>
          <w:p w14:paraId="38DB97EA" w14:textId="77777777" w:rsidR="00004C23" w:rsidRDefault="00004C23">
            <w:pPr>
              <w:pStyle w:val="Body"/>
              <w:ind w:left="360"/>
              <w:jc w:val="left"/>
              <w:rPr>
                <w:bCs/>
                <w:sz w:val="16"/>
                <w:szCs w:val="18"/>
                <w:lang w:eastAsia="ja-JP"/>
              </w:rPr>
            </w:pPr>
          </w:p>
        </w:tc>
        <w:tc>
          <w:tcPr>
            <w:tcW w:w="1151" w:type="dxa"/>
            <w:vMerge/>
          </w:tcPr>
          <w:p w14:paraId="5B5FAD32" w14:textId="77777777" w:rsidR="00004C23" w:rsidRDefault="00004C23">
            <w:pPr>
              <w:pStyle w:val="Body"/>
              <w:jc w:val="center"/>
              <w:rPr>
                <w:bCs/>
                <w:sz w:val="16"/>
                <w:szCs w:val="18"/>
                <w:lang w:eastAsia="ja-JP"/>
              </w:rPr>
            </w:pPr>
          </w:p>
        </w:tc>
        <w:tc>
          <w:tcPr>
            <w:tcW w:w="864" w:type="dxa"/>
            <w:vMerge/>
          </w:tcPr>
          <w:p w14:paraId="00843D8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C38CF6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A7AD766" w14:textId="77777777" w:rsidR="00004C23" w:rsidRDefault="00000000">
            <w:pPr>
              <w:pStyle w:val="Body"/>
              <w:keepNext/>
              <w:jc w:val="center"/>
              <w:rPr>
                <w:sz w:val="16"/>
                <w:szCs w:val="16"/>
                <w:lang w:val="nl-NL"/>
              </w:rPr>
            </w:pPr>
            <w:r>
              <w:rPr>
                <w:sz w:val="16"/>
                <w:szCs w:val="16"/>
                <w:lang w:val="nl-NL"/>
              </w:rPr>
              <w:t>M</w:t>
            </w:r>
          </w:p>
        </w:tc>
        <w:tc>
          <w:tcPr>
            <w:tcW w:w="1880" w:type="dxa"/>
            <w:vMerge/>
            <w:shd w:val="clear" w:color="auto" w:fill="auto"/>
          </w:tcPr>
          <w:p w14:paraId="35A65606" w14:textId="77777777" w:rsidR="00004C23" w:rsidRDefault="00004C23">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14:paraId="493EE238" w14:textId="77777777" w:rsidR="00004C23" w:rsidRDefault="00000000">
                <w:pPr>
                  <w:pStyle w:val="Body"/>
                  <w:rPr>
                    <w:snapToGrid/>
                    <w:sz w:val="16"/>
                    <w:szCs w:val="18"/>
                    <w:lang w:val="nl-NL"/>
                  </w:rPr>
                </w:pPr>
                <w:r>
                  <w:rPr>
                    <w:sz w:val="16"/>
                    <w:szCs w:val="18"/>
                    <w:lang w:val="nl-NL"/>
                  </w:rPr>
                  <w:t>Yes</w:t>
                </w:r>
              </w:p>
            </w:sdtContent>
          </w:sdt>
        </w:tc>
      </w:tr>
      <w:tr w:rsidR="00004C23" w14:paraId="4FBEDD03" w14:textId="77777777">
        <w:trPr>
          <w:cantSplit/>
          <w:trHeight w:val="1134"/>
        </w:trPr>
        <w:tc>
          <w:tcPr>
            <w:tcW w:w="830" w:type="dxa"/>
            <w:vMerge w:val="restart"/>
          </w:tcPr>
          <w:p w14:paraId="28833A5E" w14:textId="77777777" w:rsidR="00004C23" w:rsidRDefault="00000000">
            <w:pPr>
              <w:pStyle w:val="Body"/>
              <w:jc w:val="center"/>
              <w:rPr>
                <w:sz w:val="16"/>
                <w:szCs w:val="16"/>
                <w:lang w:eastAsia="ja-JP"/>
              </w:rPr>
            </w:pPr>
            <w:r>
              <w:rPr>
                <w:sz w:val="16"/>
                <w:szCs w:val="16"/>
                <w:lang w:eastAsia="ja-JP"/>
              </w:rPr>
              <w:t>AZD1</w:t>
            </w:r>
          </w:p>
        </w:tc>
        <w:tc>
          <w:tcPr>
            <w:tcW w:w="1433" w:type="dxa"/>
            <w:vMerge w:val="restart"/>
          </w:tcPr>
          <w:p w14:paraId="4D62DE79" w14:textId="77777777" w:rsidR="00004C23" w:rsidRDefault="00000000">
            <w:pPr>
              <w:pStyle w:val="Body"/>
              <w:jc w:val="left"/>
              <w:rPr>
                <w:sz w:val="16"/>
                <w:szCs w:val="16"/>
                <w:lang w:eastAsia="ja-JP"/>
              </w:rPr>
            </w:pPr>
            <w:r>
              <w:rPr>
                <w:sz w:val="16"/>
                <w:szCs w:val="16"/>
                <w:lang w:eastAsia="ja-JP"/>
              </w:rPr>
              <w:t>Does the device support the mandatory Device and Service Discovery Object?</w:t>
            </w:r>
          </w:p>
        </w:tc>
        <w:tc>
          <w:tcPr>
            <w:tcW w:w="1151" w:type="dxa"/>
            <w:vMerge w:val="restart"/>
          </w:tcPr>
          <w:p w14:paraId="64FD95E1"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14:paraId="6F6BD557"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16E46D6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446F47E" w14:textId="77777777" w:rsidR="00004C23" w:rsidRDefault="00004C23">
            <w:pPr>
              <w:pStyle w:val="Body"/>
              <w:keepNext/>
              <w:jc w:val="center"/>
              <w:rPr>
                <w:sz w:val="16"/>
                <w:szCs w:val="16"/>
              </w:rPr>
            </w:pPr>
          </w:p>
        </w:tc>
        <w:tc>
          <w:tcPr>
            <w:tcW w:w="1880" w:type="dxa"/>
            <w:shd w:val="clear" w:color="auto" w:fill="auto"/>
          </w:tcPr>
          <w:p w14:paraId="411E7651" w14:textId="77777777" w:rsidR="00004C23" w:rsidRDefault="00004C23">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14:paraId="48ADD485" w14:textId="77777777" w:rsidR="00004C23" w:rsidRDefault="00000000">
                <w:pPr>
                  <w:pStyle w:val="Body"/>
                  <w:rPr>
                    <w:snapToGrid/>
                    <w:sz w:val="16"/>
                    <w:szCs w:val="18"/>
                    <w:lang w:val="nl-NL"/>
                  </w:rPr>
                </w:pPr>
                <w:r>
                  <w:rPr>
                    <w:rStyle w:val="PlaceholderText"/>
                  </w:rPr>
                  <w:t>Click here to enter text.</w:t>
                </w:r>
              </w:p>
            </w:sdtContent>
          </w:sdt>
        </w:tc>
      </w:tr>
      <w:tr w:rsidR="00004C23" w14:paraId="37667B2D" w14:textId="77777777">
        <w:trPr>
          <w:cantSplit/>
          <w:trHeight w:val="1134"/>
        </w:trPr>
        <w:tc>
          <w:tcPr>
            <w:tcW w:w="830" w:type="dxa"/>
            <w:vMerge/>
          </w:tcPr>
          <w:p w14:paraId="6831AF1A" w14:textId="77777777" w:rsidR="00004C23" w:rsidRDefault="00004C23">
            <w:pPr>
              <w:pStyle w:val="Body"/>
              <w:jc w:val="center"/>
              <w:rPr>
                <w:bCs/>
                <w:sz w:val="16"/>
                <w:szCs w:val="18"/>
                <w:lang w:eastAsia="ja-JP"/>
              </w:rPr>
            </w:pPr>
          </w:p>
        </w:tc>
        <w:tc>
          <w:tcPr>
            <w:tcW w:w="1433" w:type="dxa"/>
            <w:vMerge/>
          </w:tcPr>
          <w:p w14:paraId="551771AE" w14:textId="77777777" w:rsidR="00004C23" w:rsidRDefault="00004C23">
            <w:pPr>
              <w:pStyle w:val="Body"/>
              <w:ind w:left="360"/>
              <w:jc w:val="left"/>
              <w:rPr>
                <w:bCs/>
                <w:sz w:val="16"/>
                <w:szCs w:val="18"/>
                <w:lang w:eastAsia="ja-JP"/>
              </w:rPr>
            </w:pPr>
          </w:p>
        </w:tc>
        <w:tc>
          <w:tcPr>
            <w:tcW w:w="1151" w:type="dxa"/>
            <w:vMerge/>
          </w:tcPr>
          <w:p w14:paraId="7F70F600" w14:textId="77777777" w:rsidR="00004C23" w:rsidRDefault="00004C23">
            <w:pPr>
              <w:pStyle w:val="Body"/>
              <w:jc w:val="center"/>
              <w:rPr>
                <w:bCs/>
                <w:sz w:val="16"/>
                <w:szCs w:val="18"/>
                <w:lang w:eastAsia="ja-JP"/>
              </w:rPr>
            </w:pPr>
          </w:p>
        </w:tc>
        <w:tc>
          <w:tcPr>
            <w:tcW w:w="864" w:type="dxa"/>
            <w:vMerge/>
          </w:tcPr>
          <w:p w14:paraId="2B9A5D6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BFD23F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95A5AE8" w14:textId="77777777" w:rsidR="00004C23" w:rsidRDefault="00000000">
            <w:pPr>
              <w:pStyle w:val="Body"/>
              <w:keepNext/>
              <w:jc w:val="center"/>
              <w:rPr>
                <w:sz w:val="16"/>
                <w:szCs w:val="16"/>
              </w:rPr>
            </w:pPr>
            <w:r>
              <w:rPr>
                <w:sz w:val="16"/>
                <w:szCs w:val="16"/>
              </w:rPr>
              <w:t>M</w:t>
            </w:r>
          </w:p>
        </w:tc>
        <w:tc>
          <w:tcPr>
            <w:tcW w:w="1880" w:type="dxa"/>
            <w:shd w:val="clear" w:color="auto" w:fill="auto"/>
          </w:tcPr>
          <w:p w14:paraId="3A5E4063" w14:textId="77777777" w:rsidR="00004C23" w:rsidRDefault="00004C23">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14:paraId="4CD8E217" w14:textId="77777777" w:rsidR="00004C23" w:rsidRDefault="00000000">
                <w:pPr>
                  <w:pStyle w:val="Body"/>
                  <w:rPr>
                    <w:snapToGrid/>
                    <w:sz w:val="16"/>
                    <w:szCs w:val="18"/>
                    <w:lang w:val="nl-NL"/>
                  </w:rPr>
                </w:pPr>
                <w:r>
                  <w:rPr>
                    <w:sz w:val="16"/>
                    <w:szCs w:val="18"/>
                    <w:lang w:val="nl-NL"/>
                  </w:rPr>
                  <w:t>Yes</w:t>
                </w:r>
              </w:p>
            </w:sdtContent>
          </w:sdt>
        </w:tc>
      </w:tr>
      <w:tr w:rsidR="00004C23" w14:paraId="66EE505B" w14:textId="77777777">
        <w:trPr>
          <w:cantSplit/>
          <w:trHeight w:val="1134"/>
        </w:trPr>
        <w:tc>
          <w:tcPr>
            <w:tcW w:w="830" w:type="dxa"/>
            <w:vMerge w:val="restart"/>
          </w:tcPr>
          <w:p w14:paraId="7190399F" w14:textId="77777777" w:rsidR="00004C23" w:rsidRDefault="00000000">
            <w:pPr>
              <w:pStyle w:val="Body"/>
              <w:jc w:val="center"/>
              <w:rPr>
                <w:sz w:val="16"/>
                <w:szCs w:val="16"/>
                <w:lang w:eastAsia="ja-JP"/>
              </w:rPr>
            </w:pPr>
            <w:r>
              <w:rPr>
                <w:sz w:val="16"/>
                <w:szCs w:val="16"/>
                <w:lang w:eastAsia="ja-JP"/>
              </w:rPr>
              <w:t>AZD2</w:t>
            </w:r>
          </w:p>
        </w:tc>
        <w:tc>
          <w:tcPr>
            <w:tcW w:w="1433" w:type="dxa"/>
            <w:vMerge w:val="restart"/>
          </w:tcPr>
          <w:p w14:paraId="44FF8584" w14:textId="77777777" w:rsidR="00004C23" w:rsidRDefault="00000000">
            <w:pPr>
              <w:pStyle w:val="Body"/>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Pr>
          <w:p w14:paraId="19B2036E"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14:paraId="5D3A4AB5"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050E0FD"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9D41E94" w14:textId="77777777" w:rsidR="00004C23" w:rsidRDefault="00004C23">
            <w:pPr>
              <w:pStyle w:val="Body"/>
              <w:keepNext/>
              <w:jc w:val="center"/>
              <w:rPr>
                <w:sz w:val="16"/>
                <w:szCs w:val="16"/>
              </w:rPr>
            </w:pPr>
          </w:p>
        </w:tc>
        <w:tc>
          <w:tcPr>
            <w:tcW w:w="1880" w:type="dxa"/>
            <w:shd w:val="clear" w:color="auto" w:fill="auto"/>
          </w:tcPr>
          <w:p w14:paraId="39A5F759" w14:textId="77777777" w:rsidR="00004C23" w:rsidRDefault="00004C23">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14:paraId="2F0ED42B" w14:textId="77777777" w:rsidR="00004C23" w:rsidRDefault="00000000">
                <w:pPr>
                  <w:pStyle w:val="Body"/>
                  <w:rPr>
                    <w:snapToGrid/>
                    <w:sz w:val="16"/>
                    <w:szCs w:val="18"/>
                    <w:lang w:val="nl-NL"/>
                  </w:rPr>
                </w:pPr>
                <w:r>
                  <w:rPr>
                    <w:rStyle w:val="PlaceholderText"/>
                  </w:rPr>
                  <w:t>Click here to enter text.</w:t>
                </w:r>
              </w:p>
            </w:sdtContent>
          </w:sdt>
        </w:tc>
      </w:tr>
      <w:tr w:rsidR="00004C23" w14:paraId="6688C712" w14:textId="77777777">
        <w:trPr>
          <w:cantSplit/>
          <w:trHeight w:val="1134"/>
        </w:trPr>
        <w:tc>
          <w:tcPr>
            <w:tcW w:w="830" w:type="dxa"/>
            <w:vMerge/>
          </w:tcPr>
          <w:p w14:paraId="5F8DB1FC" w14:textId="77777777" w:rsidR="00004C23" w:rsidRDefault="00004C23">
            <w:pPr>
              <w:pStyle w:val="Body"/>
              <w:jc w:val="center"/>
              <w:rPr>
                <w:bCs/>
                <w:sz w:val="16"/>
                <w:szCs w:val="18"/>
                <w:lang w:eastAsia="ja-JP"/>
              </w:rPr>
            </w:pPr>
          </w:p>
        </w:tc>
        <w:tc>
          <w:tcPr>
            <w:tcW w:w="1433" w:type="dxa"/>
            <w:vMerge/>
          </w:tcPr>
          <w:p w14:paraId="59F20535" w14:textId="77777777" w:rsidR="00004C23" w:rsidRDefault="00004C23">
            <w:pPr>
              <w:pStyle w:val="Body"/>
              <w:ind w:left="360"/>
              <w:jc w:val="left"/>
              <w:rPr>
                <w:bCs/>
                <w:sz w:val="16"/>
                <w:szCs w:val="18"/>
                <w:lang w:eastAsia="ja-JP"/>
              </w:rPr>
            </w:pPr>
          </w:p>
        </w:tc>
        <w:tc>
          <w:tcPr>
            <w:tcW w:w="1151" w:type="dxa"/>
            <w:vMerge/>
          </w:tcPr>
          <w:p w14:paraId="34BEBB57" w14:textId="77777777" w:rsidR="00004C23" w:rsidRDefault="00004C23">
            <w:pPr>
              <w:pStyle w:val="Body"/>
              <w:jc w:val="center"/>
              <w:rPr>
                <w:bCs/>
                <w:sz w:val="16"/>
                <w:szCs w:val="18"/>
                <w:lang w:eastAsia="ja-JP"/>
              </w:rPr>
            </w:pPr>
          </w:p>
        </w:tc>
        <w:tc>
          <w:tcPr>
            <w:tcW w:w="864" w:type="dxa"/>
            <w:vMerge/>
          </w:tcPr>
          <w:p w14:paraId="1425C07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755502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EEFAC9F" w14:textId="77777777" w:rsidR="00004C23" w:rsidRDefault="00000000">
            <w:pPr>
              <w:pStyle w:val="Body"/>
              <w:keepNext/>
              <w:jc w:val="center"/>
              <w:rPr>
                <w:sz w:val="16"/>
                <w:szCs w:val="16"/>
              </w:rPr>
            </w:pPr>
            <w:r>
              <w:rPr>
                <w:sz w:val="16"/>
                <w:szCs w:val="16"/>
              </w:rPr>
              <w:t>M</w:t>
            </w:r>
          </w:p>
        </w:tc>
        <w:tc>
          <w:tcPr>
            <w:tcW w:w="1880" w:type="dxa"/>
            <w:shd w:val="clear" w:color="auto" w:fill="auto"/>
          </w:tcPr>
          <w:p w14:paraId="7BBE3729" w14:textId="77777777" w:rsidR="00004C23" w:rsidRDefault="00004C23">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14:paraId="4B571335" w14:textId="77777777" w:rsidR="00004C23" w:rsidRDefault="00000000">
                <w:pPr>
                  <w:pStyle w:val="Body"/>
                  <w:rPr>
                    <w:snapToGrid/>
                    <w:sz w:val="16"/>
                    <w:szCs w:val="18"/>
                    <w:lang w:val="nl-NL"/>
                  </w:rPr>
                </w:pPr>
                <w:r>
                  <w:rPr>
                    <w:sz w:val="16"/>
                    <w:szCs w:val="18"/>
                    <w:lang w:val="nl-NL"/>
                  </w:rPr>
                  <w:t>Yes</w:t>
                </w:r>
              </w:p>
            </w:sdtContent>
          </w:sdt>
        </w:tc>
      </w:tr>
      <w:tr w:rsidR="00004C23" w14:paraId="33C43DC4" w14:textId="77777777">
        <w:trPr>
          <w:cantSplit/>
          <w:trHeight w:val="1134"/>
        </w:trPr>
        <w:tc>
          <w:tcPr>
            <w:tcW w:w="830" w:type="dxa"/>
            <w:vMerge w:val="restart"/>
          </w:tcPr>
          <w:p w14:paraId="2849F02E" w14:textId="77777777" w:rsidR="00004C23" w:rsidRDefault="00000000">
            <w:pPr>
              <w:pStyle w:val="Body"/>
              <w:jc w:val="center"/>
              <w:rPr>
                <w:sz w:val="16"/>
                <w:szCs w:val="16"/>
                <w:lang w:eastAsia="ja-JP"/>
              </w:rPr>
            </w:pPr>
            <w:r>
              <w:rPr>
                <w:sz w:val="16"/>
                <w:szCs w:val="16"/>
                <w:lang w:eastAsia="ja-JP"/>
              </w:rPr>
              <w:t>AZD3</w:t>
            </w:r>
          </w:p>
        </w:tc>
        <w:tc>
          <w:tcPr>
            <w:tcW w:w="1433" w:type="dxa"/>
            <w:vMerge w:val="restart"/>
          </w:tcPr>
          <w:p w14:paraId="378FEB1B" w14:textId="77777777" w:rsidR="00004C23" w:rsidRDefault="00000000">
            <w:pPr>
              <w:pStyle w:val="Body"/>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Pr>
          <w:p w14:paraId="273B2ED8"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/2.5.5.6.1</w:t>
            </w:r>
          </w:p>
        </w:tc>
        <w:tc>
          <w:tcPr>
            <w:tcW w:w="864" w:type="dxa"/>
            <w:vMerge w:val="restart"/>
          </w:tcPr>
          <w:p w14:paraId="2480EB9D"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00DBA30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50A17D7" w14:textId="77777777" w:rsidR="00004C23" w:rsidRDefault="00004C23">
            <w:pPr>
              <w:pStyle w:val="Body"/>
              <w:keepNext/>
              <w:jc w:val="center"/>
              <w:rPr>
                <w:sz w:val="16"/>
                <w:szCs w:val="16"/>
              </w:rPr>
            </w:pPr>
          </w:p>
        </w:tc>
        <w:tc>
          <w:tcPr>
            <w:tcW w:w="1880" w:type="dxa"/>
            <w:shd w:val="clear" w:color="auto" w:fill="auto"/>
          </w:tcPr>
          <w:p w14:paraId="6F4153D8" w14:textId="77777777" w:rsidR="00004C23" w:rsidRDefault="00004C23">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14:paraId="383A6868" w14:textId="77777777" w:rsidR="00004C23" w:rsidRDefault="00000000">
                <w:pPr>
                  <w:pStyle w:val="Body"/>
                  <w:rPr>
                    <w:snapToGrid/>
                    <w:sz w:val="16"/>
                    <w:szCs w:val="18"/>
                    <w:lang w:val="nl-NL"/>
                  </w:rPr>
                </w:pPr>
                <w:r>
                  <w:rPr>
                    <w:rStyle w:val="PlaceholderText"/>
                  </w:rPr>
                  <w:t>Click here to enter text.</w:t>
                </w:r>
              </w:p>
            </w:sdtContent>
          </w:sdt>
        </w:tc>
      </w:tr>
      <w:tr w:rsidR="00004C23" w14:paraId="7B113BA9" w14:textId="77777777">
        <w:trPr>
          <w:cantSplit/>
          <w:trHeight w:val="1134"/>
        </w:trPr>
        <w:tc>
          <w:tcPr>
            <w:tcW w:w="830" w:type="dxa"/>
            <w:vMerge/>
          </w:tcPr>
          <w:p w14:paraId="0A8255D5" w14:textId="77777777" w:rsidR="00004C23" w:rsidRDefault="00004C23">
            <w:pPr>
              <w:pStyle w:val="Body"/>
              <w:jc w:val="center"/>
              <w:rPr>
                <w:bCs/>
                <w:sz w:val="16"/>
                <w:szCs w:val="18"/>
                <w:lang w:eastAsia="ja-JP"/>
              </w:rPr>
            </w:pPr>
          </w:p>
        </w:tc>
        <w:tc>
          <w:tcPr>
            <w:tcW w:w="1433" w:type="dxa"/>
            <w:vMerge/>
          </w:tcPr>
          <w:p w14:paraId="452386C0" w14:textId="77777777" w:rsidR="00004C23" w:rsidRDefault="00004C23">
            <w:pPr>
              <w:pStyle w:val="Body"/>
              <w:ind w:left="360"/>
              <w:jc w:val="left"/>
              <w:rPr>
                <w:bCs/>
                <w:sz w:val="16"/>
                <w:szCs w:val="18"/>
                <w:lang w:eastAsia="ja-JP"/>
              </w:rPr>
            </w:pPr>
          </w:p>
        </w:tc>
        <w:tc>
          <w:tcPr>
            <w:tcW w:w="1151" w:type="dxa"/>
            <w:vMerge/>
          </w:tcPr>
          <w:p w14:paraId="7EF53A54" w14:textId="77777777" w:rsidR="00004C23" w:rsidRDefault="00004C23">
            <w:pPr>
              <w:pStyle w:val="Body"/>
              <w:jc w:val="center"/>
              <w:rPr>
                <w:bCs/>
                <w:sz w:val="16"/>
                <w:szCs w:val="18"/>
                <w:lang w:eastAsia="ja-JP"/>
              </w:rPr>
            </w:pPr>
          </w:p>
        </w:tc>
        <w:tc>
          <w:tcPr>
            <w:tcW w:w="864" w:type="dxa"/>
            <w:vMerge/>
          </w:tcPr>
          <w:p w14:paraId="20CBACC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0AFA59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D71134F" w14:textId="77777777" w:rsidR="00004C23" w:rsidRDefault="00000000">
            <w:pPr>
              <w:pStyle w:val="Body"/>
              <w:keepNext/>
              <w:jc w:val="center"/>
              <w:rPr>
                <w:sz w:val="16"/>
                <w:szCs w:val="16"/>
              </w:rPr>
            </w:pPr>
            <w:r>
              <w:rPr>
                <w:sz w:val="16"/>
                <w:szCs w:val="16"/>
              </w:rPr>
              <w:t>O</w:t>
            </w:r>
          </w:p>
        </w:tc>
        <w:tc>
          <w:tcPr>
            <w:tcW w:w="1880" w:type="dxa"/>
            <w:shd w:val="clear" w:color="auto" w:fill="auto"/>
          </w:tcPr>
          <w:p w14:paraId="65FE9C08" w14:textId="77777777" w:rsidR="00004C23" w:rsidRDefault="00004C23">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Content>
              <w:p w14:paraId="73B4D30B" w14:textId="77777777" w:rsidR="00004C23" w:rsidRDefault="00000000">
                <w:pPr>
                  <w:pStyle w:val="Body"/>
                  <w:rPr>
                    <w:snapToGrid/>
                    <w:sz w:val="16"/>
                    <w:szCs w:val="18"/>
                    <w:lang w:val="nl-NL"/>
                  </w:rPr>
                </w:pPr>
                <w:r>
                  <w:rPr>
                    <w:rStyle w:val="PlaceholderText"/>
                  </w:rPr>
                  <w:t>Click here to enter text.</w:t>
                </w:r>
              </w:p>
            </w:sdtContent>
          </w:sdt>
        </w:tc>
      </w:tr>
      <w:tr w:rsidR="00004C23" w14:paraId="40F49A75" w14:textId="77777777">
        <w:trPr>
          <w:cantSplit/>
          <w:trHeight w:val="1134"/>
        </w:trPr>
        <w:tc>
          <w:tcPr>
            <w:tcW w:w="830" w:type="dxa"/>
            <w:vMerge w:val="restart"/>
          </w:tcPr>
          <w:p w14:paraId="5F2ACD89" w14:textId="77777777" w:rsidR="00004C23" w:rsidRDefault="00000000">
            <w:pPr>
              <w:pStyle w:val="Body"/>
              <w:jc w:val="center"/>
              <w:rPr>
                <w:sz w:val="16"/>
                <w:szCs w:val="16"/>
                <w:lang w:eastAsia="ja-JP"/>
              </w:rPr>
            </w:pPr>
            <w:r>
              <w:rPr>
                <w:sz w:val="16"/>
                <w:szCs w:val="16"/>
                <w:lang w:eastAsia="ja-JP"/>
              </w:rPr>
              <w:t>AZD4</w:t>
            </w:r>
          </w:p>
        </w:tc>
        <w:tc>
          <w:tcPr>
            <w:tcW w:w="1433" w:type="dxa"/>
            <w:vMerge w:val="restart"/>
          </w:tcPr>
          <w:p w14:paraId="081BE673" w14:textId="77777777" w:rsidR="00004C23" w:rsidRDefault="00000000">
            <w:pPr>
              <w:pStyle w:val="Body"/>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Pr>
          <w:p w14:paraId="31648FE9"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79F1B814"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492FE0AF" w14:textId="77777777" w:rsidR="00004C23" w:rsidRDefault="00004C23">
            <w:pPr>
              <w:pStyle w:val="Body"/>
              <w:keepNext/>
              <w:spacing w:before="0" w:after="0"/>
              <w:ind w:left="113" w:right="113"/>
              <w:jc w:val="right"/>
              <w:rPr>
                <w:b/>
                <w:color w:val="CC0066"/>
                <w:sz w:val="16"/>
                <w:szCs w:val="18"/>
                <w:lang w:val="nl-NL" w:eastAsia="ja-JP"/>
              </w:rPr>
            </w:pPr>
          </w:p>
        </w:tc>
        <w:tc>
          <w:tcPr>
            <w:tcW w:w="961" w:type="dxa"/>
            <w:vAlign w:val="center"/>
          </w:tcPr>
          <w:p w14:paraId="4CCB7882" w14:textId="77777777" w:rsidR="00004C23" w:rsidRDefault="00004C23">
            <w:pPr>
              <w:pStyle w:val="Body"/>
              <w:keepNext/>
              <w:jc w:val="center"/>
              <w:rPr>
                <w:sz w:val="16"/>
                <w:szCs w:val="16"/>
              </w:rPr>
            </w:pPr>
          </w:p>
        </w:tc>
        <w:tc>
          <w:tcPr>
            <w:tcW w:w="1880" w:type="dxa"/>
            <w:shd w:val="clear" w:color="auto" w:fill="auto"/>
          </w:tcPr>
          <w:p w14:paraId="34DAF263" w14:textId="77777777" w:rsidR="00004C23" w:rsidRDefault="00004C23">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14:paraId="4E918DAA" w14:textId="77777777" w:rsidR="00004C23" w:rsidRDefault="00000000">
                <w:pPr>
                  <w:pStyle w:val="Body"/>
                  <w:rPr>
                    <w:snapToGrid/>
                    <w:sz w:val="16"/>
                    <w:szCs w:val="18"/>
                    <w:lang w:val="nl-NL"/>
                  </w:rPr>
                </w:pPr>
                <w:r>
                  <w:rPr>
                    <w:rStyle w:val="PlaceholderText"/>
                  </w:rPr>
                  <w:t>Click here to enter text.</w:t>
                </w:r>
              </w:p>
            </w:sdtContent>
          </w:sdt>
        </w:tc>
      </w:tr>
      <w:tr w:rsidR="00004C23" w14:paraId="63CDD39C" w14:textId="77777777">
        <w:trPr>
          <w:cantSplit/>
          <w:trHeight w:val="1134"/>
        </w:trPr>
        <w:tc>
          <w:tcPr>
            <w:tcW w:w="830" w:type="dxa"/>
            <w:vMerge/>
          </w:tcPr>
          <w:p w14:paraId="02D66355" w14:textId="77777777" w:rsidR="00004C23" w:rsidRDefault="00004C23">
            <w:pPr>
              <w:pStyle w:val="Body"/>
              <w:jc w:val="center"/>
              <w:rPr>
                <w:bCs/>
                <w:sz w:val="16"/>
                <w:szCs w:val="18"/>
                <w:lang w:eastAsia="ja-JP"/>
              </w:rPr>
            </w:pPr>
          </w:p>
        </w:tc>
        <w:tc>
          <w:tcPr>
            <w:tcW w:w="1433" w:type="dxa"/>
            <w:vMerge/>
          </w:tcPr>
          <w:p w14:paraId="75AD6BC6" w14:textId="77777777" w:rsidR="00004C23" w:rsidRDefault="00004C23">
            <w:pPr>
              <w:pStyle w:val="Body"/>
              <w:ind w:left="360"/>
              <w:jc w:val="left"/>
              <w:rPr>
                <w:bCs/>
                <w:sz w:val="16"/>
                <w:szCs w:val="18"/>
                <w:lang w:eastAsia="ja-JP"/>
              </w:rPr>
            </w:pPr>
          </w:p>
        </w:tc>
        <w:tc>
          <w:tcPr>
            <w:tcW w:w="1151" w:type="dxa"/>
            <w:vMerge/>
          </w:tcPr>
          <w:p w14:paraId="190C781B" w14:textId="77777777" w:rsidR="00004C23" w:rsidRDefault="00004C23">
            <w:pPr>
              <w:pStyle w:val="Body"/>
              <w:jc w:val="center"/>
              <w:rPr>
                <w:bCs/>
                <w:sz w:val="16"/>
                <w:szCs w:val="18"/>
                <w:lang w:eastAsia="ja-JP"/>
              </w:rPr>
            </w:pPr>
          </w:p>
        </w:tc>
        <w:tc>
          <w:tcPr>
            <w:tcW w:w="864" w:type="dxa"/>
            <w:vMerge/>
          </w:tcPr>
          <w:p w14:paraId="0E6860E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5594CA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DDDEC32"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25BB11FB" w14:textId="77777777" w:rsidR="00004C23" w:rsidRDefault="00004C23">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Content>
              <w:p w14:paraId="14AD9F88" w14:textId="77777777" w:rsidR="00004C23" w:rsidRDefault="00000000">
                <w:pPr>
                  <w:pStyle w:val="Body"/>
                  <w:rPr>
                    <w:snapToGrid/>
                    <w:sz w:val="16"/>
                    <w:szCs w:val="18"/>
                    <w:lang w:val="nl-NL"/>
                  </w:rPr>
                </w:pPr>
                <w:r>
                  <w:rPr>
                    <w:rStyle w:val="PlaceholderText"/>
                  </w:rPr>
                  <w:t>Click here to enter text.</w:t>
                </w:r>
              </w:p>
            </w:sdtContent>
          </w:sdt>
        </w:tc>
      </w:tr>
      <w:tr w:rsidR="00004C23" w14:paraId="28147E02" w14:textId="77777777">
        <w:trPr>
          <w:cantSplit/>
          <w:trHeight w:val="1134"/>
        </w:trPr>
        <w:tc>
          <w:tcPr>
            <w:tcW w:w="830" w:type="dxa"/>
            <w:vMerge w:val="restart"/>
          </w:tcPr>
          <w:p w14:paraId="6A3BF225" w14:textId="77777777" w:rsidR="00004C23" w:rsidRDefault="00000000">
            <w:pPr>
              <w:pStyle w:val="Body"/>
              <w:jc w:val="center"/>
              <w:rPr>
                <w:sz w:val="16"/>
                <w:szCs w:val="16"/>
                <w:lang w:eastAsia="ja-JP"/>
              </w:rPr>
            </w:pPr>
            <w:r>
              <w:rPr>
                <w:sz w:val="16"/>
                <w:szCs w:val="16"/>
                <w:lang w:eastAsia="ja-JP"/>
              </w:rPr>
              <w:lastRenderedPageBreak/>
              <w:t>AZD5</w:t>
            </w:r>
          </w:p>
        </w:tc>
        <w:tc>
          <w:tcPr>
            <w:tcW w:w="1433" w:type="dxa"/>
            <w:vMerge w:val="restart"/>
          </w:tcPr>
          <w:p w14:paraId="18C5538E" w14:textId="77777777" w:rsidR="00004C23" w:rsidRDefault="00000000">
            <w:pPr>
              <w:pStyle w:val="Body"/>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Pr>
          <w:p w14:paraId="65232774"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10AD882D"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6C4DE39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31FF484" w14:textId="77777777" w:rsidR="00004C23" w:rsidRDefault="00004C23">
            <w:pPr>
              <w:pStyle w:val="Body"/>
              <w:keepNext/>
              <w:jc w:val="center"/>
              <w:rPr>
                <w:sz w:val="16"/>
                <w:szCs w:val="16"/>
              </w:rPr>
            </w:pPr>
          </w:p>
        </w:tc>
        <w:tc>
          <w:tcPr>
            <w:tcW w:w="1880" w:type="dxa"/>
            <w:shd w:val="clear" w:color="auto" w:fill="auto"/>
          </w:tcPr>
          <w:p w14:paraId="7BF42053" w14:textId="77777777" w:rsidR="00004C23" w:rsidRDefault="00004C23">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14:paraId="5F890F15" w14:textId="77777777" w:rsidR="00004C23" w:rsidRDefault="00000000">
                <w:pPr>
                  <w:pStyle w:val="Body"/>
                  <w:rPr>
                    <w:snapToGrid/>
                    <w:sz w:val="16"/>
                    <w:szCs w:val="18"/>
                    <w:lang w:val="nl-NL"/>
                  </w:rPr>
                </w:pPr>
                <w:r>
                  <w:rPr>
                    <w:rStyle w:val="PlaceholderText"/>
                  </w:rPr>
                  <w:t>Click here to enter text.</w:t>
                </w:r>
              </w:p>
            </w:sdtContent>
          </w:sdt>
        </w:tc>
      </w:tr>
      <w:tr w:rsidR="00004C23" w14:paraId="043F004D" w14:textId="77777777">
        <w:trPr>
          <w:cantSplit/>
          <w:trHeight w:val="1134"/>
        </w:trPr>
        <w:tc>
          <w:tcPr>
            <w:tcW w:w="830" w:type="dxa"/>
            <w:vMerge/>
          </w:tcPr>
          <w:p w14:paraId="3532E35A" w14:textId="77777777" w:rsidR="00004C23" w:rsidRDefault="00004C23">
            <w:pPr>
              <w:pStyle w:val="Body"/>
              <w:jc w:val="center"/>
              <w:rPr>
                <w:bCs/>
                <w:sz w:val="16"/>
                <w:szCs w:val="18"/>
                <w:lang w:eastAsia="ja-JP"/>
              </w:rPr>
            </w:pPr>
          </w:p>
        </w:tc>
        <w:tc>
          <w:tcPr>
            <w:tcW w:w="1433" w:type="dxa"/>
            <w:vMerge/>
          </w:tcPr>
          <w:p w14:paraId="7C48B840" w14:textId="77777777" w:rsidR="00004C23" w:rsidRDefault="00004C23">
            <w:pPr>
              <w:pStyle w:val="Body"/>
              <w:ind w:left="360"/>
              <w:jc w:val="left"/>
              <w:rPr>
                <w:bCs/>
                <w:sz w:val="16"/>
                <w:szCs w:val="18"/>
                <w:lang w:eastAsia="ja-JP"/>
              </w:rPr>
            </w:pPr>
          </w:p>
        </w:tc>
        <w:tc>
          <w:tcPr>
            <w:tcW w:w="1151" w:type="dxa"/>
            <w:vMerge/>
          </w:tcPr>
          <w:p w14:paraId="0CD1772C" w14:textId="77777777" w:rsidR="00004C23" w:rsidRDefault="00004C23">
            <w:pPr>
              <w:pStyle w:val="Body"/>
              <w:jc w:val="center"/>
              <w:rPr>
                <w:bCs/>
                <w:sz w:val="16"/>
                <w:szCs w:val="18"/>
                <w:lang w:eastAsia="ja-JP"/>
              </w:rPr>
            </w:pPr>
          </w:p>
        </w:tc>
        <w:tc>
          <w:tcPr>
            <w:tcW w:w="864" w:type="dxa"/>
            <w:vMerge/>
          </w:tcPr>
          <w:p w14:paraId="5AD599A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F740D6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2342188"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14F73FD1" w14:textId="77777777" w:rsidR="00004C23" w:rsidRDefault="00004C23">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Content>
              <w:p w14:paraId="6C57ED7F" w14:textId="77777777" w:rsidR="00004C23" w:rsidRDefault="00000000">
                <w:pPr>
                  <w:pStyle w:val="Body"/>
                  <w:rPr>
                    <w:snapToGrid/>
                    <w:sz w:val="16"/>
                    <w:szCs w:val="18"/>
                    <w:lang w:val="nl-NL"/>
                  </w:rPr>
                </w:pPr>
                <w:r>
                  <w:rPr>
                    <w:rStyle w:val="PlaceholderText"/>
                  </w:rPr>
                  <w:t>Click here to enter text.</w:t>
                </w:r>
              </w:p>
            </w:sdtContent>
          </w:sdt>
        </w:tc>
      </w:tr>
      <w:tr w:rsidR="00004C23" w14:paraId="7A3C0124" w14:textId="77777777">
        <w:trPr>
          <w:cantSplit/>
          <w:trHeight w:val="1134"/>
        </w:trPr>
        <w:tc>
          <w:tcPr>
            <w:tcW w:w="830" w:type="dxa"/>
            <w:vMerge w:val="restart"/>
          </w:tcPr>
          <w:p w14:paraId="7FFB3175" w14:textId="77777777" w:rsidR="00004C23" w:rsidRDefault="00000000">
            <w:pPr>
              <w:pStyle w:val="Body"/>
              <w:jc w:val="center"/>
              <w:rPr>
                <w:sz w:val="16"/>
                <w:szCs w:val="16"/>
                <w:lang w:eastAsia="ja-JP"/>
              </w:rPr>
            </w:pPr>
            <w:r>
              <w:rPr>
                <w:sz w:val="16"/>
                <w:szCs w:val="16"/>
                <w:lang w:eastAsia="ja-JP"/>
              </w:rPr>
              <w:t>AZD6</w:t>
            </w:r>
          </w:p>
        </w:tc>
        <w:tc>
          <w:tcPr>
            <w:tcW w:w="1433" w:type="dxa"/>
            <w:vMerge w:val="restart"/>
          </w:tcPr>
          <w:p w14:paraId="62A54B24" w14:textId="77777777" w:rsidR="00004C23" w:rsidRDefault="00000000">
            <w:pPr>
              <w:pStyle w:val="Body"/>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Pr>
          <w:p w14:paraId="7A4084CF"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1833E626"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1A10F77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7F2DB97" w14:textId="77777777" w:rsidR="00004C23" w:rsidRDefault="00004C23">
            <w:pPr>
              <w:pStyle w:val="Body"/>
              <w:keepNext/>
              <w:jc w:val="center"/>
              <w:rPr>
                <w:sz w:val="16"/>
                <w:szCs w:val="16"/>
              </w:rPr>
            </w:pPr>
          </w:p>
        </w:tc>
        <w:tc>
          <w:tcPr>
            <w:tcW w:w="1880" w:type="dxa"/>
            <w:shd w:val="clear" w:color="auto" w:fill="auto"/>
          </w:tcPr>
          <w:p w14:paraId="5ADEE248" w14:textId="77777777" w:rsidR="00004C23" w:rsidRDefault="00004C23">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14:paraId="339BC75D" w14:textId="77777777" w:rsidR="00004C23" w:rsidRDefault="00000000">
                <w:pPr>
                  <w:pStyle w:val="Body"/>
                  <w:rPr>
                    <w:snapToGrid/>
                    <w:sz w:val="16"/>
                    <w:szCs w:val="18"/>
                    <w:lang w:val="nl-NL"/>
                  </w:rPr>
                </w:pPr>
                <w:r>
                  <w:rPr>
                    <w:rStyle w:val="PlaceholderText"/>
                  </w:rPr>
                  <w:t>Click here to enter text.</w:t>
                </w:r>
              </w:p>
            </w:sdtContent>
          </w:sdt>
        </w:tc>
      </w:tr>
      <w:tr w:rsidR="00004C23" w14:paraId="517EB362" w14:textId="77777777">
        <w:trPr>
          <w:cantSplit/>
          <w:trHeight w:val="1134"/>
        </w:trPr>
        <w:tc>
          <w:tcPr>
            <w:tcW w:w="830" w:type="dxa"/>
            <w:vMerge/>
          </w:tcPr>
          <w:p w14:paraId="6B04B16B" w14:textId="77777777" w:rsidR="00004C23" w:rsidRDefault="00004C23">
            <w:pPr>
              <w:pStyle w:val="Body"/>
              <w:jc w:val="center"/>
              <w:rPr>
                <w:bCs/>
                <w:sz w:val="16"/>
                <w:szCs w:val="18"/>
                <w:lang w:eastAsia="ja-JP"/>
              </w:rPr>
            </w:pPr>
          </w:p>
        </w:tc>
        <w:tc>
          <w:tcPr>
            <w:tcW w:w="1433" w:type="dxa"/>
            <w:vMerge/>
          </w:tcPr>
          <w:p w14:paraId="2E175314" w14:textId="77777777" w:rsidR="00004C23" w:rsidRDefault="00004C23">
            <w:pPr>
              <w:pStyle w:val="Body"/>
              <w:ind w:left="360"/>
              <w:jc w:val="left"/>
              <w:rPr>
                <w:bCs/>
                <w:sz w:val="16"/>
                <w:szCs w:val="18"/>
                <w:lang w:eastAsia="ja-JP"/>
              </w:rPr>
            </w:pPr>
          </w:p>
        </w:tc>
        <w:tc>
          <w:tcPr>
            <w:tcW w:w="1151" w:type="dxa"/>
            <w:vMerge/>
          </w:tcPr>
          <w:p w14:paraId="4FDAEDD2" w14:textId="77777777" w:rsidR="00004C23" w:rsidRDefault="00004C23">
            <w:pPr>
              <w:pStyle w:val="Body"/>
              <w:jc w:val="center"/>
              <w:rPr>
                <w:bCs/>
                <w:sz w:val="16"/>
                <w:szCs w:val="18"/>
                <w:lang w:eastAsia="ja-JP"/>
              </w:rPr>
            </w:pPr>
          </w:p>
        </w:tc>
        <w:tc>
          <w:tcPr>
            <w:tcW w:w="864" w:type="dxa"/>
            <w:vMerge/>
          </w:tcPr>
          <w:p w14:paraId="1CE27D0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7E3A3C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30DE2A7"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36BCFBB5" w14:textId="77777777" w:rsidR="00004C23" w:rsidRDefault="00004C23">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Content>
              <w:p w14:paraId="0B111CD5" w14:textId="77777777" w:rsidR="00004C23" w:rsidRDefault="00000000">
                <w:pPr>
                  <w:pStyle w:val="Body"/>
                  <w:rPr>
                    <w:snapToGrid/>
                    <w:sz w:val="16"/>
                    <w:szCs w:val="18"/>
                    <w:lang w:val="nl-NL"/>
                  </w:rPr>
                </w:pPr>
                <w:r>
                  <w:rPr>
                    <w:rStyle w:val="PlaceholderText"/>
                  </w:rPr>
                  <w:t>Click here to enter text.</w:t>
                </w:r>
              </w:p>
            </w:sdtContent>
          </w:sdt>
          <w:p w14:paraId="2A8BD532" w14:textId="77777777" w:rsidR="00004C23" w:rsidRDefault="00004C23"/>
        </w:tc>
      </w:tr>
      <w:tr w:rsidR="00004C23" w14:paraId="258F6A74" w14:textId="77777777">
        <w:trPr>
          <w:cantSplit/>
          <w:trHeight w:val="1134"/>
        </w:trPr>
        <w:tc>
          <w:tcPr>
            <w:tcW w:w="830" w:type="dxa"/>
            <w:vMerge w:val="restart"/>
          </w:tcPr>
          <w:p w14:paraId="04B496BD" w14:textId="77777777" w:rsidR="00004C23" w:rsidRDefault="00000000">
            <w:pPr>
              <w:pStyle w:val="Body"/>
              <w:jc w:val="center"/>
              <w:rPr>
                <w:sz w:val="16"/>
                <w:szCs w:val="16"/>
                <w:lang w:eastAsia="ja-JP"/>
              </w:rPr>
            </w:pPr>
            <w:r>
              <w:rPr>
                <w:sz w:val="16"/>
                <w:szCs w:val="16"/>
                <w:lang w:eastAsia="ja-JP"/>
              </w:rPr>
              <w:t>AZD7</w:t>
            </w:r>
          </w:p>
        </w:tc>
        <w:tc>
          <w:tcPr>
            <w:tcW w:w="1433" w:type="dxa"/>
            <w:vMerge w:val="restart"/>
          </w:tcPr>
          <w:p w14:paraId="1F0785DD" w14:textId="77777777" w:rsidR="00004C23" w:rsidRDefault="00000000">
            <w:pPr>
              <w:pStyle w:val="Body"/>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Pr>
          <w:p w14:paraId="7EA72169"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6CB9A6D6"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29425CF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1F49DD5" w14:textId="77777777" w:rsidR="00004C23" w:rsidRDefault="00004C23">
            <w:pPr>
              <w:pStyle w:val="Body"/>
              <w:keepNext/>
              <w:jc w:val="center"/>
              <w:rPr>
                <w:sz w:val="16"/>
                <w:szCs w:val="16"/>
              </w:rPr>
            </w:pPr>
          </w:p>
        </w:tc>
        <w:tc>
          <w:tcPr>
            <w:tcW w:w="1880" w:type="dxa"/>
            <w:shd w:val="clear" w:color="auto" w:fill="auto"/>
          </w:tcPr>
          <w:p w14:paraId="5057E020" w14:textId="77777777" w:rsidR="00004C23" w:rsidRDefault="00004C23">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14:paraId="563E0D41" w14:textId="77777777" w:rsidR="00004C23" w:rsidRDefault="00000000">
                <w:pPr>
                  <w:pStyle w:val="Body"/>
                  <w:rPr>
                    <w:snapToGrid/>
                    <w:sz w:val="16"/>
                    <w:szCs w:val="18"/>
                    <w:lang w:val="nl-NL"/>
                  </w:rPr>
                </w:pPr>
                <w:r>
                  <w:rPr>
                    <w:rStyle w:val="PlaceholderText"/>
                  </w:rPr>
                  <w:t>Click here to enter text.</w:t>
                </w:r>
              </w:p>
            </w:sdtContent>
          </w:sdt>
        </w:tc>
      </w:tr>
      <w:tr w:rsidR="00004C23" w14:paraId="57C7A648" w14:textId="77777777">
        <w:trPr>
          <w:cantSplit/>
          <w:trHeight w:val="1134"/>
        </w:trPr>
        <w:tc>
          <w:tcPr>
            <w:tcW w:w="830" w:type="dxa"/>
            <w:vMerge/>
          </w:tcPr>
          <w:p w14:paraId="09F3B6F1" w14:textId="77777777" w:rsidR="00004C23" w:rsidRDefault="00004C23">
            <w:pPr>
              <w:pStyle w:val="Body"/>
              <w:jc w:val="center"/>
              <w:rPr>
                <w:bCs/>
                <w:sz w:val="16"/>
                <w:szCs w:val="18"/>
                <w:lang w:eastAsia="ja-JP"/>
              </w:rPr>
            </w:pPr>
          </w:p>
        </w:tc>
        <w:tc>
          <w:tcPr>
            <w:tcW w:w="1433" w:type="dxa"/>
            <w:vMerge/>
          </w:tcPr>
          <w:p w14:paraId="65BDE403" w14:textId="77777777" w:rsidR="00004C23" w:rsidRDefault="00004C23">
            <w:pPr>
              <w:pStyle w:val="Body"/>
              <w:ind w:left="360"/>
              <w:jc w:val="left"/>
              <w:rPr>
                <w:bCs/>
                <w:sz w:val="16"/>
                <w:szCs w:val="18"/>
                <w:lang w:eastAsia="ja-JP"/>
              </w:rPr>
            </w:pPr>
          </w:p>
        </w:tc>
        <w:tc>
          <w:tcPr>
            <w:tcW w:w="1151" w:type="dxa"/>
            <w:vMerge/>
          </w:tcPr>
          <w:p w14:paraId="40E1243A" w14:textId="77777777" w:rsidR="00004C23" w:rsidRDefault="00004C23">
            <w:pPr>
              <w:pStyle w:val="Body"/>
              <w:jc w:val="center"/>
              <w:rPr>
                <w:bCs/>
                <w:sz w:val="16"/>
                <w:szCs w:val="18"/>
                <w:lang w:eastAsia="ja-JP"/>
              </w:rPr>
            </w:pPr>
          </w:p>
        </w:tc>
        <w:tc>
          <w:tcPr>
            <w:tcW w:w="864" w:type="dxa"/>
            <w:vMerge/>
          </w:tcPr>
          <w:p w14:paraId="1837967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79350E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994992B"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34C4F73D" w14:textId="77777777" w:rsidR="00004C23" w:rsidRDefault="00004C23">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Content>
              <w:p w14:paraId="034DB93A" w14:textId="77777777" w:rsidR="00004C23" w:rsidRDefault="00000000">
                <w:pPr>
                  <w:pStyle w:val="Body"/>
                  <w:rPr>
                    <w:snapToGrid/>
                    <w:sz w:val="16"/>
                    <w:szCs w:val="18"/>
                    <w:lang w:val="nl-NL"/>
                  </w:rPr>
                </w:pPr>
                <w:r>
                  <w:rPr>
                    <w:rStyle w:val="PlaceholderText"/>
                  </w:rPr>
                  <w:t>Click here to enter text.</w:t>
                </w:r>
              </w:p>
            </w:sdtContent>
          </w:sdt>
        </w:tc>
      </w:tr>
      <w:tr w:rsidR="00004C23" w14:paraId="4F88761F" w14:textId="77777777">
        <w:trPr>
          <w:cantSplit/>
          <w:trHeight w:val="1134"/>
        </w:trPr>
        <w:tc>
          <w:tcPr>
            <w:tcW w:w="830" w:type="dxa"/>
            <w:vMerge w:val="restart"/>
          </w:tcPr>
          <w:p w14:paraId="21430B8D" w14:textId="77777777" w:rsidR="00004C23" w:rsidRDefault="00000000">
            <w:pPr>
              <w:pStyle w:val="Body"/>
              <w:jc w:val="center"/>
              <w:rPr>
                <w:sz w:val="16"/>
                <w:szCs w:val="16"/>
                <w:lang w:eastAsia="ja-JP"/>
              </w:rPr>
            </w:pPr>
            <w:r>
              <w:rPr>
                <w:sz w:val="16"/>
                <w:szCs w:val="16"/>
                <w:lang w:eastAsia="ja-JP"/>
              </w:rPr>
              <w:t>AZD8</w:t>
            </w:r>
          </w:p>
        </w:tc>
        <w:tc>
          <w:tcPr>
            <w:tcW w:w="1433" w:type="dxa"/>
            <w:vMerge w:val="restart"/>
          </w:tcPr>
          <w:p w14:paraId="241EE037" w14:textId="77777777" w:rsidR="00004C23" w:rsidRDefault="00000000">
            <w:pPr>
              <w:pStyle w:val="Body"/>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Pr>
          <w:p w14:paraId="4F8C561A"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55CFFF28"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277C87F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F78A774" w14:textId="77777777" w:rsidR="00004C23" w:rsidRDefault="00004C23">
            <w:pPr>
              <w:pStyle w:val="Body"/>
              <w:keepNext/>
              <w:jc w:val="center"/>
              <w:rPr>
                <w:sz w:val="16"/>
                <w:szCs w:val="16"/>
              </w:rPr>
            </w:pPr>
          </w:p>
        </w:tc>
        <w:tc>
          <w:tcPr>
            <w:tcW w:w="1880" w:type="dxa"/>
            <w:shd w:val="clear" w:color="auto" w:fill="auto"/>
          </w:tcPr>
          <w:p w14:paraId="02BD0B19" w14:textId="77777777" w:rsidR="00004C23" w:rsidRDefault="00004C23">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14:paraId="295F7E99" w14:textId="77777777" w:rsidR="00004C23" w:rsidRDefault="00000000">
                <w:pPr>
                  <w:pStyle w:val="Body"/>
                  <w:rPr>
                    <w:snapToGrid/>
                    <w:sz w:val="16"/>
                    <w:szCs w:val="18"/>
                    <w:lang w:val="nl-NL"/>
                  </w:rPr>
                </w:pPr>
                <w:r>
                  <w:rPr>
                    <w:rStyle w:val="PlaceholderText"/>
                  </w:rPr>
                  <w:t>Click here to enter text.</w:t>
                </w:r>
              </w:p>
            </w:sdtContent>
          </w:sdt>
        </w:tc>
      </w:tr>
      <w:tr w:rsidR="00004C23" w14:paraId="766A85DB" w14:textId="77777777">
        <w:trPr>
          <w:cantSplit/>
          <w:trHeight w:val="1134"/>
        </w:trPr>
        <w:tc>
          <w:tcPr>
            <w:tcW w:w="830" w:type="dxa"/>
            <w:vMerge/>
          </w:tcPr>
          <w:p w14:paraId="41285921" w14:textId="77777777" w:rsidR="00004C23" w:rsidRDefault="00004C23">
            <w:pPr>
              <w:pStyle w:val="Body"/>
              <w:jc w:val="center"/>
              <w:rPr>
                <w:bCs/>
                <w:sz w:val="16"/>
                <w:szCs w:val="18"/>
                <w:lang w:eastAsia="ja-JP"/>
              </w:rPr>
            </w:pPr>
          </w:p>
        </w:tc>
        <w:tc>
          <w:tcPr>
            <w:tcW w:w="1433" w:type="dxa"/>
            <w:vMerge/>
          </w:tcPr>
          <w:p w14:paraId="43F026F9" w14:textId="77777777" w:rsidR="00004C23" w:rsidRDefault="00004C23">
            <w:pPr>
              <w:pStyle w:val="Body"/>
              <w:ind w:left="360"/>
              <w:jc w:val="left"/>
              <w:rPr>
                <w:bCs/>
                <w:sz w:val="16"/>
                <w:szCs w:val="18"/>
                <w:lang w:eastAsia="ja-JP"/>
              </w:rPr>
            </w:pPr>
          </w:p>
        </w:tc>
        <w:tc>
          <w:tcPr>
            <w:tcW w:w="1151" w:type="dxa"/>
            <w:vMerge/>
          </w:tcPr>
          <w:p w14:paraId="6F13EC15" w14:textId="77777777" w:rsidR="00004C23" w:rsidRDefault="00004C23">
            <w:pPr>
              <w:pStyle w:val="Body"/>
              <w:jc w:val="center"/>
              <w:rPr>
                <w:bCs/>
                <w:sz w:val="16"/>
                <w:szCs w:val="18"/>
                <w:lang w:eastAsia="ja-JP"/>
              </w:rPr>
            </w:pPr>
          </w:p>
        </w:tc>
        <w:tc>
          <w:tcPr>
            <w:tcW w:w="864" w:type="dxa"/>
            <w:vMerge/>
          </w:tcPr>
          <w:p w14:paraId="6A54C25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0B1307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89C43E8"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5DE5E17D" w14:textId="77777777" w:rsidR="00004C23" w:rsidRDefault="00004C23">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Content>
              <w:p w14:paraId="570859D1" w14:textId="77777777" w:rsidR="00004C23" w:rsidRDefault="00000000">
                <w:pPr>
                  <w:pStyle w:val="Body"/>
                  <w:rPr>
                    <w:snapToGrid/>
                    <w:sz w:val="16"/>
                    <w:szCs w:val="18"/>
                    <w:lang w:val="nl-NL"/>
                  </w:rPr>
                </w:pPr>
                <w:r>
                  <w:rPr>
                    <w:rStyle w:val="PlaceholderText"/>
                  </w:rPr>
                  <w:t>Click here to enter text.</w:t>
                </w:r>
              </w:p>
            </w:sdtContent>
          </w:sdt>
        </w:tc>
      </w:tr>
      <w:tr w:rsidR="00004C23" w14:paraId="1395FEB6" w14:textId="77777777">
        <w:trPr>
          <w:cantSplit/>
          <w:trHeight w:val="1135"/>
        </w:trPr>
        <w:tc>
          <w:tcPr>
            <w:tcW w:w="830" w:type="dxa"/>
            <w:vMerge w:val="restart"/>
          </w:tcPr>
          <w:p w14:paraId="6F9E2814" w14:textId="77777777" w:rsidR="00004C23" w:rsidRDefault="00000000">
            <w:pPr>
              <w:pStyle w:val="Body"/>
              <w:jc w:val="center"/>
              <w:rPr>
                <w:sz w:val="16"/>
                <w:szCs w:val="16"/>
                <w:lang w:eastAsia="ja-JP"/>
              </w:rPr>
            </w:pPr>
            <w:r>
              <w:rPr>
                <w:sz w:val="16"/>
                <w:szCs w:val="16"/>
                <w:lang w:eastAsia="ja-JP"/>
              </w:rPr>
              <w:t>AZD9</w:t>
            </w:r>
          </w:p>
        </w:tc>
        <w:tc>
          <w:tcPr>
            <w:tcW w:w="1433" w:type="dxa"/>
            <w:vMerge w:val="restart"/>
          </w:tcPr>
          <w:p w14:paraId="21747B7B" w14:textId="77777777" w:rsidR="00004C23" w:rsidRDefault="00000000">
            <w:pPr>
              <w:pStyle w:val="Body"/>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Pr>
          <w:p w14:paraId="0CB1ED09"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20DF3376"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2DC5EA6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CBDE4D5" w14:textId="77777777" w:rsidR="00004C23" w:rsidRDefault="00004C23">
            <w:pPr>
              <w:pStyle w:val="Body"/>
              <w:keepNext/>
              <w:jc w:val="center"/>
              <w:rPr>
                <w:sz w:val="16"/>
                <w:szCs w:val="16"/>
              </w:rPr>
            </w:pPr>
          </w:p>
        </w:tc>
        <w:tc>
          <w:tcPr>
            <w:tcW w:w="1880" w:type="dxa"/>
            <w:shd w:val="clear" w:color="auto" w:fill="auto"/>
          </w:tcPr>
          <w:p w14:paraId="3C008570" w14:textId="77777777" w:rsidR="00004C23" w:rsidRDefault="00004C23">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14:paraId="7B0BED28" w14:textId="77777777" w:rsidR="00004C23" w:rsidRDefault="00000000">
                <w:pPr>
                  <w:pStyle w:val="Body"/>
                  <w:rPr>
                    <w:snapToGrid/>
                    <w:sz w:val="16"/>
                    <w:szCs w:val="18"/>
                    <w:lang w:val="nl-NL"/>
                  </w:rPr>
                </w:pPr>
                <w:r>
                  <w:rPr>
                    <w:rStyle w:val="PlaceholderText"/>
                  </w:rPr>
                  <w:t>Click here to enter text.</w:t>
                </w:r>
              </w:p>
            </w:sdtContent>
          </w:sdt>
        </w:tc>
      </w:tr>
      <w:tr w:rsidR="00004C23" w14:paraId="676D5938" w14:textId="77777777">
        <w:trPr>
          <w:cantSplit/>
          <w:trHeight w:val="1134"/>
        </w:trPr>
        <w:tc>
          <w:tcPr>
            <w:tcW w:w="830" w:type="dxa"/>
            <w:vMerge/>
          </w:tcPr>
          <w:p w14:paraId="7C59443C" w14:textId="77777777" w:rsidR="00004C23" w:rsidRDefault="00004C23">
            <w:pPr>
              <w:pStyle w:val="Body"/>
              <w:jc w:val="center"/>
              <w:rPr>
                <w:bCs/>
                <w:sz w:val="16"/>
                <w:szCs w:val="18"/>
                <w:lang w:eastAsia="ja-JP"/>
              </w:rPr>
            </w:pPr>
          </w:p>
        </w:tc>
        <w:tc>
          <w:tcPr>
            <w:tcW w:w="1433" w:type="dxa"/>
            <w:vMerge/>
          </w:tcPr>
          <w:p w14:paraId="079BB3E0" w14:textId="77777777" w:rsidR="00004C23" w:rsidRDefault="00004C23">
            <w:pPr>
              <w:pStyle w:val="Body"/>
              <w:ind w:left="360"/>
              <w:jc w:val="left"/>
              <w:rPr>
                <w:bCs/>
                <w:sz w:val="16"/>
                <w:szCs w:val="18"/>
                <w:lang w:eastAsia="ja-JP"/>
              </w:rPr>
            </w:pPr>
          </w:p>
        </w:tc>
        <w:tc>
          <w:tcPr>
            <w:tcW w:w="1151" w:type="dxa"/>
            <w:vMerge/>
          </w:tcPr>
          <w:p w14:paraId="7B50586F" w14:textId="77777777" w:rsidR="00004C23" w:rsidRDefault="00004C23">
            <w:pPr>
              <w:pStyle w:val="Body"/>
              <w:jc w:val="center"/>
              <w:rPr>
                <w:bCs/>
                <w:sz w:val="16"/>
                <w:szCs w:val="18"/>
                <w:lang w:eastAsia="ja-JP"/>
              </w:rPr>
            </w:pPr>
          </w:p>
        </w:tc>
        <w:tc>
          <w:tcPr>
            <w:tcW w:w="864" w:type="dxa"/>
            <w:vMerge/>
          </w:tcPr>
          <w:p w14:paraId="545DA62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7BB8AD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0C968AA"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29C11B73" w14:textId="77777777" w:rsidR="00004C23" w:rsidRDefault="00004C23">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Content>
              <w:p w14:paraId="7046CE83" w14:textId="77777777" w:rsidR="00004C23" w:rsidRDefault="00000000">
                <w:pPr>
                  <w:pStyle w:val="Body"/>
                  <w:rPr>
                    <w:snapToGrid/>
                    <w:sz w:val="16"/>
                    <w:szCs w:val="18"/>
                    <w:lang w:val="nl-NL"/>
                  </w:rPr>
                </w:pPr>
                <w:r>
                  <w:rPr>
                    <w:rStyle w:val="PlaceholderText"/>
                  </w:rPr>
                  <w:t>Click here to enter text.</w:t>
                </w:r>
              </w:p>
            </w:sdtContent>
          </w:sdt>
        </w:tc>
      </w:tr>
      <w:tr w:rsidR="00004C23" w14:paraId="1920A189" w14:textId="77777777">
        <w:trPr>
          <w:cantSplit/>
          <w:trHeight w:val="1502"/>
        </w:trPr>
        <w:tc>
          <w:tcPr>
            <w:tcW w:w="830" w:type="dxa"/>
            <w:vMerge w:val="restart"/>
          </w:tcPr>
          <w:p w14:paraId="6904AD41" w14:textId="77777777" w:rsidR="00004C23" w:rsidRDefault="00000000">
            <w:pPr>
              <w:pStyle w:val="Body"/>
              <w:jc w:val="center"/>
              <w:rPr>
                <w:sz w:val="16"/>
                <w:szCs w:val="16"/>
                <w:lang w:eastAsia="ja-JP"/>
              </w:rPr>
            </w:pPr>
            <w:r>
              <w:rPr>
                <w:sz w:val="16"/>
                <w:szCs w:val="16"/>
                <w:lang w:eastAsia="ja-JP"/>
              </w:rPr>
              <w:lastRenderedPageBreak/>
              <w:t>AZD10</w:t>
            </w:r>
          </w:p>
        </w:tc>
        <w:tc>
          <w:tcPr>
            <w:tcW w:w="1433" w:type="dxa"/>
            <w:vMerge w:val="restart"/>
          </w:tcPr>
          <w:p w14:paraId="737796BD" w14:textId="77777777" w:rsidR="00004C23" w:rsidRDefault="00000000">
            <w:pPr>
              <w:pStyle w:val="Body"/>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Pr>
          <w:p w14:paraId="4DDEC1BA"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75BADA27"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1C50055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4EA18D9" w14:textId="77777777" w:rsidR="00004C23" w:rsidRDefault="00004C23">
            <w:pPr>
              <w:pStyle w:val="Body"/>
              <w:keepNext/>
              <w:jc w:val="center"/>
              <w:rPr>
                <w:sz w:val="16"/>
                <w:szCs w:val="16"/>
              </w:rPr>
            </w:pPr>
          </w:p>
        </w:tc>
        <w:tc>
          <w:tcPr>
            <w:tcW w:w="1880" w:type="dxa"/>
            <w:shd w:val="clear" w:color="auto" w:fill="auto"/>
          </w:tcPr>
          <w:p w14:paraId="63C81DCA" w14:textId="77777777" w:rsidR="00004C23" w:rsidRDefault="00004C23">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14:paraId="0F2BA9E0" w14:textId="77777777" w:rsidR="00004C23" w:rsidRDefault="00000000">
                <w:pPr>
                  <w:pStyle w:val="Body"/>
                  <w:rPr>
                    <w:snapToGrid/>
                    <w:sz w:val="16"/>
                    <w:szCs w:val="18"/>
                    <w:lang w:val="nl-NL"/>
                  </w:rPr>
                </w:pPr>
                <w:r>
                  <w:rPr>
                    <w:rStyle w:val="PlaceholderText"/>
                  </w:rPr>
                  <w:t>Click here to enter text.</w:t>
                </w:r>
              </w:p>
            </w:sdtContent>
          </w:sdt>
        </w:tc>
      </w:tr>
      <w:tr w:rsidR="00004C23" w14:paraId="1DD008E9" w14:textId="77777777">
        <w:trPr>
          <w:cantSplit/>
          <w:trHeight w:val="1134"/>
        </w:trPr>
        <w:tc>
          <w:tcPr>
            <w:tcW w:w="830" w:type="dxa"/>
            <w:vMerge/>
          </w:tcPr>
          <w:p w14:paraId="13E1D03A" w14:textId="77777777" w:rsidR="00004C23" w:rsidRDefault="00004C23">
            <w:pPr>
              <w:pStyle w:val="Body"/>
              <w:jc w:val="center"/>
              <w:rPr>
                <w:bCs/>
                <w:sz w:val="16"/>
                <w:szCs w:val="18"/>
                <w:lang w:eastAsia="ja-JP"/>
              </w:rPr>
            </w:pPr>
          </w:p>
        </w:tc>
        <w:tc>
          <w:tcPr>
            <w:tcW w:w="1433" w:type="dxa"/>
            <w:vMerge/>
          </w:tcPr>
          <w:p w14:paraId="58FDF12C" w14:textId="77777777" w:rsidR="00004C23" w:rsidRDefault="00004C23">
            <w:pPr>
              <w:pStyle w:val="Body"/>
              <w:ind w:left="360"/>
              <w:jc w:val="left"/>
              <w:rPr>
                <w:bCs/>
                <w:sz w:val="16"/>
                <w:szCs w:val="18"/>
                <w:lang w:eastAsia="ja-JP"/>
              </w:rPr>
            </w:pPr>
          </w:p>
        </w:tc>
        <w:tc>
          <w:tcPr>
            <w:tcW w:w="1151" w:type="dxa"/>
            <w:vMerge/>
          </w:tcPr>
          <w:p w14:paraId="211A165A" w14:textId="77777777" w:rsidR="00004C23" w:rsidRDefault="00004C23">
            <w:pPr>
              <w:pStyle w:val="Body"/>
              <w:jc w:val="center"/>
              <w:rPr>
                <w:bCs/>
                <w:sz w:val="16"/>
                <w:szCs w:val="18"/>
                <w:lang w:eastAsia="ja-JP"/>
              </w:rPr>
            </w:pPr>
          </w:p>
        </w:tc>
        <w:tc>
          <w:tcPr>
            <w:tcW w:w="864" w:type="dxa"/>
            <w:vMerge/>
          </w:tcPr>
          <w:p w14:paraId="00D84DB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52A493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2476D64"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493C7352" w14:textId="77777777" w:rsidR="00004C23" w:rsidRDefault="00004C23">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Content>
              <w:p w14:paraId="2F20F126" w14:textId="77777777" w:rsidR="00004C23" w:rsidRDefault="00000000">
                <w:pPr>
                  <w:pStyle w:val="Body"/>
                  <w:rPr>
                    <w:snapToGrid/>
                    <w:sz w:val="16"/>
                    <w:szCs w:val="18"/>
                    <w:lang w:val="nl-NL"/>
                  </w:rPr>
                </w:pPr>
                <w:r>
                  <w:rPr>
                    <w:rStyle w:val="PlaceholderText"/>
                  </w:rPr>
                  <w:t>Click here to enter text.</w:t>
                </w:r>
              </w:p>
            </w:sdtContent>
          </w:sdt>
        </w:tc>
      </w:tr>
      <w:tr w:rsidR="00004C23" w14:paraId="28EB5926" w14:textId="77777777">
        <w:trPr>
          <w:cantSplit/>
          <w:trHeight w:val="1134"/>
        </w:trPr>
        <w:tc>
          <w:tcPr>
            <w:tcW w:w="830" w:type="dxa"/>
            <w:vMerge w:val="restart"/>
          </w:tcPr>
          <w:p w14:paraId="50F29EC5" w14:textId="77777777" w:rsidR="00004C23" w:rsidRDefault="00000000">
            <w:pPr>
              <w:pStyle w:val="Body"/>
              <w:jc w:val="center"/>
              <w:rPr>
                <w:sz w:val="16"/>
                <w:szCs w:val="16"/>
                <w:lang w:eastAsia="ja-JP"/>
              </w:rPr>
            </w:pPr>
            <w:r>
              <w:rPr>
                <w:sz w:val="16"/>
                <w:szCs w:val="16"/>
                <w:lang w:eastAsia="ja-JP"/>
              </w:rPr>
              <w:t>AZD11</w:t>
            </w:r>
          </w:p>
        </w:tc>
        <w:tc>
          <w:tcPr>
            <w:tcW w:w="1433" w:type="dxa"/>
            <w:vMerge w:val="restart"/>
          </w:tcPr>
          <w:p w14:paraId="06C1DA64" w14:textId="77777777" w:rsidR="00004C23" w:rsidRDefault="00000000">
            <w:pPr>
              <w:pStyle w:val="Body"/>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Pr>
          <w:p w14:paraId="55E3D43E"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205224EB"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0A5F0F6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BDEDFEB" w14:textId="77777777" w:rsidR="00004C23" w:rsidRDefault="00004C23">
            <w:pPr>
              <w:pStyle w:val="Body"/>
              <w:keepNext/>
              <w:jc w:val="center"/>
              <w:rPr>
                <w:sz w:val="16"/>
                <w:szCs w:val="16"/>
              </w:rPr>
            </w:pPr>
          </w:p>
        </w:tc>
        <w:tc>
          <w:tcPr>
            <w:tcW w:w="1880" w:type="dxa"/>
            <w:shd w:val="clear" w:color="auto" w:fill="auto"/>
          </w:tcPr>
          <w:p w14:paraId="30414417" w14:textId="77777777" w:rsidR="00004C23" w:rsidRDefault="00004C23">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14:paraId="52DDFACD" w14:textId="77777777" w:rsidR="00004C23" w:rsidRDefault="00000000">
                <w:pPr>
                  <w:pStyle w:val="Body"/>
                  <w:rPr>
                    <w:snapToGrid/>
                    <w:sz w:val="16"/>
                    <w:szCs w:val="18"/>
                    <w:lang w:val="nl-NL"/>
                  </w:rPr>
                </w:pPr>
                <w:r>
                  <w:rPr>
                    <w:rStyle w:val="PlaceholderText"/>
                  </w:rPr>
                  <w:t>Click here to enter text.</w:t>
                </w:r>
              </w:p>
            </w:sdtContent>
          </w:sdt>
        </w:tc>
      </w:tr>
      <w:tr w:rsidR="00004C23" w14:paraId="1FCC79B4" w14:textId="77777777">
        <w:trPr>
          <w:cantSplit/>
          <w:trHeight w:val="1134"/>
        </w:trPr>
        <w:tc>
          <w:tcPr>
            <w:tcW w:w="830" w:type="dxa"/>
            <w:vMerge/>
          </w:tcPr>
          <w:p w14:paraId="67C7D600" w14:textId="77777777" w:rsidR="00004C23" w:rsidRDefault="00004C23">
            <w:pPr>
              <w:pStyle w:val="Body"/>
              <w:jc w:val="center"/>
              <w:rPr>
                <w:bCs/>
                <w:sz w:val="16"/>
                <w:szCs w:val="18"/>
                <w:lang w:eastAsia="ja-JP"/>
              </w:rPr>
            </w:pPr>
          </w:p>
        </w:tc>
        <w:tc>
          <w:tcPr>
            <w:tcW w:w="1433" w:type="dxa"/>
            <w:vMerge/>
          </w:tcPr>
          <w:p w14:paraId="7869BDF9" w14:textId="77777777" w:rsidR="00004C23" w:rsidRDefault="00004C23">
            <w:pPr>
              <w:pStyle w:val="Body"/>
              <w:ind w:left="360"/>
              <w:jc w:val="left"/>
              <w:rPr>
                <w:bCs/>
                <w:sz w:val="16"/>
                <w:szCs w:val="18"/>
                <w:lang w:eastAsia="ja-JP"/>
              </w:rPr>
            </w:pPr>
          </w:p>
        </w:tc>
        <w:tc>
          <w:tcPr>
            <w:tcW w:w="1151" w:type="dxa"/>
            <w:vMerge/>
          </w:tcPr>
          <w:p w14:paraId="0BAA02F4" w14:textId="77777777" w:rsidR="00004C23" w:rsidRDefault="00004C23">
            <w:pPr>
              <w:pStyle w:val="Body"/>
              <w:jc w:val="center"/>
              <w:rPr>
                <w:bCs/>
                <w:sz w:val="16"/>
                <w:szCs w:val="18"/>
                <w:lang w:eastAsia="ja-JP"/>
              </w:rPr>
            </w:pPr>
          </w:p>
        </w:tc>
        <w:tc>
          <w:tcPr>
            <w:tcW w:w="864" w:type="dxa"/>
            <w:vMerge/>
          </w:tcPr>
          <w:p w14:paraId="14400A1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7D081E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51366F0"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2460C2B5" w14:textId="77777777" w:rsidR="00004C23" w:rsidRDefault="00004C23">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Content>
              <w:p w14:paraId="2F1A521A" w14:textId="77777777" w:rsidR="00004C23" w:rsidRDefault="00000000">
                <w:pPr>
                  <w:pStyle w:val="Body"/>
                  <w:rPr>
                    <w:snapToGrid/>
                    <w:sz w:val="16"/>
                    <w:szCs w:val="18"/>
                    <w:lang w:val="nl-NL"/>
                  </w:rPr>
                </w:pPr>
                <w:r>
                  <w:rPr>
                    <w:rStyle w:val="PlaceholderText"/>
                  </w:rPr>
                  <w:t>Click here to enter text.</w:t>
                </w:r>
              </w:p>
            </w:sdtContent>
          </w:sdt>
        </w:tc>
      </w:tr>
      <w:tr w:rsidR="00004C23" w14:paraId="746FCEB6" w14:textId="77777777">
        <w:trPr>
          <w:cantSplit/>
          <w:trHeight w:val="1134"/>
        </w:trPr>
        <w:tc>
          <w:tcPr>
            <w:tcW w:w="830" w:type="dxa"/>
            <w:vMerge w:val="restart"/>
          </w:tcPr>
          <w:p w14:paraId="0265A218" w14:textId="77777777" w:rsidR="00004C23" w:rsidRDefault="00000000">
            <w:pPr>
              <w:pStyle w:val="Body"/>
              <w:jc w:val="center"/>
              <w:rPr>
                <w:sz w:val="16"/>
                <w:szCs w:val="16"/>
                <w:lang w:eastAsia="ja-JP"/>
              </w:rPr>
            </w:pPr>
            <w:r>
              <w:rPr>
                <w:sz w:val="16"/>
                <w:szCs w:val="16"/>
                <w:lang w:eastAsia="ja-JP"/>
              </w:rPr>
              <w:t>AZD12</w:t>
            </w:r>
          </w:p>
        </w:tc>
        <w:tc>
          <w:tcPr>
            <w:tcW w:w="1433" w:type="dxa"/>
            <w:vMerge w:val="restart"/>
          </w:tcPr>
          <w:p w14:paraId="100832F0" w14:textId="77777777" w:rsidR="00004C23" w:rsidRDefault="00000000">
            <w:pPr>
              <w:pStyle w:val="Body"/>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Pr>
          <w:p w14:paraId="2596C7DB"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247DDC8D"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0B82C55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2D99CAF" w14:textId="77777777" w:rsidR="00004C23" w:rsidRDefault="00004C23">
            <w:pPr>
              <w:pStyle w:val="Body"/>
              <w:keepNext/>
              <w:jc w:val="center"/>
              <w:rPr>
                <w:sz w:val="16"/>
                <w:szCs w:val="16"/>
              </w:rPr>
            </w:pPr>
          </w:p>
        </w:tc>
        <w:tc>
          <w:tcPr>
            <w:tcW w:w="1880" w:type="dxa"/>
            <w:shd w:val="clear" w:color="auto" w:fill="auto"/>
          </w:tcPr>
          <w:p w14:paraId="615CA5A3" w14:textId="77777777" w:rsidR="00004C23" w:rsidRDefault="00004C23">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14:paraId="3A4B43AB" w14:textId="77777777" w:rsidR="00004C23" w:rsidRDefault="00000000">
                <w:pPr>
                  <w:pStyle w:val="Body"/>
                  <w:rPr>
                    <w:snapToGrid/>
                    <w:sz w:val="16"/>
                    <w:szCs w:val="18"/>
                    <w:lang w:val="nl-NL"/>
                  </w:rPr>
                </w:pPr>
                <w:r>
                  <w:rPr>
                    <w:rStyle w:val="PlaceholderText"/>
                  </w:rPr>
                  <w:t>Click here to enter text.</w:t>
                </w:r>
              </w:p>
            </w:sdtContent>
          </w:sdt>
        </w:tc>
      </w:tr>
      <w:tr w:rsidR="00004C23" w14:paraId="6E5A49D5" w14:textId="77777777">
        <w:trPr>
          <w:cantSplit/>
          <w:trHeight w:val="1134"/>
        </w:trPr>
        <w:tc>
          <w:tcPr>
            <w:tcW w:w="830" w:type="dxa"/>
            <w:vMerge/>
          </w:tcPr>
          <w:p w14:paraId="005A02EC" w14:textId="77777777" w:rsidR="00004C23" w:rsidRDefault="00004C23">
            <w:pPr>
              <w:pStyle w:val="Body"/>
              <w:jc w:val="center"/>
              <w:rPr>
                <w:bCs/>
                <w:sz w:val="16"/>
                <w:szCs w:val="18"/>
                <w:lang w:eastAsia="ja-JP"/>
              </w:rPr>
            </w:pPr>
          </w:p>
        </w:tc>
        <w:tc>
          <w:tcPr>
            <w:tcW w:w="1433" w:type="dxa"/>
            <w:vMerge/>
          </w:tcPr>
          <w:p w14:paraId="182ED34E" w14:textId="77777777" w:rsidR="00004C23" w:rsidRDefault="00004C23">
            <w:pPr>
              <w:pStyle w:val="Body"/>
              <w:ind w:left="360"/>
              <w:jc w:val="left"/>
              <w:rPr>
                <w:bCs/>
                <w:sz w:val="16"/>
                <w:szCs w:val="18"/>
                <w:lang w:eastAsia="ja-JP"/>
              </w:rPr>
            </w:pPr>
          </w:p>
        </w:tc>
        <w:tc>
          <w:tcPr>
            <w:tcW w:w="1151" w:type="dxa"/>
            <w:vMerge/>
          </w:tcPr>
          <w:p w14:paraId="576D1A52" w14:textId="77777777" w:rsidR="00004C23" w:rsidRDefault="00004C23">
            <w:pPr>
              <w:pStyle w:val="Body"/>
              <w:jc w:val="center"/>
              <w:rPr>
                <w:bCs/>
                <w:sz w:val="16"/>
                <w:szCs w:val="18"/>
                <w:lang w:eastAsia="ja-JP"/>
              </w:rPr>
            </w:pPr>
          </w:p>
        </w:tc>
        <w:tc>
          <w:tcPr>
            <w:tcW w:w="864" w:type="dxa"/>
            <w:vMerge/>
          </w:tcPr>
          <w:p w14:paraId="0F97B2D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9B468C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9245424"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71BCA53E" w14:textId="77777777" w:rsidR="00004C23" w:rsidRDefault="00004C23">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Content>
              <w:p w14:paraId="6D1C3641" w14:textId="77777777" w:rsidR="00004C23" w:rsidRDefault="00000000">
                <w:pPr>
                  <w:pStyle w:val="Body"/>
                  <w:rPr>
                    <w:snapToGrid/>
                    <w:sz w:val="16"/>
                    <w:szCs w:val="18"/>
                    <w:lang w:val="nl-NL"/>
                  </w:rPr>
                </w:pPr>
                <w:r>
                  <w:rPr>
                    <w:rStyle w:val="PlaceholderText"/>
                  </w:rPr>
                  <w:t>Click here to enter text.</w:t>
                </w:r>
              </w:p>
            </w:sdtContent>
          </w:sdt>
        </w:tc>
      </w:tr>
      <w:tr w:rsidR="00004C23" w14:paraId="53D92259" w14:textId="77777777">
        <w:trPr>
          <w:cantSplit/>
          <w:trHeight w:val="1134"/>
        </w:trPr>
        <w:tc>
          <w:tcPr>
            <w:tcW w:w="830" w:type="dxa"/>
            <w:vMerge w:val="restart"/>
          </w:tcPr>
          <w:p w14:paraId="18CF51B7" w14:textId="77777777" w:rsidR="00004C23" w:rsidRDefault="00000000">
            <w:pPr>
              <w:pStyle w:val="Body"/>
              <w:jc w:val="center"/>
              <w:rPr>
                <w:sz w:val="16"/>
                <w:szCs w:val="16"/>
                <w:lang w:eastAsia="ja-JP"/>
              </w:rPr>
            </w:pPr>
            <w:r>
              <w:rPr>
                <w:sz w:val="16"/>
                <w:szCs w:val="16"/>
                <w:lang w:eastAsia="ja-JP"/>
              </w:rPr>
              <w:t>AZD13</w:t>
            </w:r>
          </w:p>
        </w:tc>
        <w:tc>
          <w:tcPr>
            <w:tcW w:w="1433" w:type="dxa"/>
            <w:vMerge w:val="restart"/>
          </w:tcPr>
          <w:p w14:paraId="647E8B28" w14:textId="77777777" w:rsidR="00004C23" w:rsidRDefault="00000000">
            <w:pPr>
              <w:pStyle w:val="Body"/>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Pr>
          <w:p w14:paraId="65AD67C7"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48732CDC"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058CDF8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867C4DD" w14:textId="77777777" w:rsidR="00004C23" w:rsidRDefault="00004C23">
            <w:pPr>
              <w:pStyle w:val="Body"/>
              <w:keepNext/>
              <w:jc w:val="center"/>
              <w:rPr>
                <w:sz w:val="16"/>
                <w:szCs w:val="16"/>
              </w:rPr>
            </w:pPr>
          </w:p>
        </w:tc>
        <w:tc>
          <w:tcPr>
            <w:tcW w:w="1880" w:type="dxa"/>
            <w:shd w:val="clear" w:color="auto" w:fill="auto"/>
          </w:tcPr>
          <w:p w14:paraId="0FF81A12" w14:textId="77777777" w:rsidR="00004C23" w:rsidRDefault="00004C23">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14:paraId="3C0CD877" w14:textId="77777777" w:rsidR="00004C23" w:rsidRDefault="00000000">
                <w:pPr>
                  <w:pStyle w:val="Body"/>
                  <w:rPr>
                    <w:snapToGrid/>
                    <w:sz w:val="16"/>
                    <w:szCs w:val="18"/>
                    <w:lang w:val="nl-NL"/>
                  </w:rPr>
                </w:pPr>
                <w:r>
                  <w:rPr>
                    <w:rStyle w:val="PlaceholderText"/>
                  </w:rPr>
                  <w:t>Click here to enter text.</w:t>
                </w:r>
              </w:p>
            </w:sdtContent>
          </w:sdt>
        </w:tc>
      </w:tr>
      <w:tr w:rsidR="00004C23" w14:paraId="3BD416B8" w14:textId="77777777">
        <w:trPr>
          <w:cantSplit/>
          <w:trHeight w:val="1134"/>
        </w:trPr>
        <w:tc>
          <w:tcPr>
            <w:tcW w:w="830" w:type="dxa"/>
            <w:vMerge/>
          </w:tcPr>
          <w:p w14:paraId="4C07975C" w14:textId="77777777" w:rsidR="00004C23" w:rsidRDefault="00004C23">
            <w:pPr>
              <w:pStyle w:val="Body"/>
              <w:jc w:val="center"/>
              <w:rPr>
                <w:bCs/>
                <w:sz w:val="16"/>
                <w:szCs w:val="18"/>
                <w:lang w:eastAsia="ja-JP"/>
              </w:rPr>
            </w:pPr>
          </w:p>
        </w:tc>
        <w:tc>
          <w:tcPr>
            <w:tcW w:w="1433" w:type="dxa"/>
            <w:vMerge/>
          </w:tcPr>
          <w:p w14:paraId="5A4674E5" w14:textId="77777777" w:rsidR="00004C23" w:rsidRDefault="00004C23">
            <w:pPr>
              <w:pStyle w:val="Body"/>
              <w:ind w:left="360"/>
              <w:jc w:val="left"/>
              <w:rPr>
                <w:bCs/>
                <w:sz w:val="16"/>
                <w:szCs w:val="18"/>
                <w:lang w:eastAsia="ja-JP"/>
              </w:rPr>
            </w:pPr>
          </w:p>
        </w:tc>
        <w:tc>
          <w:tcPr>
            <w:tcW w:w="1151" w:type="dxa"/>
            <w:vMerge/>
          </w:tcPr>
          <w:p w14:paraId="5BFF522D" w14:textId="77777777" w:rsidR="00004C23" w:rsidRDefault="00004C23">
            <w:pPr>
              <w:pStyle w:val="Body"/>
              <w:jc w:val="center"/>
              <w:rPr>
                <w:bCs/>
                <w:sz w:val="16"/>
                <w:szCs w:val="18"/>
                <w:lang w:eastAsia="ja-JP"/>
              </w:rPr>
            </w:pPr>
          </w:p>
        </w:tc>
        <w:tc>
          <w:tcPr>
            <w:tcW w:w="864" w:type="dxa"/>
            <w:vMerge/>
          </w:tcPr>
          <w:p w14:paraId="6D00722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527E19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6052F59"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2FF64199" w14:textId="77777777" w:rsidR="00004C23" w:rsidRDefault="00004C23">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Content>
              <w:p w14:paraId="153F6360" w14:textId="77777777" w:rsidR="00004C23" w:rsidRDefault="00000000">
                <w:pPr>
                  <w:pStyle w:val="Body"/>
                  <w:rPr>
                    <w:snapToGrid/>
                    <w:sz w:val="16"/>
                    <w:szCs w:val="18"/>
                    <w:lang w:val="nl-NL"/>
                  </w:rPr>
                </w:pPr>
                <w:r>
                  <w:rPr>
                    <w:rStyle w:val="PlaceholderText"/>
                  </w:rPr>
                  <w:t>Click here to enter text.</w:t>
                </w:r>
              </w:p>
            </w:sdtContent>
          </w:sdt>
        </w:tc>
      </w:tr>
      <w:tr w:rsidR="00004C23" w14:paraId="304C32ED" w14:textId="77777777">
        <w:trPr>
          <w:cantSplit/>
          <w:trHeight w:val="1134"/>
        </w:trPr>
        <w:tc>
          <w:tcPr>
            <w:tcW w:w="830" w:type="dxa"/>
            <w:vMerge w:val="restart"/>
          </w:tcPr>
          <w:p w14:paraId="52785733" w14:textId="77777777" w:rsidR="00004C23" w:rsidRDefault="00000000">
            <w:pPr>
              <w:pStyle w:val="Body"/>
              <w:jc w:val="center"/>
              <w:rPr>
                <w:sz w:val="16"/>
                <w:szCs w:val="16"/>
                <w:lang w:eastAsia="ja-JP"/>
              </w:rPr>
            </w:pPr>
            <w:r>
              <w:rPr>
                <w:sz w:val="16"/>
                <w:szCs w:val="16"/>
                <w:lang w:eastAsia="ja-JP"/>
              </w:rPr>
              <w:t>AZD14</w:t>
            </w:r>
          </w:p>
        </w:tc>
        <w:tc>
          <w:tcPr>
            <w:tcW w:w="1433" w:type="dxa"/>
            <w:vMerge w:val="restart"/>
          </w:tcPr>
          <w:p w14:paraId="6DB62EDE" w14:textId="77777777" w:rsidR="00004C23" w:rsidRDefault="00000000">
            <w:pPr>
              <w:pStyle w:val="Body"/>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Pr>
          <w:p w14:paraId="0130F7B5"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4E9B9460"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4197F48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D8BBEB1" w14:textId="77777777" w:rsidR="00004C23" w:rsidRDefault="00004C23">
            <w:pPr>
              <w:pStyle w:val="Body"/>
              <w:keepNext/>
              <w:jc w:val="center"/>
              <w:rPr>
                <w:sz w:val="16"/>
                <w:szCs w:val="16"/>
              </w:rPr>
            </w:pPr>
          </w:p>
        </w:tc>
        <w:tc>
          <w:tcPr>
            <w:tcW w:w="1880" w:type="dxa"/>
            <w:shd w:val="clear" w:color="auto" w:fill="auto"/>
          </w:tcPr>
          <w:p w14:paraId="751F9797" w14:textId="77777777" w:rsidR="00004C23" w:rsidRDefault="00004C23">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14:paraId="58076F78" w14:textId="77777777" w:rsidR="00004C23" w:rsidRDefault="00000000">
                <w:pPr>
                  <w:pStyle w:val="Body"/>
                  <w:rPr>
                    <w:snapToGrid/>
                    <w:sz w:val="16"/>
                    <w:szCs w:val="18"/>
                    <w:lang w:val="nl-NL"/>
                  </w:rPr>
                </w:pPr>
                <w:r>
                  <w:rPr>
                    <w:rStyle w:val="PlaceholderText"/>
                  </w:rPr>
                  <w:t>Click here to enter text.</w:t>
                </w:r>
              </w:p>
            </w:sdtContent>
          </w:sdt>
        </w:tc>
      </w:tr>
      <w:tr w:rsidR="00004C23" w14:paraId="0E6CF899" w14:textId="77777777">
        <w:trPr>
          <w:cantSplit/>
          <w:trHeight w:val="1134"/>
        </w:trPr>
        <w:tc>
          <w:tcPr>
            <w:tcW w:w="830" w:type="dxa"/>
            <w:vMerge/>
          </w:tcPr>
          <w:p w14:paraId="764A69E3" w14:textId="77777777" w:rsidR="00004C23" w:rsidRDefault="00004C23">
            <w:pPr>
              <w:pStyle w:val="Body"/>
              <w:jc w:val="center"/>
              <w:rPr>
                <w:bCs/>
                <w:sz w:val="16"/>
                <w:szCs w:val="18"/>
                <w:lang w:eastAsia="ja-JP"/>
              </w:rPr>
            </w:pPr>
          </w:p>
        </w:tc>
        <w:tc>
          <w:tcPr>
            <w:tcW w:w="1433" w:type="dxa"/>
            <w:vMerge/>
          </w:tcPr>
          <w:p w14:paraId="1FCD27B9" w14:textId="77777777" w:rsidR="00004C23" w:rsidRDefault="00004C23">
            <w:pPr>
              <w:pStyle w:val="Body"/>
              <w:ind w:left="360"/>
              <w:jc w:val="left"/>
              <w:rPr>
                <w:bCs/>
                <w:sz w:val="16"/>
                <w:szCs w:val="18"/>
                <w:lang w:eastAsia="ja-JP"/>
              </w:rPr>
            </w:pPr>
          </w:p>
        </w:tc>
        <w:tc>
          <w:tcPr>
            <w:tcW w:w="1151" w:type="dxa"/>
            <w:vMerge/>
          </w:tcPr>
          <w:p w14:paraId="1C799A3C" w14:textId="77777777" w:rsidR="00004C23" w:rsidRDefault="00004C23">
            <w:pPr>
              <w:pStyle w:val="Body"/>
              <w:jc w:val="center"/>
              <w:rPr>
                <w:bCs/>
                <w:sz w:val="16"/>
                <w:szCs w:val="18"/>
                <w:lang w:eastAsia="ja-JP"/>
              </w:rPr>
            </w:pPr>
          </w:p>
        </w:tc>
        <w:tc>
          <w:tcPr>
            <w:tcW w:w="864" w:type="dxa"/>
            <w:vMerge/>
          </w:tcPr>
          <w:p w14:paraId="001EA1D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233E88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C6D90EB"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625D3680" w14:textId="77777777" w:rsidR="00004C23" w:rsidRDefault="00004C23">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Content>
              <w:p w14:paraId="2D00B002" w14:textId="77777777" w:rsidR="00004C23" w:rsidRDefault="00000000">
                <w:pPr>
                  <w:pStyle w:val="Body"/>
                  <w:rPr>
                    <w:snapToGrid/>
                    <w:sz w:val="16"/>
                    <w:szCs w:val="18"/>
                    <w:lang w:val="nl-NL"/>
                  </w:rPr>
                </w:pPr>
                <w:r>
                  <w:rPr>
                    <w:rStyle w:val="PlaceholderText"/>
                  </w:rPr>
                  <w:t>Click here to enter text.</w:t>
                </w:r>
              </w:p>
            </w:sdtContent>
          </w:sdt>
        </w:tc>
      </w:tr>
      <w:tr w:rsidR="00004C23" w14:paraId="2553F364" w14:textId="77777777">
        <w:trPr>
          <w:cantSplit/>
          <w:trHeight w:val="1134"/>
        </w:trPr>
        <w:tc>
          <w:tcPr>
            <w:tcW w:w="830" w:type="dxa"/>
            <w:vMerge w:val="restart"/>
          </w:tcPr>
          <w:p w14:paraId="0589BE15" w14:textId="77777777" w:rsidR="00004C23" w:rsidRDefault="00000000">
            <w:pPr>
              <w:pStyle w:val="Body"/>
              <w:jc w:val="center"/>
              <w:rPr>
                <w:sz w:val="16"/>
                <w:szCs w:val="16"/>
                <w:lang w:eastAsia="ja-JP"/>
              </w:rPr>
            </w:pPr>
            <w:r>
              <w:rPr>
                <w:sz w:val="16"/>
                <w:szCs w:val="16"/>
                <w:lang w:eastAsia="ja-JP"/>
              </w:rPr>
              <w:lastRenderedPageBreak/>
              <w:t>AZD17</w:t>
            </w:r>
          </w:p>
        </w:tc>
        <w:tc>
          <w:tcPr>
            <w:tcW w:w="1433" w:type="dxa"/>
            <w:vMerge w:val="restart"/>
          </w:tcPr>
          <w:p w14:paraId="104DDD76" w14:textId="77777777" w:rsidR="00004C23" w:rsidRDefault="00000000">
            <w:pPr>
              <w:pStyle w:val="Body"/>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Pr>
          <w:p w14:paraId="1635A354"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22C78E7B" w14:textId="77777777" w:rsidR="00004C23" w:rsidRDefault="00000000">
            <w:pPr>
              <w:pStyle w:val="Body"/>
              <w:jc w:val="center"/>
              <w:rPr>
                <w:sz w:val="16"/>
                <w:szCs w:val="16"/>
                <w:lang w:eastAsia="ja-JP"/>
              </w:rPr>
            </w:pPr>
            <w:r>
              <w:rPr>
                <w:sz w:val="16"/>
                <w:szCs w:val="16"/>
                <w:lang w:eastAsia="ja-JP"/>
              </w:rPr>
              <w:t>AZD1: M</w:t>
            </w:r>
          </w:p>
        </w:tc>
        <w:tc>
          <w:tcPr>
            <w:tcW w:w="606" w:type="dxa"/>
            <w:textDirection w:val="btLr"/>
            <w:vAlign w:val="center"/>
          </w:tcPr>
          <w:p w14:paraId="5CB1CAA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BB8CEA0" w14:textId="77777777" w:rsidR="00004C23" w:rsidRDefault="00004C23">
            <w:pPr>
              <w:pStyle w:val="Body"/>
              <w:keepNext/>
              <w:jc w:val="center"/>
              <w:rPr>
                <w:sz w:val="16"/>
                <w:szCs w:val="16"/>
              </w:rPr>
            </w:pPr>
          </w:p>
        </w:tc>
        <w:tc>
          <w:tcPr>
            <w:tcW w:w="1880" w:type="dxa"/>
            <w:shd w:val="clear" w:color="auto" w:fill="auto"/>
          </w:tcPr>
          <w:p w14:paraId="6BDB950F" w14:textId="77777777" w:rsidR="00004C23" w:rsidRDefault="00004C23">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14:paraId="61F23E7C" w14:textId="77777777" w:rsidR="00004C23" w:rsidRDefault="00000000">
                <w:pPr>
                  <w:pStyle w:val="Body"/>
                  <w:rPr>
                    <w:snapToGrid/>
                    <w:sz w:val="16"/>
                    <w:szCs w:val="18"/>
                    <w:lang w:val="nl-NL"/>
                  </w:rPr>
                </w:pPr>
                <w:r>
                  <w:rPr>
                    <w:rStyle w:val="PlaceholderText"/>
                  </w:rPr>
                  <w:t>Click here to enter text.</w:t>
                </w:r>
              </w:p>
            </w:sdtContent>
          </w:sdt>
        </w:tc>
      </w:tr>
      <w:tr w:rsidR="00004C23" w14:paraId="3111F232" w14:textId="77777777">
        <w:trPr>
          <w:cantSplit/>
          <w:trHeight w:val="1134"/>
        </w:trPr>
        <w:tc>
          <w:tcPr>
            <w:tcW w:w="830" w:type="dxa"/>
            <w:vMerge/>
          </w:tcPr>
          <w:p w14:paraId="20ACFCBA" w14:textId="77777777" w:rsidR="00004C23" w:rsidRDefault="00004C23">
            <w:pPr>
              <w:pStyle w:val="Body"/>
              <w:jc w:val="center"/>
              <w:rPr>
                <w:bCs/>
                <w:sz w:val="16"/>
                <w:szCs w:val="18"/>
                <w:lang w:eastAsia="ja-JP"/>
              </w:rPr>
            </w:pPr>
          </w:p>
        </w:tc>
        <w:tc>
          <w:tcPr>
            <w:tcW w:w="1433" w:type="dxa"/>
            <w:vMerge/>
          </w:tcPr>
          <w:p w14:paraId="2768244B" w14:textId="77777777" w:rsidR="00004C23" w:rsidRDefault="00004C23">
            <w:pPr>
              <w:pStyle w:val="Body"/>
              <w:ind w:left="360"/>
              <w:jc w:val="left"/>
              <w:rPr>
                <w:bCs/>
                <w:sz w:val="16"/>
                <w:szCs w:val="18"/>
                <w:lang w:eastAsia="ja-JP"/>
              </w:rPr>
            </w:pPr>
          </w:p>
        </w:tc>
        <w:tc>
          <w:tcPr>
            <w:tcW w:w="1151" w:type="dxa"/>
            <w:vMerge/>
          </w:tcPr>
          <w:p w14:paraId="614517FA" w14:textId="77777777" w:rsidR="00004C23" w:rsidRDefault="00004C23">
            <w:pPr>
              <w:pStyle w:val="Body"/>
              <w:jc w:val="center"/>
              <w:rPr>
                <w:bCs/>
                <w:sz w:val="16"/>
                <w:szCs w:val="18"/>
                <w:lang w:eastAsia="ja-JP"/>
              </w:rPr>
            </w:pPr>
          </w:p>
        </w:tc>
        <w:tc>
          <w:tcPr>
            <w:tcW w:w="864" w:type="dxa"/>
            <w:vMerge/>
          </w:tcPr>
          <w:p w14:paraId="32B5BDA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139250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84E5F54" w14:textId="77777777" w:rsidR="00004C23" w:rsidRDefault="00000000">
            <w:pPr>
              <w:pStyle w:val="Body"/>
              <w:keepNext/>
              <w:jc w:val="center"/>
              <w:rPr>
                <w:sz w:val="16"/>
                <w:szCs w:val="16"/>
              </w:rPr>
            </w:pPr>
            <w:r>
              <w:rPr>
                <w:sz w:val="16"/>
                <w:szCs w:val="16"/>
              </w:rPr>
              <w:t>M</w:t>
            </w:r>
          </w:p>
        </w:tc>
        <w:tc>
          <w:tcPr>
            <w:tcW w:w="1880" w:type="dxa"/>
            <w:shd w:val="clear" w:color="auto" w:fill="auto"/>
          </w:tcPr>
          <w:p w14:paraId="41ABCE91" w14:textId="77777777" w:rsidR="00004C23" w:rsidRDefault="00004C23">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14:paraId="772066BA" w14:textId="77777777" w:rsidR="00004C23" w:rsidRDefault="00000000">
                <w:pPr>
                  <w:pStyle w:val="Body"/>
                  <w:rPr>
                    <w:snapToGrid/>
                    <w:sz w:val="16"/>
                    <w:szCs w:val="18"/>
                    <w:lang w:val="nl-NL"/>
                  </w:rPr>
                </w:pPr>
                <w:r>
                  <w:rPr>
                    <w:sz w:val="16"/>
                    <w:szCs w:val="18"/>
                    <w:lang w:val="nl-NL"/>
                  </w:rPr>
                  <w:t>Yes</w:t>
                </w:r>
              </w:p>
            </w:sdtContent>
          </w:sdt>
        </w:tc>
      </w:tr>
      <w:tr w:rsidR="00004C23" w14:paraId="5F70EA00" w14:textId="77777777">
        <w:trPr>
          <w:cantSplit/>
          <w:trHeight w:val="1134"/>
        </w:trPr>
        <w:tc>
          <w:tcPr>
            <w:tcW w:w="830" w:type="dxa"/>
            <w:vMerge w:val="restart"/>
          </w:tcPr>
          <w:p w14:paraId="18852F20" w14:textId="77777777" w:rsidR="00004C23" w:rsidRDefault="00000000">
            <w:pPr>
              <w:pStyle w:val="Body"/>
              <w:jc w:val="center"/>
              <w:rPr>
                <w:sz w:val="16"/>
                <w:szCs w:val="16"/>
                <w:lang w:eastAsia="ja-JP"/>
              </w:rPr>
            </w:pPr>
            <w:r>
              <w:rPr>
                <w:sz w:val="16"/>
                <w:szCs w:val="16"/>
                <w:lang w:eastAsia="ja-JP"/>
              </w:rPr>
              <w:t>AZD18</w:t>
            </w:r>
          </w:p>
        </w:tc>
        <w:tc>
          <w:tcPr>
            <w:tcW w:w="1433" w:type="dxa"/>
            <w:vMerge w:val="restart"/>
          </w:tcPr>
          <w:p w14:paraId="486D92A0" w14:textId="77777777" w:rsidR="00004C23" w:rsidRDefault="00000000">
            <w:pPr>
              <w:pStyle w:val="Body"/>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Pr>
          <w:p w14:paraId="2E9EE037"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200C5A86" w14:textId="77777777" w:rsidR="00004C23" w:rsidRDefault="00000000">
            <w:pPr>
              <w:pStyle w:val="Body"/>
              <w:jc w:val="center"/>
              <w:rPr>
                <w:sz w:val="16"/>
                <w:szCs w:val="16"/>
                <w:lang w:eastAsia="ja-JP"/>
              </w:rPr>
            </w:pPr>
            <w:r>
              <w:rPr>
                <w:sz w:val="16"/>
                <w:szCs w:val="16"/>
                <w:lang w:eastAsia="ja-JP"/>
              </w:rPr>
              <w:t>AZD1: M</w:t>
            </w:r>
          </w:p>
        </w:tc>
        <w:tc>
          <w:tcPr>
            <w:tcW w:w="606" w:type="dxa"/>
            <w:textDirection w:val="btLr"/>
            <w:vAlign w:val="center"/>
          </w:tcPr>
          <w:p w14:paraId="14F99788"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636EF82" w14:textId="77777777" w:rsidR="00004C23" w:rsidRDefault="00004C23">
            <w:pPr>
              <w:pStyle w:val="Body"/>
              <w:keepNext/>
              <w:jc w:val="center"/>
              <w:rPr>
                <w:sz w:val="16"/>
                <w:szCs w:val="16"/>
              </w:rPr>
            </w:pPr>
          </w:p>
        </w:tc>
        <w:tc>
          <w:tcPr>
            <w:tcW w:w="1880" w:type="dxa"/>
            <w:shd w:val="clear" w:color="auto" w:fill="auto"/>
          </w:tcPr>
          <w:p w14:paraId="448F236C" w14:textId="77777777" w:rsidR="00004C23" w:rsidRDefault="00004C23">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14:paraId="424EADDE" w14:textId="77777777" w:rsidR="00004C23" w:rsidRDefault="00000000">
                <w:pPr>
                  <w:pStyle w:val="Body"/>
                  <w:rPr>
                    <w:snapToGrid/>
                    <w:sz w:val="16"/>
                    <w:szCs w:val="18"/>
                    <w:lang w:val="nl-NL"/>
                  </w:rPr>
                </w:pPr>
                <w:r>
                  <w:rPr>
                    <w:rStyle w:val="PlaceholderText"/>
                  </w:rPr>
                  <w:t>Click here to enter text.</w:t>
                </w:r>
              </w:p>
            </w:sdtContent>
          </w:sdt>
        </w:tc>
      </w:tr>
      <w:tr w:rsidR="00004C23" w14:paraId="40705674" w14:textId="77777777">
        <w:trPr>
          <w:cantSplit/>
          <w:trHeight w:val="1134"/>
        </w:trPr>
        <w:tc>
          <w:tcPr>
            <w:tcW w:w="830" w:type="dxa"/>
            <w:vMerge/>
          </w:tcPr>
          <w:p w14:paraId="09CDDF5D" w14:textId="77777777" w:rsidR="00004C23" w:rsidRDefault="00004C23">
            <w:pPr>
              <w:pStyle w:val="Body"/>
              <w:jc w:val="center"/>
              <w:rPr>
                <w:bCs/>
                <w:sz w:val="16"/>
                <w:szCs w:val="18"/>
                <w:lang w:eastAsia="ja-JP"/>
              </w:rPr>
            </w:pPr>
          </w:p>
        </w:tc>
        <w:tc>
          <w:tcPr>
            <w:tcW w:w="1433" w:type="dxa"/>
            <w:vMerge/>
          </w:tcPr>
          <w:p w14:paraId="39FEB2B3" w14:textId="77777777" w:rsidR="00004C23" w:rsidRDefault="00004C23">
            <w:pPr>
              <w:pStyle w:val="Body"/>
              <w:ind w:left="360"/>
              <w:jc w:val="left"/>
              <w:rPr>
                <w:bCs/>
                <w:sz w:val="16"/>
                <w:szCs w:val="18"/>
                <w:lang w:eastAsia="ja-JP"/>
              </w:rPr>
            </w:pPr>
          </w:p>
        </w:tc>
        <w:tc>
          <w:tcPr>
            <w:tcW w:w="1151" w:type="dxa"/>
            <w:vMerge/>
          </w:tcPr>
          <w:p w14:paraId="7B1A548A" w14:textId="77777777" w:rsidR="00004C23" w:rsidRDefault="00004C23">
            <w:pPr>
              <w:pStyle w:val="Body"/>
              <w:jc w:val="center"/>
              <w:rPr>
                <w:bCs/>
                <w:sz w:val="16"/>
                <w:szCs w:val="18"/>
                <w:lang w:eastAsia="ja-JP"/>
              </w:rPr>
            </w:pPr>
          </w:p>
        </w:tc>
        <w:tc>
          <w:tcPr>
            <w:tcW w:w="864" w:type="dxa"/>
            <w:vMerge/>
          </w:tcPr>
          <w:p w14:paraId="3C2A385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ABFD4A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C4D8785" w14:textId="77777777" w:rsidR="00004C23" w:rsidRDefault="00000000">
            <w:pPr>
              <w:pStyle w:val="Body"/>
              <w:keepNext/>
              <w:jc w:val="center"/>
              <w:rPr>
                <w:sz w:val="16"/>
                <w:szCs w:val="16"/>
              </w:rPr>
            </w:pPr>
            <w:r>
              <w:rPr>
                <w:sz w:val="16"/>
                <w:szCs w:val="16"/>
              </w:rPr>
              <w:t>M</w:t>
            </w:r>
          </w:p>
        </w:tc>
        <w:tc>
          <w:tcPr>
            <w:tcW w:w="1880" w:type="dxa"/>
            <w:shd w:val="clear" w:color="auto" w:fill="auto"/>
          </w:tcPr>
          <w:p w14:paraId="7554E164" w14:textId="77777777" w:rsidR="00004C23" w:rsidRDefault="00004C23">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14:paraId="54579EB5" w14:textId="77777777" w:rsidR="00004C23" w:rsidRDefault="00000000">
                <w:pPr>
                  <w:pStyle w:val="Body"/>
                  <w:rPr>
                    <w:snapToGrid/>
                    <w:sz w:val="16"/>
                    <w:szCs w:val="18"/>
                    <w:lang w:val="nl-NL"/>
                  </w:rPr>
                </w:pPr>
                <w:r>
                  <w:rPr>
                    <w:sz w:val="16"/>
                    <w:szCs w:val="18"/>
                    <w:lang w:val="nl-NL"/>
                  </w:rPr>
                  <w:t>Yes</w:t>
                </w:r>
              </w:p>
            </w:sdtContent>
          </w:sdt>
        </w:tc>
      </w:tr>
      <w:tr w:rsidR="00004C23" w14:paraId="66F02BB0" w14:textId="77777777">
        <w:trPr>
          <w:cantSplit/>
          <w:trHeight w:val="1183"/>
        </w:trPr>
        <w:tc>
          <w:tcPr>
            <w:tcW w:w="830" w:type="dxa"/>
            <w:vMerge w:val="restart"/>
          </w:tcPr>
          <w:p w14:paraId="30B16BAB" w14:textId="77777777" w:rsidR="00004C23" w:rsidRDefault="00000000">
            <w:pPr>
              <w:pStyle w:val="Body"/>
              <w:jc w:val="center"/>
              <w:rPr>
                <w:sz w:val="16"/>
                <w:szCs w:val="16"/>
                <w:lang w:eastAsia="ja-JP"/>
              </w:rPr>
            </w:pPr>
            <w:r>
              <w:rPr>
                <w:sz w:val="16"/>
                <w:szCs w:val="16"/>
                <w:lang w:eastAsia="ja-JP"/>
              </w:rPr>
              <w:t>AZD19</w:t>
            </w:r>
          </w:p>
        </w:tc>
        <w:tc>
          <w:tcPr>
            <w:tcW w:w="1433" w:type="dxa"/>
            <w:vMerge w:val="restart"/>
          </w:tcPr>
          <w:p w14:paraId="217C5C8F" w14:textId="77777777" w:rsidR="00004C23" w:rsidRDefault="00000000">
            <w:pPr>
              <w:pStyle w:val="Body"/>
              <w:jc w:val="left"/>
              <w:rPr>
                <w:sz w:val="16"/>
                <w:szCs w:val="16"/>
                <w:lang w:eastAsia="ja-JP"/>
              </w:rPr>
            </w:pPr>
            <w:commentRangeStart w:id="331"/>
            <w:commentRangeStart w:id="332"/>
            <w:r>
              <w:rPr>
                <w:sz w:val="16"/>
                <w:szCs w:val="16"/>
                <w:lang w:eastAsia="ja-JP"/>
              </w:rPr>
              <w:t>Does the device support the mandatory Security Manager Object? (CCB 2240)</w:t>
            </w:r>
            <w:commentRangeEnd w:id="331"/>
            <w:r>
              <w:rPr>
                <w:rStyle w:val="CommentReference"/>
                <w:snapToGrid/>
              </w:rPr>
              <w:commentReference w:id="331"/>
            </w:r>
            <w:commentRangeEnd w:id="332"/>
            <w:r>
              <w:rPr>
                <w:rStyle w:val="CommentReference"/>
                <w:snapToGrid/>
              </w:rPr>
              <w:commentReference w:id="332"/>
            </w:r>
          </w:p>
        </w:tc>
        <w:tc>
          <w:tcPr>
            <w:tcW w:w="1151" w:type="dxa"/>
            <w:vMerge w:val="restart"/>
          </w:tcPr>
          <w:p w14:paraId="1C2C3224"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/2.1.3, 2.5.2.3</w:t>
            </w:r>
          </w:p>
        </w:tc>
        <w:tc>
          <w:tcPr>
            <w:tcW w:w="864" w:type="dxa"/>
            <w:vMerge w:val="restart"/>
          </w:tcPr>
          <w:p w14:paraId="668C4B3E" w14:textId="77777777" w:rsidR="00004C23" w:rsidRDefault="0000000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2F2F844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CF19FAF" w14:textId="77777777" w:rsidR="00004C23" w:rsidRDefault="00004C23">
            <w:pPr>
              <w:pStyle w:val="Body"/>
              <w:keepNext/>
              <w:jc w:val="center"/>
              <w:rPr>
                <w:sz w:val="16"/>
                <w:szCs w:val="16"/>
              </w:rPr>
            </w:pPr>
          </w:p>
        </w:tc>
        <w:tc>
          <w:tcPr>
            <w:tcW w:w="1880" w:type="dxa"/>
            <w:shd w:val="clear" w:color="auto" w:fill="auto"/>
          </w:tcPr>
          <w:p w14:paraId="6C87CFE4" w14:textId="77777777" w:rsidR="00004C23" w:rsidRDefault="00004C23">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Content>
              <w:p w14:paraId="313F5D6F" w14:textId="77777777" w:rsidR="00004C23" w:rsidRDefault="00000000">
                <w:pPr>
                  <w:pStyle w:val="Body"/>
                  <w:rPr>
                    <w:snapToGrid/>
                    <w:sz w:val="16"/>
                    <w:szCs w:val="18"/>
                    <w:lang w:val="nl-NL"/>
                  </w:rPr>
                </w:pPr>
                <w:r>
                  <w:rPr>
                    <w:rStyle w:val="PlaceholderText"/>
                  </w:rPr>
                  <w:t>Click here to enter text.</w:t>
                </w:r>
              </w:p>
            </w:sdtContent>
          </w:sdt>
        </w:tc>
      </w:tr>
      <w:tr w:rsidR="00004C23" w14:paraId="1FC5BED4" w14:textId="77777777">
        <w:trPr>
          <w:cantSplit/>
          <w:trHeight w:val="1134"/>
        </w:trPr>
        <w:tc>
          <w:tcPr>
            <w:tcW w:w="830" w:type="dxa"/>
            <w:vMerge/>
          </w:tcPr>
          <w:p w14:paraId="26C8D9E7" w14:textId="77777777" w:rsidR="00004C23" w:rsidRDefault="00004C23">
            <w:pPr>
              <w:pStyle w:val="Body"/>
              <w:jc w:val="center"/>
              <w:rPr>
                <w:bCs/>
                <w:sz w:val="16"/>
                <w:szCs w:val="18"/>
                <w:lang w:eastAsia="ja-JP"/>
              </w:rPr>
            </w:pPr>
          </w:p>
        </w:tc>
        <w:tc>
          <w:tcPr>
            <w:tcW w:w="1433" w:type="dxa"/>
            <w:vMerge/>
          </w:tcPr>
          <w:p w14:paraId="025C3A07" w14:textId="77777777" w:rsidR="00004C23" w:rsidRDefault="00004C23">
            <w:pPr>
              <w:pStyle w:val="Body"/>
              <w:ind w:left="360"/>
              <w:jc w:val="left"/>
              <w:rPr>
                <w:bCs/>
                <w:sz w:val="16"/>
                <w:szCs w:val="18"/>
                <w:lang w:eastAsia="ja-JP"/>
              </w:rPr>
            </w:pPr>
          </w:p>
        </w:tc>
        <w:tc>
          <w:tcPr>
            <w:tcW w:w="1151" w:type="dxa"/>
            <w:vMerge/>
          </w:tcPr>
          <w:p w14:paraId="272AE07B" w14:textId="77777777" w:rsidR="00004C23" w:rsidRDefault="00004C23">
            <w:pPr>
              <w:pStyle w:val="Body"/>
              <w:jc w:val="center"/>
              <w:rPr>
                <w:bCs/>
                <w:sz w:val="16"/>
                <w:szCs w:val="18"/>
                <w:lang w:eastAsia="ja-JP"/>
              </w:rPr>
            </w:pPr>
          </w:p>
        </w:tc>
        <w:tc>
          <w:tcPr>
            <w:tcW w:w="864" w:type="dxa"/>
            <w:vMerge/>
          </w:tcPr>
          <w:p w14:paraId="32F2A28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1520FB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4312D20" w14:textId="77777777" w:rsidR="00004C23" w:rsidRDefault="00000000">
            <w:pPr>
              <w:pStyle w:val="Body"/>
              <w:keepNext/>
              <w:jc w:val="center"/>
              <w:rPr>
                <w:sz w:val="16"/>
                <w:szCs w:val="16"/>
              </w:rPr>
            </w:pPr>
            <w:r>
              <w:rPr>
                <w:sz w:val="16"/>
                <w:szCs w:val="16"/>
              </w:rPr>
              <w:t>M</w:t>
            </w:r>
          </w:p>
        </w:tc>
        <w:tc>
          <w:tcPr>
            <w:tcW w:w="1880" w:type="dxa"/>
            <w:shd w:val="clear" w:color="auto" w:fill="auto"/>
          </w:tcPr>
          <w:p w14:paraId="4D9D226E" w14:textId="77777777" w:rsidR="00004C23" w:rsidRDefault="00004C23">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Content>
              <w:p w14:paraId="203EAED4" w14:textId="77777777" w:rsidR="00004C23" w:rsidRDefault="00000000">
                <w:pPr>
                  <w:pStyle w:val="Body"/>
                  <w:rPr>
                    <w:snapToGrid/>
                    <w:sz w:val="16"/>
                    <w:szCs w:val="18"/>
                    <w:lang w:val="nl-NL"/>
                  </w:rPr>
                </w:pPr>
                <w:r>
                  <w:rPr>
                    <w:sz w:val="16"/>
                    <w:szCs w:val="18"/>
                    <w:lang w:val="nl-NL"/>
                  </w:rPr>
                  <w:t>Yes</w:t>
                </w:r>
              </w:p>
            </w:sdtContent>
          </w:sdt>
        </w:tc>
      </w:tr>
      <w:tr w:rsidR="00004C23" w14:paraId="59AB5D1D" w14:textId="77777777">
        <w:trPr>
          <w:cantSplit/>
          <w:trHeight w:val="1134"/>
        </w:trPr>
        <w:tc>
          <w:tcPr>
            <w:tcW w:w="830" w:type="dxa"/>
            <w:vMerge w:val="restart"/>
          </w:tcPr>
          <w:p w14:paraId="00368D42" w14:textId="77777777" w:rsidR="00004C23" w:rsidRDefault="00000000">
            <w:pPr>
              <w:pStyle w:val="Body"/>
              <w:jc w:val="center"/>
              <w:rPr>
                <w:sz w:val="16"/>
                <w:szCs w:val="16"/>
                <w:lang w:eastAsia="ja-JP"/>
              </w:rPr>
            </w:pPr>
            <w:r>
              <w:rPr>
                <w:sz w:val="16"/>
                <w:szCs w:val="16"/>
                <w:lang w:eastAsia="ja-JP"/>
              </w:rPr>
              <w:t>AZD100</w:t>
            </w:r>
          </w:p>
        </w:tc>
        <w:tc>
          <w:tcPr>
            <w:tcW w:w="1433" w:type="dxa"/>
            <w:vMerge w:val="restart"/>
          </w:tcPr>
          <w:p w14:paraId="47D5BFF8" w14:textId="77777777" w:rsidR="00004C23" w:rsidRDefault="00000000">
            <w:pPr>
              <w:pStyle w:val="Body"/>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Pr>
          <w:p w14:paraId="6E326043"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1DA3EA65"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3463E88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7DB5F19" w14:textId="77777777" w:rsidR="00004C23" w:rsidRDefault="00004C23">
            <w:pPr>
              <w:pStyle w:val="Body"/>
              <w:keepNext/>
              <w:jc w:val="center"/>
              <w:rPr>
                <w:sz w:val="16"/>
                <w:szCs w:val="16"/>
              </w:rPr>
            </w:pPr>
          </w:p>
        </w:tc>
        <w:tc>
          <w:tcPr>
            <w:tcW w:w="1880" w:type="dxa"/>
            <w:shd w:val="clear" w:color="auto" w:fill="auto"/>
          </w:tcPr>
          <w:p w14:paraId="35DC31CD" w14:textId="77777777" w:rsidR="00004C23" w:rsidRDefault="00004C23">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14:paraId="5B6F58B7" w14:textId="77777777" w:rsidR="00004C23" w:rsidRDefault="00000000">
                <w:pPr>
                  <w:pStyle w:val="Body"/>
                  <w:rPr>
                    <w:snapToGrid/>
                    <w:sz w:val="16"/>
                    <w:szCs w:val="18"/>
                    <w:lang w:val="nl-NL"/>
                  </w:rPr>
                </w:pPr>
                <w:r>
                  <w:rPr>
                    <w:rStyle w:val="PlaceholderText"/>
                  </w:rPr>
                  <w:t>Click here to enter text.</w:t>
                </w:r>
              </w:p>
            </w:sdtContent>
          </w:sdt>
        </w:tc>
      </w:tr>
      <w:tr w:rsidR="00004C23" w14:paraId="134AD55B" w14:textId="77777777">
        <w:trPr>
          <w:cantSplit/>
          <w:trHeight w:val="1134"/>
        </w:trPr>
        <w:tc>
          <w:tcPr>
            <w:tcW w:w="830" w:type="dxa"/>
            <w:vMerge/>
          </w:tcPr>
          <w:p w14:paraId="1E200C4F" w14:textId="77777777" w:rsidR="00004C23" w:rsidRDefault="00004C23">
            <w:pPr>
              <w:pStyle w:val="Body"/>
              <w:jc w:val="center"/>
              <w:rPr>
                <w:bCs/>
                <w:sz w:val="16"/>
                <w:szCs w:val="18"/>
                <w:lang w:eastAsia="ja-JP"/>
              </w:rPr>
            </w:pPr>
          </w:p>
        </w:tc>
        <w:tc>
          <w:tcPr>
            <w:tcW w:w="1433" w:type="dxa"/>
            <w:vMerge/>
          </w:tcPr>
          <w:p w14:paraId="4E850652" w14:textId="77777777" w:rsidR="00004C23" w:rsidRDefault="00004C23">
            <w:pPr>
              <w:pStyle w:val="Body"/>
              <w:ind w:left="360"/>
              <w:jc w:val="left"/>
              <w:rPr>
                <w:bCs/>
                <w:sz w:val="16"/>
                <w:szCs w:val="18"/>
                <w:lang w:eastAsia="ja-JP"/>
              </w:rPr>
            </w:pPr>
          </w:p>
        </w:tc>
        <w:tc>
          <w:tcPr>
            <w:tcW w:w="1151" w:type="dxa"/>
            <w:vMerge/>
          </w:tcPr>
          <w:p w14:paraId="60504689" w14:textId="77777777" w:rsidR="00004C23" w:rsidRDefault="00004C23">
            <w:pPr>
              <w:pStyle w:val="Body"/>
              <w:jc w:val="center"/>
              <w:rPr>
                <w:bCs/>
                <w:sz w:val="16"/>
                <w:szCs w:val="18"/>
                <w:lang w:eastAsia="ja-JP"/>
              </w:rPr>
            </w:pPr>
          </w:p>
        </w:tc>
        <w:tc>
          <w:tcPr>
            <w:tcW w:w="864" w:type="dxa"/>
            <w:vMerge/>
          </w:tcPr>
          <w:p w14:paraId="02AEF24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C92497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3193DBC"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5A624E85" w14:textId="77777777" w:rsidR="00004C23" w:rsidRDefault="00004C23">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Content>
              <w:p w14:paraId="086B3131" w14:textId="77777777" w:rsidR="00004C23" w:rsidRDefault="00000000">
                <w:pPr>
                  <w:pStyle w:val="Body"/>
                  <w:rPr>
                    <w:snapToGrid/>
                    <w:sz w:val="16"/>
                    <w:szCs w:val="18"/>
                    <w:lang w:val="nl-NL"/>
                  </w:rPr>
                </w:pPr>
                <w:r>
                  <w:rPr>
                    <w:rStyle w:val="PlaceholderText"/>
                  </w:rPr>
                  <w:t>Click here to enter text.</w:t>
                </w:r>
              </w:p>
            </w:sdtContent>
          </w:sdt>
        </w:tc>
      </w:tr>
      <w:tr w:rsidR="00004C23" w14:paraId="62E4F0CD" w14:textId="77777777">
        <w:trPr>
          <w:cantSplit/>
          <w:trHeight w:val="1134"/>
        </w:trPr>
        <w:tc>
          <w:tcPr>
            <w:tcW w:w="830" w:type="dxa"/>
            <w:vMerge w:val="restart"/>
          </w:tcPr>
          <w:p w14:paraId="38E7D282" w14:textId="77777777" w:rsidR="00004C23" w:rsidRDefault="00000000">
            <w:pPr>
              <w:pStyle w:val="Body"/>
              <w:jc w:val="center"/>
              <w:rPr>
                <w:sz w:val="16"/>
                <w:szCs w:val="16"/>
                <w:lang w:eastAsia="ja-JP"/>
              </w:rPr>
            </w:pPr>
            <w:r>
              <w:rPr>
                <w:sz w:val="16"/>
                <w:szCs w:val="16"/>
                <w:lang w:eastAsia="ja-JP"/>
              </w:rPr>
              <w:t>AZD101</w:t>
            </w:r>
          </w:p>
        </w:tc>
        <w:tc>
          <w:tcPr>
            <w:tcW w:w="1433" w:type="dxa"/>
            <w:vMerge w:val="restart"/>
          </w:tcPr>
          <w:p w14:paraId="3083A5E3" w14:textId="77777777" w:rsidR="00004C23" w:rsidRDefault="00000000">
            <w:pPr>
              <w:pStyle w:val="Body"/>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Pr>
          <w:p w14:paraId="457FB514"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4F52A245"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30282163"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E959129" w14:textId="77777777" w:rsidR="00004C23" w:rsidRDefault="00004C23">
            <w:pPr>
              <w:pStyle w:val="Body"/>
              <w:keepNext/>
              <w:jc w:val="center"/>
              <w:rPr>
                <w:sz w:val="16"/>
                <w:szCs w:val="16"/>
              </w:rPr>
            </w:pPr>
          </w:p>
        </w:tc>
        <w:tc>
          <w:tcPr>
            <w:tcW w:w="1880" w:type="dxa"/>
            <w:shd w:val="clear" w:color="auto" w:fill="auto"/>
          </w:tcPr>
          <w:p w14:paraId="1AEE7C3B" w14:textId="77777777" w:rsidR="00004C23" w:rsidRDefault="00004C23">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14:paraId="4A20AEF6" w14:textId="77777777" w:rsidR="00004C23" w:rsidRDefault="00000000">
                <w:pPr>
                  <w:pStyle w:val="Body"/>
                  <w:rPr>
                    <w:snapToGrid/>
                    <w:sz w:val="16"/>
                    <w:szCs w:val="18"/>
                    <w:lang w:val="nl-NL"/>
                  </w:rPr>
                </w:pPr>
                <w:r>
                  <w:rPr>
                    <w:rStyle w:val="PlaceholderText"/>
                  </w:rPr>
                  <w:t>Click here to enter text.</w:t>
                </w:r>
              </w:p>
            </w:sdtContent>
          </w:sdt>
        </w:tc>
      </w:tr>
      <w:tr w:rsidR="00004C23" w14:paraId="0A9396C9" w14:textId="77777777">
        <w:trPr>
          <w:cantSplit/>
          <w:trHeight w:val="1134"/>
        </w:trPr>
        <w:tc>
          <w:tcPr>
            <w:tcW w:w="830" w:type="dxa"/>
            <w:vMerge/>
          </w:tcPr>
          <w:p w14:paraId="03F6D5B9" w14:textId="77777777" w:rsidR="00004C23" w:rsidRDefault="00004C23">
            <w:pPr>
              <w:pStyle w:val="Body"/>
              <w:jc w:val="center"/>
              <w:rPr>
                <w:bCs/>
                <w:sz w:val="16"/>
                <w:szCs w:val="18"/>
                <w:lang w:eastAsia="ja-JP"/>
              </w:rPr>
            </w:pPr>
          </w:p>
        </w:tc>
        <w:tc>
          <w:tcPr>
            <w:tcW w:w="1433" w:type="dxa"/>
            <w:vMerge/>
          </w:tcPr>
          <w:p w14:paraId="2F71C73E" w14:textId="77777777" w:rsidR="00004C23" w:rsidRDefault="00004C23">
            <w:pPr>
              <w:pStyle w:val="Body"/>
              <w:ind w:left="360"/>
              <w:jc w:val="left"/>
              <w:rPr>
                <w:bCs/>
                <w:sz w:val="16"/>
                <w:szCs w:val="18"/>
                <w:lang w:eastAsia="ja-JP"/>
              </w:rPr>
            </w:pPr>
          </w:p>
        </w:tc>
        <w:tc>
          <w:tcPr>
            <w:tcW w:w="1151" w:type="dxa"/>
            <w:vMerge/>
          </w:tcPr>
          <w:p w14:paraId="3AF54F5E" w14:textId="77777777" w:rsidR="00004C23" w:rsidRDefault="00004C23">
            <w:pPr>
              <w:pStyle w:val="Body"/>
              <w:jc w:val="center"/>
              <w:rPr>
                <w:bCs/>
                <w:sz w:val="16"/>
                <w:szCs w:val="18"/>
                <w:lang w:eastAsia="ja-JP"/>
              </w:rPr>
            </w:pPr>
          </w:p>
        </w:tc>
        <w:tc>
          <w:tcPr>
            <w:tcW w:w="864" w:type="dxa"/>
            <w:vMerge/>
          </w:tcPr>
          <w:p w14:paraId="6FF2ABA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BB1069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15649FC" w14:textId="77777777" w:rsidR="00004C23" w:rsidRDefault="00000000">
            <w:pPr>
              <w:pStyle w:val="Body"/>
              <w:keepNext/>
              <w:jc w:val="center"/>
              <w:rPr>
                <w:sz w:val="16"/>
                <w:szCs w:val="16"/>
              </w:rPr>
            </w:pPr>
            <w:r>
              <w:rPr>
                <w:sz w:val="16"/>
                <w:szCs w:val="16"/>
              </w:rPr>
              <w:t>SR1: M</w:t>
            </w:r>
          </w:p>
        </w:tc>
        <w:tc>
          <w:tcPr>
            <w:tcW w:w="1880" w:type="dxa"/>
            <w:shd w:val="clear" w:color="auto" w:fill="auto"/>
          </w:tcPr>
          <w:p w14:paraId="466129CE" w14:textId="77777777" w:rsidR="00004C23" w:rsidRDefault="00004C23">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14:paraId="188D94D6" w14:textId="77777777" w:rsidR="00004C23" w:rsidRDefault="00000000">
                <w:pPr>
                  <w:pStyle w:val="Body"/>
                  <w:rPr>
                    <w:snapToGrid/>
                    <w:sz w:val="16"/>
                    <w:szCs w:val="18"/>
                    <w:lang w:val="nl-NL"/>
                  </w:rPr>
                </w:pPr>
                <w:r>
                  <w:rPr>
                    <w:sz w:val="16"/>
                    <w:szCs w:val="18"/>
                    <w:lang w:val="nl-NL"/>
                  </w:rPr>
                  <w:t>Yes</w:t>
                </w:r>
              </w:p>
            </w:sdtContent>
          </w:sdt>
        </w:tc>
      </w:tr>
      <w:tr w:rsidR="00004C23" w14:paraId="0991DE87" w14:textId="77777777">
        <w:trPr>
          <w:cantSplit/>
          <w:trHeight w:val="1277"/>
        </w:trPr>
        <w:tc>
          <w:tcPr>
            <w:tcW w:w="830" w:type="dxa"/>
            <w:vMerge w:val="restart"/>
          </w:tcPr>
          <w:p w14:paraId="5B0C439B" w14:textId="77777777" w:rsidR="00004C23" w:rsidRDefault="00000000">
            <w:pPr>
              <w:pStyle w:val="Body"/>
              <w:jc w:val="center"/>
              <w:rPr>
                <w:sz w:val="16"/>
                <w:szCs w:val="16"/>
                <w:lang w:eastAsia="ja-JP"/>
              </w:rPr>
            </w:pPr>
            <w:r>
              <w:rPr>
                <w:sz w:val="16"/>
                <w:szCs w:val="16"/>
                <w:lang w:eastAsia="ja-JP"/>
              </w:rPr>
              <w:t>AZD102</w:t>
            </w:r>
          </w:p>
        </w:tc>
        <w:tc>
          <w:tcPr>
            <w:tcW w:w="1433" w:type="dxa"/>
            <w:vMerge w:val="restart"/>
          </w:tcPr>
          <w:p w14:paraId="008A800F" w14:textId="77777777" w:rsidR="00004C23" w:rsidRDefault="00000000">
            <w:pPr>
              <w:pStyle w:val="Body"/>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Pr>
          <w:p w14:paraId="5C5F5E65"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51B52335"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2D14776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53496E3" w14:textId="77777777" w:rsidR="00004C23" w:rsidRDefault="00004C23">
            <w:pPr>
              <w:pStyle w:val="Body"/>
              <w:keepNext/>
              <w:jc w:val="center"/>
              <w:rPr>
                <w:sz w:val="16"/>
                <w:szCs w:val="16"/>
              </w:rPr>
            </w:pPr>
          </w:p>
        </w:tc>
        <w:tc>
          <w:tcPr>
            <w:tcW w:w="1880" w:type="dxa"/>
            <w:shd w:val="clear" w:color="auto" w:fill="auto"/>
          </w:tcPr>
          <w:p w14:paraId="4D8D435A" w14:textId="77777777" w:rsidR="00004C23" w:rsidRDefault="00004C23">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14:paraId="3F5DB913" w14:textId="77777777" w:rsidR="00004C23" w:rsidRDefault="00000000">
                <w:pPr>
                  <w:pStyle w:val="Body"/>
                  <w:rPr>
                    <w:snapToGrid/>
                    <w:sz w:val="16"/>
                    <w:szCs w:val="18"/>
                    <w:lang w:val="nl-NL"/>
                  </w:rPr>
                </w:pPr>
                <w:r>
                  <w:rPr>
                    <w:rStyle w:val="PlaceholderText"/>
                  </w:rPr>
                  <w:t>Click here to enter text.</w:t>
                </w:r>
              </w:p>
            </w:sdtContent>
          </w:sdt>
        </w:tc>
      </w:tr>
      <w:tr w:rsidR="00004C23" w14:paraId="53040DF9" w14:textId="77777777">
        <w:trPr>
          <w:cantSplit/>
          <w:trHeight w:val="1134"/>
        </w:trPr>
        <w:tc>
          <w:tcPr>
            <w:tcW w:w="830" w:type="dxa"/>
            <w:vMerge/>
          </w:tcPr>
          <w:p w14:paraId="3C12A59A" w14:textId="77777777" w:rsidR="00004C23" w:rsidRDefault="00004C23">
            <w:pPr>
              <w:pStyle w:val="Body"/>
              <w:jc w:val="center"/>
              <w:rPr>
                <w:bCs/>
                <w:sz w:val="16"/>
                <w:szCs w:val="18"/>
                <w:lang w:eastAsia="ja-JP"/>
              </w:rPr>
            </w:pPr>
          </w:p>
        </w:tc>
        <w:tc>
          <w:tcPr>
            <w:tcW w:w="1433" w:type="dxa"/>
            <w:vMerge/>
          </w:tcPr>
          <w:p w14:paraId="3267E681" w14:textId="77777777" w:rsidR="00004C23" w:rsidRDefault="00004C23">
            <w:pPr>
              <w:pStyle w:val="Body"/>
              <w:ind w:left="360"/>
              <w:jc w:val="left"/>
              <w:rPr>
                <w:bCs/>
                <w:sz w:val="16"/>
                <w:szCs w:val="18"/>
                <w:lang w:eastAsia="ja-JP"/>
              </w:rPr>
            </w:pPr>
          </w:p>
        </w:tc>
        <w:tc>
          <w:tcPr>
            <w:tcW w:w="1151" w:type="dxa"/>
            <w:vMerge/>
          </w:tcPr>
          <w:p w14:paraId="5702A95F" w14:textId="77777777" w:rsidR="00004C23" w:rsidRDefault="00004C23">
            <w:pPr>
              <w:pStyle w:val="Body"/>
              <w:jc w:val="center"/>
              <w:rPr>
                <w:bCs/>
                <w:sz w:val="16"/>
                <w:szCs w:val="18"/>
                <w:lang w:eastAsia="ja-JP"/>
              </w:rPr>
            </w:pPr>
          </w:p>
        </w:tc>
        <w:tc>
          <w:tcPr>
            <w:tcW w:w="864" w:type="dxa"/>
            <w:vMerge/>
          </w:tcPr>
          <w:p w14:paraId="1C28786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7A0E26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21AB6CD"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65E3BC73" w14:textId="77777777" w:rsidR="00004C23" w:rsidRDefault="00004C23">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Content>
              <w:p w14:paraId="6CC169C8" w14:textId="77777777" w:rsidR="00004C23" w:rsidRDefault="00000000">
                <w:pPr>
                  <w:pStyle w:val="Body"/>
                  <w:rPr>
                    <w:snapToGrid/>
                    <w:sz w:val="16"/>
                    <w:szCs w:val="18"/>
                    <w:lang w:val="nl-NL"/>
                  </w:rPr>
                </w:pPr>
                <w:r>
                  <w:rPr>
                    <w:rStyle w:val="PlaceholderText"/>
                  </w:rPr>
                  <w:t>Click here to enter text.</w:t>
                </w:r>
              </w:p>
            </w:sdtContent>
          </w:sdt>
        </w:tc>
      </w:tr>
      <w:tr w:rsidR="00004C23" w14:paraId="1533EDE5" w14:textId="77777777">
        <w:trPr>
          <w:cantSplit/>
          <w:trHeight w:val="1360"/>
        </w:trPr>
        <w:tc>
          <w:tcPr>
            <w:tcW w:w="830" w:type="dxa"/>
            <w:vMerge w:val="restart"/>
          </w:tcPr>
          <w:p w14:paraId="5D98EE16" w14:textId="77777777" w:rsidR="00004C23" w:rsidRDefault="00000000">
            <w:pPr>
              <w:pStyle w:val="Body"/>
              <w:jc w:val="center"/>
              <w:rPr>
                <w:sz w:val="16"/>
                <w:szCs w:val="16"/>
                <w:lang w:eastAsia="ja-JP"/>
              </w:rPr>
            </w:pPr>
            <w:r>
              <w:rPr>
                <w:sz w:val="16"/>
                <w:szCs w:val="16"/>
                <w:lang w:eastAsia="ja-JP"/>
              </w:rPr>
              <w:t>AZD103</w:t>
            </w:r>
          </w:p>
        </w:tc>
        <w:tc>
          <w:tcPr>
            <w:tcW w:w="1433" w:type="dxa"/>
            <w:vMerge w:val="restart"/>
          </w:tcPr>
          <w:p w14:paraId="4EF299A8" w14:textId="77777777" w:rsidR="00004C23" w:rsidRDefault="00000000">
            <w:pPr>
              <w:pStyle w:val="Body"/>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Pr>
          <w:p w14:paraId="4BFDAFCD"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5E4E2948"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779298E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4DFFD4E4" w14:textId="77777777" w:rsidR="00004C23" w:rsidRDefault="00004C23">
            <w:pPr>
              <w:pStyle w:val="Body"/>
              <w:keepNext/>
              <w:jc w:val="center"/>
              <w:rPr>
                <w:sz w:val="16"/>
                <w:szCs w:val="16"/>
                <w:lang w:val="nl-NL"/>
              </w:rPr>
            </w:pPr>
          </w:p>
        </w:tc>
        <w:tc>
          <w:tcPr>
            <w:tcW w:w="1880" w:type="dxa"/>
            <w:shd w:val="clear" w:color="auto" w:fill="auto"/>
          </w:tcPr>
          <w:p w14:paraId="6A97110F" w14:textId="77777777" w:rsidR="00004C23" w:rsidRDefault="00004C23">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14:paraId="40764B4F" w14:textId="77777777" w:rsidR="00004C23" w:rsidRDefault="00000000">
                <w:pPr>
                  <w:pStyle w:val="Body"/>
                  <w:rPr>
                    <w:snapToGrid/>
                    <w:sz w:val="16"/>
                    <w:szCs w:val="18"/>
                    <w:lang w:val="nl-NL"/>
                  </w:rPr>
                </w:pPr>
                <w:r>
                  <w:rPr>
                    <w:rStyle w:val="PlaceholderText"/>
                  </w:rPr>
                  <w:t>Click here to enter text.</w:t>
                </w:r>
              </w:p>
            </w:sdtContent>
          </w:sdt>
        </w:tc>
      </w:tr>
      <w:tr w:rsidR="00004C23" w14:paraId="7CDF801D" w14:textId="77777777">
        <w:trPr>
          <w:cantSplit/>
          <w:trHeight w:val="1134"/>
        </w:trPr>
        <w:tc>
          <w:tcPr>
            <w:tcW w:w="830" w:type="dxa"/>
            <w:vMerge/>
          </w:tcPr>
          <w:p w14:paraId="043A15A7" w14:textId="77777777" w:rsidR="00004C23" w:rsidRDefault="00004C23">
            <w:pPr>
              <w:pStyle w:val="Body"/>
              <w:jc w:val="center"/>
              <w:rPr>
                <w:bCs/>
                <w:sz w:val="16"/>
                <w:szCs w:val="18"/>
                <w:lang w:val="nl-NL" w:eastAsia="ja-JP"/>
              </w:rPr>
            </w:pPr>
          </w:p>
        </w:tc>
        <w:tc>
          <w:tcPr>
            <w:tcW w:w="1433" w:type="dxa"/>
            <w:vMerge/>
          </w:tcPr>
          <w:p w14:paraId="435D68A2" w14:textId="77777777" w:rsidR="00004C23" w:rsidRDefault="00004C23">
            <w:pPr>
              <w:pStyle w:val="Body"/>
              <w:ind w:left="360"/>
              <w:jc w:val="left"/>
              <w:rPr>
                <w:bCs/>
                <w:sz w:val="16"/>
                <w:szCs w:val="18"/>
                <w:lang w:val="nl-NL" w:eastAsia="ja-JP"/>
              </w:rPr>
            </w:pPr>
          </w:p>
        </w:tc>
        <w:tc>
          <w:tcPr>
            <w:tcW w:w="1151" w:type="dxa"/>
            <w:vMerge/>
          </w:tcPr>
          <w:p w14:paraId="7183D4D5" w14:textId="77777777" w:rsidR="00004C23" w:rsidRDefault="00004C23">
            <w:pPr>
              <w:pStyle w:val="Body"/>
              <w:jc w:val="center"/>
              <w:rPr>
                <w:bCs/>
                <w:sz w:val="16"/>
                <w:szCs w:val="18"/>
                <w:lang w:val="nl-NL" w:eastAsia="ja-JP"/>
              </w:rPr>
            </w:pPr>
          </w:p>
        </w:tc>
        <w:tc>
          <w:tcPr>
            <w:tcW w:w="864" w:type="dxa"/>
            <w:vMerge/>
          </w:tcPr>
          <w:p w14:paraId="6988E23E"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35C4FE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771E932" w14:textId="77777777" w:rsidR="00004C23" w:rsidRDefault="00000000">
            <w:pPr>
              <w:pStyle w:val="Body"/>
              <w:keepNext/>
              <w:jc w:val="center"/>
              <w:rPr>
                <w:sz w:val="16"/>
                <w:szCs w:val="16"/>
                <w:lang w:val="es-MX"/>
              </w:rPr>
            </w:pPr>
            <w:r>
              <w:rPr>
                <w:sz w:val="16"/>
                <w:szCs w:val="16"/>
                <w:lang w:val="es-MX"/>
              </w:rPr>
              <w:t>AZD3:</w:t>
            </w:r>
            <w:r>
              <w:rPr>
                <w:sz w:val="16"/>
                <w:szCs w:val="16"/>
                <w:lang w:val="es-MX"/>
              </w:rPr>
              <w:br/>
              <w:t>FDT1: O</w:t>
            </w:r>
            <w:r>
              <w:rPr>
                <w:sz w:val="16"/>
                <w:szCs w:val="16"/>
                <w:lang w:val="es-MX"/>
              </w:rPr>
              <w:br/>
              <w:t>FDT2: O</w:t>
            </w:r>
            <w:r>
              <w:rPr>
                <w:sz w:val="16"/>
                <w:szCs w:val="16"/>
                <w:lang w:val="es-MX"/>
              </w:rPr>
              <w:br/>
              <w:t>FDT3: X</w:t>
            </w:r>
          </w:p>
        </w:tc>
        <w:tc>
          <w:tcPr>
            <w:tcW w:w="1880" w:type="dxa"/>
            <w:shd w:val="clear" w:color="auto" w:fill="auto"/>
          </w:tcPr>
          <w:p w14:paraId="780BF74E" w14:textId="77777777" w:rsidR="00004C23" w:rsidRDefault="00004C23">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Content>
              <w:p w14:paraId="7E1B6ADC" w14:textId="77777777" w:rsidR="00004C23" w:rsidRDefault="00000000">
                <w:pPr>
                  <w:pStyle w:val="Body"/>
                  <w:rPr>
                    <w:snapToGrid/>
                    <w:sz w:val="16"/>
                    <w:szCs w:val="18"/>
                    <w:lang w:val="nl-NL"/>
                  </w:rPr>
                </w:pPr>
                <w:r>
                  <w:rPr>
                    <w:rStyle w:val="PlaceholderText"/>
                  </w:rPr>
                  <w:t>Click here to enter text.</w:t>
                </w:r>
              </w:p>
            </w:sdtContent>
          </w:sdt>
        </w:tc>
      </w:tr>
      <w:tr w:rsidR="00004C23" w14:paraId="6DDD466C" w14:textId="77777777">
        <w:trPr>
          <w:cantSplit/>
          <w:trHeight w:val="1134"/>
        </w:trPr>
        <w:tc>
          <w:tcPr>
            <w:tcW w:w="830" w:type="dxa"/>
            <w:vMerge w:val="restart"/>
          </w:tcPr>
          <w:p w14:paraId="2542E507" w14:textId="77777777" w:rsidR="00004C23" w:rsidRDefault="00000000">
            <w:pPr>
              <w:pStyle w:val="Body"/>
              <w:jc w:val="center"/>
              <w:rPr>
                <w:sz w:val="16"/>
                <w:szCs w:val="16"/>
                <w:lang w:eastAsia="ja-JP"/>
              </w:rPr>
            </w:pPr>
            <w:r>
              <w:rPr>
                <w:sz w:val="16"/>
                <w:szCs w:val="16"/>
                <w:lang w:eastAsia="ja-JP"/>
              </w:rPr>
              <w:t>AZD104</w:t>
            </w:r>
          </w:p>
        </w:tc>
        <w:tc>
          <w:tcPr>
            <w:tcW w:w="1433" w:type="dxa"/>
            <w:vMerge w:val="restart"/>
          </w:tcPr>
          <w:p w14:paraId="12590733" w14:textId="77777777" w:rsidR="00004C23" w:rsidRDefault="00000000">
            <w:pPr>
              <w:pStyle w:val="Body"/>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Pr>
          <w:p w14:paraId="7C75F834"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54BFEA6F"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619194CA"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905FBE0" w14:textId="77777777" w:rsidR="00004C23" w:rsidRDefault="00004C23">
            <w:pPr>
              <w:pStyle w:val="Body"/>
              <w:keepNext/>
              <w:jc w:val="center"/>
              <w:rPr>
                <w:sz w:val="16"/>
                <w:szCs w:val="16"/>
              </w:rPr>
            </w:pPr>
          </w:p>
        </w:tc>
        <w:tc>
          <w:tcPr>
            <w:tcW w:w="1880" w:type="dxa"/>
            <w:shd w:val="clear" w:color="auto" w:fill="auto"/>
          </w:tcPr>
          <w:p w14:paraId="659C88D4" w14:textId="77777777" w:rsidR="00004C23" w:rsidRDefault="00004C23">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14:paraId="413A1FA8" w14:textId="77777777" w:rsidR="00004C23" w:rsidRDefault="00000000">
                <w:pPr>
                  <w:pStyle w:val="Body"/>
                  <w:rPr>
                    <w:snapToGrid/>
                    <w:sz w:val="16"/>
                    <w:szCs w:val="18"/>
                    <w:lang w:val="nl-NL"/>
                  </w:rPr>
                </w:pPr>
                <w:r>
                  <w:rPr>
                    <w:rStyle w:val="PlaceholderText"/>
                  </w:rPr>
                  <w:t>Click here to enter text.</w:t>
                </w:r>
              </w:p>
            </w:sdtContent>
          </w:sdt>
        </w:tc>
      </w:tr>
      <w:tr w:rsidR="00004C23" w14:paraId="005E10B3" w14:textId="77777777">
        <w:trPr>
          <w:cantSplit/>
          <w:trHeight w:val="1134"/>
        </w:trPr>
        <w:tc>
          <w:tcPr>
            <w:tcW w:w="830" w:type="dxa"/>
            <w:vMerge/>
          </w:tcPr>
          <w:p w14:paraId="5CE387A2" w14:textId="77777777" w:rsidR="00004C23" w:rsidRDefault="00004C23">
            <w:pPr>
              <w:pStyle w:val="Body"/>
              <w:jc w:val="center"/>
              <w:rPr>
                <w:bCs/>
                <w:sz w:val="16"/>
                <w:szCs w:val="18"/>
                <w:lang w:eastAsia="ja-JP"/>
              </w:rPr>
            </w:pPr>
          </w:p>
        </w:tc>
        <w:tc>
          <w:tcPr>
            <w:tcW w:w="1433" w:type="dxa"/>
            <w:vMerge/>
          </w:tcPr>
          <w:p w14:paraId="1FD728FF" w14:textId="77777777" w:rsidR="00004C23" w:rsidRDefault="00004C23">
            <w:pPr>
              <w:pStyle w:val="Body"/>
              <w:ind w:left="360"/>
              <w:jc w:val="left"/>
              <w:rPr>
                <w:bCs/>
                <w:sz w:val="16"/>
                <w:szCs w:val="18"/>
                <w:lang w:eastAsia="ja-JP"/>
              </w:rPr>
            </w:pPr>
          </w:p>
        </w:tc>
        <w:tc>
          <w:tcPr>
            <w:tcW w:w="1151" w:type="dxa"/>
            <w:vMerge/>
          </w:tcPr>
          <w:p w14:paraId="1C4C7BA1" w14:textId="77777777" w:rsidR="00004C23" w:rsidRDefault="00004C23">
            <w:pPr>
              <w:pStyle w:val="Body"/>
              <w:jc w:val="center"/>
              <w:rPr>
                <w:bCs/>
                <w:sz w:val="16"/>
                <w:szCs w:val="18"/>
                <w:lang w:eastAsia="ja-JP"/>
              </w:rPr>
            </w:pPr>
          </w:p>
        </w:tc>
        <w:tc>
          <w:tcPr>
            <w:tcW w:w="864" w:type="dxa"/>
            <w:vMerge/>
          </w:tcPr>
          <w:p w14:paraId="3D2FA3C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7AB16C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994E7EB"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5091FB3C" w14:textId="77777777" w:rsidR="00004C23" w:rsidRDefault="00004C23">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Content>
              <w:p w14:paraId="0B6016F9" w14:textId="77777777" w:rsidR="00004C23" w:rsidRDefault="00000000">
                <w:pPr>
                  <w:pStyle w:val="Body"/>
                  <w:rPr>
                    <w:snapToGrid/>
                    <w:sz w:val="16"/>
                    <w:szCs w:val="18"/>
                    <w:lang w:val="nl-NL"/>
                  </w:rPr>
                </w:pPr>
                <w:r>
                  <w:rPr>
                    <w:rStyle w:val="PlaceholderText"/>
                  </w:rPr>
                  <w:t>Click here to enter text.</w:t>
                </w:r>
              </w:p>
            </w:sdtContent>
          </w:sdt>
        </w:tc>
      </w:tr>
      <w:tr w:rsidR="00004C23" w14:paraId="1CCAE898" w14:textId="77777777">
        <w:trPr>
          <w:cantSplit/>
          <w:trHeight w:val="1134"/>
        </w:trPr>
        <w:tc>
          <w:tcPr>
            <w:tcW w:w="830" w:type="dxa"/>
            <w:vMerge w:val="restart"/>
          </w:tcPr>
          <w:p w14:paraId="33B34605" w14:textId="77777777" w:rsidR="00004C23" w:rsidRDefault="00000000">
            <w:pPr>
              <w:pStyle w:val="Body"/>
              <w:jc w:val="center"/>
              <w:rPr>
                <w:sz w:val="16"/>
                <w:szCs w:val="16"/>
                <w:lang w:eastAsia="ja-JP"/>
              </w:rPr>
            </w:pPr>
            <w:r>
              <w:rPr>
                <w:sz w:val="16"/>
                <w:szCs w:val="16"/>
                <w:lang w:eastAsia="ja-JP"/>
              </w:rPr>
              <w:t>AZD105</w:t>
            </w:r>
          </w:p>
        </w:tc>
        <w:tc>
          <w:tcPr>
            <w:tcW w:w="1433" w:type="dxa"/>
            <w:vMerge w:val="restart"/>
          </w:tcPr>
          <w:p w14:paraId="7F9200FC" w14:textId="77777777" w:rsidR="00004C23" w:rsidRDefault="00000000">
            <w:pPr>
              <w:pStyle w:val="Body"/>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Pr>
          <w:p w14:paraId="1F3CC39A"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7928AEC1"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28C50AB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A38D7D6" w14:textId="77777777" w:rsidR="00004C23" w:rsidRDefault="00004C23">
            <w:pPr>
              <w:pStyle w:val="Body"/>
              <w:keepNext/>
              <w:jc w:val="center"/>
              <w:rPr>
                <w:sz w:val="16"/>
                <w:szCs w:val="16"/>
              </w:rPr>
            </w:pPr>
          </w:p>
        </w:tc>
        <w:tc>
          <w:tcPr>
            <w:tcW w:w="1880" w:type="dxa"/>
            <w:shd w:val="clear" w:color="auto" w:fill="auto"/>
          </w:tcPr>
          <w:p w14:paraId="61BCFFE9" w14:textId="77777777" w:rsidR="00004C23" w:rsidRDefault="00004C23">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14:paraId="2AB27F50" w14:textId="77777777" w:rsidR="00004C23" w:rsidRDefault="00000000">
                <w:pPr>
                  <w:pStyle w:val="Body"/>
                  <w:rPr>
                    <w:snapToGrid/>
                    <w:sz w:val="16"/>
                    <w:szCs w:val="18"/>
                    <w:lang w:val="nl-NL"/>
                  </w:rPr>
                </w:pPr>
                <w:r>
                  <w:rPr>
                    <w:rStyle w:val="PlaceholderText"/>
                  </w:rPr>
                  <w:t>Click here to enter text.</w:t>
                </w:r>
              </w:p>
            </w:sdtContent>
          </w:sdt>
        </w:tc>
      </w:tr>
      <w:tr w:rsidR="00004C23" w14:paraId="7F7300A5" w14:textId="77777777">
        <w:trPr>
          <w:cantSplit/>
          <w:trHeight w:val="1134"/>
        </w:trPr>
        <w:tc>
          <w:tcPr>
            <w:tcW w:w="830" w:type="dxa"/>
            <w:vMerge/>
          </w:tcPr>
          <w:p w14:paraId="2F49E277" w14:textId="77777777" w:rsidR="00004C23" w:rsidRDefault="00004C23">
            <w:pPr>
              <w:pStyle w:val="Body"/>
              <w:jc w:val="center"/>
              <w:rPr>
                <w:bCs/>
                <w:sz w:val="16"/>
                <w:szCs w:val="18"/>
                <w:lang w:eastAsia="ja-JP"/>
              </w:rPr>
            </w:pPr>
          </w:p>
        </w:tc>
        <w:tc>
          <w:tcPr>
            <w:tcW w:w="1433" w:type="dxa"/>
            <w:vMerge/>
          </w:tcPr>
          <w:p w14:paraId="4081C181" w14:textId="77777777" w:rsidR="00004C23" w:rsidRDefault="00004C23">
            <w:pPr>
              <w:pStyle w:val="Body"/>
              <w:ind w:left="360"/>
              <w:jc w:val="left"/>
              <w:rPr>
                <w:bCs/>
                <w:sz w:val="16"/>
                <w:szCs w:val="18"/>
                <w:lang w:eastAsia="ja-JP"/>
              </w:rPr>
            </w:pPr>
          </w:p>
        </w:tc>
        <w:tc>
          <w:tcPr>
            <w:tcW w:w="1151" w:type="dxa"/>
            <w:vMerge/>
          </w:tcPr>
          <w:p w14:paraId="4CE93646" w14:textId="77777777" w:rsidR="00004C23" w:rsidRDefault="00004C23">
            <w:pPr>
              <w:pStyle w:val="Body"/>
              <w:jc w:val="center"/>
              <w:rPr>
                <w:bCs/>
                <w:sz w:val="16"/>
                <w:szCs w:val="18"/>
                <w:lang w:eastAsia="ja-JP"/>
              </w:rPr>
            </w:pPr>
          </w:p>
        </w:tc>
        <w:tc>
          <w:tcPr>
            <w:tcW w:w="864" w:type="dxa"/>
            <w:vMerge/>
          </w:tcPr>
          <w:p w14:paraId="29D3EF0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286947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FFABC20"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110FED1F" w14:textId="77777777" w:rsidR="00004C23" w:rsidRDefault="00004C23">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Content>
              <w:p w14:paraId="2B087B68" w14:textId="77777777" w:rsidR="00004C23" w:rsidRDefault="00000000">
                <w:pPr>
                  <w:pStyle w:val="Body"/>
                  <w:rPr>
                    <w:snapToGrid/>
                    <w:sz w:val="16"/>
                    <w:szCs w:val="18"/>
                    <w:lang w:val="nl-NL"/>
                  </w:rPr>
                </w:pPr>
                <w:r>
                  <w:rPr>
                    <w:rStyle w:val="PlaceholderText"/>
                  </w:rPr>
                  <w:t>Click here to enter text.</w:t>
                </w:r>
              </w:p>
            </w:sdtContent>
          </w:sdt>
        </w:tc>
      </w:tr>
      <w:tr w:rsidR="00004C23" w14:paraId="7C5C4C25" w14:textId="77777777">
        <w:trPr>
          <w:cantSplit/>
          <w:trHeight w:val="1134"/>
        </w:trPr>
        <w:tc>
          <w:tcPr>
            <w:tcW w:w="830" w:type="dxa"/>
            <w:vMerge w:val="restart"/>
          </w:tcPr>
          <w:p w14:paraId="79ECBF29" w14:textId="77777777" w:rsidR="00004C23" w:rsidRDefault="00000000">
            <w:pPr>
              <w:pStyle w:val="Body"/>
              <w:jc w:val="center"/>
              <w:rPr>
                <w:sz w:val="16"/>
                <w:szCs w:val="16"/>
                <w:lang w:eastAsia="ja-JP"/>
              </w:rPr>
            </w:pPr>
            <w:r>
              <w:rPr>
                <w:sz w:val="16"/>
                <w:szCs w:val="16"/>
                <w:lang w:eastAsia="ja-JP"/>
              </w:rPr>
              <w:t>AZD106</w:t>
            </w:r>
          </w:p>
        </w:tc>
        <w:tc>
          <w:tcPr>
            <w:tcW w:w="1433" w:type="dxa"/>
            <w:vMerge w:val="restart"/>
          </w:tcPr>
          <w:p w14:paraId="0A6E869A" w14:textId="77777777" w:rsidR="00004C23" w:rsidRDefault="00000000">
            <w:pPr>
              <w:pStyle w:val="Body"/>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Pr>
          <w:p w14:paraId="4D2E7B6A"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0B417790"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699491EC"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3AEF6EF" w14:textId="77777777" w:rsidR="00004C23" w:rsidRDefault="00004C23">
            <w:pPr>
              <w:pStyle w:val="Body"/>
              <w:keepNext/>
              <w:jc w:val="center"/>
              <w:rPr>
                <w:sz w:val="16"/>
                <w:szCs w:val="16"/>
              </w:rPr>
            </w:pPr>
          </w:p>
        </w:tc>
        <w:tc>
          <w:tcPr>
            <w:tcW w:w="1880" w:type="dxa"/>
            <w:shd w:val="clear" w:color="auto" w:fill="auto"/>
          </w:tcPr>
          <w:p w14:paraId="6A43ED63" w14:textId="77777777" w:rsidR="00004C23" w:rsidRDefault="00004C23">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14:paraId="4AF6E281" w14:textId="77777777" w:rsidR="00004C23" w:rsidRDefault="00000000">
                <w:pPr>
                  <w:pStyle w:val="Body"/>
                  <w:rPr>
                    <w:snapToGrid/>
                    <w:sz w:val="16"/>
                    <w:szCs w:val="18"/>
                    <w:lang w:val="nl-NL"/>
                  </w:rPr>
                </w:pPr>
                <w:r>
                  <w:rPr>
                    <w:rStyle w:val="PlaceholderText"/>
                  </w:rPr>
                  <w:t>Click here to enter text.</w:t>
                </w:r>
              </w:p>
            </w:sdtContent>
          </w:sdt>
        </w:tc>
      </w:tr>
      <w:tr w:rsidR="00004C23" w14:paraId="59A83297" w14:textId="77777777">
        <w:trPr>
          <w:cantSplit/>
          <w:trHeight w:val="1134"/>
        </w:trPr>
        <w:tc>
          <w:tcPr>
            <w:tcW w:w="830" w:type="dxa"/>
            <w:vMerge/>
          </w:tcPr>
          <w:p w14:paraId="7BE22D1C" w14:textId="77777777" w:rsidR="00004C23" w:rsidRDefault="00004C23">
            <w:pPr>
              <w:pStyle w:val="Body"/>
              <w:jc w:val="center"/>
              <w:rPr>
                <w:bCs/>
                <w:sz w:val="16"/>
                <w:szCs w:val="18"/>
                <w:lang w:eastAsia="ja-JP"/>
              </w:rPr>
            </w:pPr>
          </w:p>
        </w:tc>
        <w:tc>
          <w:tcPr>
            <w:tcW w:w="1433" w:type="dxa"/>
            <w:vMerge/>
          </w:tcPr>
          <w:p w14:paraId="2EE98D2D" w14:textId="77777777" w:rsidR="00004C23" w:rsidRDefault="00004C23">
            <w:pPr>
              <w:pStyle w:val="Body"/>
              <w:ind w:left="360"/>
              <w:jc w:val="left"/>
              <w:rPr>
                <w:bCs/>
                <w:sz w:val="16"/>
                <w:szCs w:val="18"/>
                <w:lang w:eastAsia="ja-JP"/>
              </w:rPr>
            </w:pPr>
          </w:p>
        </w:tc>
        <w:tc>
          <w:tcPr>
            <w:tcW w:w="1151" w:type="dxa"/>
            <w:vMerge/>
          </w:tcPr>
          <w:p w14:paraId="50D9B084" w14:textId="77777777" w:rsidR="00004C23" w:rsidRDefault="00004C23">
            <w:pPr>
              <w:pStyle w:val="Body"/>
              <w:jc w:val="center"/>
              <w:rPr>
                <w:bCs/>
                <w:sz w:val="16"/>
                <w:szCs w:val="18"/>
                <w:lang w:eastAsia="ja-JP"/>
              </w:rPr>
            </w:pPr>
          </w:p>
        </w:tc>
        <w:tc>
          <w:tcPr>
            <w:tcW w:w="864" w:type="dxa"/>
            <w:vMerge/>
          </w:tcPr>
          <w:p w14:paraId="4A55A87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32DE33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2733922"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39639A01" w14:textId="77777777" w:rsidR="00004C23" w:rsidRDefault="00004C23">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Content>
              <w:p w14:paraId="3D17EB3C" w14:textId="77777777" w:rsidR="00004C23" w:rsidRDefault="00000000">
                <w:pPr>
                  <w:pStyle w:val="Body"/>
                  <w:rPr>
                    <w:snapToGrid/>
                    <w:sz w:val="16"/>
                    <w:szCs w:val="18"/>
                    <w:lang w:val="nl-NL"/>
                  </w:rPr>
                </w:pPr>
                <w:r>
                  <w:rPr>
                    <w:rStyle w:val="PlaceholderText"/>
                  </w:rPr>
                  <w:t>Click here to enter text.</w:t>
                </w:r>
              </w:p>
            </w:sdtContent>
          </w:sdt>
        </w:tc>
      </w:tr>
      <w:tr w:rsidR="00004C23" w14:paraId="6A367FF6" w14:textId="77777777">
        <w:trPr>
          <w:cantSplit/>
          <w:trHeight w:val="1134"/>
        </w:trPr>
        <w:tc>
          <w:tcPr>
            <w:tcW w:w="830" w:type="dxa"/>
            <w:vMerge w:val="restart"/>
          </w:tcPr>
          <w:p w14:paraId="24A9A3DF" w14:textId="77777777" w:rsidR="00004C23" w:rsidRDefault="00000000">
            <w:pPr>
              <w:pStyle w:val="Body"/>
              <w:jc w:val="center"/>
              <w:rPr>
                <w:sz w:val="16"/>
                <w:szCs w:val="16"/>
                <w:lang w:eastAsia="ja-JP"/>
              </w:rPr>
            </w:pPr>
            <w:r>
              <w:rPr>
                <w:sz w:val="16"/>
                <w:szCs w:val="16"/>
                <w:lang w:eastAsia="ja-JP"/>
              </w:rPr>
              <w:t>AZD107</w:t>
            </w:r>
          </w:p>
        </w:tc>
        <w:tc>
          <w:tcPr>
            <w:tcW w:w="1433" w:type="dxa"/>
            <w:vMerge w:val="restart"/>
          </w:tcPr>
          <w:p w14:paraId="1B0073C3" w14:textId="77777777" w:rsidR="00004C23" w:rsidRDefault="00000000">
            <w:pPr>
              <w:pStyle w:val="Body"/>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Pr>
          <w:p w14:paraId="7B65B9D5"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089710DA"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266E210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9F625B1" w14:textId="77777777" w:rsidR="00004C23" w:rsidRDefault="00004C23">
            <w:pPr>
              <w:pStyle w:val="Body"/>
              <w:keepNext/>
              <w:jc w:val="center"/>
              <w:rPr>
                <w:sz w:val="16"/>
                <w:szCs w:val="16"/>
              </w:rPr>
            </w:pPr>
          </w:p>
        </w:tc>
        <w:tc>
          <w:tcPr>
            <w:tcW w:w="1880" w:type="dxa"/>
            <w:shd w:val="clear" w:color="auto" w:fill="auto"/>
          </w:tcPr>
          <w:p w14:paraId="2310E5D2" w14:textId="77777777" w:rsidR="00004C23" w:rsidRDefault="00004C23">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14:paraId="5A4D800E" w14:textId="77777777" w:rsidR="00004C23" w:rsidRDefault="00000000">
                <w:pPr>
                  <w:pStyle w:val="Body"/>
                  <w:rPr>
                    <w:snapToGrid/>
                    <w:sz w:val="16"/>
                    <w:szCs w:val="18"/>
                    <w:lang w:val="nl-NL"/>
                  </w:rPr>
                </w:pPr>
                <w:r>
                  <w:rPr>
                    <w:rStyle w:val="PlaceholderText"/>
                  </w:rPr>
                  <w:t>Click here to enter text.</w:t>
                </w:r>
              </w:p>
            </w:sdtContent>
          </w:sdt>
        </w:tc>
      </w:tr>
      <w:tr w:rsidR="00004C23" w14:paraId="25453C20" w14:textId="77777777">
        <w:trPr>
          <w:cantSplit/>
          <w:trHeight w:val="1134"/>
        </w:trPr>
        <w:tc>
          <w:tcPr>
            <w:tcW w:w="830" w:type="dxa"/>
            <w:vMerge/>
          </w:tcPr>
          <w:p w14:paraId="47D7E944" w14:textId="77777777" w:rsidR="00004C23" w:rsidRDefault="00004C23">
            <w:pPr>
              <w:pStyle w:val="Body"/>
              <w:jc w:val="center"/>
              <w:rPr>
                <w:bCs/>
                <w:sz w:val="16"/>
                <w:szCs w:val="18"/>
                <w:lang w:eastAsia="ja-JP"/>
              </w:rPr>
            </w:pPr>
          </w:p>
        </w:tc>
        <w:tc>
          <w:tcPr>
            <w:tcW w:w="1433" w:type="dxa"/>
            <w:vMerge/>
          </w:tcPr>
          <w:p w14:paraId="411CBAEE" w14:textId="77777777" w:rsidR="00004C23" w:rsidRDefault="00004C23">
            <w:pPr>
              <w:pStyle w:val="Body"/>
              <w:ind w:left="360"/>
              <w:jc w:val="left"/>
              <w:rPr>
                <w:bCs/>
                <w:sz w:val="16"/>
                <w:szCs w:val="18"/>
                <w:lang w:eastAsia="ja-JP"/>
              </w:rPr>
            </w:pPr>
          </w:p>
        </w:tc>
        <w:tc>
          <w:tcPr>
            <w:tcW w:w="1151" w:type="dxa"/>
            <w:vMerge/>
          </w:tcPr>
          <w:p w14:paraId="063C2584" w14:textId="77777777" w:rsidR="00004C23" w:rsidRDefault="00004C23">
            <w:pPr>
              <w:pStyle w:val="Body"/>
              <w:jc w:val="center"/>
              <w:rPr>
                <w:bCs/>
                <w:sz w:val="16"/>
                <w:szCs w:val="18"/>
                <w:lang w:eastAsia="ja-JP"/>
              </w:rPr>
            </w:pPr>
          </w:p>
        </w:tc>
        <w:tc>
          <w:tcPr>
            <w:tcW w:w="864" w:type="dxa"/>
            <w:vMerge/>
          </w:tcPr>
          <w:p w14:paraId="4C77DF6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DC1E02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1C06C45"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4E064677" w14:textId="77777777" w:rsidR="00004C23" w:rsidRDefault="00004C23">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howingPlcHdr/>
            </w:sdtPr>
            <w:sdtContent>
              <w:p w14:paraId="61CA344C" w14:textId="77777777" w:rsidR="00004C23" w:rsidRDefault="00000000">
                <w:pPr>
                  <w:pStyle w:val="Body"/>
                  <w:rPr>
                    <w:snapToGrid/>
                    <w:sz w:val="16"/>
                    <w:szCs w:val="18"/>
                    <w:lang w:val="nl-NL"/>
                  </w:rPr>
                </w:pPr>
                <w:r>
                  <w:rPr>
                    <w:rStyle w:val="PlaceholderText"/>
                  </w:rPr>
                  <w:t>Click here to enter text.</w:t>
                </w:r>
              </w:p>
            </w:sdtContent>
          </w:sdt>
        </w:tc>
      </w:tr>
      <w:tr w:rsidR="00004C23" w14:paraId="66AA0B3A" w14:textId="77777777">
        <w:trPr>
          <w:cantSplit/>
          <w:trHeight w:val="1360"/>
        </w:trPr>
        <w:tc>
          <w:tcPr>
            <w:tcW w:w="830" w:type="dxa"/>
            <w:vMerge w:val="restart"/>
          </w:tcPr>
          <w:p w14:paraId="6C205C68" w14:textId="77777777" w:rsidR="00004C23" w:rsidRDefault="00000000">
            <w:pPr>
              <w:pStyle w:val="Body"/>
              <w:jc w:val="center"/>
              <w:rPr>
                <w:sz w:val="16"/>
                <w:szCs w:val="16"/>
                <w:lang w:eastAsia="ja-JP"/>
              </w:rPr>
            </w:pPr>
            <w:r>
              <w:rPr>
                <w:sz w:val="16"/>
                <w:szCs w:val="16"/>
                <w:lang w:eastAsia="ja-JP"/>
              </w:rPr>
              <w:t>AZD108</w:t>
            </w:r>
          </w:p>
        </w:tc>
        <w:tc>
          <w:tcPr>
            <w:tcW w:w="1433" w:type="dxa"/>
            <w:vMerge w:val="restart"/>
          </w:tcPr>
          <w:p w14:paraId="3085F83F" w14:textId="77777777" w:rsidR="00004C23" w:rsidRDefault="00000000">
            <w:pPr>
              <w:pStyle w:val="Body"/>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Pr>
          <w:p w14:paraId="1E91431C" w14:textId="77777777" w:rsidR="00004C23" w:rsidRDefault="00000000">
            <w:pPr>
              <w:pStyle w:val="Body"/>
              <w:jc w:val="center"/>
              <w:rPr>
                <w:sz w:val="16"/>
                <w:szCs w:val="16"/>
                <w:lang w:eastAsia="ja-JP"/>
              </w:rPr>
            </w:pPr>
            <w:r>
              <w:rPr>
                <w:sz w:val="16"/>
                <w:szCs w:val="16"/>
                <w:lang w:eastAsia="ja-JP"/>
              </w:rPr>
              <w:t>[R1]/2.5.5.6.1</w:t>
            </w:r>
          </w:p>
        </w:tc>
        <w:tc>
          <w:tcPr>
            <w:tcW w:w="864" w:type="dxa"/>
          </w:tcPr>
          <w:p w14:paraId="45C841D1" w14:textId="77777777" w:rsidR="00004C23" w:rsidRDefault="00000000">
            <w:pPr>
              <w:pStyle w:val="Body"/>
              <w:jc w:val="center"/>
              <w:rPr>
                <w:sz w:val="16"/>
                <w:szCs w:val="16"/>
                <w:lang w:eastAsia="ja-JP"/>
              </w:rPr>
            </w:pPr>
            <w:r>
              <w:rPr>
                <w:sz w:val="16"/>
                <w:szCs w:val="16"/>
                <w:lang w:eastAsia="ja-JP"/>
              </w:rPr>
              <w:t>AZD3: O</w:t>
            </w:r>
          </w:p>
        </w:tc>
        <w:tc>
          <w:tcPr>
            <w:tcW w:w="606" w:type="dxa"/>
            <w:textDirection w:val="btLr"/>
            <w:vAlign w:val="center"/>
          </w:tcPr>
          <w:p w14:paraId="2E91D50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BA743AB" w14:textId="77777777" w:rsidR="00004C23" w:rsidRDefault="00004C23">
            <w:pPr>
              <w:pStyle w:val="Body"/>
              <w:keepNext/>
              <w:jc w:val="center"/>
              <w:rPr>
                <w:sz w:val="16"/>
                <w:szCs w:val="16"/>
              </w:rPr>
            </w:pPr>
          </w:p>
        </w:tc>
        <w:tc>
          <w:tcPr>
            <w:tcW w:w="1880" w:type="dxa"/>
            <w:shd w:val="clear" w:color="auto" w:fill="auto"/>
          </w:tcPr>
          <w:p w14:paraId="4ADBB8D5" w14:textId="77777777" w:rsidR="00004C23" w:rsidRDefault="00004C23">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14:paraId="6A4EA8AE" w14:textId="77777777" w:rsidR="00004C23" w:rsidRDefault="00000000">
                <w:pPr>
                  <w:pStyle w:val="Body"/>
                  <w:rPr>
                    <w:snapToGrid/>
                    <w:sz w:val="16"/>
                    <w:szCs w:val="18"/>
                    <w:lang w:val="nl-NL"/>
                  </w:rPr>
                </w:pPr>
                <w:r>
                  <w:rPr>
                    <w:rStyle w:val="PlaceholderText"/>
                  </w:rPr>
                  <w:t>Click here to enter text.</w:t>
                </w:r>
              </w:p>
            </w:sdtContent>
          </w:sdt>
        </w:tc>
      </w:tr>
      <w:tr w:rsidR="00004C23" w14:paraId="05DFAE09" w14:textId="77777777">
        <w:trPr>
          <w:cantSplit/>
          <w:trHeight w:val="1134"/>
        </w:trPr>
        <w:tc>
          <w:tcPr>
            <w:tcW w:w="830" w:type="dxa"/>
            <w:vMerge/>
          </w:tcPr>
          <w:p w14:paraId="247D9F1E" w14:textId="77777777" w:rsidR="00004C23" w:rsidRDefault="00004C23">
            <w:pPr>
              <w:pStyle w:val="Body"/>
              <w:jc w:val="center"/>
              <w:rPr>
                <w:bCs/>
                <w:sz w:val="16"/>
                <w:szCs w:val="18"/>
                <w:lang w:eastAsia="ja-JP"/>
              </w:rPr>
            </w:pPr>
          </w:p>
        </w:tc>
        <w:tc>
          <w:tcPr>
            <w:tcW w:w="1433" w:type="dxa"/>
            <w:vMerge/>
          </w:tcPr>
          <w:p w14:paraId="024DFCB9" w14:textId="77777777" w:rsidR="00004C23" w:rsidRDefault="00004C23">
            <w:pPr>
              <w:pStyle w:val="Body"/>
              <w:ind w:left="360"/>
              <w:jc w:val="left"/>
              <w:rPr>
                <w:bCs/>
                <w:sz w:val="16"/>
                <w:szCs w:val="18"/>
                <w:lang w:eastAsia="ja-JP"/>
              </w:rPr>
            </w:pPr>
          </w:p>
        </w:tc>
        <w:tc>
          <w:tcPr>
            <w:tcW w:w="1151" w:type="dxa"/>
            <w:vMerge/>
          </w:tcPr>
          <w:p w14:paraId="04E4E8E0" w14:textId="77777777" w:rsidR="00004C23" w:rsidRDefault="00004C23">
            <w:pPr>
              <w:pStyle w:val="Body"/>
              <w:jc w:val="center"/>
              <w:rPr>
                <w:bCs/>
                <w:sz w:val="16"/>
                <w:szCs w:val="18"/>
                <w:lang w:eastAsia="ja-JP"/>
              </w:rPr>
            </w:pPr>
          </w:p>
        </w:tc>
        <w:tc>
          <w:tcPr>
            <w:tcW w:w="864" w:type="dxa"/>
          </w:tcPr>
          <w:p w14:paraId="5CC69E8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ABCD15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8B7D085"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4EC756F5" w14:textId="77777777" w:rsidR="00004C23" w:rsidRDefault="00004C23">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Content>
              <w:p w14:paraId="505FCA46" w14:textId="77777777" w:rsidR="00004C23" w:rsidRDefault="00000000">
                <w:pPr>
                  <w:pStyle w:val="Body"/>
                  <w:rPr>
                    <w:snapToGrid/>
                    <w:sz w:val="16"/>
                    <w:szCs w:val="18"/>
                    <w:lang w:val="nl-NL"/>
                  </w:rPr>
                </w:pPr>
                <w:r>
                  <w:rPr>
                    <w:rStyle w:val="PlaceholderText"/>
                  </w:rPr>
                  <w:t>Click here to enter text.</w:t>
                </w:r>
              </w:p>
            </w:sdtContent>
          </w:sdt>
        </w:tc>
      </w:tr>
      <w:tr w:rsidR="00004C23" w14:paraId="215EB436" w14:textId="77777777">
        <w:trPr>
          <w:cantSplit/>
          <w:trHeight w:val="1134"/>
        </w:trPr>
        <w:tc>
          <w:tcPr>
            <w:tcW w:w="830" w:type="dxa"/>
            <w:vMerge w:val="restart"/>
          </w:tcPr>
          <w:p w14:paraId="71243122" w14:textId="77777777" w:rsidR="00004C23" w:rsidRDefault="00000000">
            <w:pPr>
              <w:pStyle w:val="Body"/>
              <w:jc w:val="center"/>
              <w:rPr>
                <w:sz w:val="16"/>
                <w:szCs w:val="16"/>
                <w:lang w:eastAsia="ja-JP"/>
              </w:rPr>
            </w:pPr>
            <w:r>
              <w:rPr>
                <w:sz w:val="16"/>
                <w:szCs w:val="16"/>
                <w:lang w:eastAsia="ja-JP"/>
              </w:rPr>
              <w:t>AZD109</w:t>
            </w:r>
          </w:p>
        </w:tc>
        <w:tc>
          <w:tcPr>
            <w:tcW w:w="1433" w:type="dxa"/>
            <w:vMerge w:val="restart"/>
          </w:tcPr>
          <w:p w14:paraId="147DE974" w14:textId="77777777" w:rsidR="00004C23" w:rsidRDefault="00000000">
            <w:pPr>
              <w:pStyle w:val="Body"/>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Pr>
          <w:p w14:paraId="3D71C39C"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506A018D"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0DCA5BD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730E905" w14:textId="77777777" w:rsidR="00004C23" w:rsidRDefault="00004C23">
            <w:pPr>
              <w:pStyle w:val="Body"/>
              <w:keepNext/>
              <w:jc w:val="center"/>
              <w:rPr>
                <w:sz w:val="16"/>
                <w:szCs w:val="16"/>
              </w:rPr>
            </w:pPr>
          </w:p>
        </w:tc>
        <w:tc>
          <w:tcPr>
            <w:tcW w:w="1880" w:type="dxa"/>
            <w:shd w:val="clear" w:color="auto" w:fill="auto"/>
          </w:tcPr>
          <w:p w14:paraId="1A682FF9" w14:textId="77777777" w:rsidR="00004C23" w:rsidRDefault="00004C23">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14:paraId="2A051E0D" w14:textId="77777777" w:rsidR="00004C23" w:rsidRDefault="00000000">
                <w:pPr>
                  <w:pStyle w:val="Body"/>
                  <w:rPr>
                    <w:snapToGrid/>
                    <w:sz w:val="16"/>
                    <w:szCs w:val="18"/>
                    <w:lang w:val="nl-NL"/>
                  </w:rPr>
                </w:pPr>
                <w:r>
                  <w:rPr>
                    <w:rStyle w:val="PlaceholderText"/>
                  </w:rPr>
                  <w:t>Click here to enter text.</w:t>
                </w:r>
              </w:p>
            </w:sdtContent>
          </w:sdt>
        </w:tc>
      </w:tr>
      <w:tr w:rsidR="00004C23" w14:paraId="6F878726" w14:textId="77777777">
        <w:trPr>
          <w:cantSplit/>
          <w:trHeight w:val="1134"/>
        </w:trPr>
        <w:tc>
          <w:tcPr>
            <w:tcW w:w="830" w:type="dxa"/>
            <w:vMerge/>
          </w:tcPr>
          <w:p w14:paraId="49344D24" w14:textId="77777777" w:rsidR="00004C23" w:rsidRDefault="00004C23">
            <w:pPr>
              <w:pStyle w:val="Body"/>
              <w:jc w:val="center"/>
              <w:rPr>
                <w:bCs/>
                <w:sz w:val="16"/>
                <w:szCs w:val="18"/>
                <w:lang w:eastAsia="ja-JP"/>
              </w:rPr>
            </w:pPr>
          </w:p>
        </w:tc>
        <w:tc>
          <w:tcPr>
            <w:tcW w:w="1433" w:type="dxa"/>
            <w:vMerge/>
          </w:tcPr>
          <w:p w14:paraId="76802987" w14:textId="77777777" w:rsidR="00004C23" w:rsidRDefault="00004C23">
            <w:pPr>
              <w:pStyle w:val="Body"/>
              <w:ind w:left="360"/>
              <w:jc w:val="left"/>
              <w:rPr>
                <w:bCs/>
                <w:sz w:val="16"/>
                <w:szCs w:val="18"/>
                <w:lang w:eastAsia="ja-JP"/>
              </w:rPr>
            </w:pPr>
          </w:p>
        </w:tc>
        <w:tc>
          <w:tcPr>
            <w:tcW w:w="1151" w:type="dxa"/>
            <w:vMerge/>
          </w:tcPr>
          <w:p w14:paraId="2DC61CE0" w14:textId="77777777" w:rsidR="00004C23" w:rsidRDefault="00004C23">
            <w:pPr>
              <w:pStyle w:val="Body"/>
              <w:jc w:val="center"/>
              <w:rPr>
                <w:bCs/>
                <w:sz w:val="16"/>
                <w:szCs w:val="18"/>
                <w:lang w:eastAsia="ja-JP"/>
              </w:rPr>
            </w:pPr>
          </w:p>
        </w:tc>
        <w:tc>
          <w:tcPr>
            <w:tcW w:w="864" w:type="dxa"/>
            <w:vMerge/>
          </w:tcPr>
          <w:p w14:paraId="244E888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3D883F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44CCF7D"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21C0C002" w14:textId="77777777" w:rsidR="00004C23" w:rsidRDefault="00004C23">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Content>
              <w:p w14:paraId="7A92DF25" w14:textId="77777777" w:rsidR="00004C23" w:rsidRDefault="00000000">
                <w:pPr>
                  <w:pStyle w:val="Body"/>
                  <w:rPr>
                    <w:snapToGrid/>
                    <w:sz w:val="16"/>
                    <w:szCs w:val="18"/>
                    <w:lang w:val="nl-NL"/>
                  </w:rPr>
                </w:pPr>
                <w:r>
                  <w:rPr>
                    <w:rStyle w:val="PlaceholderText"/>
                  </w:rPr>
                  <w:t>Click here to enter text.</w:t>
                </w:r>
              </w:p>
            </w:sdtContent>
          </w:sdt>
        </w:tc>
      </w:tr>
      <w:tr w:rsidR="00004C23" w14:paraId="58C5592C" w14:textId="77777777">
        <w:trPr>
          <w:cantSplit/>
          <w:trHeight w:val="1134"/>
        </w:trPr>
        <w:tc>
          <w:tcPr>
            <w:tcW w:w="830" w:type="dxa"/>
            <w:vMerge w:val="restart"/>
          </w:tcPr>
          <w:p w14:paraId="3D58AE9F" w14:textId="77777777" w:rsidR="00004C23" w:rsidRDefault="00000000">
            <w:pPr>
              <w:pStyle w:val="Body"/>
              <w:jc w:val="center"/>
              <w:rPr>
                <w:sz w:val="16"/>
                <w:szCs w:val="16"/>
                <w:lang w:eastAsia="ja-JP"/>
              </w:rPr>
            </w:pPr>
            <w:r>
              <w:rPr>
                <w:sz w:val="16"/>
                <w:szCs w:val="16"/>
                <w:lang w:eastAsia="ja-JP"/>
              </w:rPr>
              <w:t>AZD110</w:t>
            </w:r>
          </w:p>
        </w:tc>
        <w:tc>
          <w:tcPr>
            <w:tcW w:w="1433" w:type="dxa"/>
            <w:vMerge w:val="restart"/>
          </w:tcPr>
          <w:p w14:paraId="0E2FE04F" w14:textId="77777777" w:rsidR="00004C23" w:rsidRDefault="00000000">
            <w:pPr>
              <w:pStyle w:val="Body"/>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Pr>
          <w:p w14:paraId="5DBCE24E"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3242BF9A" w14:textId="77777777" w:rsidR="00004C23" w:rsidRDefault="00000000">
            <w:pPr>
              <w:pStyle w:val="Body"/>
              <w:jc w:val="center"/>
              <w:rPr>
                <w:sz w:val="16"/>
                <w:szCs w:val="16"/>
                <w:lang w:eastAsia="ja-JP"/>
              </w:rPr>
            </w:pPr>
            <w:r>
              <w:rPr>
                <w:sz w:val="16"/>
                <w:szCs w:val="16"/>
                <w:lang w:eastAsia="ja-JP"/>
              </w:rPr>
              <w:t>AZD3: O</w:t>
            </w:r>
          </w:p>
          <w:p w14:paraId="45BD34B0" w14:textId="77777777" w:rsidR="00004C23" w:rsidRDefault="00004C23">
            <w:pPr>
              <w:pStyle w:val="Body"/>
              <w:jc w:val="center"/>
              <w:rPr>
                <w:sz w:val="16"/>
                <w:szCs w:val="16"/>
                <w:lang w:eastAsia="ja-JP"/>
              </w:rPr>
            </w:pPr>
          </w:p>
        </w:tc>
        <w:tc>
          <w:tcPr>
            <w:tcW w:w="606" w:type="dxa"/>
            <w:textDirection w:val="btLr"/>
            <w:vAlign w:val="center"/>
          </w:tcPr>
          <w:p w14:paraId="069B1131"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5EF42B2" w14:textId="77777777" w:rsidR="00004C23" w:rsidRDefault="00004C23">
            <w:pPr>
              <w:pStyle w:val="Body"/>
              <w:keepNext/>
              <w:jc w:val="center"/>
              <w:rPr>
                <w:sz w:val="16"/>
                <w:szCs w:val="16"/>
              </w:rPr>
            </w:pPr>
          </w:p>
        </w:tc>
        <w:tc>
          <w:tcPr>
            <w:tcW w:w="1880" w:type="dxa"/>
            <w:shd w:val="clear" w:color="auto" w:fill="auto"/>
          </w:tcPr>
          <w:p w14:paraId="46DE5B7D" w14:textId="77777777" w:rsidR="00004C23" w:rsidRDefault="00004C23">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14:paraId="5B68A66C" w14:textId="77777777" w:rsidR="00004C23" w:rsidRDefault="00000000">
                <w:pPr>
                  <w:pStyle w:val="Body"/>
                  <w:rPr>
                    <w:snapToGrid/>
                    <w:sz w:val="16"/>
                    <w:szCs w:val="18"/>
                    <w:lang w:val="nl-NL"/>
                  </w:rPr>
                </w:pPr>
                <w:r>
                  <w:rPr>
                    <w:rStyle w:val="PlaceholderText"/>
                  </w:rPr>
                  <w:t>Click here to enter text.</w:t>
                </w:r>
              </w:p>
            </w:sdtContent>
          </w:sdt>
        </w:tc>
      </w:tr>
      <w:tr w:rsidR="00004C23" w14:paraId="6BE11EAB" w14:textId="77777777">
        <w:trPr>
          <w:cantSplit/>
          <w:trHeight w:val="1134"/>
        </w:trPr>
        <w:tc>
          <w:tcPr>
            <w:tcW w:w="830" w:type="dxa"/>
            <w:vMerge/>
          </w:tcPr>
          <w:p w14:paraId="25FAC1F4" w14:textId="77777777" w:rsidR="00004C23" w:rsidRDefault="00004C23">
            <w:pPr>
              <w:pStyle w:val="Body"/>
              <w:jc w:val="center"/>
              <w:rPr>
                <w:bCs/>
                <w:sz w:val="16"/>
                <w:szCs w:val="18"/>
                <w:lang w:eastAsia="ja-JP"/>
              </w:rPr>
            </w:pPr>
          </w:p>
        </w:tc>
        <w:tc>
          <w:tcPr>
            <w:tcW w:w="1433" w:type="dxa"/>
            <w:vMerge/>
          </w:tcPr>
          <w:p w14:paraId="1FEF86BC" w14:textId="77777777" w:rsidR="00004C23" w:rsidRDefault="00004C23">
            <w:pPr>
              <w:pStyle w:val="Body"/>
              <w:ind w:left="360"/>
              <w:jc w:val="left"/>
              <w:rPr>
                <w:bCs/>
                <w:sz w:val="16"/>
                <w:szCs w:val="18"/>
                <w:lang w:eastAsia="ja-JP"/>
              </w:rPr>
            </w:pPr>
          </w:p>
        </w:tc>
        <w:tc>
          <w:tcPr>
            <w:tcW w:w="1151" w:type="dxa"/>
            <w:vMerge/>
          </w:tcPr>
          <w:p w14:paraId="43108CA6" w14:textId="77777777" w:rsidR="00004C23" w:rsidRDefault="00004C23">
            <w:pPr>
              <w:pStyle w:val="Body"/>
              <w:jc w:val="center"/>
              <w:rPr>
                <w:bCs/>
                <w:sz w:val="16"/>
                <w:szCs w:val="18"/>
                <w:lang w:eastAsia="ja-JP"/>
              </w:rPr>
            </w:pPr>
          </w:p>
        </w:tc>
        <w:tc>
          <w:tcPr>
            <w:tcW w:w="864" w:type="dxa"/>
            <w:vMerge/>
          </w:tcPr>
          <w:p w14:paraId="6CF0988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518D6F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04FBFD94"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523BD88D" w14:textId="77777777" w:rsidR="00004C23" w:rsidRDefault="00004C23">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Content>
              <w:p w14:paraId="5CEF857E" w14:textId="77777777" w:rsidR="00004C23" w:rsidRDefault="00000000">
                <w:pPr>
                  <w:pStyle w:val="Body"/>
                  <w:rPr>
                    <w:snapToGrid/>
                    <w:sz w:val="16"/>
                    <w:szCs w:val="18"/>
                    <w:lang w:val="nl-NL"/>
                  </w:rPr>
                </w:pPr>
                <w:r>
                  <w:rPr>
                    <w:rStyle w:val="PlaceholderText"/>
                  </w:rPr>
                  <w:t>Click here to enter text.</w:t>
                </w:r>
              </w:p>
            </w:sdtContent>
          </w:sdt>
        </w:tc>
      </w:tr>
      <w:tr w:rsidR="00004C23" w14:paraId="0DC566A6" w14:textId="77777777">
        <w:trPr>
          <w:cantSplit/>
          <w:trHeight w:val="1134"/>
        </w:trPr>
        <w:tc>
          <w:tcPr>
            <w:tcW w:w="830" w:type="dxa"/>
            <w:vMerge w:val="restart"/>
          </w:tcPr>
          <w:p w14:paraId="3662758A" w14:textId="77777777" w:rsidR="00004C23" w:rsidRDefault="00000000">
            <w:pPr>
              <w:pStyle w:val="Body"/>
              <w:jc w:val="center"/>
              <w:rPr>
                <w:sz w:val="16"/>
                <w:szCs w:val="16"/>
                <w:lang w:eastAsia="ja-JP"/>
              </w:rPr>
            </w:pPr>
            <w:r>
              <w:rPr>
                <w:sz w:val="16"/>
                <w:szCs w:val="16"/>
                <w:lang w:eastAsia="ja-JP"/>
              </w:rPr>
              <w:t>AZD111</w:t>
            </w:r>
          </w:p>
        </w:tc>
        <w:tc>
          <w:tcPr>
            <w:tcW w:w="1433" w:type="dxa"/>
            <w:vMerge w:val="restart"/>
          </w:tcPr>
          <w:p w14:paraId="7A440CDD" w14:textId="77777777" w:rsidR="00004C23" w:rsidRDefault="00000000">
            <w:pPr>
              <w:pStyle w:val="Body"/>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Pr>
          <w:p w14:paraId="1FAE8368"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04F3EFD9"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1D44FAC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A5463F3" w14:textId="77777777" w:rsidR="00004C23" w:rsidRDefault="00004C23">
            <w:pPr>
              <w:pStyle w:val="Body"/>
              <w:keepNext/>
              <w:jc w:val="center"/>
              <w:rPr>
                <w:sz w:val="16"/>
                <w:szCs w:val="16"/>
              </w:rPr>
            </w:pPr>
          </w:p>
        </w:tc>
        <w:tc>
          <w:tcPr>
            <w:tcW w:w="1880" w:type="dxa"/>
            <w:shd w:val="clear" w:color="auto" w:fill="auto"/>
          </w:tcPr>
          <w:p w14:paraId="128B5711" w14:textId="77777777" w:rsidR="00004C23" w:rsidRDefault="00004C23">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14:paraId="0697EF56" w14:textId="77777777" w:rsidR="00004C23" w:rsidRDefault="00000000">
                <w:pPr>
                  <w:pStyle w:val="Body"/>
                  <w:rPr>
                    <w:snapToGrid/>
                    <w:sz w:val="16"/>
                    <w:szCs w:val="18"/>
                    <w:lang w:val="nl-NL"/>
                  </w:rPr>
                </w:pPr>
                <w:r>
                  <w:rPr>
                    <w:rStyle w:val="PlaceholderText"/>
                  </w:rPr>
                  <w:t>Click here to enter text.</w:t>
                </w:r>
              </w:p>
            </w:sdtContent>
          </w:sdt>
        </w:tc>
      </w:tr>
      <w:tr w:rsidR="00004C23" w14:paraId="2CFC7407" w14:textId="77777777">
        <w:trPr>
          <w:cantSplit/>
          <w:trHeight w:val="1134"/>
        </w:trPr>
        <w:tc>
          <w:tcPr>
            <w:tcW w:w="830" w:type="dxa"/>
            <w:vMerge/>
          </w:tcPr>
          <w:p w14:paraId="68FFAED1" w14:textId="77777777" w:rsidR="00004C23" w:rsidRDefault="00004C23">
            <w:pPr>
              <w:pStyle w:val="Body"/>
              <w:jc w:val="center"/>
              <w:rPr>
                <w:bCs/>
                <w:sz w:val="16"/>
                <w:szCs w:val="18"/>
                <w:lang w:eastAsia="ja-JP"/>
              </w:rPr>
            </w:pPr>
          </w:p>
        </w:tc>
        <w:tc>
          <w:tcPr>
            <w:tcW w:w="1433" w:type="dxa"/>
            <w:vMerge/>
          </w:tcPr>
          <w:p w14:paraId="33E270D4" w14:textId="77777777" w:rsidR="00004C23" w:rsidRDefault="00004C23">
            <w:pPr>
              <w:pStyle w:val="Body"/>
              <w:ind w:left="360"/>
              <w:jc w:val="left"/>
              <w:rPr>
                <w:bCs/>
                <w:sz w:val="16"/>
                <w:szCs w:val="18"/>
                <w:lang w:eastAsia="ja-JP"/>
              </w:rPr>
            </w:pPr>
          </w:p>
        </w:tc>
        <w:tc>
          <w:tcPr>
            <w:tcW w:w="1151" w:type="dxa"/>
            <w:vMerge/>
          </w:tcPr>
          <w:p w14:paraId="110F33E2" w14:textId="77777777" w:rsidR="00004C23" w:rsidRDefault="00004C23">
            <w:pPr>
              <w:pStyle w:val="Body"/>
              <w:jc w:val="center"/>
              <w:rPr>
                <w:bCs/>
                <w:sz w:val="16"/>
                <w:szCs w:val="18"/>
                <w:lang w:eastAsia="ja-JP"/>
              </w:rPr>
            </w:pPr>
          </w:p>
        </w:tc>
        <w:tc>
          <w:tcPr>
            <w:tcW w:w="864" w:type="dxa"/>
            <w:vMerge/>
          </w:tcPr>
          <w:p w14:paraId="0F4627C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1713D3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404514E2"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353EEFA7" w14:textId="77777777" w:rsidR="00004C23" w:rsidRDefault="00004C23">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Content>
              <w:p w14:paraId="4A7CB36F" w14:textId="77777777" w:rsidR="00004C23" w:rsidRDefault="00000000">
                <w:pPr>
                  <w:pStyle w:val="Body"/>
                  <w:rPr>
                    <w:snapToGrid/>
                    <w:sz w:val="16"/>
                    <w:szCs w:val="18"/>
                    <w:lang w:val="nl-NL"/>
                  </w:rPr>
                </w:pPr>
                <w:r>
                  <w:rPr>
                    <w:rStyle w:val="PlaceholderText"/>
                  </w:rPr>
                  <w:t>Click here to enter text.</w:t>
                </w:r>
              </w:p>
            </w:sdtContent>
          </w:sdt>
        </w:tc>
      </w:tr>
      <w:tr w:rsidR="00004C23" w14:paraId="54FDEC8F" w14:textId="77777777">
        <w:trPr>
          <w:cantSplit/>
          <w:trHeight w:val="1196"/>
        </w:trPr>
        <w:tc>
          <w:tcPr>
            <w:tcW w:w="830" w:type="dxa"/>
            <w:vMerge w:val="restart"/>
          </w:tcPr>
          <w:p w14:paraId="6BFC0E0D" w14:textId="77777777" w:rsidR="00004C23" w:rsidRDefault="00000000">
            <w:pPr>
              <w:pStyle w:val="Body"/>
              <w:jc w:val="center"/>
              <w:rPr>
                <w:sz w:val="16"/>
                <w:szCs w:val="16"/>
                <w:lang w:eastAsia="ja-JP"/>
              </w:rPr>
            </w:pPr>
            <w:r>
              <w:rPr>
                <w:sz w:val="16"/>
                <w:szCs w:val="16"/>
                <w:lang w:eastAsia="ja-JP"/>
              </w:rPr>
              <w:t>AZD112</w:t>
            </w:r>
          </w:p>
        </w:tc>
        <w:tc>
          <w:tcPr>
            <w:tcW w:w="1433" w:type="dxa"/>
            <w:vMerge w:val="restart"/>
          </w:tcPr>
          <w:p w14:paraId="3FB3FCF0" w14:textId="77777777" w:rsidR="00004C23" w:rsidRDefault="00000000">
            <w:pPr>
              <w:pStyle w:val="Body"/>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Pr>
          <w:p w14:paraId="76FB5289"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229A3953" w14:textId="77777777" w:rsidR="00004C23" w:rsidRDefault="00000000">
            <w:pPr>
              <w:pStyle w:val="Body"/>
              <w:jc w:val="center"/>
              <w:rPr>
                <w:sz w:val="16"/>
                <w:szCs w:val="16"/>
                <w:lang w:eastAsia="ja-JP"/>
              </w:rPr>
            </w:pPr>
            <w:r>
              <w:rPr>
                <w:sz w:val="16"/>
                <w:szCs w:val="16"/>
                <w:lang w:eastAsia="ja-JP"/>
              </w:rPr>
              <w:t>AZD3: O</w:t>
            </w:r>
          </w:p>
          <w:p w14:paraId="1195D9D5" w14:textId="77777777" w:rsidR="00004C23" w:rsidRDefault="00004C23">
            <w:pPr>
              <w:pStyle w:val="Body"/>
              <w:jc w:val="center"/>
              <w:rPr>
                <w:sz w:val="16"/>
                <w:szCs w:val="16"/>
                <w:lang w:eastAsia="ja-JP"/>
              </w:rPr>
            </w:pPr>
          </w:p>
        </w:tc>
        <w:tc>
          <w:tcPr>
            <w:tcW w:w="606" w:type="dxa"/>
            <w:textDirection w:val="btLr"/>
            <w:vAlign w:val="center"/>
          </w:tcPr>
          <w:p w14:paraId="3CD26817"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EF01E88" w14:textId="77777777" w:rsidR="00004C23" w:rsidRDefault="00004C23">
            <w:pPr>
              <w:pStyle w:val="Body"/>
              <w:keepNext/>
              <w:jc w:val="center"/>
              <w:rPr>
                <w:sz w:val="16"/>
                <w:szCs w:val="16"/>
              </w:rPr>
            </w:pPr>
          </w:p>
        </w:tc>
        <w:tc>
          <w:tcPr>
            <w:tcW w:w="1880" w:type="dxa"/>
            <w:shd w:val="clear" w:color="auto" w:fill="auto"/>
          </w:tcPr>
          <w:p w14:paraId="0CD041FE" w14:textId="77777777" w:rsidR="00004C23" w:rsidRDefault="00004C23">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14:paraId="2C80670B" w14:textId="77777777" w:rsidR="00004C23" w:rsidRDefault="00000000">
                <w:pPr>
                  <w:pStyle w:val="Body"/>
                  <w:rPr>
                    <w:snapToGrid/>
                    <w:sz w:val="16"/>
                    <w:szCs w:val="18"/>
                    <w:lang w:val="nl-NL"/>
                  </w:rPr>
                </w:pPr>
                <w:r>
                  <w:rPr>
                    <w:rStyle w:val="PlaceholderText"/>
                  </w:rPr>
                  <w:t>Click here to enter text.</w:t>
                </w:r>
              </w:p>
            </w:sdtContent>
          </w:sdt>
        </w:tc>
      </w:tr>
      <w:tr w:rsidR="00004C23" w14:paraId="07FA6E1B" w14:textId="77777777">
        <w:trPr>
          <w:cantSplit/>
          <w:trHeight w:val="1134"/>
        </w:trPr>
        <w:tc>
          <w:tcPr>
            <w:tcW w:w="830" w:type="dxa"/>
            <w:vMerge/>
          </w:tcPr>
          <w:p w14:paraId="2C690271" w14:textId="77777777" w:rsidR="00004C23" w:rsidRDefault="00004C23">
            <w:pPr>
              <w:pStyle w:val="Body"/>
              <w:jc w:val="center"/>
              <w:rPr>
                <w:bCs/>
                <w:sz w:val="16"/>
                <w:szCs w:val="18"/>
                <w:lang w:eastAsia="ja-JP"/>
              </w:rPr>
            </w:pPr>
          </w:p>
        </w:tc>
        <w:tc>
          <w:tcPr>
            <w:tcW w:w="1433" w:type="dxa"/>
            <w:vMerge/>
          </w:tcPr>
          <w:p w14:paraId="538F7062" w14:textId="77777777" w:rsidR="00004C23" w:rsidRDefault="00004C23">
            <w:pPr>
              <w:pStyle w:val="Body"/>
              <w:ind w:left="360"/>
              <w:jc w:val="left"/>
              <w:rPr>
                <w:bCs/>
                <w:sz w:val="16"/>
                <w:szCs w:val="18"/>
                <w:lang w:eastAsia="ja-JP"/>
              </w:rPr>
            </w:pPr>
          </w:p>
        </w:tc>
        <w:tc>
          <w:tcPr>
            <w:tcW w:w="1151" w:type="dxa"/>
            <w:vMerge/>
          </w:tcPr>
          <w:p w14:paraId="40D73672" w14:textId="77777777" w:rsidR="00004C23" w:rsidRDefault="00004C23">
            <w:pPr>
              <w:pStyle w:val="Body"/>
              <w:jc w:val="center"/>
              <w:rPr>
                <w:bCs/>
                <w:sz w:val="16"/>
                <w:szCs w:val="18"/>
                <w:lang w:eastAsia="ja-JP"/>
              </w:rPr>
            </w:pPr>
          </w:p>
        </w:tc>
        <w:tc>
          <w:tcPr>
            <w:tcW w:w="864" w:type="dxa"/>
            <w:vMerge/>
          </w:tcPr>
          <w:p w14:paraId="1B507AE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98787F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F781AB2"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1DA50432" w14:textId="77777777" w:rsidR="00004C23" w:rsidRDefault="00004C23">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Content>
              <w:p w14:paraId="5E9EAA5C" w14:textId="77777777" w:rsidR="00004C23" w:rsidRDefault="00000000">
                <w:pPr>
                  <w:pStyle w:val="Body"/>
                  <w:rPr>
                    <w:snapToGrid/>
                    <w:sz w:val="16"/>
                    <w:szCs w:val="18"/>
                    <w:lang w:val="nl-NL"/>
                  </w:rPr>
                </w:pPr>
                <w:r>
                  <w:rPr>
                    <w:rStyle w:val="PlaceholderText"/>
                  </w:rPr>
                  <w:t>Click here to enter text.</w:t>
                </w:r>
              </w:p>
            </w:sdtContent>
          </w:sdt>
        </w:tc>
      </w:tr>
      <w:tr w:rsidR="00004C23" w14:paraId="3C63CAEC" w14:textId="77777777">
        <w:trPr>
          <w:cantSplit/>
          <w:trHeight w:val="1218"/>
        </w:trPr>
        <w:tc>
          <w:tcPr>
            <w:tcW w:w="830" w:type="dxa"/>
            <w:vMerge w:val="restart"/>
          </w:tcPr>
          <w:p w14:paraId="2D5EBDC1" w14:textId="77777777" w:rsidR="00004C23" w:rsidRDefault="00000000">
            <w:pPr>
              <w:pStyle w:val="Body"/>
              <w:jc w:val="center"/>
              <w:rPr>
                <w:sz w:val="16"/>
                <w:szCs w:val="16"/>
                <w:lang w:eastAsia="ja-JP"/>
              </w:rPr>
            </w:pPr>
            <w:r>
              <w:rPr>
                <w:sz w:val="16"/>
                <w:szCs w:val="16"/>
                <w:lang w:eastAsia="ja-JP"/>
              </w:rPr>
              <w:t>AZD113</w:t>
            </w:r>
          </w:p>
        </w:tc>
        <w:tc>
          <w:tcPr>
            <w:tcW w:w="1433" w:type="dxa"/>
            <w:vMerge w:val="restart"/>
          </w:tcPr>
          <w:p w14:paraId="26A25494" w14:textId="77777777" w:rsidR="00004C23" w:rsidRDefault="00000000">
            <w:pPr>
              <w:pStyle w:val="Body"/>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Pr>
          <w:p w14:paraId="3C9385D6"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028234F1"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5835BEF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0ECEE05" w14:textId="77777777" w:rsidR="00004C23" w:rsidRDefault="00004C23">
            <w:pPr>
              <w:pStyle w:val="Body"/>
              <w:keepNext/>
              <w:jc w:val="center"/>
              <w:rPr>
                <w:sz w:val="16"/>
                <w:szCs w:val="16"/>
              </w:rPr>
            </w:pPr>
          </w:p>
        </w:tc>
        <w:tc>
          <w:tcPr>
            <w:tcW w:w="1880" w:type="dxa"/>
            <w:shd w:val="clear" w:color="auto" w:fill="auto"/>
          </w:tcPr>
          <w:p w14:paraId="3C73F4D5" w14:textId="77777777" w:rsidR="00004C23" w:rsidRDefault="00004C23">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14:paraId="47846000" w14:textId="77777777" w:rsidR="00004C23" w:rsidRDefault="00000000">
                <w:pPr>
                  <w:pStyle w:val="Body"/>
                  <w:rPr>
                    <w:snapToGrid/>
                    <w:sz w:val="16"/>
                    <w:szCs w:val="18"/>
                    <w:lang w:val="nl-NL"/>
                  </w:rPr>
                </w:pPr>
                <w:r>
                  <w:rPr>
                    <w:rStyle w:val="PlaceholderText"/>
                  </w:rPr>
                  <w:t>Click here to enter text.</w:t>
                </w:r>
              </w:p>
            </w:sdtContent>
          </w:sdt>
        </w:tc>
      </w:tr>
      <w:tr w:rsidR="00004C23" w14:paraId="0D66D70E" w14:textId="77777777">
        <w:trPr>
          <w:cantSplit/>
          <w:trHeight w:val="1134"/>
        </w:trPr>
        <w:tc>
          <w:tcPr>
            <w:tcW w:w="830" w:type="dxa"/>
            <w:vMerge/>
          </w:tcPr>
          <w:p w14:paraId="5B6CA14A" w14:textId="77777777" w:rsidR="00004C23" w:rsidRDefault="00004C23">
            <w:pPr>
              <w:pStyle w:val="Body"/>
              <w:jc w:val="center"/>
              <w:rPr>
                <w:bCs/>
                <w:sz w:val="16"/>
                <w:szCs w:val="18"/>
                <w:lang w:eastAsia="ja-JP"/>
              </w:rPr>
            </w:pPr>
          </w:p>
        </w:tc>
        <w:tc>
          <w:tcPr>
            <w:tcW w:w="1433" w:type="dxa"/>
            <w:vMerge/>
          </w:tcPr>
          <w:p w14:paraId="717480C0" w14:textId="77777777" w:rsidR="00004C23" w:rsidRDefault="00004C23">
            <w:pPr>
              <w:pStyle w:val="Body"/>
              <w:ind w:left="360"/>
              <w:jc w:val="left"/>
              <w:rPr>
                <w:bCs/>
                <w:sz w:val="16"/>
                <w:szCs w:val="18"/>
                <w:lang w:eastAsia="ja-JP"/>
              </w:rPr>
            </w:pPr>
          </w:p>
        </w:tc>
        <w:tc>
          <w:tcPr>
            <w:tcW w:w="1151" w:type="dxa"/>
            <w:vMerge/>
          </w:tcPr>
          <w:p w14:paraId="1D7C4308" w14:textId="77777777" w:rsidR="00004C23" w:rsidRDefault="00004C23">
            <w:pPr>
              <w:pStyle w:val="Body"/>
              <w:jc w:val="center"/>
              <w:rPr>
                <w:bCs/>
                <w:sz w:val="16"/>
                <w:szCs w:val="18"/>
                <w:lang w:eastAsia="ja-JP"/>
              </w:rPr>
            </w:pPr>
          </w:p>
        </w:tc>
        <w:tc>
          <w:tcPr>
            <w:tcW w:w="864" w:type="dxa"/>
            <w:vMerge/>
          </w:tcPr>
          <w:p w14:paraId="4324585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45E7BB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17BD0176"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48EDC783" w14:textId="77777777" w:rsidR="00004C23" w:rsidRDefault="00004C23">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Content>
              <w:p w14:paraId="650BB68B" w14:textId="77777777" w:rsidR="00004C23" w:rsidRDefault="00000000">
                <w:pPr>
                  <w:pStyle w:val="Body"/>
                  <w:rPr>
                    <w:snapToGrid/>
                    <w:sz w:val="16"/>
                    <w:szCs w:val="18"/>
                    <w:lang w:val="nl-NL"/>
                  </w:rPr>
                </w:pPr>
                <w:r>
                  <w:rPr>
                    <w:rStyle w:val="PlaceholderText"/>
                  </w:rPr>
                  <w:t>Click here to enter text.</w:t>
                </w:r>
              </w:p>
            </w:sdtContent>
          </w:sdt>
        </w:tc>
      </w:tr>
      <w:tr w:rsidR="00004C23" w14:paraId="20E28459" w14:textId="77777777">
        <w:trPr>
          <w:cantSplit/>
          <w:trHeight w:val="1134"/>
        </w:trPr>
        <w:tc>
          <w:tcPr>
            <w:tcW w:w="830" w:type="dxa"/>
            <w:vMerge w:val="restart"/>
          </w:tcPr>
          <w:p w14:paraId="3D54DE6C" w14:textId="77777777" w:rsidR="00004C23" w:rsidRDefault="00000000">
            <w:pPr>
              <w:pStyle w:val="Body"/>
              <w:jc w:val="center"/>
              <w:rPr>
                <w:sz w:val="16"/>
                <w:szCs w:val="16"/>
                <w:lang w:eastAsia="ja-JP"/>
              </w:rPr>
            </w:pPr>
            <w:r>
              <w:rPr>
                <w:sz w:val="16"/>
                <w:szCs w:val="16"/>
                <w:lang w:eastAsia="ja-JP"/>
              </w:rPr>
              <w:t>AZD114</w:t>
            </w:r>
          </w:p>
        </w:tc>
        <w:tc>
          <w:tcPr>
            <w:tcW w:w="1433" w:type="dxa"/>
            <w:vMerge w:val="restart"/>
          </w:tcPr>
          <w:p w14:paraId="7BE5A0C2" w14:textId="77777777" w:rsidR="00004C23" w:rsidRDefault="00000000">
            <w:pPr>
              <w:pStyle w:val="Body"/>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Pr>
          <w:p w14:paraId="33553647"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671008BF" w14:textId="77777777" w:rsidR="00004C23" w:rsidRDefault="00000000">
            <w:pPr>
              <w:pStyle w:val="Body"/>
              <w:jc w:val="center"/>
              <w:rPr>
                <w:sz w:val="16"/>
                <w:szCs w:val="16"/>
                <w:lang w:eastAsia="ja-JP"/>
              </w:rPr>
            </w:pPr>
            <w:r>
              <w:rPr>
                <w:sz w:val="16"/>
                <w:szCs w:val="16"/>
                <w:lang w:eastAsia="ja-JP"/>
              </w:rPr>
              <w:t>AZD3: O</w:t>
            </w:r>
          </w:p>
          <w:p w14:paraId="6D2C881C" w14:textId="77777777" w:rsidR="00004C23" w:rsidRDefault="00004C23">
            <w:pPr>
              <w:pStyle w:val="Body"/>
              <w:jc w:val="center"/>
              <w:rPr>
                <w:sz w:val="16"/>
                <w:szCs w:val="16"/>
                <w:lang w:eastAsia="ja-JP"/>
              </w:rPr>
            </w:pPr>
          </w:p>
        </w:tc>
        <w:tc>
          <w:tcPr>
            <w:tcW w:w="606" w:type="dxa"/>
            <w:textDirection w:val="btLr"/>
            <w:vAlign w:val="center"/>
          </w:tcPr>
          <w:p w14:paraId="606E9C9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E7B62BF" w14:textId="77777777" w:rsidR="00004C23" w:rsidRDefault="00004C23">
            <w:pPr>
              <w:pStyle w:val="Body"/>
              <w:keepNext/>
              <w:jc w:val="center"/>
              <w:rPr>
                <w:sz w:val="16"/>
                <w:szCs w:val="16"/>
              </w:rPr>
            </w:pPr>
          </w:p>
        </w:tc>
        <w:tc>
          <w:tcPr>
            <w:tcW w:w="1880" w:type="dxa"/>
            <w:shd w:val="clear" w:color="auto" w:fill="auto"/>
          </w:tcPr>
          <w:p w14:paraId="2E87EAD7" w14:textId="77777777" w:rsidR="00004C23" w:rsidRDefault="00004C23">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14:paraId="2F490F73" w14:textId="77777777" w:rsidR="00004C23" w:rsidRDefault="00000000">
                <w:pPr>
                  <w:pStyle w:val="Body"/>
                  <w:rPr>
                    <w:snapToGrid/>
                    <w:sz w:val="16"/>
                    <w:szCs w:val="18"/>
                    <w:lang w:val="nl-NL"/>
                  </w:rPr>
                </w:pPr>
                <w:r>
                  <w:rPr>
                    <w:rStyle w:val="PlaceholderText"/>
                  </w:rPr>
                  <w:t>Click here to enter text.</w:t>
                </w:r>
              </w:p>
            </w:sdtContent>
          </w:sdt>
        </w:tc>
      </w:tr>
      <w:tr w:rsidR="00004C23" w14:paraId="45353299" w14:textId="77777777">
        <w:trPr>
          <w:cantSplit/>
          <w:trHeight w:val="1134"/>
        </w:trPr>
        <w:tc>
          <w:tcPr>
            <w:tcW w:w="830" w:type="dxa"/>
            <w:vMerge/>
          </w:tcPr>
          <w:p w14:paraId="2CFC0E71" w14:textId="77777777" w:rsidR="00004C23" w:rsidRDefault="00004C23">
            <w:pPr>
              <w:pStyle w:val="Body"/>
              <w:jc w:val="center"/>
              <w:rPr>
                <w:bCs/>
                <w:sz w:val="16"/>
                <w:szCs w:val="18"/>
                <w:lang w:eastAsia="ja-JP"/>
              </w:rPr>
            </w:pPr>
          </w:p>
        </w:tc>
        <w:tc>
          <w:tcPr>
            <w:tcW w:w="1433" w:type="dxa"/>
            <w:vMerge/>
          </w:tcPr>
          <w:p w14:paraId="5CC2E329" w14:textId="77777777" w:rsidR="00004C23" w:rsidRDefault="00004C23">
            <w:pPr>
              <w:pStyle w:val="Body"/>
              <w:ind w:left="360"/>
              <w:jc w:val="left"/>
              <w:rPr>
                <w:bCs/>
                <w:sz w:val="16"/>
                <w:szCs w:val="18"/>
                <w:lang w:eastAsia="ja-JP"/>
              </w:rPr>
            </w:pPr>
          </w:p>
        </w:tc>
        <w:tc>
          <w:tcPr>
            <w:tcW w:w="1151" w:type="dxa"/>
            <w:vMerge/>
          </w:tcPr>
          <w:p w14:paraId="3B917B21" w14:textId="77777777" w:rsidR="00004C23" w:rsidRDefault="00004C23">
            <w:pPr>
              <w:pStyle w:val="Body"/>
              <w:jc w:val="center"/>
              <w:rPr>
                <w:bCs/>
                <w:sz w:val="16"/>
                <w:szCs w:val="18"/>
                <w:lang w:eastAsia="ja-JP"/>
              </w:rPr>
            </w:pPr>
          </w:p>
        </w:tc>
        <w:tc>
          <w:tcPr>
            <w:tcW w:w="864" w:type="dxa"/>
            <w:vMerge/>
          </w:tcPr>
          <w:p w14:paraId="572D75A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607919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B69F6DE"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5B30A3C0" w14:textId="77777777" w:rsidR="00004C23" w:rsidRDefault="00004C23">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Content>
              <w:p w14:paraId="7406D563" w14:textId="77777777" w:rsidR="00004C23" w:rsidRDefault="00000000">
                <w:pPr>
                  <w:pStyle w:val="Body"/>
                  <w:rPr>
                    <w:snapToGrid/>
                    <w:sz w:val="16"/>
                    <w:szCs w:val="18"/>
                    <w:lang w:val="nl-NL"/>
                  </w:rPr>
                </w:pPr>
                <w:r>
                  <w:rPr>
                    <w:rStyle w:val="PlaceholderText"/>
                  </w:rPr>
                  <w:t>Click here to enter text.</w:t>
                </w:r>
              </w:p>
            </w:sdtContent>
          </w:sdt>
        </w:tc>
      </w:tr>
      <w:tr w:rsidR="00004C23" w14:paraId="0C9B2F8C" w14:textId="77777777">
        <w:trPr>
          <w:cantSplit/>
          <w:trHeight w:val="1134"/>
        </w:trPr>
        <w:tc>
          <w:tcPr>
            <w:tcW w:w="830" w:type="dxa"/>
            <w:vMerge w:val="restart"/>
          </w:tcPr>
          <w:p w14:paraId="24E2E655" w14:textId="77777777" w:rsidR="00004C23" w:rsidRDefault="00000000">
            <w:pPr>
              <w:pStyle w:val="Body"/>
              <w:jc w:val="center"/>
              <w:rPr>
                <w:sz w:val="16"/>
                <w:szCs w:val="16"/>
                <w:lang w:eastAsia="ja-JP"/>
              </w:rPr>
            </w:pPr>
            <w:r>
              <w:rPr>
                <w:sz w:val="16"/>
                <w:szCs w:val="16"/>
                <w:lang w:eastAsia="ja-JP"/>
              </w:rPr>
              <w:t>AZD115</w:t>
            </w:r>
          </w:p>
        </w:tc>
        <w:tc>
          <w:tcPr>
            <w:tcW w:w="1433" w:type="dxa"/>
            <w:vMerge w:val="restart"/>
          </w:tcPr>
          <w:p w14:paraId="2FAB210C" w14:textId="77777777" w:rsidR="00004C23" w:rsidRDefault="00000000">
            <w:pPr>
              <w:pStyle w:val="Body"/>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Pr>
          <w:p w14:paraId="531F9EDA"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7F1DF4B2"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3B415942"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50A17E9" w14:textId="77777777" w:rsidR="00004C23" w:rsidRDefault="00004C23">
            <w:pPr>
              <w:pStyle w:val="Body"/>
              <w:keepNext/>
              <w:jc w:val="center"/>
              <w:rPr>
                <w:sz w:val="16"/>
                <w:szCs w:val="16"/>
              </w:rPr>
            </w:pPr>
          </w:p>
        </w:tc>
        <w:tc>
          <w:tcPr>
            <w:tcW w:w="1880" w:type="dxa"/>
            <w:shd w:val="clear" w:color="auto" w:fill="auto"/>
          </w:tcPr>
          <w:p w14:paraId="7F4424CD" w14:textId="77777777" w:rsidR="00004C23" w:rsidRDefault="00004C23">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14:paraId="7444C089" w14:textId="77777777" w:rsidR="00004C23" w:rsidRDefault="00000000">
                <w:pPr>
                  <w:pStyle w:val="Body"/>
                  <w:rPr>
                    <w:snapToGrid/>
                    <w:sz w:val="16"/>
                    <w:szCs w:val="18"/>
                    <w:lang w:val="nl-NL"/>
                  </w:rPr>
                </w:pPr>
                <w:r>
                  <w:rPr>
                    <w:rStyle w:val="PlaceholderText"/>
                  </w:rPr>
                  <w:t>Click here to enter text.</w:t>
                </w:r>
              </w:p>
            </w:sdtContent>
          </w:sdt>
        </w:tc>
      </w:tr>
      <w:tr w:rsidR="00004C23" w14:paraId="6D7DDA18" w14:textId="77777777">
        <w:trPr>
          <w:cantSplit/>
          <w:trHeight w:val="1134"/>
        </w:trPr>
        <w:tc>
          <w:tcPr>
            <w:tcW w:w="830" w:type="dxa"/>
            <w:vMerge/>
          </w:tcPr>
          <w:p w14:paraId="387BD75D" w14:textId="77777777" w:rsidR="00004C23" w:rsidRDefault="00004C23">
            <w:pPr>
              <w:pStyle w:val="Body"/>
              <w:jc w:val="center"/>
              <w:rPr>
                <w:bCs/>
                <w:sz w:val="16"/>
                <w:szCs w:val="18"/>
                <w:lang w:eastAsia="ja-JP"/>
              </w:rPr>
            </w:pPr>
          </w:p>
        </w:tc>
        <w:tc>
          <w:tcPr>
            <w:tcW w:w="1433" w:type="dxa"/>
            <w:vMerge/>
          </w:tcPr>
          <w:p w14:paraId="0201EBE5" w14:textId="77777777" w:rsidR="00004C23" w:rsidRDefault="00004C23">
            <w:pPr>
              <w:pStyle w:val="Body"/>
              <w:ind w:left="360"/>
              <w:jc w:val="left"/>
              <w:rPr>
                <w:bCs/>
                <w:sz w:val="16"/>
                <w:szCs w:val="18"/>
                <w:lang w:eastAsia="ja-JP"/>
              </w:rPr>
            </w:pPr>
          </w:p>
        </w:tc>
        <w:tc>
          <w:tcPr>
            <w:tcW w:w="1151" w:type="dxa"/>
            <w:vMerge/>
          </w:tcPr>
          <w:p w14:paraId="1EC37341" w14:textId="77777777" w:rsidR="00004C23" w:rsidRDefault="00004C23">
            <w:pPr>
              <w:pStyle w:val="Body"/>
              <w:jc w:val="center"/>
              <w:rPr>
                <w:bCs/>
                <w:sz w:val="16"/>
                <w:szCs w:val="18"/>
                <w:lang w:eastAsia="ja-JP"/>
              </w:rPr>
            </w:pPr>
          </w:p>
        </w:tc>
        <w:tc>
          <w:tcPr>
            <w:tcW w:w="864" w:type="dxa"/>
            <w:vMerge/>
          </w:tcPr>
          <w:p w14:paraId="4B294DE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A9E2D66"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71406869"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4EF2737D" w14:textId="77777777" w:rsidR="00004C23" w:rsidRDefault="00004C23">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Content>
              <w:p w14:paraId="46455941" w14:textId="77777777" w:rsidR="00004C23" w:rsidRDefault="00000000">
                <w:pPr>
                  <w:pStyle w:val="Body"/>
                  <w:rPr>
                    <w:snapToGrid/>
                    <w:sz w:val="16"/>
                    <w:szCs w:val="18"/>
                    <w:lang w:val="nl-NL"/>
                  </w:rPr>
                </w:pPr>
                <w:r>
                  <w:rPr>
                    <w:rStyle w:val="PlaceholderText"/>
                  </w:rPr>
                  <w:t>Click here to enter text.</w:t>
                </w:r>
              </w:p>
            </w:sdtContent>
          </w:sdt>
        </w:tc>
      </w:tr>
      <w:tr w:rsidR="00004C23" w14:paraId="3F18A851" w14:textId="77777777">
        <w:trPr>
          <w:cantSplit/>
          <w:trHeight w:val="1134"/>
        </w:trPr>
        <w:tc>
          <w:tcPr>
            <w:tcW w:w="830" w:type="dxa"/>
            <w:vMerge w:val="restart"/>
          </w:tcPr>
          <w:p w14:paraId="1024AF80" w14:textId="77777777" w:rsidR="00004C23" w:rsidRDefault="00000000">
            <w:pPr>
              <w:pStyle w:val="Body"/>
              <w:jc w:val="center"/>
              <w:rPr>
                <w:sz w:val="16"/>
                <w:szCs w:val="16"/>
                <w:lang w:eastAsia="ja-JP"/>
              </w:rPr>
            </w:pPr>
            <w:r>
              <w:rPr>
                <w:sz w:val="16"/>
                <w:szCs w:val="16"/>
                <w:lang w:eastAsia="ja-JP"/>
              </w:rPr>
              <w:t>AZD116</w:t>
            </w:r>
          </w:p>
        </w:tc>
        <w:tc>
          <w:tcPr>
            <w:tcW w:w="1433" w:type="dxa"/>
            <w:vMerge w:val="restart"/>
          </w:tcPr>
          <w:p w14:paraId="6A6D80D0" w14:textId="77777777" w:rsidR="00004C23" w:rsidRDefault="00000000">
            <w:pPr>
              <w:pStyle w:val="Body"/>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Pr>
          <w:p w14:paraId="05F39810"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6D1D51E3" w14:textId="77777777" w:rsidR="00004C23" w:rsidRDefault="00000000">
            <w:pPr>
              <w:pStyle w:val="Body"/>
              <w:jc w:val="center"/>
              <w:rPr>
                <w:sz w:val="16"/>
                <w:szCs w:val="16"/>
                <w:lang w:eastAsia="ja-JP"/>
              </w:rPr>
            </w:pPr>
            <w:r>
              <w:rPr>
                <w:sz w:val="16"/>
                <w:szCs w:val="16"/>
                <w:lang w:eastAsia="ja-JP"/>
              </w:rPr>
              <w:t>AZD3: O</w:t>
            </w:r>
          </w:p>
          <w:p w14:paraId="18DB5486" w14:textId="77777777" w:rsidR="00004C23" w:rsidRDefault="00004C23">
            <w:pPr>
              <w:pStyle w:val="Body"/>
              <w:jc w:val="center"/>
              <w:rPr>
                <w:sz w:val="16"/>
                <w:szCs w:val="16"/>
                <w:lang w:eastAsia="ja-JP"/>
              </w:rPr>
            </w:pPr>
          </w:p>
        </w:tc>
        <w:tc>
          <w:tcPr>
            <w:tcW w:w="606" w:type="dxa"/>
            <w:textDirection w:val="btLr"/>
            <w:vAlign w:val="center"/>
          </w:tcPr>
          <w:p w14:paraId="3146514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1A7E368" w14:textId="77777777" w:rsidR="00004C23" w:rsidRDefault="00004C23">
            <w:pPr>
              <w:pStyle w:val="Body"/>
              <w:keepNext/>
              <w:jc w:val="center"/>
              <w:rPr>
                <w:sz w:val="16"/>
                <w:szCs w:val="16"/>
              </w:rPr>
            </w:pPr>
          </w:p>
        </w:tc>
        <w:tc>
          <w:tcPr>
            <w:tcW w:w="1880" w:type="dxa"/>
            <w:shd w:val="clear" w:color="auto" w:fill="auto"/>
          </w:tcPr>
          <w:p w14:paraId="50CC00D8" w14:textId="77777777" w:rsidR="00004C23" w:rsidRDefault="00004C23">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14:paraId="3D49463F" w14:textId="77777777" w:rsidR="00004C23" w:rsidRDefault="00000000">
                <w:pPr>
                  <w:pStyle w:val="Body"/>
                  <w:rPr>
                    <w:snapToGrid/>
                    <w:sz w:val="16"/>
                    <w:szCs w:val="18"/>
                    <w:lang w:val="nl-NL"/>
                  </w:rPr>
                </w:pPr>
                <w:r>
                  <w:rPr>
                    <w:rStyle w:val="PlaceholderText"/>
                  </w:rPr>
                  <w:t>Click here to enter text.</w:t>
                </w:r>
              </w:p>
            </w:sdtContent>
          </w:sdt>
        </w:tc>
      </w:tr>
      <w:tr w:rsidR="00004C23" w14:paraId="63550B61" w14:textId="77777777">
        <w:trPr>
          <w:cantSplit/>
          <w:trHeight w:val="1134"/>
        </w:trPr>
        <w:tc>
          <w:tcPr>
            <w:tcW w:w="830" w:type="dxa"/>
            <w:vMerge/>
          </w:tcPr>
          <w:p w14:paraId="2FFE0591" w14:textId="77777777" w:rsidR="00004C23" w:rsidRDefault="00004C23">
            <w:pPr>
              <w:pStyle w:val="Body"/>
              <w:jc w:val="center"/>
              <w:rPr>
                <w:bCs/>
                <w:sz w:val="16"/>
                <w:szCs w:val="18"/>
                <w:lang w:eastAsia="ja-JP"/>
              </w:rPr>
            </w:pPr>
          </w:p>
        </w:tc>
        <w:tc>
          <w:tcPr>
            <w:tcW w:w="1433" w:type="dxa"/>
            <w:vMerge/>
          </w:tcPr>
          <w:p w14:paraId="3F2852DC" w14:textId="77777777" w:rsidR="00004C23" w:rsidRDefault="00004C23">
            <w:pPr>
              <w:pStyle w:val="Body"/>
              <w:ind w:left="360"/>
              <w:jc w:val="left"/>
              <w:rPr>
                <w:bCs/>
                <w:sz w:val="16"/>
                <w:szCs w:val="18"/>
                <w:lang w:eastAsia="ja-JP"/>
              </w:rPr>
            </w:pPr>
          </w:p>
        </w:tc>
        <w:tc>
          <w:tcPr>
            <w:tcW w:w="1151" w:type="dxa"/>
            <w:vMerge/>
          </w:tcPr>
          <w:p w14:paraId="08FF8AD5" w14:textId="77777777" w:rsidR="00004C23" w:rsidRDefault="00004C23">
            <w:pPr>
              <w:pStyle w:val="Body"/>
              <w:jc w:val="center"/>
              <w:rPr>
                <w:bCs/>
                <w:sz w:val="16"/>
                <w:szCs w:val="18"/>
                <w:lang w:eastAsia="ja-JP"/>
              </w:rPr>
            </w:pPr>
          </w:p>
        </w:tc>
        <w:tc>
          <w:tcPr>
            <w:tcW w:w="864" w:type="dxa"/>
            <w:vMerge/>
          </w:tcPr>
          <w:p w14:paraId="4E7DB6B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7D854B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135D095"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188FCC82" w14:textId="77777777" w:rsidR="00004C23" w:rsidRDefault="00004C23">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Content>
              <w:p w14:paraId="5FA54BAD" w14:textId="77777777" w:rsidR="00004C23" w:rsidRDefault="00000000">
                <w:pPr>
                  <w:pStyle w:val="Body"/>
                  <w:rPr>
                    <w:snapToGrid/>
                    <w:sz w:val="16"/>
                    <w:szCs w:val="18"/>
                    <w:lang w:val="nl-NL"/>
                  </w:rPr>
                </w:pPr>
                <w:r>
                  <w:rPr>
                    <w:rStyle w:val="PlaceholderText"/>
                  </w:rPr>
                  <w:t>Click here to enter text.</w:t>
                </w:r>
              </w:p>
            </w:sdtContent>
          </w:sdt>
        </w:tc>
      </w:tr>
      <w:tr w:rsidR="00004C23" w14:paraId="086BF027" w14:textId="77777777">
        <w:trPr>
          <w:cantSplit/>
          <w:trHeight w:val="1134"/>
        </w:trPr>
        <w:tc>
          <w:tcPr>
            <w:tcW w:w="830" w:type="dxa"/>
            <w:vMerge w:val="restart"/>
          </w:tcPr>
          <w:p w14:paraId="50A278C8" w14:textId="77777777" w:rsidR="00004C23" w:rsidRDefault="00000000">
            <w:pPr>
              <w:pStyle w:val="Body"/>
              <w:jc w:val="center"/>
              <w:rPr>
                <w:sz w:val="16"/>
                <w:szCs w:val="16"/>
                <w:lang w:eastAsia="ja-JP"/>
              </w:rPr>
            </w:pPr>
            <w:r>
              <w:rPr>
                <w:sz w:val="16"/>
                <w:szCs w:val="16"/>
                <w:lang w:eastAsia="ja-JP"/>
              </w:rPr>
              <w:t>AZD117</w:t>
            </w:r>
          </w:p>
        </w:tc>
        <w:tc>
          <w:tcPr>
            <w:tcW w:w="1433" w:type="dxa"/>
            <w:vMerge w:val="restart"/>
          </w:tcPr>
          <w:p w14:paraId="040063C1" w14:textId="77777777" w:rsidR="00004C23" w:rsidRDefault="00000000">
            <w:pPr>
              <w:pStyle w:val="Body"/>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Pr>
          <w:p w14:paraId="1DFFA773"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73C7B36D"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4F3B55D5"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3258A253" w14:textId="77777777" w:rsidR="00004C23" w:rsidRDefault="00004C23">
            <w:pPr>
              <w:pStyle w:val="Body"/>
              <w:keepNext/>
              <w:jc w:val="center"/>
              <w:rPr>
                <w:sz w:val="16"/>
                <w:szCs w:val="16"/>
              </w:rPr>
            </w:pPr>
          </w:p>
        </w:tc>
        <w:tc>
          <w:tcPr>
            <w:tcW w:w="1880" w:type="dxa"/>
            <w:shd w:val="clear" w:color="auto" w:fill="auto"/>
          </w:tcPr>
          <w:p w14:paraId="0D580ABE" w14:textId="77777777" w:rsidR="00004C23" w:rsidRDefault="00004C23">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14:paraId="05A0E488" w14:textId="77777777" w:rsidR="00004C23" w:rsidRDefault="00000000">
                <w:pPr>
                  <w:pStyle w:val="Body"/>
                  <w:rPr>
                    <w:snapToGrid/>
                    <w:sz w:val="16"/>
                    <w:szCs w:val="18"/>
                    <w:lang w:val="nl-NL"/>
                  </w:rPr>
                </w:pPr>
                <w:r>
                  <w:rPr>
                    <w:rStyle w:val="PlaceholderText"/>
                  </w:rPr>
                  <w:t>Click here to enter text.</w:t>
                </w:r>
              </w:p>
            </w:sdtContent>
          </w:sdt>
        </w:tc>
      </w:tr>
      <w:tr w:rsidR="00004C23" w14:paraId="74062D83" w14:textId="77777777">
        <w:trPr>
          <w:cantSplit/>
          <w:trHeight w:val="1134"/>
        </w:trPr>
        <w:tc>
          <w:tcPr>
            <w:tcW w:w="830" w:type="dxa"/>
            <w:vMerge/>
          </w:tcPr>
          <w:p w14:paraId="2FE8CB3B" w14:textId="77777777" w:rsidR="00004C23" w:rsidRDefault="00004C23">
            <w:pPr>
              <w:pStyle w:val="Body"/>
              <w:jc w:val="center"/>
              <w:rPr>
                <w:bCs/>
                <w:sz w:val="16"/>
                <w:szCs w:val="18"/>
                <w:lang w:eastAsia="ja-JP"/>
              </w:rPr>
            </w:pPr>
          </w:p>
        </w:tc>
        <w:tc>
          <w:tcPr>
            <w:tcW w:w="1433" w:type="dxa"/>
            <w:vMerge/>
          </w:tcPr>
          <w:p w14:paraId="10C95FB7" w14:textId="77777777" w:rsidR="00004C23" w:rsidRDefault="00004C23">
            <w:pPr>
              <w:pStyle w:val="Body"/>
              <w:ind w:left="360"/>
              <w:jc w:val="left"/>
              <w:rPr>
                <w:bCs/>
                <w:sz w:val="16"/>
                <w:szCs w:val="18"/>
                <w:lang w:eastAsia="ja-JP"/>
              </w:rPr>
            </w:pPr>
          </w:p>
        </w:tc>
        <w:tc>
          <w:tcPr>
            <w:tcW w:w="1151" w:type="dxa"/>
            <w:vMerge/>
          </w:tcPr>
          <w:p w14:paraId="1869BBAF" w14:textId="77777777" w:rsidR="00004C23" w:rsidRDefault="00004C23">
            <w:pPr>
              <w:pStyle w:val="Body"/>
              <w:jc w:val="center"/>
              <w:rPr>
                <w:bCs/>
                <w:sz w:val="16"/>
                <w:szCs w:val="18"/>
                <w:lang w:eastAsia="ja-JP"/>
              </w:rPr>
            </w:pPr>
          </w:p>
        </w:tc>
        <w:tc>
          <w:tcPr>
            <w:tcW w:w="864" w:type="dxa"/>
            <w:vMerge/>
          </w:tcPr>
          <w:p w14:paraId="2B51F80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2A3E029"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3DB354C"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6B988B7C" w14:textId="77777777" w:rsidR="00004C23" w:rsidRDefault="00004C23">
            <w:pPr>
              <w:pStyle w:val="Body"/>
              <w:keepNext/>
              <w:jc w:val="left"/>
              <w:rPr>
                <w:sz w:val="16"/>
                <w:szCs w:val="16"/>
              </w:rPr>
            </w:pPr>
          </w:p>
        </w:tc>
        <w:tc>
          <w:tcPr>
            <w:tcW w:w="1016" w:type="dxa"/>
          </w:tcPr>
          <w:p w14:paraId="562C13F3" w14:textId="77777777" w:rsidR="00004C23" w:rsidRDefault="00004C23">
            <w:pPr>
              <w:pStyle w:val="Body"/>
              <w:rPr>
                <w:snapToGrid/>
                <w:sz w:val="16"/>
                <w:szCs w:val="18"/>
                <w:lang w:val="nl-NL"/>
              </w:rPr>
            </w:pPr>
          </w:p>
        </w:tc>
      </w:tr>
      <w:tr w:rsidR="00004C23" w14:paraId="710D5FEE" w14:textId="77777777">
        <w:trPr>
          <w:cantSplit/>
          <w:trHeight w:val="1502"/>
        </w:trPr>
        <w:tc>
          <w:tcPr>
            <w:tcW w:w="830" w:type="dxa"/>
            <w:vMerge w:val="restart"/>
          </w:tcPr>
          <w:p w14:paraId="2C0CEB6F" w14:textId="77777777" w:rsidR="00004C23" w:rsidRDefault="00000000">
            <w:pPr>
              <w:pStyle w:val="Body"/>
              <w:jc w:val="center"/>
              <w:rPr>
                <w:sz w:val="16"/>
                <w:szCs w:val="16"/>
                <w:lang w:eastAsia="ja-JP"/>
              </w:rPr>
            </w:pPr>
            <w:r>
              <w:rPr>
                <w:sz w:val="16"/>
                <w:szCs w:val="16"/>
                <w:lang w:eastAsia="ja-JP"/>
              </w:rPr>
              <w:t>AZD650</w:t>
            </w:r>
          </w:p>
        </w:tc>
        <w:tc>
          <w:tcPr>
            <w:tcW w:w="1433" w:type="dxa"/>
            <w:vMerge w:val="restart"/>
          </w:tcPr>
          <w:p w14:paraId="06B0CA15" w14:textId="77777777" w:rsidR="00004C23" w:rsidRDefault="00000000">
            <w:pPr>
              <w:pStyle w:val="Body"/>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Pr>
          <w:p w14:paraId="4745496A"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481E53C7" w14:textId="77777777" w:rsidR="00004C23" w:rsidRDefault="00000000">
            <w:pPr>
              <w:pStyle w:val="Body"/>
              <w:jc w:val="center"/>
              <w:rPr>
                <w:sz w:val="16"/>
                <w:szCs w:val="16"/>
                <w:lang w:eastAsia="ja-JP"/>
              </w:rPr>
            </w:pPr>
            <w:r>
              <w:rPr>
                <w:sz w:val="16"/>
                <w:szCs w:val="16"/>
                <w:lang w:eastAsia="ja-JP"/>
              </w:rPr>
              <w:t>AZD3: O</w:t>
            </w:r>
          </w:p>
          <w:p w14:paraId="4E80E530" w14:textId="77777777" w:rsidR="00004C23" w:rsidRDefault="00004C23">
            <w:pPr>
              <w:pStyle w:val="Body"/>
              <w:jc w:val="center"/>
              <w:rPr>
                <w:sz w:val="16"/>
                <w:szCs w:val="16"/>
                <w:lang w:eastAsia="ja-JP"/>
              </w:rPr>
            </w:pPr>
          </w:p>
        </w:tc>
        <w:tc>
          <w:tcPr>
            <w:tcW w:w="606" w:type="dxa"/>
            <w:textDirection w:val="btLr"/>
            <w:vAlign w:val="center"/>
          </w:tcPr>
          <w:p w14:paraId="41E551DB"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5821C39" w14:textId="77777777" w:rsidR="00004C23" w:rsidRDefault="00004C23">
            <w:pPr>
              <w:pStyle w:val="Body"/>
              <w:keepNext/>
              <w:jc w:val="center"/>
              <w:rPr>
                <w:sz w:val="16"/>
                <w:szCs w:val="16"/>
              </w:rPr>
            </w:pPr>
          </w:p>
        </w:tc>
        <w:tc>
          <w:tcPr>
            <w:tcW w:w="1880" w:type="dxa"/>
            <w:shd w:val="clear" w:color="auto" w:fill="auto"/>
          </w:tcPr>
          <w:p w14:paraId="3B816C22" w14:textId="77777777" w:rsidR="00004C23" w:rsidRDefault="00004C23">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14:paraId="6F1E1B62" w14:textId="77777777" w:rsidR="00004C23" w:rsidRDefault="00000000">
                <w:pPr>
                  <w:pStyle w:val="Body"/>
                  <w:rPr>
                    <w:snapToGrid/>
                    <w:sz w:val="16"/>
                    <w:szCs w:val="18"/>
                    <w:lang w:val="nl-NL"/>
                  </w:rPr>
                </w:pPr>
                <w:r>
                  <w:rPr>
                    <w:rStyle w:val="PlaceholderText"/>
                  </w:rPr>
                  <w:t>Click here to enter text.</w:t>
                </w:r>
              </w:p>
            </w:sdtContent>
          </w:sdt>
        </w:tc>
      </w:tr>
      <w:tr w:rsidR="00004C23" w14:paraId="6C5257DF" w14:textId="77777777">
        <w:trPr>
          <w:cantSplit/>
          <w:trHeight w:val="1134"/>
        </w:trPr>
        <w:tc>
          <w:tcPr>
            <w:tcW w:w="830" w:type="dxa"/>
            <w:vMerge/>
          </w:tcPr>
          <w:p w14:paraId="29262BDE" w14:textId="77777777" w:rsidR="00004C23" w:rsidRDefault="00004C23">
            <w:pPr>
              <w:pStyle w:val="Body"/>
              <w:jc w:val="center"/>
              <w:rPr>
                <w:bCs/>
                <w:sz w:val="16"/>
                <w:szCs w:val="18"/>
                <w:lang w:eastAsia="ja-JP"/>
              </w:rPr>
            </w:pPr>
          </w:p>
        </w:tc>
        <w:tc>
          <w:tcPr>
            <w:tcW w:w="1433" w:type="dxa"/>
            <w:vMerge/>
          </w:tcPr>
          <w:p w14:paraId="386DA79C" w14:textId="77777777" w:rsidR="00004C23" w:rsidRDefault="00004C23">
            <w:pPr>
              <w:pStyle w:val="Body"/>
              <w:ind w:left="360"/>
              <w:jc w:val="left"/>
              <w:rPr>
                <w:bCs/>
                <w:sz w:val="16"/>
                <w:szCs w:val="18"/>
                <w:lang w:eastAsia="ja-JP"/>
              </w:rPr>
            </w:pPr>
          </w:p>
        </w:tc>
        <w:tc>
          <w:tcPr>
            <w:tcW w:w="1151" w:type="dxa"/>
            <w:vMerge/>
          </w:tcPr>
          <w:p w14:paraId="61C3DBD8" w14:textId="77777777" w:rsidR="00004C23" w:rsidRDefault="00004C23">
            <w:pPr>
              <w:pStyle w:val="Body"/>
              <w:jc w:val="center"/>
              <w:rPr>
                <w:bCs/>
                <w:sz w:val="16"/>
                <w:szCs w:val="18"/>
                <w:lang w:eastAsia="ja-JP"/>
              </w:rPr>
            </w:pPr>
          </w:p>
        </w:tc>
        <w:tc>
          <w:tcPr>
            <w:tcW w:w="864" w:type="dxa"/>
            <w:vMerge/>
          </w:tcPr>
          <w:p w14:paraId="31D5D4F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3571BD5"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6FD3A500"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256DDD20" w14:textId="77777777" w:rsidR="00004C23" w:rsidRDefault="00004C23">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Content>
              <w:p w14:paraId="02C8CC4D" w14:textId="77777777" w:rsidR="00004C23" w:rsidRDefault="00000000">
                <w:pPr>
                  <w:pStyle w:val="Body"/>
                  <w:rPr>
                    <w:snapToGrid/>
                    <w:sz w:val="16"/>
                    <w:szCs w:val="18"/>
                    <w:lang w:val="nl-NL"/>
                  </w:rPr>
                </w:pPr>
                <w:r>
                  <w:rPr>
                    <w:rStyle w:val="PlaceholderText"/>
                  </w:rPr>
                  <w:t>Click here to enter text.</w:t>
                </w:r>
              </w:p>
            </w:sdtContent>
          </w:sdt>
        </w:tc>
      </w:tr>
      <w:tr w:rsidR="00004C23" w14:paraId="1365E351" w14:textId="77777777">
        <w:trPr>
          <w:cantSplit/>
          <w:trHeight w:val="1134"/>
        </w:trPr>
        <w:tc>
          <w:tcPr>
            <w:tcW w:w="830" w:type="dxa"/>
            <w:vMerge w:val="restart"/>
          </w:tcPr>
          <w:p w14:paraId="2E02052B" w14:textId="77777777" w:rsidR="00004C23" w:rsidRDefault="00000000">
            <w:pPr>
              <w:pStyle w:val="Body"/>
              <w:jc w:val="center"/>
              <w:rPr>
                <w:sz w:val="16"/>
                <w:szCs w:val="16"/>
                <w:lang w:eastAsia="ja-JP"/>
              </w:rPr>
            </w:pPr>
            <w:r>
              <w:rPr>
                <w:sz w:val="16"/>
                <w:szCs w:val="16"/>
                <w:lang w:eastAsia="ja-JP"/>
              </w:rPr>
              <w:t>AZD651</w:t>
            </w:r>
          </w:p>
        </w:tc>
        <w:tc>
          <w:tcPr>
            <w:tcW w:w="1433" w:type="dxa"/>
            <w:vMerge w:val="restart"/>
          </w:tcPr>
          <w:p w14:paraId="1E8D1678" w14:textId="77777777" w:rsidR="00004C23" w:rsidRDefault="00000000">
            <w:pPr>
              <w:pStyle w:val="Body"/>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Pr>
          <w:p w14:paraId="25A3B6E3"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14ABEC46"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2293E9B0"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1F78B784" w14:textId="77777777" w:rsidR="00004C23" w:rsidRDefault="00004C23">
            <w:pPr>
              <w:pStyle w:val="Body"/>
              <w:keepNext/>
              <w:jc w:val="center"/>
              <w:rPr>
                <w:sz w:val="16"/>
                <w:szCs w:val="16"/>
              </w:rPr>
            </w:pPr>
          </w:p>
        </w:tc>
        <w:tc>
          <w:tcPr>
            <w:tcW w:w="1880" w:type="dxa"/>
            <w:shd w:val="clear" w:color="auto" w:fill="auto"/>
          </w:tcPr>
          <w:p w14:paraId="75250DBB" w14:textId="77777777" w:rsidR="00004C23" w:rsidRDefault="00004C23">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14:paraId="298CA36A" w14:textId="77777777" w:rsidR="00004C23" w:rsidRDefault="00000000">
                <w:pPr>
                  <w:pStyle w:val="Body"/>
                  <w:rPr>
                    <w:snapToGrid/>
                    <w:sz w:val="16"/>
                    <w:szCs w:val="18"/>
                    <w:lang w:val="nl-NL"/>
                  </w:rPr>
                </w:pPr>
                <w:r>
                  <w:rPr>
                    <w:rStyle w:val="PlaceholderText"/>
                  </w:rPr>
                  <w:t>Click here to enter text.</w:t>
                </w:r>
              </w:p>
            </w:sdtContent>
          </w:sdt>
        </w:tc>
      </w:tr>
      <w:tr w:rsidR="00004C23" w14:paraId="0F059736" w14:textId="77777777">
        <w:trPr>
          <w:cantSplit/>
          <w:trHeight w:val="1134"/>
        </w:trPr>
        <w:tc>
          <w:tcPr>
            <w:tcW w:w="830" w:type="dxa"/>
            <w:vMerge/>
          </w:tcPr>
          <w:p w14:paraId="46CE4AAE" w14:textId="77777777" w:rsidR="00004C23" w:rsidRDefault="00004C23">
            <w:pPr>
              <w:pStyle w:val="Body"/>
              <w:jc w:val="center"/>
              <w:rPr>
                <w:bCs/>
                <w:sz w:val="16"/>
                <w:szCs w:val="18"/>
                <w:lang w:eastAsia="ja-JP"/>
              </w:rPr>
            </w:pPr>
          </w:p>
        </w:tc>
        <w:tc>
          <w:tcPr>
            <w:tcW w:w="1433" w:type="dxa"/>
            <w:vMerge/>
          </w:tcPr>
          <w:p w14:paraId="7313CE26" w14:textId="77777777" w:rsidR="00004C23" w:rsidRDefault="00004C23">
            <w:pPr>
              <w:pStyle w:val="Body"/>
              <w:ind w:left="360"/>
              <w:jc w:val="left"/>
              <w:rPr>
                <w:bCs/>
                <w:sz w:val="16"/>
                <w:szCs w:val="18"/>
                <w:lang w:eastAsia="ja-JP"/>
              </w:rPr>
            </w:pPr>
          </w:p>
        </w:tc>
        <w:tc>
          <w:tcPr>
            <w:tcW w:w="1151" w:type="dxa"/>
            <w:vMerge/>
          </w:tcPr>
          <w:p w14:paraId="59D878F2" w14:textId="77777777" w:rsidR="00004C23" w:rsidRDefault="00004C23">
            <w:pPr>
              <w:pStyle w:val="Body"/>
              <w:jc w:val="center"/>
              <w:rPr>
                <w:bCs/>
                <w:sz w:val="16"/>
                <w:szCs w:val="18"/>
                <w:lang w:eastAsia="ja-JP"/>
              </w:rPr>
            </w:pPr>
          </w:p>
        </w:tc>
        <w:tc>
          <w:tcPr>
            <w:tcW w:w="864" w:type="dxa"/>
            <w:vMerge/>
          </w:tcPr>
          <w:p w14:paraId="60A4C08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B7B6C2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8F14EAA"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1C63AD92" w14:textId="77777777" w:rsidR="00004C23" w:rsidRDefault="00004C23">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howingPlcHdr/>
            </w:sdtPr>
            <w:sdtContent>
              <w:p w14:paraId="37067D67" w14:textId="77777777" w:rsidR="00004C23" w:rsidRDefault="00000000">
                <w:pPr>
                  <w:pStyle w:val="Body"/>
                  <w:rPr>
                    <w:snapToGrid/>
                    <w:sz w:val="16"/>
                    <w:szCs w:val="18"/>
                    <w:lang w:val="nl-NL"/>
                  </w:rPr>
                </w:pPr>
                <w:r>
                  <w:rPr>
                    <w:rStyle w:val="PlaceholderText"/>
                  </w:rPr>
                  <w:t>Click here to enter text.</w:t>
                </w:r>
              </w:p>
            </w:sdtContent>
          </w:sdt>
        </w:tc>
      </w:tr>
      <w:tr w:rsidR="00004C23" w14:paraId="4362E7DF" w14:textId="77777777">
        <w:trPr>
          <w:cantSplit/>
          <w:trHeight w:val="1134"/>
        </w:trPr>
        <w:tc>
          <w:tcPr>
            <w:tcW w:w="830" w:type="dxa"/>
            <w:vMerge w:val="restart"/>
          </w:tcPr>
          <w:p w14:paraId="6486AE55" w14:textId="77777777" w:rsidR="00004C23" w:rsidRDefault="00000000">
            <w:pPr>
              <w:pStyle w:val="Body"/>
              <w:jc w:val="center"/>
              <w:rPr>
                <w:sz w:val="16"/>
                <w:szCs w:val="16"/>
                <w:lang w:eastAsia="ja-JP"/>
              </w:rPr>
            </w:pPr>
            <w:r>
              <w:rPr>
                <w:sz w:val="16"/>
                <w:szCs w:val="16"/>
                <w:lang w:eastAsia="ja-JP"/>
              </w:rPr>
              <w:t>AZD652</w:t>
            </w:r>
          </w:p>
        </w:tc>
        <w:tc>
          <w:tcPr>
            <w:tcW w:w="1433" w:type="dxa"/>
            <w:vMerge w:val="restart"/>
          </w:tcPr>
          <w:p w14:paraId="1DDAEA2B" w14:textId="77777777" w:rsidR="00004C23" w:rsidRDefault="00000000">
            <w:pPr>
              <w:pStyle w:val="Body"/>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Pr>
          <w:p w14:paraId="72562DB0"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6F23B05F" w14:textId="77777777" w:rsidR="00004C23" w:rsidRDefault="00000000">
            <w:pPr>
              <w:pStyle w:val="Body"/>
              <w:jc w:val="center"/>
              <w:rPr>
                <w:sz w:val="16"/>
                <w:szCs w:val="16"/>
                <w:lang w:eastAsia="ja-JP"/>
              </w:rPr>
            </w:pPr>
            <w:r>
              <w:rPr>
                <w:sz w:val="16"/>
                <w:szCs w:val="16"/>
                <w:lang w:eastAsia="ja-JP"/>
              </w:rPr>
              <w:t>AZD3: O</w:t>
            </w:r>
          </w:p>
          <w:p w14:paraId="47321B08" w14:textId="77777777" w:rsidR="00004C23" w:rsidRDefault="00004C23">
            <w:pPr>
              <w:pStyle w:val="Body"/>
              <w:jc w:val="center"/>
              <w:rPr>
                <w:sz w:val="16"/>
                <w:szCs w:val="16"/>
                <w:lang w:eastAsia="ja-JP"/>
              </w:rPr>
            </w:pPr>
          </w:p>
        </w:tc>
        <w:tc>
          <w:tcPr>
            <w:tcW w:w="606" w:type="dxa"/>
            <w:textDirection w:val="btLr"/>
            <w:vAlign w:val="center"/>
          </w:tcPr>
          <w:p w14:paraId="6843D8B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0DDF053C" w14:textId="77777777" w:rsidR="00004C23" w:rsidRDefault="00004C23">
            <w:pPr>
              <w:pStyle w:val="Body"/>
              <w:keepNext/>
              <w:jc w:val="center"/>
              <w:rPr>
                <w:sz w:val="16"/>
                <w:szCs w:val="16"/>
              </w:rPr>
            </w:pPr>
          </w:p>
        </w:tc>
        <w:tc>
          <w:tcPr>
            <w:tcW w:w="1880" w:type="dxa"/>
            <w:shd w:val="clear" w:color="auto" w:fill="auto"/>
          </w:tcPr>
          <w:p w14:paraId="3FD88D36" w14:textId="77777777" w:rsidR="00004C23" w:rsidRDefault="00004C23">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14:paraId="71AE3638" w14:textId="77777777" w:rsidR="00004C23" w:rsidRDefault="00000000">
                <w:pPr>
                  <w:pStyle w:val="Body"/>
                  <w:rPr>
                    <w:snapToGrid/>
                    <w:sz w:val="16"/>
                    <w:szCs w:val="18"/>
                    <w:lang w:val="nl-NL"/>
                  </w:rPr>
                </w:pPr>
                <w:r>
                  <w:rPr>
                    <w:rStyle w:val="PlaceholderText"/>
                  </w:rPr>
                  <w:t>Click here to enter text.</w:t>
                </w:r>
              </w:p>
            </w:sdtContent>
          </w:sdt>
        </w:tc>
      </w:tr>
      <w:tr w:rsidR="00004C23" w14:paraId="3F366DD6" w14:textId="77777777">
        <w:trPr>
          <w:cantSplit/>
          <w:trHeight w:val="1134"/>
        </w:trPr>
        <w:tc>
          <w:tcPr>
            <w:tcW w:w="830" w:type="dxa"/>
            <w:vMerge/>
          </w:tcPr>
          <w:p w14:paraId="446634A5" w14:textId="77777777" w:rsidR="00004C23" w:rsidRDefault="00004C23">
            <w:pPr>
              <w:pStyle w:val="Body"/>
              <w:jc w:val="center"/>
              <w:rPr>
                <w:bCs/>
                <w:sz w:val="16"/>
                <w:szCs w:val="18"/>
                <w:lang w:eastAsia="ja-JP"/>
              </w:rPr>
            </w:pPr>
          </w:p>
        </w:tc>
        <w:tc>
          <w:tcPr>
            <w:tcW w:w="1433" w:type="dxa"/>
            <w:vMerge/>
          </w:tcPr>
          <w:p w14:paraId="1FFE8798" w14:textId="77777777" w:rsidR="00004C23" w:rsidRDefault="00004C23">
            <w:pPr>
              <w:pStyle w:val="Body"/>
              <w:ind w:left="360"/>
              <w:jc w:val="left"/>
              <w:rPr>
                <w:bCs/>
                <w:sz w:val="16"/>
                <w:szCs w:val="18"/>
                <w:lang w:eastAsia="ja-JP"/>
              </w:rPr>
            </w:pPr>
          </w:p>
        </w:tc>
        <w:tc>
          <w:tcPr>
            <w:tcW w:w="1151" w:type="dxa"/>
            <w:vMerge/>
          </w:tcPr>
          <w:p w14:paraId="02A48A0B" w14:textId="77777777" w:rsidR="00004C23" w:rsidRDefault="00004C23">
            <w:pPr>
              <w:pStyle w:val="Body"/>
              <w:jc w:val="center"/>
              <w:rPr>
                <w:bCs/>
                <w:sz w:val="16"/>
                <w:szCs w:val="18"/>
                <w:lang w:eastAsia="ja-JP"/>
              </w:rPr>
            </w:pPr>
          </w:p>
        </w:tc>
        <w:tc>
          <w:tcPr>
            <w:tcW w:w="864" w:type="dxa"/>
            <w:vMerge/>
          </w:tcPr>
          <w:p w14:paraId="7D5087D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577ED4C"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34D72AD7" w14:textId="77777777" w:rsidR="00004C23" w:rsidRDefault="00000000">
            <w:pPr>
              <w:pStyle w:val="Body"/>
              <w:keepNext/>
              <w:jc w:val="center"/>
              <w:rPr>
                <w:sz w:val="16"/>
                <w:szCs w:val="16"/>
              </w:rPr>
            </w:pPr>
            <w:r>
              <w:rPr>
                <w:sz w:val="16"/>
                <w:szCs w:val="16"/>
              </w:rPr>
              <w:t>AZD3: O</w:t>
            </w:r>
          </w:p>
        </w:tc>
        <w:tc>
          <w:tcPr>
            <w:tcW w:w="1880" w:type="dxa"/>
            <w:shd w:val="clear" w:color="auto" w:fill="auto"/>
          </w:tcPr>
          <w:p w14:paraId="3D9356B8" w14:textId="77777777" w:rsidR="00004C23" w:rsidRDefault="00004C23">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Content>
              <w:p w14:paraId="587297CD" w14:textId="77777777" w:rsidR="00004C23" w:rsidRDefault="00000000">
                <w:pPr>
                  <w:pStyle w:val="Body"/>
                  <w:rPr>
                    <w:snapToGrid/>
                    <w:sz w:val="16"/>
                    <w:szCs w:val="18"/>
                    <w:lang w:val="nl-NL"/>
                  </w:rPr>
                </w:pPr>
                <w:r>
                  <w:rPr>
                    <w:rStyle w:val="PlaceholderText"/>
                  </w:rPr>
                  <w:t>Click here to enter text.</w:t>
                </w:r>
              </w:p>
            </w:sdtContent>
          </w:sdt>
        </w:tc>
      </w:tr>
      <w:tr w:rsidR="00004C23" w14:paraId="560EABF0" w14:textId="77777777">
        <w:trPr>
          <w:cantSplit/>
          <w:trHeight w:val="1134"/>
        </w:trPr>
        <w:tc>
          <w:tcPr>
            <w:tcW w:w="830" w:type="dxa"/>
            <w:vMerge w:val="restart"/>
          </w:tcPr>
          <w:p w14:paraId="262086D5" w14:textId="77777777" w:rsidR="00004C23" w:rsidRDefault="00000000">
            <w:pPr>
              <w:pStyle w:val="Body"/>
              <w:jc w:val="center"/>
              <w:rPr>
                <w:sz w:val="16"/>
                <w:szCs w:val="16"/>
                <w:lang w:eastAsia="ja-JP"/>
              </w:rPr>
            </w:pPr>
            <w:r>
              <w:rPr>
                <w:sz w:val="16"/>
                <w:szCs w:val="16"/>
                <w:lang w:eastAsia="ja-JP"/>
              </w:rPr>
              <w:t>AZD653</w:t>
            </w:r>
          </w:p>
        </w:tc>
        <w:tc>
          <w:tcPr>
            <w:tcW w:w="1433" w:type="dxa"/>
            <w:vMerge w:val="restart"/>
          </w:tcPr>
          <w:p w14:paraId="48E155EC" w14:textId="77777777" w:rsidR="00004C23" w:rsidRDefault="00000000">
            <w:pPr>
              <w:pStyle w:val="Body"/>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Pr>
          <w:p w14:paraId="07AA0F96" w14:textId="77777777" w:rsidR="00004C23" w:rsidRDefault="00000000">
            <w:pPr>
              <w:pStyle w:val="Body"/>
              <w:jc w:val="center"/>
              <w:rPr>
                <w:sz w:val="16"/>
                <w:szCs w:val="16"/>
                <w:lang w:eastAsia="ja-JP"/>
              </w:rPr>
            </w:pPr>
            <w:r>
              <w:rPr>
                <w:sz w:val="16"/>
                <w:szCs w:val="16"/>
                <w:lang w:eastAsia="ja-JP"/>
              </w:rPr>
              <w:t>[R1]/2.5.5.6.1</w:t>
            </w:r>
          </w:p>
        </w:tc>
        <w:tc>
          <w:tcPr>
            <w:tcW w:w="864" w:type="dxa"/>
            <w:vMerge w:val="restart"/>
          </w:tcPr>
          <w:p w14:paraId="2224A098" w14:textId="77777777" w:rsidR="00004C23" w:rsidRDefault="00000000">
            <w:pPr>
              <w:pStyle w:val="Body"/>
              <w:jc w:val="center"/>
              <w:rPr>
                <w:sz w:val="16"/>
                <w:szCs w:val="16"/>
                <w:lang w:eastAsia="ja-JP"/>
              </w:rPr>
            </w:pPr>
            <w:r>
              <w:rPr>
                <w:sz w:val="16"/>
                <w:szCs w:val="16"/>
                <w:lang w:eastAsia="ja-JP"/>
              </w:rPr>
              <w:t>AZD103: M</w:t>
            </w:r>
          </w:p>
        </w:tc>
        <w:tc>
          <w:tcPr>
            <w:tcW w:w="606" w:type="dxa"/>
            <w:textDirection w:val="btLr"/>
            <w:vAlign w:val="center"/>
          </w:tcPr>
          <w:p w14:paraId="7231BC69"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7915F623" w14:textId="77777777" w:rsidR="00004C23" w:rsidRDefault="00004C23">
            <w:pPr>
              <w:pStyle w:val="Body"/>
              <w:keepNext/>
              <w:jc w:val="center"/>
              <w:rPr>
                <w:sz w:val="16"/>
                <w:szCs w:val="16"/>
              </w:rPr>
            </w:pPr>
          </w:p>
        </w:tc>
        <w:tc>
          <w:tcPr>
            <w:tcW w:w="1880" w:type="dxa"/>
            <w:shd w:val="clear" w:color="auto" w:fill="auto"/>
          </w:tcPr>
          <w:p w14:paraId="5A908F6E" w14:textId="77777777" w:rsidR="00004C23" w:rsidRDefault="00004C23">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14:paraId="76DB4C65" w14:textId="77777777" w:rsidR="00004C23" w:rsidRDefault="00000000">
                <w:pPr>
                  <w:pStyle w:val="Body"/>
                  <w:rPr>
                    <w:snapToGrid/>
                    <w:sz w:val="16"/>
                    <w:szCs w:val="18"/>
                    <w:lang w:val="nl-NL"/>
                  </w:rPr>
                </w:pPr>
                <w:r>
                  <w:rPr>
                    <w:rStyle w:val="PlaceholderText"/>
                  </w:rPr>
                  <w:t>Click here to enter text.</w:t>
                </w:r>
              </w:p>
            </w:sdtContent>
          </w:sdt>
        </w:tc>
      </w:tr>
      <w:tr w:rsidR="00004C23" w14:paraId="11C139D0" w14:textId="77777777">
        <w:trPr>
          <w:cantSplit/>
          <w:trHeight w:val="1134"/>
        </w:trPr>
        <w:tc>
          <w:tcPr>
            <w:tcW w:w="830" w:type="dxa"/>
            <w:vMerge/>
          </w:tcPr>
          <w:p w14:paraId="0BE6E9BC" w14:textId="77777777" w:rsidR="00004C23" w:rsidRDefault="00004C23">
            <w:pPr>
              <w:pStyle w:val="Body"/>
              <w:jc w:val="center"/>
              <w:rPr>
                <w:bCs/>
                <w:sz w:val="16"/>
                <w:szCs w:val="18"/>
                <w:lang w:eastAsia="ja-JP"/>
              </w:rPr>
            </w:pPr>
          </w:p>
        </w:tc>
        <w:tc>
          <w:tcPr>
            <w:tcW w:w="1433" w:type="dxa"/>
            <w:vMerge/>
          </w:tcPr>
          <w:p w14:paraId="34A19914" w14:textId="77777777" w:rsidR="00004C23" w:rsidRDefault="00004C23">
            <w:pPr>
              <w:pStyle w:val="Body"/>
              <w:ind w:left="360"/>
              <w:jc w:val="left"/>
              <w:rPr>
                <w:bCs/>
                <w:sz w:val="16"/>
                <w:szCs w:val="18"/>
                <w:lang w:eastAsia="ja-JP"/>
              </w:rPr>
            </w:pPr>
          </w:p>
        </w:tc>
        <w:tc>
          <w:tcPr>
            <w:tcW w:w="1151" w:type="dxa"/>
            <w:vMerge/>
          </w:tcPr>
          <w:p w14:paraId="367A6E8E" w14:textId="77777777" w:rsidR="00004C23" w:rsidRDefault="00004C23">
            <w:pPr>
              <w:pStyle w:val="Body"/>
              <w:jc w:val="center"/>
              <w:rPr>
                <w:bCs/>
                <w:sz w:val="16"/>
                <w:szCs w:val="18"/>
                <w:lang w:eastAsia="ja-JP"/>
              </w:rPr>
            </w:pPr>
          </w:p>
        </w:tc>
        <w:tc>
          <w:tcPr>
            <w:tcW w:w="864" w:type="dxa"/>
            <w:vMerge/>
          </w:tcPr>
          <w:p w14:paraId="11F012B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20A6A6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4A15B59" w14:textId="77777777" w:rsidR="00004C23" w:rsidRDefault="00000000">
            <w:pPr>
              <w:pStyle w:val="Body"/>
              <w:keepNext/>
              <w:jc w:val="center"/>
              <w:rPr>
                <w:sz w:val="16"/>
                <w:szCs w:val="16"/>
              </w:rPr>
            </w:pPr>
            <w:r>
              <w:rPr>
                <w:sz w:val="16"/>
                <w:szCs w:val="16"/>
              </w:rPr>
              <w:t>AZD103: M</w:t>
            </w:r>
          </w:p>
        </w:tc>
        <w:tc>
          <w:tcPr>
            <w:tcW w:w="1880" w:type="dxa"/>
            <w:shd w:val="clear" w:color="auto" w:fill="auto"/>
          </w:tcPr>
          <w:p w14:paraId="5D3A1BF4" w14:textId="77777777" w:rsidR="00004C23" w:rsidRDefault="00004C23">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howingPlcHdr/>
            </w:sdtPr>
            <w:sdtContent>
              <w:p w14:paraId="194F4971" w14:textId="77777777" w:rsidR="00004C23" w:rsidRDefault="00000000">
                <w:pPr>
                  <w:pStyle w:val="Body"/>
                  <w:rPr>
                    <w:snapToGrid/>
                    <w:sz w:val="16"/>
                    <w:szCs w:val="18"/>
                    <w:lang w:val="nl-NL"/>
                  </w:rPr>
                </w:pPr>
                <w:r>
                  <w:rPr>
                    <w:rStyle w:val="PlaceholderText"/>
                  </w:rPr>
                  <w:t>Click here to enter text.</w:t>
                </w:r>
              </w:p>
            </w:sdtContent>
          </w:sdt>
        </w:tc>
      </w:tr>
      <w:tr w:rsidR="00004C23" w14:paraId="537A7BB5" w14:textId="77777777">
        <w:trPr>
          <w:cantSplit/>
          <w:trHeight w:val="1134"/>
        </w:trPr>
        <w:tc>
          <w:tcPr>
            <w:tcW w:w="830" w:type="dxa"/>
            <w:vMerge w:val="restart"/>
          </w:tcPr>
          <w:p w14:paraId="3CD39829" w14:textId="77777777" w:rsidR="00004C23" w:rsidRDefault="00000000">
            <w:pPr>
              <w:pStyle w:val="Body"/>
              <w:jc w:val="center"/>
              <w:rPr>
                <w:sz w:val="16"/>
                <w:szCs w:val="16"/>
                <w:lang w:eastAsia="ja-JP"/>
              </w:rPr>
            </w:pPr>
            <w:r>
              <w:rPr>
                <w:sz w:val="16"/>
                <w:szCs w:val="16"/>
                <w:lang w:eastAsia="ja-JP"/>
              </w:rPr>
              <w:t>AZD20</w:t>
            </w:r>
          </w:p>
        </w:tc>
        <w:tc>
          <w:tcPr>
            <w:tcW w:w="1433" w:type="dxa"/>
            <w:vMerge w:val="restart"/>
          </w:tcPr>
          <w:p w14:paraId="1C812E32" w14:textId="77777777" w:rsidR="00004C23" w:rsidRDefault="00000000">
            <w:pPr>
              <w:pStyle w:val="Body"/>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Pr>
          <w:p w14:paraId="22D5EAB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/2.5.5.7.1</w:t>
            </w:r>
          </w:p>
          <w:p w14:paraId="039A2AF4" w14:textId="77777777" w:rsidR="00004C23" w:rsidRDefault="00004C23">
            <w:pPr>
              <w:pStyle w:val="Body"/>
              <w:jc w:val="center"/>
              <w:rPr>
                <w:sz w:val="16"/>
                <w:szCs w:val="16"/>
                <w:lang w:eastAsia="ja-JP"/>
              </w:rPr>
            </w:pPr>
          </w:p>
        </w:tc>
        <w:tc>
          <w:tcPr>
            <w:tcW w:w="864" w:type="dxa"/>
            <w:vMerge w:val="restart"/>
          </w:tcPr>
          <w:p w14:paraId="4C6E7628" w14:textId="77777777" w:rsidR="00004C23" w:rsidRDefault="00000000">
            <w:pPr>
              <w:pStyle w:val="Body"/>
              <w:jc w:val="center"/>
              <w:rPr>
                <w:sz w:val="16"/>
                <w:szCs w:val="16"/>
                <w:lang w:eastAsia="ja-JP"/>
              </w:rPr>
            </w:pPr>
            <w:r>
              <w:rPr>
                <w:sz w:val="16"/>
                <w:szCs w:val="16"/>
                <w:lang w:eastAsia="ja-JP"/>
              </w:rPr>
              <w:t>AZD19:</w:t>
            </w:r>
            <w:r>
              <w:rPr>
                <w:sz w:val="16"/>
                <w:szCs w:val="16"/>
                <w:lang w:eastAsia="ja-JP"/>
              </w:rPr>
              <w:br/>
              <w:t>SR1: M</w:t>
            </w:r>
          </w:p>
        </w:tc>
        <w:tc>
          <w:tcPr>
            <w:tcW w:w="606" w:type="dxa"/>
            <w:textDirection w:val="btLr"/>
            <w:vAlign w:val="center"/>
          </w:tcPr>
          <w:p w14:paraId="44B7BA1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576BE5B7" w14:textId="77777777" w:rsidR="00004C23" w:rsidRDefault="00004C23">
            <w:pPr>
              <w:pStyle w:val="Body"/>
              <w:keepNext/>
              <w:jc w:val="center"/>
              <w:rPr>
                <w:sz w:val="16"/>
                <w:szCs w:val="16"/>
              </w:rPr>
            </w:pPr>
          </w:p>
        </w:tc>
        <w:tc>
          <w:tcPr>
            <w:tcW w:w="1880" w:type="dxa"/>
            <w:shd w:val="clear" w:color="auto" w:fill="auto"/>
          </w:tcPr>
          <w:p w14:paraId="61588EFF" w14:textId="77777777" w:rsidR="00004C23" w:rsidRDefault="00004C23">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14:paraId="1D72AD99" w14:textId="77777777" w:rsidR="00004C23" w:rsidRDefault="00000000">
                <w:pPr>
                  <w:pStyle w:val="Body"/>
                  <w:rPr>
                    <w:snapToGrid/>
                    <w:sz w:val="16"/>
                    <w:szCs w:val="18"/>
                    <w:lang w:val="nl-NL"/>
                  </w:rPr>
                </w:pPr>
                <w:r>
                  <w:rPr>
                    <w:rStyle w:val="PlaceholderText"/>
                  </w:rPr>
                  <w:t>Click here to enter text.</w:t>
                </w:r>
              </w:p>
            </w:sdtContent>
          </w:sdt>
        </w:tc>
      </w:tr>
      <w:tr w:rsidR="00004C23" w14:paraId="5F2D6875" w14:textId="77777777">
        <w:trPr>
          <w:cantSplit/>
          <w:trHeight w:val="1134"/>
        </w:trPr>
        <w:tc>
          <w:tcPr>
            <w:tcW w:w="830" w:type="dxa"/>
            <w:vMerge/>
          </w:tcPr>
          <w:p w14:paraId="1CE8A047" w14:textId="77777777" w:rsidR="00004C23" w:rsidRDefault="00004C23">
            <w:pPr>
              <w:pStyle w:val="Body"/>
              <w:jc w:val="center"/>
              <w:rPr>
                <w:bCs/>
                <w:sz w:val="16"/>
                <w:szCs w:val="18"/>
                <w:lang w:eastAsia="ja-JP"/>
              </w:rPr>
            </w:pPr>
          </w:p>
        </w:tc>
        <w:tc>
          <w:tcPr>
            <w:tcW w:w="1433" w:type="dxa"/>
            <w:vMerge/>
          </w:tcPr>
          <w:p w14:paraId="23598F3F" w14:textId="77777777" w:rsidR="00004C23" w:rsidRDefault="00004C23">
            <w:pPr>
              <w:pStyle w:val="Body"/>
              <w:ind w:left="360"/>
              <w:jc w:val="left"/>
              <w:rPr>
                <w:bCs/>
                <w:sz w:val="16"/>
                <w:szCs w:val="18"/>
                <w:lang w:eastAsia="ja-JP"/>
              </w:rPr>
            </w:pPr>
          </w:p>
        </w:tc>
        <w:tc>
          <w:tcPr>
            <w:tcW w:w="1151" w:type="dxa"/>
            <w:vMerge/>
          </w:tcPr>
          <w:p w14:paraId="3DD93A5B" w14:textId="77777777" w:rsidR="00004C23" w:rsidRDefault="00004C23">
            <w:pPr>
              <w:pStyle w:val="Body"/>
              <w:jc w:val="center"/>
              <w:rPr>
                <w:bCs/>
                <w:sz w:val="16"/>
                <w:szCs w:val="18"/>
                <w:lang w:eastAsia="ja-JP"/>
              </w:rPr>
            </w:pPr>
          </w:p>
        </w:tc>
        <w:tc>
          <w:tcPr>
            <w:tcW w:w="864" w:type="dxa"/>
            <w:vMerge/>
          </w:tcPr>
          <w:p w14:paraId="51A0801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55DB8D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788A71C" w14:textId="77777777" w:rsidR="00004C23" w:rsidRDefault="00000000">
            <w:pPr>
              <w:pStyle w:val="Body"/>
              <w:keepNext/>
              <w:jc w:val="center"/>
              <w:rPr>
                <w:sz w:val="16"/>
                <w:szCs w:val="16"/>
              </w:rPr>
            </w:pPr>
            <w:r>
              <w:rPr>
                <w:sz w:val="16"/>
                <w:szCs w:val="16"/>
              </w:rPr>
              <w:t>SR1: M</w:t>
            </w:r>
          </w:p>
        </w:tc>
        <w:tc>
          <w:tcPr>
            <w:tcW w:w="1880" w:type="dxa"/>
            <w:shd w:val="clear" w:color="auto" w:fill="auto"/>
          </w:tcPr>
          <w:p w14:paraId="607FADF1" w14:textId="77777777" w:rsidR="00004C23" w:rsidRDefault="00004C23">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14:paraId="1D40EF6A" w14:textId="77777777" w:rsidR="00004C23" w:rsidRDefault="00000000">
                <w:pPr>
                  <w:pStyle w:val="Body"/>
                  <w:rPr>
                    <w:snapToGrid/>
                    <w:sz w:val="16"/>
                    <w:szCs w:val="18"/>
                    <w:lang w:val="nl-NL"/>
                  </w:rPr>
                </w:pPr>
                <w:r>
                  <w:rPr>
                    <w:sz w:val="16"/>
                    <w:szCs w:val="18"/>
                    <w:lang w:val="nl-NL"/>
                  </w:rPr>
                  <w:t>Yes</w:t>
                </w:r>
              </w:p>
            </w:sdtContent>
          </w:sdt>
        </w:tc>
      </w:tr>
      <w:tr w:rsidR="00004C23" w14:paraId="0F0EFED1" w14:textId="77777777">
        <w:trPr>
          <w:cantSplit/>
          <w:trHeight w:val="1134"/>
        </w:trPr>
        <w:tc>
          <w:tcPr>
            <w:tcW w:w="830" w:type="dxa"/>
            <w:vMerge w:val="restart"/>
          </w:tcPr>
          <w:p w14:paraId="6C0D3E1F" w14:textId="77777777" w:rsidR="00004C23" w:rsidRDefault="00000000">
            <w:pPr>
              <w:pStyle w:val="Body"/>
              <w:jc w:val="center"/>
              <w:rPr>
                <w:sz w:val="16"/>
                <w:szCs w:val="16"/>
                <w:lang w:eastAsia="ja-JP"/>
              </w:rPr>
            </w:pPr>
            <w:r>
              <w:rPr>
                <w:sz w:val="16"/>
                <w:szCs w:val="16"/>
                <w:lang w:eastAsia="ja-JP"/>
              </w:rPr>
              <w:t>AZD21</w:t>
            </w:r>
          </w:p>
        </w:tc>
        <w:tc>
          <w:tcPr>
            <w:tcW w:w="1433" w:type="dxa"/>
            <w:vMerge w:val="restart"/>
          </w:tcPr>
          <w:p w14:paraId="5315217F" w14:textId="77777777" w:rsidR="00004C23" w:rsidRDefault="00000000">
            <w:pPr>
              <w:pStyle w:val="Body"/>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Pr>
          <w:p w14:paraId="6CB2F740"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/2.5.5.7.1</w:t>
            </w:r>
          </w:p>
          <w:p w14:paraId="28C44498" w14:textId="77777777" w:rsidR="00004C23" w:rsidRDefault="00004C23">
            <w:pPr>
              <w:pStyle w:val="Body"/>
              <w:jc w:val="center"/>
              <w:rPr>
                <w:sz w:val="16"/>
                <w:szCs w:val="16"/>
                <w:lang w:eastAsia="ja-JP"/>
              </w:rPr>
            </w:pPr>
          </w:p>
        </w:tc>
        <w:tc>
          <w:tcPr>
            <w:tcW w:w="864" w:type="dxa"/>
            <w:vMerge w:val="restart"/>
          </w:tcPr>
          <w:p w14:paraId="0C8835E4" w14:textId="77777777" w:rsidR="00004C23" w:rsidRDefault="00000000">
            <w:pPr>
              <w:pStyle w:val="Body"/>
              <w:jc w:val="center"/>
              <w:rPr>
                <w:sz w:val="16"/>
                <w:szCs w:val="16"/>
                <w:lang w:eastAsia="ja-JP"/>
              </w:rPr>
            </w:pPr>
            <w:r>
              <w:rPr>
                <w:sz w:val="16"/>
                <w:szCs w:val="16"/>
                <w:lang w:eastAsia="ja-JP"/>
              </w:rPr>
              <w:t>AZD19:</w:t>
            </w:r>
            <w:r>
              <w:rPr>
                <w:sz w:val="16"/>
                <w:szCs w:val="16"/>
                <w:lang w:eastAsia="ja-JP"/>
              </w:rPr>
              <w:br/>
              <w:t>SR2: M</w:t>
            </w:r>
          </w:p>
        </w:tc>
        <w:tc>
          <w:tcPr>
            <w:tcW w:w="606" w:type="dxa"/>
            <w:textDirection w:val="btLr"/>
            <w:vAlign w:val="center"/>
          </w:tcPr>
          <w:p w14:paraId="608827EB"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2705622" w14:textId="77777777" w:rsidR="00004C23" w:rsidRDefault="00004C23">
            <w:pPr>
              <w:pStyle w:val="Body"/>
              <w:keepNext/>
              <w:jc w:val="center"/>
              <w:rPr>
                <w:sz w:val="16"/>
                <w:szCs w:val="16"/>
              </w:rPr>
            </w:pPr>
          </w:p>
        </w:tc>
        <w:tc>
          <w:tcPr>
            <w:tcW w:w="1880" w:type="dxa"/>
            <w:shd w:val="clear" w:color="auto" w:fill="auto"/>
          </w:tcPr>
          <w:p w14:paraId="0AA5488C" w14:textId="77777777" w:rsidR="00004C23" w:rsidRDefault="00004C23">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14:paraId="01DCCF72" w14:textId="77777777" w:rsidR="00004C23" w:rsidRDefault="00000000">
                <w:pPr>
                  <w:pStyle w:val="Body"/>
                  <w:rPr>
                    <w:snapToGrid/>
                    <w:sz w:val="16"/>
                    <w:szCs w:val="18"/>
                    <w:lang w:val="nl-NL"/>
                  </w:rPr>
                </w:pPr>
                <w:r>
                  <w:rPr>
                    <w:rStyle w:val="PlaceholderText"/>
                  </w:rPr>
                  <w:t>Click here to enter text.</w:t>
                </w:r>
              </w:p>
            </w:sdtContent>
          </w:sdt>
        </w:tc>
      </w:tr>
      <w:tr w:rsidR="00004C23" w14:paraId="2884355F" w14:textId="77777777">
        <w:trPr>
          <w:cantSplit/>
          <w:trHeight w:val="1134"/>
        </w:trPr>
        <w:tc>
          <w:tcPr>
            <w:tcW w:w="830" w:type="dxa"/>
            <w:vMerge/>
          </w:tcPr>
          <w:p w14:paraId="4D524675" w14:textId="77777777" w:rsidR="00004C23" w:rsidRDefault="00004C23">
            <w:pPr>
              <w:pStyle w:val="Body"/>
              <w:jc w:val="center"/>
              <w:rPr>
                <w:bCs/>
                <w:sz w:val="16"/>
                <w:szCs w:val="18"/>
                <w:lang w:eastAsia="ja-JP"/>
              </w:rPr>
            </w:pPr>
          </w:p>
        </w:tc>
        <w:tc>
          <w:tcPr>
            <w:tcW w:w="1433" w:type="dxa"/>
            <w:vMerge/>
          </w:tcPr>
          <w:p w14:paraId="6865DFA0" w14:textId="77777777" w:rsidR="00004C23" w:rsidRDefault="00004C23">
            <w:pPr>
              <w:pStyle w:val="Body"/>
              <w:ind w:left="360"/>
              <w:jc w:val="left"/>
              <w:rPr>
                <w:bCs/>
                <w:sz w:val="16"/>
                <w:szCs w:val="18"/>
                <w:lang w:eastAsia="ja-JP"/>
              </w:rPr>
            </w:pPr>
          </w:p>
        </w:tc>
        <w:tc>
          <w:tcPr>
            <w:tcW w:w="1151" w:type="dxa"/>
            <w:vMerge/>
          </w:tcPr>
          <w:p w14:paraId="2740F743" w14:textId="77777777" w:rsidR="00004C23" w:rsidRDefault="00004C23">
            <w:pPr>
              <w:pStyle w:val="Body"/>
              <w:jc w:val="center"/>
              <w:rPr>
                <w:bCs/>
                <w:sz w:val="16"/>
                <w:szCs w:val="18"/>
                <w:lang w:eastAsia="ja-JP"/>
              </w:rPr>
            </w:pPr>
          </w:p>
        </w:tc>
        <w:tc>
          <w:tcPr>
            <w:tcW w:w="864" w:type="dxa"/>
            <w:vMerge/>
          </w:tcPr>
          <w:p w14:paraId="025A7BA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446F6A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1726DD2" w14:textId="77777777" w:rsidR="00004C23" w:rsidRDefault="00000000">
            <w:pPr>
              <w:pStyle w:val="Body"/>
              <w:keepNext/>
              <w:jc w:val="center"/>
              <w:rPr>
                <w:sz w:val="16"/>
                <w:szCs w:val="16"/>
              </w:rPr>
            </w:pPr>
            <w:r>
              <w:rPr>
                <w:sz w:val="16"/>
                <w:szCs w:val="16"/>
              </w:rPr>
              <w:t>SR2: M</w:t>
            </w:r>
          </w:p>
        </w:tc>
        <w:tc>
          <w:tcPr>
            <w:tcW w:w="1880" w:type="dxa"/>
            <w:shd w:val="clear" w:color="auto" w:fill="auto"/>
          </w:tcPr>
          <w:p w14:paraId="6DEBDE63" w14:textId="77777777" w:rsidR="00004C23" w:rsidRDefault="00004C23">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14:paraId="0CBF78A6" w14:textId="77777777" w:rsidR="00004C23" w:rsidRDefault="00000000">
                <w:pPr>
                  <w:pStyle w:val="Body"/>
                  <w:rPr>
                    <w:snapToGrid/>
                    <w:sz w:val="16"/>
                    <w:szCs w:val="18"/>
                    <w:lang w:val="nl-NL"/>
                  </w:rPr>
                </w:pPr>
                <w:r>
                  <w:rPr>
                    <w:sz w:val="16"/>
                    <w:szCs w:val="18"/>
                    <w:lang w:val="nl-NL"/>
                  </w:rPr>
                  <w:t>Yes</w:t>
                </w:r>
              </w:p>
            </w:sdtContent>
          </w:sdt>
        </w:tc>
      </w:tr>
      <w:tr w:rsidR="00004C23" w14:paraId="0F5F48A4" w14:textId="77777777">
        <w:trPr>
          <w:cantSplit/>
          <w:trHeight w:val="1134"/>
        </w:trPr>
        <w:tc>
          <w:tcPr>
            <w:tcW w:w="830" w:type="dxa"/>
            <w:vMerge w:val="restart"/>
          </w:tcPr>
          <w:p w14:paraId="730058C6" w14:textId="77777777" w:rsidR="00004C23" w:rsidRDefault="00000000">
            <w:pPr>
              <w:pStyle w:val="Body"/>
              <w:jc w:val="center"/>
              <w:rPr>
                <w:sz w:val="16"/>
                <w:szCs w:val="16"/>
                <w:lang w:eastAsia="ja-JP"/>
              </w:rPr>
            </w:pPr>
            <w:r>
              <w:rPr>
                <w:sz w:val="16"/>
                <w:szCs w:val="16"/>
                <w:lang w:eastAsia="ja-JP"/>
              </w:rPr>
              <w:t>AZD22</w:t>
            </w:r>
          </w:p>
        </w:tc>
        <w:tc>
          <w:tcPr>
            <w:tcW w:w="1433" w:type="dxa"/>
            <w:vMerge w:val="restart"/>
          </w:tcPr>
          <w:p w14:paraId="6F5A86E8" w14:textId="77777777" w:rsidR="00004C23" w:rsidRDefault="00000000">
            <w:pPr>
              <w:pStyle w:val="Body"/>
              <w:jc w:val="left"/>
              <w:rPr>
                <w:sz w:val="16"/>
                <w:szCs w:val="16"/>
                <w:lang w:eastAsia="ja-JP"/>
              </w:rPr>
            </w:pPr>
            <w:r>
              <w:rPr>
                <w:sz w:val="16"/>
                <w:szCs w:val="16"/>
                <w:lang w:eastAsia="ja-JP"/>
              </w:rPr>
              <w:t>Does the device support the optional Binding Manager Object?</w:t>
            </w:r>
          </w:p>
        </w:tc>
        <w:tc>
          <w:tcPr>
            <w:tcW w:w="1151" w:type="dxa"/>
            <w:vMerge w:val="restart"/>
          </w:tcPr>
          <w:p w14:paraId="7EF67088" w14:textId="77777777" w:rsidR="00004C23" w:rsidRDefault="00000000">
            <w:pPr>
              <w:pStyle w:val="Body"/>
              <w:jc w:val="center"/>
              <w:rPr>
                <w:sz w:val="16"/>
                <w:szCs w:val="16"/>
                <w:lang w:eastAsia="ja-JP"/>
              </w:rPr>
            </w:pPr>
            <w:r>
              <w:rPr>
                <w:sz w:val="16"/>
                <w:szCs w:val="16"/>
                <w:lang w:eastAsia="ja-JP"/>
              </w:rPr>
              <w:t>[R1]/2.5.4.1</w:t>
            </w:r>
          </w:p>
        </w:tc>
        <w:tc>
          <w:tcPr>
            <w:tcW w:w="864" w:type="dxa"/>
            <w:vMerge w:val="restart"/>
          </w:tcPr>
          <w:p w14:paraId="4F481428"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1B3A1B06"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F2B7C84" w14:textId="77777777" w:rsidR="00004C23" w:rsidRDefault="00004C23">
            <w:pPr>
              <w:pStyle w:val="Body"/>
              <w:keepNext/>
              <w:jc w:val="center"/>
              <w:rPr>
                <w:sz w:val="16"/>
                <w:szCs w:val="16"/>
                <w:lang w:val="nl-NL"/>
              </w:rPr>
            </w:pPr>
          </w:p>
        </w:tc>
        <w:tc>
          <w:tcPr>
            <w:tcW w:w="1880" w:type="dxa"/>
            <w:vMerge w:val="restart"/>
            <w:shd w:val="clear" w:color="auto" w:fill="auto"/>
          </w:tcPr>
          <w:p w14:paraId="6254846E" w14:textId="77777777" w:rsidR="00004C23" w:rsidRDefault="00000000">
            <w:pPr>
              <w:pStyle w:val="Body"/>
              <w:jc w:val="left"/>
              <w:rPr>
                <w:sz w:val="16"/>
                <w:szCs w:val="16"/>
                <w:lang w:eastAsia="ja-JP"/>
              </w:rPr>
            </w:pPr>
            <w:proofErr w:type="spellStart"/>
            <w:r>
              <w:rPr>
                <w:sz w:val="16"/>
                <w:szCs w:val="16"/>
                <w:lang w:val="en-GB" w:eastAsia="ja-JP"/>
              </w:rPr>
              <w:t>End_Device_Bind_req</w:t>
            </w:r>
            <w:proofErr w:type="spellEnd"/>
            <w:r>
              <w:rPr>
                <w:sz w:val="16"/>
                <w:szCs w:val="16"/>
                <w:lang w:val="en-GB" w:eastAsia="ja-JP"/>
              </w:rPr>
              <w:t xml:space="preserve"> server processing in the coordinator is optional.</w:t>
            </w:r>
          </w:p>
          <w:p w14:paraId="5F695DCE" w14:textId="77777777" w:rsidR="00004C23" w:rsidRDefault="00000000">
            <w:pPr>
              <w:pStyle w:val="Body"/>
              <w:keepNext/>
              <w:jc w:val="left"/>
              <w:rPr>
                <w:sz w:val="16"/>
                <w:szCs w:val="16"/>
              </w:rPr>
            </w:pPr>
            <w:r>
              <w:rPr>
                <w:sz w:val="16"/>
                <w:szCs w:val="16"/>
                <w:lang w:eastAsia="ja-JP"/>
              </w:rPr>
              <w:t xml:space="preserve"> The ZigBee coordinator may process end device bind requests and supply </w:t>
            </w:r>
            <w:proofErr w:type="spellStart"/>
            <w:r>
              <w:rPr>
                <w:sz w:val="16"/>
                <w:szCs w:val="16"/>
                <w:lang w:eastAsia="ja-JP"/>
              </w:rPr>
              <w:t>Bind_req</w:t>
            </w:r>
            <w:proofErr w:type="spellEnd"/>
            <w:r>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14:paraId="68408C9D" w14:textId="77777777" w:rsidR="00004C23" w:rsidRDefault="00000000">
                <w:pPr>
                  <w:pStyle w:val="Body"/>
                  <w:rPr>
                    <w:snapToGrid/>
                    <w:sz w:val="16"/>
                    <w:szCs w:val="18"/>
                    <w:lang w:val="nl-NL"/>
                  </w:rPr>
                </w:pPr>
                <w:r>
                  <w:rPr>
                    <w:rStyle w:val="PlaceholderText"/>
                  </w:rPr>
                  <w:t>Click here to enter text.</w:t>
                </w:r>
              </w:p>
            </w:sdtContent>
          </w:sdt>
        </w:tc>
      </w:tr>
      <w:tr w:rsidR="00004C23" w14:paraId="5F3074B0" w14:textId="77777777">
        <w:trPr>
          <w:cantSplit/>
          <w:trHeight w:val="1134"/>
        </w:trPr>
        <w:tc>
          <w:tcPr>
            <w:tcW w:w="830" w:type="dxa"/>
            <w:vMerge/>
          </w:tcPr>
          <w:p w14:paraId="55727ABE" w14:textId="77777777" w:rsidR="00004C23" w:rsidRDefault="00004C23">
            <w:pPr>
              <w:pStyle w:val="Body"/>
              <w:jc w:val="center"/>
              <w:rPr>
                <w:bCs/>
                <w:sz w:val="16"/>
                <w:szCs w:val="18"/>
                <w:lang w:eastAsia="ja-JP"/>
              </w:rPr>
            </w:pPr>
          </w:p>
        </w:tc>
        <w:tc>
          <w:tcPr>
            <w:tcW w:w="1433" w:type="dxa"/>
            <w:vMerge/>
          </w:tcPr>
          <w:p w14:paraId="23DBA996" w14:textId="77777777" w:rsidR="00004C23" w:rsidRDefault="00004C23">
            <w:pPr>
              <w:pStyle w:val="Body"/>
              <w:ind w:left="360"/>
              <w:jc w:val="left"/>
              <w:rPr>
                <w:bCs/>
                <w:sz w:val="16"/>
                <w:szCs w:val="18"/>
                <w:lang w:eastAsia="ja-JP"/>
              </w:rPr>
            </w:pPr>
          </w:p>
        </w:tc>
        <w:tc>
          <w:tcPr>
            <w:tcW w:w="1151" w:type="dxa"/>
            <w:vMerge/>
          </w:tcPr>
          <w:p w14:paraId="3D059BCF" w14:textId="77777777" w:rsidR="00004C23" w:rsidRDefault="00004C23">
            <w:pPr>
              <w:pStyle w:val="Body"/>
              <w:jc w:val="center"/>
              <w:rPr>
                <w:bCs/>
                <w:sz w:val="16"/>
                <w:szCs w:val="18"/>
                <w:lang w:eastAsia="ja-JP"/>
              </w:rPr>
            </w:pPr>
          </w:p>
        </w:tc>
        <w:tc>
          <w:tcPr>
            <w:tcW w:w="864" w:type="dxa"/>
            <w:vMerge/>
          </w:tcPr>
          <w:p w14:paraId="1B37368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032D8B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9AFD25F" w14:textId="77777777" w:rsidR="00004C23" w:rsidRDefault="00000000">
            <w:pPr>
              <w:pStyle w:val="Body"/>
              <w:keepNext/>
              <w:jc w:val="center"/>
              <w:rPr>
                <w:sz w:val="16"/>
                <w:szCs w:val="16"/>
                <w:lang w:val="nl-NL"/>
              </w:rPr>
            </w:pPr>
            <w:r>
              <w:rPr>
                <w:sz w:val="16"/>
                <w:szCs w:val="16"/>
                <w:lang w:val="nl-NL"/>
              </w:rPr>
              <w:t>FDT1: O</w:t>
            </w:r>
            <w:r>
              <w:rPr>
                <w:sz w:val="16"/>
                <w:szCs w:val="16"/>
                <w:lang w:val="nl-NL"/>
              </w:rPr>
              <w:br/>
              <w:t>FDT2: O</w:t>
            </w:r>
            <w:r>
              <w:rPr>
                <w:sz w:val="16"/>
                <w:szCs w:val="16"/>
                <w:lang w:val="nl-NL"/>
              </w:rPr>
              <w:br/>
              <w:t>FDT3: O</w:t>
            </w:r>
          </w:p>
        </w:tc>
        <w:tc>
          <w:tcPr>
            <w:tcW w:w="1880" w:type="dxa"/>
            <w:vMerge/>
            <w:shd w:val="clear" w:color="auto" w:fill="auto"/>
          </w:tcPr>
          <w:p w14:paraId="592658B5" w14:textId="77777777" w:rsidR="00004C23" w:rsidRDefault="00004C23">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14:paraId="2F25FB8F" w14:textId="77777777" w:rsidR="00004C23" w:rsidRDefault="00000000">
                <w:pPr>
                  <w:pStyle w:val="Body"/>
                  <w:rPr>
                    <w:snapToGrid/>
                    <w:sz w:val="16"/>
                    <w:szCs w:val="18"/>
                    <w:lang w:val="nl-NL"/>
                  </w:rPr>
                </w:pPr>
                <w:r>
                  <w:rPr>
                    <w:sz w:val="16"/>
                    <w:szCs w:val="18"/>
                    <w:lang w:val="nl-NL"/>
                  </w:rPr>
                  <w:t>Yes</w:t>
                </w:r>
              </w:p>
            </w:sdtContent>
          </w:sdt>
        </w:tc>
      </w:tr>
      <w:tr w:rsidR="00004C23" w14:paraId="0C980585" w14:textId="77777777">
        <w:trPr>
          <w:cantSplit/>
          <w:trHeight w:val="1134"/>
        </w:trPr>
        <w:tc>
          <w:tcPr>
            <w:tcW w:w="830" w:type="dxa"/>
            <w:vMerge w:val="restart"/>
          </w:tcPr>
          <w:p w14:paraId="60F978AD" w14:textId="77777777" w:rsidR="00004C23" w:rsidRDefault="00000000">
            <w:pPr>
              <w:pStyle w:val="Body"/>
              <w:jc w:val="center"/>
              <w:rPr>
                <w:sz w:val="16"/>
                <w:szCs w:val="16"/>
                <w:lang w:eastAsia="ja-JP"/>
              </w:rPr>
            </w:pPr>
            <w:r>
              <w:rPr>
                <w:sz w:val="16"/>
                <w:szCs w:val="16"/>
                <w:lang w:eastAsia="ja-JP"/>
              </w:rPr>
              <w:t>AZD23</w:t>
            </w:r>
          </w:p>
        </w:tc>
        <w:tc>
          <w:tcPr>
            <w:tcW w:w="1433" w:type="dxa"/>
            <w:vMerge w:val="restart"/>
          </w:tcPr>
          <w:p w14:paraId="5D975E89" w14:textId="77777777" w:rsidR="00004C23" w:rsidRDefault="00000000">
            <w:pPr>
              <w:pStyle w:val="Body"/>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Pr>
          <w:p w14:paraId="131297DF" w14:textId="77777777" w:rsidR="00004C23" w:rsidRDefault="00000000">
            <w:pPr>
              <w:pStyle w:val="Body"/>
              <w:jc w:val="center"/>
              <w:rPr>
                <w:sz w:val="16"/>
                <w:szCs w:val="16"/>
                <w:lang w:eastAsia="ja-JP"/>
              </w:rPr>
            </w:pPr>
            <w:r>
              <w:rPr>
                <w:sz w:val="16"/>
                <w:szCs w:val="16"/>
                <w:lang w:eastAsia="ja-JP"/>
              </w:rPr>
              <w:t>[R1]/2.</w:t>
            </w:r>
            <w:proofErr w:type="gramStart"/>
            <w:r>
              <w:rPr>
                <w:sz w:val="16"/>
                <w:szCs w:val="16"/>
                <w:lang w:eastAsia="ja-JP"/>
              </w:rPr>
              <w:t>5.4..</w:t>
            </w:r>
            <w:proofErr w:type="gramEnd"/>
            <w:r>
              <w:rPr>
                <w:sz w:val="16"/>
                <w:szCs w:val="16"/>
                <w:lang w:eastAsia="ja-JP"/>
              </w:rPr>
              <w:t>1</w:t>
            </w:r>
          </w:p>
          <w:p w14:paraId="4B590148" w14:textId="77777777" w:rsidR="00004C23" w:rsidRDefault="00000000">
            <w:pPr>
              <w:pStyle w:val="Body"/>
              <w:jc w:val="center"/>
              <w:rPr>
                <w:sz w:val="16"/>
                <w:szCs w:val="16"/>
                <w:lang w:eastAsia="ja-JP"/>
              </w:rPr>
            </w:pPr>
            <w:r>
              <w:rPr>
                <w:sz w:val="16"/>
                <w:szCs w:val="16"/>
                <w:lang w:eastAsia="ja-JP"/>
              </w:rPr>
              <w:t>[R1]/2.4.3.2.1</w:t>
            </w:r>
          </w:p>
        </w:tc>
        <w:tc>
          <w:tcPr>
            <w:tcW w:w="864" w:type="dxa"/>
            <w:vMerge w:val="restart"/>
          </w:tcPr>
          <w:p w14:paraId="3092F4A2"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10BFBDA7"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6DB5822" w14:textId="77777777" w:rsidR="00004C23" w:rsidRDefault="00004C23">
            <w:pPr>
              <w:pStyle w:val="Body"/>
              <w:keepNext/>
              <w:jc w:val="center"/>
              <w:rPr>
                <w:sz w:val="16"/>
                <w:szCs w:val="16"/>
                <w:lang w:val="es-MX"/>
              </w:rPr>
            </w:pPr>
          </w:p>
        </w:tc>
        <w:tc>
          <w:tcPr>
            <w:tcW w:w="1880" w:type="dxa"/>
            <w:shd w:val="clear" w:color="auto" w:fill="auto"/>
          </w:tcPr>
          <w:p w14:paraId="47D0C720" w14:textId="77777777" w:rsidR="00004C23" w:rsidRDefault="00004C23">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14:paraId="2F73E800" w14:textId="77777777" w:rsidR="00004C23" w:rsidRDefault="00000000">
                <w:pPr>
                  <w:pStyle w:val="Body"/>
                  <w:rPr>
                    <w:snapToGrid/>
                    <w:sz w:val="16"/>
                    <w:szCs w:val="18"/>
                    <w:lang w:val="nl-NL"/>
                  </w:rPr>
                </w:pPr>
                <w:r>
                  <w:rPr>
                    <w:rStyle w:val="PlaceholderText"/>
                  </w:rPr>
                  <w:t>Click here to enter text.</w:t>
                </w:r>
              </w:p>
            </w:sdtContent>
          </w:sdt>
        </w:tc>
      </w:tr>
      <w:tr w:rsidR="00004C23" w14:paraId="594B24E6" w14:textId="77777777">
        <w:trPr>
          <w:cantSplit/>
          <w:trHeight w:val="1134"/>
        </w:trPr>
        <w:tc>
          <w:tcPr>
            <w:tcW w:w="830" w:type="dxa"/>
            <w:vMerge/>
          </w:tcPr>
          <w:p w14:paraId="3F1877AA" w14:textId="77777777" w:rsidR="00004C23" w:rsidRDefault="00004C23">
            <w:pPr>
              <w:pStyle w:val="Body"/>
              <w:jc w:val="center"/>
              <w:rPr>
                <w:bCs/>
                <w:sz w:val="16"/>
                <w:szCs w:val="18"/>
                <w:lang w:eastAsia="ja-JP"/>
              </w:rPr>
            </w:pPr>
          </w:p>
        </w:tc>
        <w:tc>
          <w:tcPr>
            <w:tcW w:w="1433" w:type="dxa"/>
            <w:vMerge/>
          </w:tcPr>
          <w:p w14:paraId="28B37F03" w14:textId="77777777" w:rsidR="00004C23" w:rsidRDefault="00004C23">
            <w:pPr>
              <w:pStyle w:val="Body"/>
              <w:ind w:left="360"/>
              <w:jc w:val="left"/>
              <w:rPr>
                <w:bCs/>
                <w:sz w:val="16"/>
                <w:szCs w:val="18"/>
                <w:lang w:eastAsia="ja-JP"/>
              </w:rPr>
            </w:pPr>
          </w:p>
        </w:tc>
        <w:tc>
          <w:tcPr>
            <w:tcW w:w="1151" w:type="dxa"/>
            <w:vMerge/>
          </w:tcPr>
          <w:p w14:paraId="091C7028" w14:textId="77777777" w:rsidR="00004C23" w:rsidRDefault="00004C23">
            <w:pPr>
              <w:pStyle w:val="Body"/>
              <w:jc w:val="center"/>
              <w:rPr>
                <w:bCs/>
                <w:sz w:val="16"/>
                <w:szCs w:val="18"/>
                <w:lang w:eastAsia="ja-JP"/>
              </w:rPr>
            </w:pPr>
          </w:p>
        </w:tc>
        <w:tc>
          <w:tcPr>
            <w:tcW w:w="864" w:type="dxa"/>
            <w:vMerge/>
          </w:tcPr>
          <w:p w14:paraId="23076EB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F30626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E3C4BDC" w14:textId="77777777" w:rsidR="00004C23" w:rsidRDefault="00000000">
            <w:pPr>
              <w:pStyle w:val="Body"/>
              <w:keepNext/>
              <w:jc w:val="center"/>
              <w:rPr>
                <w:sz w:val="16"/>
                <w:szCs w:val="16"/>
                <w:lang w:val="es-MX"/>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5A36F82F" w14:textId="77777777" w:rsidR="00004C23" w:rsidRDefault="00004C23">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howingPlcHdr/>
            </w:sdtPr>
            <w:sdtContent>
              <w:p w14:paraId="09DC04EF" w14:textId="77777777" w:rsidR="00004C23" w:rsidRDefault="00000000">
                <w:pPr>
                  <w:pStyle w:val="Body"/>
                  <w:rPr>
                    <w:snapToGrid/>
                    <w:sz w:val="16"/>
                    <w:szCs w:val="18"/>
                    <w:lang w:val="nl-NL"/>
                  </w:rPr>
                </w:pPr>
                <w:r>
                  <w:rPr>
                    <w:rStyle w:val="PlaceholderText"/>
                  </w:rPr>
                  <w:t>Click here to enter text.</w:t>
                </w:r>
              </w:p>
            </w:sdtContent>
          </w:sdt>
          <w:p w14:paraId="58B600D7" w14:textId="77777777" w:rsidR="00004C23" w:rsidRDefault="00004C23">
            <w:pPr>
              <w:rPr>
                <w:lang w:val="nl-NL"/>
              </w:rPr>
            </w:pPr>
          </w:p>
        </w:tc>
      </w:tr>
      <w:tr w:rsidR="00004C23" w14:paraId="1CFA13CE" w14:textId="77777777">
        <w:trPr>
          <w:cantSplit/>
          <w:trHeight w:val="1134"/>
        </w:trPr>
        <w:tc>
          <w:tcPr>
            <w:tcW w:w="830" w:type="dxa"/>
            <w:vMerge w:val="restart"/>
          </w:tcPr>
          <w:p w14:paraId="32D381DE" w14:textId="77777777" w:rsidR="00004C23" w:rsidRDefault="00000000">
            <w:pPr>
              <w:pStyle w:val="Body"/>
              <w:jc w:val="center"/>
              <w:rPr>
                <w:sz w:val="16"/>
                <w:szCs w:val="16"/>
                <w:lang w:eastAsia="ja-JP"/>
              </w:rPr>
            </w:pPr>
            <w:r>
              <w:rPr>
                <w:sz w:val="16"/>
                <w:szCs w:val="16"/>
                <w:lang w:eastAsia="ja-JP"/>
              </w:rPr>
              <w:t>AZD24</w:t>
            </w:r>
          </w:p>
        </w:tc>
        <w:tc>
          <w:tcPr>
            <w:tcW w:w="1433" w:type="dxa"/>
            <w:vMerge w:val="restart"/>
          </w:tcPr>
          <w:p w14:paraId="7729F437" w14:textId="77777777" w:rsidR="00004C23" w:rsidRDefault="00000000">
            <w:pPr>
              <w:pStyle w:val="Body"/>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Pr>
          <w:p w14:paraId="1F8AE8A1" w14:textId="77777777" w:rsidR="00004C23" w:rsidRDefault="00000000">
            <w:pPr>
              <w:pStyle w:val="Body"/>
              <w:jc w:val="center"/>
              <w:rPr>
                <w:sz w:val="16"/>
                <w:szCs w:val="16"/>
                <w:lang w:eastAsia="ja-JP"/>
              </w:rPr>
            </w:pPr>
            <w:r>
              <w:rPr>
                <w:sz w:val="16"/>
                <w:szCs w:val="16"/>
                <w:lang w:eastAsia="ja-JP"/>
              </w:rPr>
              <w:t>[R1]/2.5.4.1</w:t>
            </w:r>
          </w:p>
          <w:p w14:paraId="2F0B2BB3" w14:textId="77777777" w:rsidR="00004C23" w:rsidRDefault="00000000">
            <w:pPr>
              <w:pStyle w:val="Body"/>
              <w:jc w:val="center"/>
              <w:rPr>
                <w:sz w:val="16"/>
                <w:szCs w:val="16"/>
                <w:lang w:eastAsia="ja-JP"/>
              </w:rPr>
            </w:pPr>
            <w:r>
              <w:rPr>
                <w:sz w:val="16"/>
                <w:szCs w:val="16"/>
                <w:lang w:eastAsia="ja-JP"/>
              </w:rPr>
              <w:t>[R1]/2.4.4.2.1</w:t>
            </w:r>
          </w:p>
        </w:tc>
        <w:tc>
          <w:tcPr>
            <w:tcW w:w="864" w:type="dxa"/>
            <w:vMerge w:val="restart"/>
          </w:tcPr>
          <w:p w14:paraId="5A98493E" w14:textId="77777777" w:rsidR="00004C23" w:rsidRDefault="00000000">
            <w:pPr>
              <w:pStyle w:val="Body"/>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X</w:t>
            </w:r>
            <w:r>
              <w:rPr>
                <w:sz w:val="16"/>
                <w:szCs w:val="16"/>
                <w:lang w:val="nl-NL" w:eastAsia="ja-JP"/>
              </w:rPr>
              <w:br/>
              <w:t>FDT3: X</w:t>
            </w:r>
          </w:p>
        </w:tc>
        <w:tc>
          <w:tcPr>
            <w:tcW w:w="606" w:type="dxa"/>
            <w:textDirection w:val="btLr"/>
            <w:vAlign w:val="center"/>
          </w:tcPr>
          <w:p w14:paraId="1F3EB9D9"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446C8A01" w14:textId="77777777" w:rsidR="00004C23" w:rsidRDefault="00004C23">
            <w:pPr>
              <w:pStyle w:val="Body"/>
              <w:keepNext/>
              <w:jc w:val="center"/>
              <w:rPr>
                <w:sz w:val="16"/>
                <w:szCs w:val="16"/>
                <w:lang w:val="nl-NL"/>
              </w:rPr>
            </w:pPr>
          </w:p>
        </w:tc>
        <w:tc>
          <w:tcPr>
            <w:tcW w:w="1880" w:type="dxa"/>
            <w:shd w:val="clear" w:color="auto" w:fill="auto"/>
          </w:tcPr>
          <w:p w14:paraId="12F72FD8" w14:textId="77777777" w:rsidR="00004C23" w:rsidRDefault="00004C23">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14:paraId="2FF31F07" w14:textId="77777777" w:rsidR="00004C23" w:rsidRDefault="00000000">
                <w:pPr>
                  <w:pStyle w:val="Body"/>
                  <w:rPr>
                    <w:snapToGrid/>
                    <w:sz w:val="16"/>
                    <w:szCs w:val="18"/>
                    <w:lang w:val="nl-NL"/>
                  </w:rPr>
                </w:pPr>
                <w:r>
                  <w:rPr>
                    <w:rStyle w:val="PlaceholderText"/>
                  </w:rPr>
                  <w:t>Click here to enter text.</w:t>
                </w:r>
              </w:p>
            </w:sdtContent>
          </w:sdt>
        </w:tc>
      </w:tr>
      <w:tr w:rsidR="00004C23" w14:paraId="1B28F6E5" w14:textId="77777777">
        <w:trPr>
          <w:cantSplit/>
          <w:trHeight w:val="1134"/>
        </w:trPr>
        <w:tc>
          <w:tcPr>
            <w:tcW w:w="830" w:type="dxa"/>
            <w:vMerge/>
          </w:tcPr>
          <w:p w14:paraId="40D68B85" w14:textId="77777777" w:rsidR="00004C23" w:rsidRDefault="00004C23">
            <w:pPr>
              <w:pStyle w:val="Body"/>
              <w:jc w:val="center"/>
              <w:rPr>
                <w:bCs/>
                <w:sz w:val="16"/>
                <w:szCs w:val="18"/>
                <w:lang w:val="nl-NL" w:eastAsia="ja-JP"/>
              </w:rPr>
            </w:pPr>
          </w:p>
        </w:tc>
        <w:tc>
          <w:tcPr>
            <w:tcW w:w="1433" w:type="dxa"/>
            <w:vMerge/>
          </w:tcPr>
          <w:p w14:paraId="01B34450" w14:textId="77777777" w:rsidR="00004C23" w:rsidRDefault="00004C23">
            <w:pPr>
              <w:pStyle w:val="Body"/>
              <w:ind w:left="360"/>
              <w:jc w:val="left"/>
              <w:rPr>
                <w:bCs/>
                <w:sz w:val="16"/>
                <w:szCs w:val="18"/>
                <w:lang w:val="nl-NL" w:eastAsia="ja-JP"/>
              </w:rPr>
            </w:pPr>
          </w:p>
        </w:tc>
        <w:tc>
          <w:tcPr>
            <w:tcW w:w="1151" w:type="dxa"/>
            <w:vMerge/>
          </w:tcPr>
          <w:p w14:paraId="5550601E" w14:textId="77777777" w:rsidR="00004C23" w:rsidRDefault="00004C23">
            <w:pPr>
              <w:pStyle w:val="Body"/>
              <w:jc w:val="center"/>
              <w:rPr>
                <w:bCs/>
                <w:sz w:val="16"/>
                <w:szCs w:val="18"/>
                <w:lang w:val="nl-NL" w:eastAsia="ja-JP"/>
              </w:rPr>
            </w:pPr>
          </w:p>
        </w:tc>
        <w:tc>
          <w:tcPr>
            <w:tcW w:w="864" w:type="dxa"/>
            <w:vMerge/>
          </w:tcPr>
          <w:p w14:paraId="07843B7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6E90EAD"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5E4FEA1" w14:textId="77777777" w:rsidR="00004C23" w:rsidRDefault="00000000">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X</w:t>
            </w:r>
            <w:r>
              <w:rPr>
                <w:sz w:val="16"/>
                <w:szCs w:val="16"/>
                <w:lang w:val="nl-NL" w:eastAsia="ja-JP"/>
              </w:rPr>
              <w:br/>
              <w:t>FDT3: X</w:t>
            </w:r>
          </w:p>
        </w:tc>
        <w:tc>
          <w:tcPr>
            <w:tcW w:w="1880" w:type="dxa"/>
            <w:shd w:val="clear" w:color="auto" w:fill="auto"/>
          </w:tcPr>
          <w:p w14:paraId="1D094307" w14:textId="77777777" w:rsidR="00004C23" w:rsidRDefault="00004C23">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howingPlcHdr/>
            </w:sdtPr>
            <w:sdtContent>
              <w:p w14:paraId="075D2389" w14:textId="77777777" w:rsidR="00004C23" w:rsidRDefault="00000000">
                <w:pPr>
                  <w:pStyle w:val="Body"/>
                  <w:rPr>
                    <w:snapToGrid/>
                    <w:sz w:val="16"/>
                    <w:szCs w:val="18"/>
                    <w:lang w:val="nl-NL"/>
                  </w:rPr>
                </w:pPr>
                <w:r>
                  <w:rPr>
                    <w:rStyle w:val="PlaceholderText"/>
                  </w:rPr>
                  <w:t>Click here to enter text.</w:t>
                </w:r>
              </w:p>
            </w:sdtContent>
          </w:sdt>
        </w:tc>
      </w:tr>
      <w:tr w:rsidR="00004C23" w14:paraId="17C4D5D7" w14:textId="77777777">
        <w:trPr>
          <w:cantSplit/>
          <w:trHeight w:val="1502"/>
        </w:trPr>
        <w:tc>
          <w:tcPr>
            <w:tcW w:w="830" w:type="dxa"/>
            <w:vMerge w:val="restart"/>
          </w:tcPr>
          <w:p w14:paraId="0D94648B" w14:textId="77777777" w:rsidR="00004C23" w:rsidRDefault="00000000">
            <w:pPr>
              <w:pStyle w:val="Body"/>
              <w:jc w:val="center"/>
              <w:rPr>
                <w:sz w:val="16"/>
                <w:szCs w:val="16"/>
                <w:lang w:eastAsia="ja-JP"/>
              </w:rPr>
            </w:pPr>
            <w:r>
              <w:rPr>
                <w:sz w:val="16"/>
                <w:szCs w:val="16"/>
                <w:lang w:eastAsia="ja-JP"/>
              </w:rPr>
              <w:t>AZD25</w:t>
            </w:r>
          </w:p>
        </w:tc>
        <w:tc>
          <w:tcPr>
            <w:tcW w:w="1433" w:type="dxa"/>
            <w:vMerge w:val="restart"/>
          </w:tcPr>
          <w:p w14:paraId="10E1E890" w14:textId="77777777" w:rsidR="00004C23" w:rsidRDefault="00000000">
            <w:pPr>
              <w:pStyle w:val="Body"/>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Pr>
          <w:p w14:paraId="45A39B67" w14:textId="77777777" w:rsidR="00004C23" w:rsidRDefault="00000000">
            <w:pPr>
              <w:pStyle w:val="Body"/>
              <w:jc w:val="center"/>
              <w:rPr>
                <w:sz w:val="16"/>
                <w:szCs w:val="16"/>
                <w:lang w:eastAsia="ja-JP"/>
              </w:rPr>
            </w:pPr>
            <w:r>
              <w:rPr>
                <w:sz w:val="16"/>
                <w:szCs w:val="16"/>
                <w:lang w:eastAsia="ja-JP"/>
              </w:rPr>
              <w:t>[R1]/2.5.5.8.1</w:t>
            </w:r>
          </w:p>
          <w:p w14:paraId="308D9603" w14:textId="77777777" w:rsidR="00004C23" w:rsidRDefault="00000000">
            <w:pPr>
              <w:pStyle w:val="Body"/>
              <w:jc w:val="center"/>
              <w:rPr>
                <w:sz w:val="16"/>
                <w:szCs w:val="16"/>
                <w:lang w:eastAsia="ja-JP"/>
              </w:rPr>
            </w:pPr>
            <w:r>
              <w:rPr>
                <w:sz w:val="16"/>
                <w:szCs w:val="16"/>
                <w:lang w:eastAsia="ja-JP"/>
              </w:rPr>
              <w:t>[R1]/2.4.3.2.2</w:t>
            </w:r>
          </w:p>
        </w:tc>
        <w:tc>
          <w:tcPr>
            <w:tcW w:w="864" w:type="dxa"/>
            <w:vMerge w:val="restart"/>
          </w:tcPr>
          <w:p w14:paraId="42C0B187"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756769F9"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B595ECF" w14:textId="77777777" w:rsidR="00004C23" w:rsidRDefault="00004C23">
            <w:pPr>
              <w:pStyle w:val="Body"/>
              <w:keepNext/>
              <w:jc w:val="center"/>
              <w:rPr>
                <w:sz w:val="16"/>
                <w:szCs w:val="16"/>
                <w:lang w:val="es-MX"/>
              </w:rPr>
            </w:pPr>
          </w:p>
        </w:tc>
        <w:tc>
          <w:tcPr>
            <w:tcW w:w="1880" w:type="dxa"/>
            <w:shd w:val="clear" w:color="auto" w:fill="auto"/>
          </w:tcPr>
          <w:p w14:paraId="4E96EDA9" w14:textId="77777777" w:rsidR="00004C23" w:rsidRDefault="00004C23">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14:paraId="0F284AA8" w14:textId="77777777" w:rsidR="00004C23" w:rsidRDefault="00000000">
                <w:pPr>
                  <w:pStyle w:val="Body"/>
                  <w:rPr>
                    <w:snapToGrid/>
                    <w:sz w:val="16"/>
                    <w:szCs w:val="18"/>
                    <w:lang w:val="nl-NL"/>
                  </w:rPr>
                </w:pPr>
                <w:r>
                  <w:rPr>
                    <w:rStyle w:val="PlaceholderText"/>
                  </w:rPr>
                  <w:t>Click here to enter text.</w:t>
                </w:r>
              </w:p>
            </w:sdtContent>
          </w:sdt>
        </w:tc>
      </w:tr>
      <w:tr w:rsidR="00004C23" w14:paraId="6A5D50F6" w14:textId="77777777">
        <w:trPr>
          <w:cantSplit/>
          <w:trHeight w:val="1134"/>
        </w:trPr>
        <w:tc>
          <w:tcPr>
            <w:tcW w:w="830" w:type="dxa"/>
            <w:vMerge/>
          </w:tcPr>
          <w:p w14:paraId="754C6588" w14:textId="77777777" w:rsidR="00004C23" w:rsidRDefault="00004C23">
            <w:pPr>
              <w:pStyle w:val="Body"/>
              <w:jc w:val="center"/>
              <w:rPr>
                <w:bCs/>
                <w:sz w:val="16"/>
                <w:szCs w:val="18"/>
                <w:lang w:eastAsia="ja-JP"/>
              </w:rPr>
            </w:pPr>
          </w:p>
        </w:tc>
        <w:tc>
          <w:tcPr>
            <w:tcW w:w="1433" w:type="dxa"/>
            <w:vMerge/>
          </w:tcPr>
          <w:p w14:paraId="0EDFF6BD" w14:textId="77777777" w:rsidR="00004C23" w:rsidRDefault="00004C23">
            <w:pPr>
              <w:pStyle w:val="Body"/>
              <w:ind w:left="360"/>
              <w:jc w:val="left"/>
              <w:rPr>
                <w:bCs/>
                <w:sz w:val="16"/>
                <w:szCs w:val="18"/>
                <w:lang w:eastAsia="ja-JP"/>
              </w:rPr>
            </w:pPr>
          </w:p>
        </w:tc>
        <w:tc>
          <w:tcPr>
            <w:tcW w:w="1151" w:type="dxa"/>
            <w:vMerge/>
          </w:tcPr>
          <w:p w14:paraId="41096C87" w14:textId="77777777" w:rsidR="00004C23" w:rsidRDefault="00004C23">
            <w:pPr>
              <w:pStyle w:val="Body"/>
              <w:jc w:val="center"/>
              <w:rPr>
                <w:bCs/>
                <w:sz w:val="16"/>
                <w:szCs w:val="18"/>
                <w:lang w:eastAsia="ja-JP"/>
              </w:rPr>
            </w:pPr>
          </w:p>
        </w:tc>
        <w:tc>
          <w:tcPr>
            <w:tcW w:w="864" w:type="dxa"/>
            <w:vMerge/>
          </w:tcPr>
          <w:p w14:paraId="219555E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90D571B"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FD39EFF" w14:textId="77777777" w:rsidR="00004C23" w:rsidRDefault="00000000">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44875D99" w14:textId="77777777" w:rsidR="00004C23" w:rsidRDefault="00004C23">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howingPlcHdr/>
            </w:sdtPr>
            <w:sdtContent>
              <w:p w14:paraId="181EA2EE" w14:textId="77777777" w:rsidR="00004C23" w:rsidRDefault="00000000">
                <w:pPr>
                  <w:pStyle w:val="Body"/>
                  <w:rPr>
                    <w:snapToGrid/>
                    <w:sz w:val="16"/>
                    <w:szCs w:val="18"/>
                    <w:lang w:val="nl-NL"/>
                  </w:rPr>
                </w:pPr>
                <w:r>
                  <w:rPr>
                    <w:rStyle w:val="PlaceholderText"/>
                  </w:rPr>
                  <w:t>Click here to enter text.</w:t>
                </w:r>
              </w:p>
            </w:sdtContent>
          </w:sdt>
        </w:tc>
      </w:tr>
      <w:tr w:rsidR="00004C23" w14:paraId="5A9FACA2" w14:textId="77777777">
        <w:trPr>
          <w:cantSplit/>
          <w:trHeight w:val="1134"/>
        </w:trPr>
        <w:tc>
          <w:tcPr>
            <w:tcW w:w="830" w:type="dxa"/>
            <w:vMerge w:val="restart"/>
          </w:tcPr>
          <w:p w14:paraId="18F7D8AB" w14:textId="77777777" w:rsidR="00004C23" w:rsidRDefault="00000000">
            <w:pPr>
              <w:pStyle w:val="Body"/>
              <w:jc w:val="center"/>
              <w:rPr>
                <w:sz w:val="16"/>
                <w:szCs w:val="16"/>
                <w:lang w:eastAsia="ja-JP"/>
              </w:rPr>
            </w:pPr>
            <w:r>
              <w:rPr>
                <w:sz w:val="16"/>
                <w:szCs w:val="16"/>
                <w:lang w:eastAsia="ja-JP"/>
              </w:rPr>
              <w:t>AZD26</w:t>
            </w:r>
          </w:p>
        </w:tc>
        <w:tc>
          <w:tcPr>
            <w:tcW w:w="1433" w:type="dxa"/>
            <w:vMerge w:val="restart"/>
          </w:tcPr>
          <w:p w14:paraId="773FCFCA" w14:textId="77777777" w:rsidR="00004C23" w:rsidRDefault="00000000">
            <w:pPr>
              <w:pStyle w:val="Body"/>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Pr>
          <w:p w14:paraId="66137702" w14:textId="77777777" w:rsidR="00004C23" w:rsidRDefault="00000000">
            <w:pPr>
              <w:pStyle w:val="Body"/>
              <w:jc w:val="center"/>
              <w:rPr>
                <w:sz w:val="16"/>
                <w:szCs w:val="16"/>
                <w:lang w:eastAsia="ja-JP"/>
              </w:rPr>
            </w:pPr>
            <w:r>
              <w:rPr>
                <w:sz w:val="16"/>
                <w:szCs w:val="16"/>
                <w:lang w:eastAsia="ja-JP"/>
              </w:rPr>
              <w:t>[R1]/2.5.5.8.1</w:t>
            </w:r>
          </w:p>
          <w:p w14:paraId="13C98708" w14:textId="77777777" w:rsidR="00004C23" w:rsidRDefault="00000000">
            <w:pPr>
              <w:pStyle w:val="Body"/>
              <w:jc w:val="center"/>
              <w:rPr>
                <w:sz w:val="16"/>
                <w:szCs w:val="16"/>
                <w:lang w:eastAsia="ja-JP"/>
              </w:rPr>
            </w:pPr>
            <w:r>
              <w:rPr>
                <w:sz w:val="16"/>
                <w:szCs w:val="16"/>
                <w:lang w:eastAsia="ja-JP"/>
              </w:rPr>
              <w:t>[R1]/2.4.4.2.2</w:t>
            </w:r>
          </w:p>
        </w:tc>
        <w:tc>
          <w:tcPr>
            <w:tcW w:w="864" w:type="dxa"/>
            <w:vMerge w:val="restart"/>
          </w:tcPr>
          <w:p w14:paraId="354E08B0"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0DB0060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4E510D1" w14:textId="77777777" w:rsidR="00004C23" w:rsidRDefault="00004C23">
            <w:pPr>
              <w:pStyle w:val="Body"/>
              <w:keepNext/>
              <w:jc w:val="center"/>
              <w:rPr>
                <w:sz w:val="16"/>
                <w:szCs w:val="16"/>
                <w:lang w:val="es-MX"/>
              </w:rPr>
            </w:pPr>
          </w:p>
        </w:tc>
        <w:tc>
          <w:tcPr>
            <w:tcW w:w="1880" w:type="dxa"/>
            <w:shd w:val="clear" w:color="auto" w:fill="auto"/>
          </w:tcPr>
          <w:p w14:paraId="52C2F193" w14:textId="77777777" w:rsidR="00004C23" w:rsidRDefault="00004C23">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14:paraId="1BBA7177" w14:textId="77777777" w:rsidR="00004C23" w:rsidRDefault="00000000">
                <w:pPr>
                  <w:pStyle w:val="Body"/>
                  <w:rPr>
                    <w:snapToGrid/>
                    <w:sz w:val="16"/>
                    <w:szCs w:val="18"/>
                    <w:lang w:val="nl-NL"/>
                  </w:rPr>
                </w:pPr>
                <w:r>
                  <w:rPr>
                    <w:rStyle w:val="PlaceholderText"/>
                  </w:rPr>
                  <w:t>Click here to enter text.</w:t>
                </w:r>
              </w:p>
            </w:sdtContent>
          </w:sdt>
        </w:tc>
      </w:tr>
      <w:tr w:rsidR="00004C23" w14:paraId="0F2F4F89" w14:textId="77777777">
        <w:trPr>
          <w:cantSplit/>
          <w:trHeight w:val="1134"/>
        </w:trPr>
        <w:tc>
          <w:tcPr>
            <w:tcW w:w="830" w:type="dxa"/>
            <w:vMerge/>
          </w:tcPr>
          <w:p w14:paraId="3AAEAADA" w14:textId="77777777" w:rsidR="00004C23" w:rsidRDefault="00004C23">
            <w:pPr>
              <w:pStyle w:val="Body"/>
              <w:jc w:val="center"/>
              <w:rPr>
                <w:bCs/>
                <w:sz w:val="16"/>
                <w:szCs w:val="18"/>
                <w:lang w:eastAsia="ja-JP"/>
              </w:rPr>
            </w:pPr>
          </w:p>
        </w:tc>
        <w:tc>
          <w:tcPr>
            <w:tcW w:w="1433" w:type="dxa"/>
            <w:vMerge/>
          </w:tcPr>
          <w:p w14:paraId="59DD4B87" w14:textId="77777777" w:rsidR="00004C23" w:rsidRDefault="00004C23">
            <w:pPr>
              <w:pStyle w:val="Body"/>
              <w:ind w:left="360"/>
              <w:jc w:val="left"/>
              <w:rPr>
                <w:bCs/>
                <w:sz w:val="16"/>
                <w:szCs w:val="18"/>
                <w:lang w:eastAsia="ja-JP"/>
              </w:rPr>
            </w:pPr>
          </w:p>
        </w:tc>
        <w:tc>
          <w:tcPr>
            <w:tcW w:w="1151" w:type="dxa"/>
            <w:vMerge/>
          </w:tcPr>
          <w:p w14:paraId="19A76E2F" w14:textId="77777777" w:rsidR="00004C23" w:rsidRDefault="00004C23">
            <w:pPr>
              <w:pStyle w:val="Body"/>
              <w:jc w:val="center"/>
              <w:rPr>
                <w:bCs/>
                <w:sz w:val="16"/>
                <w:szCs w:val="18"/>
                <w:lang w:eastAsia="ja-JP"/>
              </w:rPr>
            </w:pPr>
          </w:p>
        </w:tc>
        <w:tc>
          <w:tcPr>
            <w:tcW w:w="864" w:type="dxa"/>
            <w:vMerge/>
          </w:tcPr>
          <w:p w14:paraId="473AC961"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54C72F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0E2662F" w14:textId="77777777" w:rsidR="00004C23" w:rsidRDefault="00000000">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187702BA" w14:textId="77777777" w:rsidR="00004C23" w:rsidRDefault="00004C23">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howingPlcHdr/>
            </w:sdtPr>
            <w:sdtContent>
              <w:p w14:paraId="28B05165" w14:textId="77777777" w:rsidR="00004C23" w:rsidRDefault="00000000">
                <w:pPr>
                  <w:pStyle w:val="Body"/>
                  <w:rPr>
                    <w:snapToGrid/>
                    <w:sz w:val="16"/>
                    <w:szCs w:val="18"/>
                    <w:lang w:val="nl-NL"/>
                  </w:rPr>
                </w:pPr>
                <w:r>
                  <w:rPr>
                    <w:rStyle w:val="PlaceholderText"/>
                  </w:rPr>
                  <w:t>Click here to enter text.</w:t>
                </w:r>
              </w:p>
            </w:sdtContent>
          </w:sdt>
        </w:tc>
      </w:tr>
      <w:tr w:rsidR="00004C23" w14:paraId="5668067C" w14:textId="77777777">
        <w:trPr>
          <w:cantSplit/>
          <w:trHeight w:val="1134"/>
        </w:trPr>
        <w:tc>
          <w:tcPr>
            <w:tcW w:w="830" w:type="dxa"/>
            <w:vMerge w:val="restart"/>
          </w:tcPr>
          <w:p w14:paraId="250AE4F5" w14:textId="77777777" w:rsidR="00004C23" w:rsidRDefault="00000000">
            <w:pPr>
              <w:pStyle w:val="Body"/>
              <w:jc w:val="center"/>
              <w:rPr>
                <w:sz w:val="16"/>
                <w:szCs w:val="16"/>
                <w:lang w:eastAsia="ja-JP"/>
              </w:rPr>
            </w:pPr>
            <w:r>
              <w:rPr>
                <w:sz w:val="16"/>
                <w:szCs w:val="16"/>
                <w:lang w:eastAsia="ja-JP"/>
              </w:rPr>
              <w:t>AZD27</w:t>
            </w:r>
          </w:p>
        </w:tc>
        <w:tc>
          <w:tcPr>
            <w:tcW w:w="1433" w:type="dxa"/>
            <w:vMerge w:val="restart"/>
          </w:tcPr>
          <w:p w14:paraId="2DFE4899" w14:textId="77777777" w:rsidR="00004C23" w:rsidRDefault="00000000">
            <w:pPr>
              <w:pStyle w:val="Body"/>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Pr>
          <w:p w14:paraId="0F33D4E6" w14:textId="77777777" w:rsidR="00004C23" w:rsidRDefault="00000000">
            <w:pPr>
              <w:pStyle w:val="Body"/>
              <w:jc w:val="center"/>
              <w:rPr>
                <w:sz w:val="16"/>
                <w:szCs w:val="16"/>
                <w:lang w:eastAsia="ja-JP"/>
              </w:rPr>
            </w:pPr>
            <w:r>
              <w:rPr>
                <w:sz w:val="16"/>
                <w:szCs w:val="16"/>
                <w:lang w:eastAsia="ja-JP"/>
              </w:rPr>
              <w:t>[R1]/2.5.5.8.1</w:t>
            </w:r>
          </w:p>
          <w:p w14:paraId="527B41B0" w14:textId="77777777" w:rsidR="00004C23" w:rsidRDefault="00000000">
            <w:pPr>
              <w:pStyle w:val="Body"/>
              <w:jc w:val="center"/>
              <w:rPr>
                <w:sz w:val="16"/>
                <w:szCs w:val="16"/>
                <w:lang w:eastAsia="ja-JP"/>
              </w:rPr>
            </w:pPr>
            <w:r>
              <w:rPr>
                <w:sz w:val="16"/>
                <w:szCs w:val="16"/>
                <w:lang w:eastAsia="ja-JP"/>
              </w:rPr>
              <w:t>[R1]/2.4.3.2.3</w:t>
            </w:r>
          </w:p>
        </w:tc>
        <w:tc>
          <w:tcPr>
            <w:tcW w:w="864" w:type="dxa"/>
            <w:vMerge w:val="restart"/>
          </w:tcPr>
          <w:p w14:paraId="5D93D760"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0BBA60EF"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08256940" w14:textId="77777777" w:rsidR="00004C23" w:rsidRDefault="00004C23">
            <w:pPr>
              <w:pStyle w:val="Body"/>
              <w:keepNext/>
              <w:jc w:val="center"/>
              <w:rPr>
                <w:sz w:val="16"/>
                <w:szCs w:val="16"/>
                <w:lang w:val="es-MX"/>
              </w:rPr>
            </w:pPr>
          </w:p>
        </w:tc>
        <w:tc>
          <w:tcPr>
            <w:tcW w:w="1880" w:type="dxa"/>
            <w:shd w:val="clear" w:color="auto" w:fill="auto"/>
          </w:tcPr>
          <w:p w14:paraId="1E43671D" w14:textId="77777777" w:rsidR="00004C23" w:rsidRDefault="00004C23">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14:paraId="1AD7731E" w14:textId="77777777" w:rsidR="00004C23" w:rsidRDefault="00000000">
                <w:pPr>
                  <w:pStyle w:val="Body"/>
                  <w:rPr>
                    <w:snapToGrid/>
                    <w:sz w:val="16"/>
                    <w:szCs w:val="18"/>
                    <w:lang w:val="nl-NL"/>
                  </w:rPr>
                </w:pPr>
                <w:r>
                  <w:rPr>
                    <w:rStyle w:val="PlaceholderText"/>
                  </w:rPr>
                  <w:t>Click here to enter text.</w:t>
                </w:r>
              </w:p>
            </w:sdtContent>
          </w:sdt>
        </w:tc>
      </w:tr>
      <w:tr w:rsidR="00004C23" w14:paraId="3D54DFC0" w14:textId="77777777">
        <w:trPr>
          <w:cantSplit/>
          <w:trHeight w:val="1134"/>
        </w:trPr>
        <w:tc>
          <w:tcPr>
            <w:tcW w:w="830" w:type="dxa"/>
            <w:vMerge/>
          </w:tcPr>
          <w:p w14:paraId="6FCDB2EA" w14:textId="77777777" w:rsidR="00004C23" w:rsidRDefault="00004C23">
            <w:pPr>
              <w:pStyle w:val="Body"/>
              <w:jc w:val="center"/>
              <w:rPr>
                <w:bCs/>
                <w:sz w:val="16"/>
                <w:szCs w:val="18"/>
                <w:lang w:eastAsia="ja-JP"/>
              </w:rPr>
            </w:pPr>
          </w:p>
        </w:tc>
        <w:tc>
          <w:tcPr>
            <w:tcW w:w="1433" w:type="dxa"/>
            <w:vMerge/>
          </w:tcPr>
          <w:p w14:paraId="41559C1D" w14:textId="77777777" w:rsidR="00004C23" w:rsidRDefault="00004C23">
            <w:pPr>
              <w:pStyle w:val="Body"/>
              <w:ind w:left="360"/>
              <w:jc w:val="left"/>
              <w:rPr>
                <w:bCs/>
                <w:sz w:val="16"/>
                <w:szCs w:val="18"/>
                <w:lang w:eastAsia="ja-JP"/>
              </w:rPr>
            </w:pPr>
          </w:p>
        </w:tc>
        <w:tc>
          <w:tcPr>
            <w:tcW w:w="1151" w:type="dxa"/>
            <w:vMerge/>
          </w:tcPr>
          <w:p w14:paraId="0C52EDF6" w14:textId="77777777" w:rsidR="00004C23" w:rsidRDefault="00004C23">
            <w:pPr>
              <w:pStyle w:val="Body"/>
              <w:jc w:val="center"/>
              <w:rPr>
                <w:bCs/>
                <w:sz w:val="16"/>
                <w:szCs w:val="18"/>
                <w:lang w:eastAsia="ja-JP"/>
              </w:rPr>
            </w:pPr>
          </w:p>
        </w:tc>
        <w:tc>
          <w:tcPr>
            <w:tcW w:w="864" w:type="dxa"/>
            <w:vMerge/>
          </w:tcPr>
          <w:p w14:paraId="647FBFA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3E80F8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8A7BDA6" w14:textId="77777777" w:rsidR="00004C23" w:rsidRDefault="00000000">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662377D2" w14:textId="77777777" w:rsidR="00004C23" w:rsidRDefault="00004C23">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howingPlcHdr/>
            </w:sdtPr>
            <w:sdtContent>
              <w:p w14:paraId="79B8B06B" w14:textId="77777777" w:rsidR="00004C23" w:rsidRDefault="00000000">
                <w:pPr>
                  <w:pStyle w:val="Body"/>
                  <w:rPr>
                    <w:snapToGrid/>
                    <w:sz w:val="16"/>
                    <w:szCs w:val="18"/>
                    <w:lang w:val="nl-NL"/>
                  </w:rPr>
                </w:pPr>
                <w:r>
                  <w:rPr>
                    <w:rStyle w:val="PlaceholderText"/>
                  </w:rPr>
                  <w:t>Click here to enter text.</w:t>
                </w:r>
              </w:p>
            </w:sdtContent>
          </w:sdt>
        </w:tc>
      </w:tr>
      <w:tr w:rsidR="00004C23" w14:paraId="0742C508" w14:textId="77777777">
        <w:trPr>
          <w:cantSplit/>
          <w:trHeight w:val="1134"/>
        </w:trPr>
        <w:tc>
          <w:tcPr>
            <w:tcW w:w="830" w:type="dxa"/>
            <w:vMerge w:val="restart"/>
          </w:tcPr>
          <w:p w14:paraId="7C188B5C" w14:textId="77777777" w:rsidR="00004C23" w:rsidRDefault="00000000">
            <w:pPr>
              <w:pStyle w:val="Body"/>
              <w:jc w:val="center"/>
              <w:rPr>
                <w:sz w:val="16"/>
                <w:szCs w:val="16"/>
                <w:lang w:eastAsia="ja-JP"/>
              </w:rPr>
            </w:pPr>
            <w:r>
              <w:rPr>
                <w:sz w:val="16"/>
                <w:szCs w:val="16"/>
                <w:lang w:eastAsia="ja-JP"/>
              </w:rPr>
              <w:t>AZD28</w:t>
            </w:r>
          </w:p>
        </w:tc>
        <w:tc>
          <w:tcPr>
            <w:tcW w:w="1433" w:type="dxa"/>
            <w:vMerge w:val="restart"/>
          </w:tcPr>
          <w:p w14:paraId="54A7349E" w14:textId="77777777" w:rsidR="00004C23" w:rsidRDefault="00000000">
            <w:pPr>
              <w:pStyle w:val="Body"/>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Pr>
          <w:p w14:paraId="2D9A7654" w14:textId="77777777" w:rsidR="00004C23" w:rsidRDefault="00000000">
            <w:pPr>
              <w:pStyle w:val="Body"/>
              <w:jc w:val="center"/>
              <w:rPr>
                <w:sz w:val="16"/>
                <w:szCs w:val="16"/>
                <w:lang w:eastAsia="ja-JP"/>
              </w:rPr>
            </w:pPr>
            <w:r>
              <w:rPr>
                <w:sz w:val="16"/>
                <w:szCs w:val="16"/>
                <w:lang w:eastAsia="ja-JP"/>
              </w:rPr>
              <w:t>[R1]/2.5.5.8.1</w:t>
            </w:r>
          </w:p>
          <w:p w14:paraId="19BA41B2" w14:textId="77777777" w:rsidR="00004C23" w:rsidRDefault="00000000">
            <w:pPr>
              <w:pStyle w:val="Body"/>
              <w:jc w:val="center"/>
              <w:rPr>
                <w:sz w:val="16"/>
                <w:szCs w:val="16"/>
                <w:lang w:eastAsia="ja-JP"/>
              </w:rPr>
            </w:pPr>
            <w:r>
              <w:rPr>
                <w:sz w:val="16"/>
                <w:szCs w:val="16"/>
                <w:lang w:eastAsia="ja-JP"/>
              </w:rPr>
              <w:t>[R1]/2.4.4.2.3</w:t>
            </w:r>
          </w:p>
        </w:tc>
        <w:tc>
          <w:tcPr>
            <w:tcW w:w="864" w:type="dxa"/>
            <w:vMerge w:val="restart"/>
          </w:tcPr>
          <w:p w14:paraId="19770097"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055E59C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0FA7E91D" w14:textId="77777777" w:rsidR="00004C23" w:rsidRDefault="00004C23">
            <w:pPr>
              <w:pStyle w:val="Body"/>
              <w:keepNext/>
              <w:jc w:val="center"/>
              <w:rPr>
                <w:sz w:val="16"/>
                <w:szCs w:val="16"/>
                <w:lang w:val="es-MX"/>
              </w:rPr>
            </w:pPr>
          </w:p>
        </w:tc>
        <w:tc>
          <w:tcPr>
            <w:tcW w:w="1880" w:type="dxa"/>
            <w:shd w:val="clear" w:color="auto" w:fill="auto"/>
          </w:tcPr>
          <w:p w14:paraId="37A6B6A2" w14:textId="77777777" w:rsidR="00004C23" w:rsidRDefault="00004C23">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14:paraId="11B92811" w14:textId="77777777" w:rsidR="00004C23" w:rsidRDefault="00000000">
                <w:pPr>
                  <w:pStyle w:val="Body"/>
                  <w:rPr>
                    <w:snapToGrid/>
                    <w:sz w:val="16"/>
                    <w:szCs w:val="18"/>
                    <w:lang w:val="nl-NL"/>
                  </w:rPr>
                </w:pPr>
                <w:r>
                  <w:rPr>
                    <w:rStyle w:val="PlaceholderText"/>
                  </w:rPr>
                  <w:t>Click here to enter text.</w:t>
                </w:r>
              </w:p>
            </w:sdtContent>
          </w:sdt>
        </w:tc>
      </w:tr>
      <w:tr w:rsidR="00004C23" w14:paraId="420B477C" w14:textId="77777777">
        <w:trPr>
          <w:cantSplit/>
          <w:trHeight w:val="1134"/>
        </w:trPr>
        <w:tc>
          <w:tcPr>
            <w:tcW w:w="830" w:type="dxa"/>
            <w:vMerge/>
          </w:tcPr>
          <w:p w14:paraId="278D87DE" w14:textId="77777777" w:rsidR="00004C23" w:rsidRDefault="00004C23">
            <w:pPr>
              <w:pStyle w:val="Body"/>
              <w:jc w:val="center"/>
              <w:rPr>
                <w:bCs/>
                <w:sz w:val="16"/>
                <w:szCs w:val="18"/>
                <w:lang w:eastAsia="ja-JP"/>
              </w:rPr>
            </w:pPr>
          </w:p>
        </w:tc>
        <w:tc>
          <w:tcPr>
            <w:tcW w:w="1433" w:type="dxa"/>
            <w:vMerge/>
          </w:tcPr>
          <w:p w14:paraId="7BA21FD2" w14:textId="77777777" w:rsidR="00004C23" w:rsidRDefault="00004C23">
            <w:pPr>
              <w:pStyle w:val="Body"/>
              <w:ind w:left="360"/>
              <w:jc w:val="left"/>
              <w:rPr>
                <w:bCs/>
                <w:sz w:val="16"/>
                <w:szCs w:val="18"/>
                <w:lang w:eastAsia="ja-JP"/>
              </w:rPr>
            </w:pPr>
          </w:p>
        </w:tc>
        <w:tc>
          <w:tcPr>
            <w:tcW w:w="1151" w:type="dxa"/>
            <w:vMerge/>
          </w:tcPr>
          <w:p w14:paraId="15ABA2C5" w14:textId="77777777" w:rsidR="00004C23" w:rsidRDefault="00004C23">
            <w:pPr>
              <w:pStyle w:val="Body"/>
              <w:jc w:val="center"/>
              <w:rPr>
                <w:bCs/>
                <w:sz w:val="16"/>
                <w:szCs w:val="18"/>
                <w:lang w:eastAsia="ja-JP"/>
              </w:rPr>
            </w:pPr>
          </w:p>
        </w:tc>
        <w:tc>
          <w:tcPr>
            <w:tcW w:w="864" w:type="dxa"/>
            <w:vMerge/>
          </w:tcPr>
          <w:p w14:paraId="74900D3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55728C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BC35C0B" w14:textId="77777777" w:rsidR="00004C23" w:rsidRDefault="00000000">
            <w:pPr>
              <w:pStyle w:val="Body"/>
              <w:keepNext/>
              <w:jc w:val="center"/>
              <w:rPr>
                <w:sz w:val="16"/>
                <w:szCs w:val="16"/>
                <w:lang w:val="nl-NL" w:eastAsia="ja-JP"/>
              </w:rPr>
            </w:pPr>
            <w:r>
              <w:rPr>
                <w:sz w:val="16"/>
                <w:szCs w:val="16"/>
                <w:lang w:val="nl-NL" w:eastAsia="ja-JP"/>
              </w:rPr>
              <w:t>AZD22:</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60AEC2FF" w14:textId="77777777" w:rsidR="00004C23" w:rsidRDefault="00004C23">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howingPlcHdr/>
            </w:sdtPr>
            <w:sdtContent>
              <w:p w14:paraId="2B7BA8E6" w14:textId="77777777" w:rsidR="00004C23" w:rsidRDefault="00000000">
                <w:pPr>
                  <w:pStyle w:val="Body"/>
                  <w:rPr>
                    <w:snapToGrid/>
                    <w:sz w:val="16"/>
                    <w:szCs w:val="18"/>
                    <w:lang w:val="nl-NL"/>
                  </w:rPr>
                </w:pPr>
                <w:r>
                  <w:rPr>
                    <w:rStyle w:val="PlaceholderText"/>
                  </w:rPr>
                  <w:t>Click here to enter text.</w:t>
                </w:r>
              </w:p>
            </w:sdtContent>
          </w:sdt>
        </w:tc>
      </w:tr>
      <w:tr w:rsidR="00004C23" w14:paraId="672DBBCB" w14:textId="77777777">
        <w:trPr>
          <w:cantSplit/>
          <w:trHeight w:val="1183"/>
        </w:trPr>
        <w:tc>
          <w:tcPr>
            <w:tcW w:w="830" w:type="dxa"/>
            <w:vMerge w:val="restart"/>
          </w:tcPr>
          <w:p w14:paraId="45C24846" w14:textId="77777777" w:rsidR="00004C23" w:rsidRDefault="00000000">
            <w:pPr>
              <w:pStyle w:val="Body"/>
              <w:jc w:val="center"/>
              <w:rPr>
                <w:sz w:val="16"/>
                <w:szCs w:val="16"/>
                <w:lang w:eastAsia="ja-JP"/>
              </w:rPr>
            </w:pPr>
            <w:r>
              <w:rPr>
                <w:sz w:val="16"/>
                <w:szCs w:val="16"/>
                <w:lang w:eastAsia="ja-JP"/>
              </w:rPr>
              <w:t>AZD200</w:t>
            </w:r>
          </w:p>
        </w:tc>
        <w:tc>
          <w:tcPr>
            <w:tcW w:w="1433" w:type="dxa"/>
            <w:vMerge w:val="restart"/>
          </w:tcPr>
          <w:p w14:paraId="495B724E" w14:textId="77777777" w:rsidR="00004C23" w:rsidRDefault="00000000">
            <w:pPr>
              <w:pStyle w:val="Body"/>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Pr>
          <w:p w14:paraId="543D021C" w14:textId="77777777" w:rsidR="00004C23" w:rsidRDefault="00000000">
            <w:pPr>
              <w:pStyle w:val="Body"/>
              <w:jc w:val="center"/>
              <w:rPr>
                <w:sz w:val="16"/>
                <w:szCs w:val="16"/>
                <w:lang w:eastAsia="ja-JP"/>
              </w:rPr>
            </w:pPr>
            <w:r>
              <w:rPr>
                <w:sz w:val="16"/>
                <w:szCs w:val="16"/>
                <w:lang w:eastAsia="ja-JP"/>
              </w:rPr>
              <w:t>[R1]/2.5.5.8.1</w:t>
            </w:r>
          </w:p>
          <w:p w14:paraId="4386DBF7" w14:textId="77777777" w:rsidR="00004C23" w:rsidRDefault="00000000">
            <w:pPr>
              <w:pStyle w:val="Body"/>
              <w:jc w:val="center"/>
              <w:rPr>
                <w:sz w:val="16"/>
                <w:szCs w:val="16"/>
                <w:lang w:eastAsia="ja-JP"/>
              </w:rPr>
            </w:pPr>
            <w:r>
              <w:rPr>
                <w:sz w:val="16"/>
                <w:szCs w:val="16"/>
                <w:lang w:eastAsia="ja-JP"/>
              </w:rPr>
              <w:t>[R1]/2.4.3.2.4</w:t>
            </w:r>
          </w:p>
        </w:tc>
        <w:tc>
          <w:tcPr>
            <w:tcW w:w="864" w:type="dxa"/>
            <w:vMerge w:val="restart"/>
          </w:tcPr>
          <w:p w14:paraId="27B16CDF"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5CAA6E31"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1523D13" w14:textId="77777777" w:rsidR="00004C23" w:rsidRDefault="00004C23">
            <w:pPr>
              <w:pStyle w:val="Body"/>
              <w:keepNext/>
              <w:jc w:val="center"/>
              <w:rPr>
                <w:sz w:val="16"/>
                <w:szCs w:val="16"/>
                <w:lang w:val="es-MX"/>
              </w:rPr>
            </w:pPr>
          </w:p>
        </w:tc>
        <w:tc>
          <w:tcPr>
            <w:tcW w:w="1880" w:type="dxa"/>
            <w:shd w:val="clear" w:color="auto" w:fill="auto"/>
          </w:tcPr>
          <w:p w14:paraId="1AFDAB44" w14:textId="77777777" w:rsidR="00004C23" w:rsidRDefault="00004C23">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14:paraId="10A00D5F" w14:textId="77777777" w:rsidR="00004C23" w:rsidRDefault="00000000">
                <w:pPr>
                  <w:pStyle w:val="Body"/>
                  <w:rPr>
                    <w:snapToGrid/>
                    <w:sz w:val="16"/>
                    <w:szCs w:val="18"/>
                    <w:lang w:val="nl-NL"/>
                  </w:rPr>
                </w:pPr>
                <w:r>
                  <w:rPr>
                    <w:rStyle w:val="PlaceholderText"/>
                  </w:rPr>
                  <w:t>Click here to enter text.</w:t>
                </w:r>
              </w:p>
            </w:sdtContent>
          </w:sdt>
        </w:tc>
      </w:tr>
      <w:tr w:rsidR="00004C23" w14:paraId="29E36B69" w14:textId="77777777">
        <w:trPr>
          <w:cantSplit/>
          <w:trHeight w:val="1134"/>
        </w:trPr>
        <w:tc>
          <w:tcPr>
            <w:tcW w:w="830" w:type="dxa"/>
            <w:vMerge/>
          </w:tcPr>
          <w:p w14:paraId="608A431F" w14:textId="77777777" w:rsidR="00004C23" w:rsidRDefault="00004C23">
            <w:pPr>
              <w:pStyle w:val="Body"/>
              <w:jc w:val="center"/>
              <w:rPr>
                <w:bCs/>
                <w:sz w:val="16"/>
                <w:szCs w:val="18"/>
                <w:lang w:eastAsia="ja-JP"/>
              </w:rPr>
            </w:pPr>
          </w:p>
        </w:tc>
        <w:tc>
          <w:tcPr>
            <w:tcW w:w="1433" w:type="dxa"/>
            <w:vMerge/>
          </w:tcPr>
          <w:p w14:paraId="333DD713" w14:textId="77777777" w:rsidR="00004C23" w:rsidRDefault="00004C23">
            <w:pPr>
              <w:pStyle w:val="Body"/>
              <w:ind w:left="360"/>
              <w:jc w:val="left"/>
              <w:rPr>
                <w:bCs/>
                <w:sz w:val="16"/>
                <w:szCs w:val="18"/>
                <w:lang w:eastAsia="ja-JP"/>
              </w:rPr>
            </w:pPr>
          </w:p>
        </w:tc>
        <w:tc>
          <w:tcPr>
            <w:tcW w:w="1151" w:type="dxa"/>
            <w:vMerge/>
          </w:tcPr>
          <w:p w14:paraId="6670D36F" w14:textId="77777777" w:rsidR="00004C23" w:rsidRDefault="00004C23">
            <w:pPr>
              <w:pStyle w:val="Body"/>
              <w:jc w:val="center"/>
              <w:rPr>
                <w:bCs/>
                <w:sz w:val="16"/>
                <w:szCs w:val="18"/>
                <w:lang w:eastAsia="ja-JP"/>
              </w:rPr>
            </w:pPr>
          </w:p>
        </w:tc>
        <w:tc>
          <w:tcPr>
            <w:tcW w:w="864" w:type="dxa"/>
            <w:vMerge/>
          </w:tcPr>
          <w:p w14:paraId="116C39D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FF4CCB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D5F7FB8"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03B3A8DD" w14:textId="77777777" w:rsidR="00004C23" w:rsidRDefault="00004C23">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howingPlcHdr/>
            </w:sdtPr>
            <w:sdtContent>
              <w:p w14:paraId="1E61D2DF" w14:textId="77777777" w:rsidR="00004C23" w:rsidRDefault="00000000">
                <w:pPr>
                  <w:pStyle w:val="Body"/>
                  <w:rPr>
                    <w:snapToGrid/>
                    <w:sz w:val="16"/>
                    <w:szCs w:val="18"/>
                    <w:lang w:val="nl-NL"/>
                  </w:rPr>
                </w:pPr>
                <w:r>
                  <w:rPr>
                    <w:rStyle w:val="PlaceholderText"/>
                  </w:rPr>
                  <w:t>Click here to enter text.</w:t>
                </w:r>
              </w:p>
            </w:sdtContent>
          </w:sdt>
        </w:tc>
      </w:tr>
      <w:tr w:rsidR="00004C23" w14:paraId="45225C58" w14:textId="77777777">
        <w:trPr>
          <w:cantSplit/>
          <w:trHeight w:val="1134"/>
        </w:trPr>
        <w:tc>
          <w:tcPr>
            <w:tcW w:w="830" w:type="dxa"/>
            <w:vMerge w:val="restart"/>
          </w:tcPr>
          <w:p w14:paraId="149C700B" w14:textId="77777777" w:rsidR="00004C23" w:rsidRDefault="00000000">
            <w:pPr>
              <w:pStyle w:val="Body"/>
              <w:jc w:val="center"/>
              <w:rPr>
                <w:sz w:val="16"/>
                <w:szCs w:val="16"/>
                <w:lang w:eastAsia="ja-JP"/>
              </w:rPr>
            </w:pPr>
            <w:r>
              <w:rPr>
                <w:sz w:val="16"/>
                <w:szCs w:val="16"/>
                <w:lang w:eastAsia="ja-JP"/>
              </w:rPr>
              <w:t>AZD201</w:t>
            </w:r>
          </w:p>
        </w:tc>
        <w:tc>
          <w:tcPr>
            <w:tcW w:w="1433" w:type="dxa"/>
            <w:vMerge w:val="restart"/>
          </w:tcPr>
          <w:p w14:paraId="508301C1" w14:textId="77777777" w:rsidR="00004C23" w:rsidRDefault="00000000">
            <w:pPr>
              <w:pStyle w:val="Body"/>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Pr>
          <w:p w14:paraId="4CE725F3" w14:textId="77777777" w:rsidR="00004C23" w:rsidRDefault="00000000">
            <w:pPr>
              <w:pStyle w:val="Body"/>
              <w:jc w:val="center"/>
              <w:rPr>
                <w:sz w:val="16"/>
                <w:szCs w:val="16"/>
                <w:lang w:eastAsia="ja-JP"/>
              </w:rPr>
            </w:pPr>
            <w:r>
              <w:rPr>
                <w:sz w:val="16"/>
                <w:szCs w:val="16"/>
                <w:lang w:eastAsia="ja-JP"/>
              </w:rPr>
              <w:t>[R1]/2.5.5.8.1</w:t>
            </w:r>
          </w:p>
          <w:p w14:paraId="5AA7B723" w14:textId="77777777" w:rsidR="00004C23" w:rsidRDefault="00000000">
            <w:pPr>
              <w:pStyle w:val="Body"/>
              <w:jc w:val="center"/>
              <w:rPr>
                <w:sz w:val="16"/>
                <w:szCs w:val="16"/>
                <w:lang w:eastAsia="ja-JP"/>
              </w:rPr>
            </w:pPr>
            <w:r>
              <w:rPr>
                <w:sz w:val="16"/>
                <w:szCs w:val="16"/>
                <w:lang w:eastAsia="ja-JP"/>
              </w:rPr>
              <w:t>[R1]/2.4.4.2.4</w:t>
            </w:r>
          </w:p>
        </w:tc>
        <w:tc>
          <w:tcPr>
            <w:tcW w:w="864" w:type="dxa"/>
            <w:vMerge w:val="restart"/>
          </w:tcPr>
          <w:p w14:paraId="6F29AE13"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2D08127A"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9B9AAAA" w14:textId="77777777" w:rsidR="00004C23" w:rsidRDefault="00004C23">
            <w:pPr>
              <w:pStyle w:val="Body"/>
              <w:keepNext/>
              <w:jc w:val="center"/>
              <w:rPr>
                <w:sz w:val="16"/>
                <w:szCs w:val="16"/>
                <w:lang w:val="es-MX"/>
              </w:rPr>
            </w:pPr>
          </w:p>
        </w:tc>
        <w:tc>
          <w:tcPr>
            <w:tcW w:w="1880" w:type="dxa"/>
            <w:shd w:val="clear" w:color="auto" w:fill="auto"/>
          </w:tcPr>
          <w:p w14:paraId="52D4F527" w14:textId="77777777" w:rsidR="00004C23" w:rsidRDefault="00004C23">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14:paraId="4ECDB840" w14:textId="77777777" w:rsidR="00004C23" w:rsidRDefault="00000000">
                <w:pPr>
                  <w:pStyle w:val="Body"/>
                  <w:rPr>
                    <w:snapToGrid/>
                    <w:sz w:val="16"/>
                    <w:szCs w:val="18"/>
                    <w:lang w:val="nl-NL"/>
                  </w:rPr>
                </w:pPr>
                <w:r>
                  <w:rPr>
                    <w:rStyle w:val="PlaceholderText"/>
                  </w:rPr>
                  <w:t>Click here to enter text.</w:t>
                </w:r>
              </w:p>
            </w:sdtContent>
          </w:sdt>
        </w:tc>
      </w:tr>
      <w:tr w:rsidR="00004C23" w14:paraId="5F26F316" w14:textId="77777777">
        <w:trPr>
          <w:cantSplit/>
          <w:trHeight w:val="1134"/>
        </w:trPr>
        <w:tc>
          <w:tcPr>
            <w:tcW w:w="830" w:type="dxa"/>
            <w:vMerge/>
          </w:tcPr>
          <w:p w14:paraId="523D87CA" w14:textId="77777777" w:rsidR="00004C23" w:rsidRDefault="00004C23">
            <w:pPr>
              <w:pStyle w:val="Body"/>
              <w:jc w:val="center"/>
              <w:rPr>
                <w:bCs/>
                <w:sz w:val="16"/>
                <w:szCs w:val="18"/>
                <w:lang w:eastAsia="ja-JP"/>
              </w:rPr>
            </w:pPr>
          </w:p>
        </w:tc>
        <w:tc>
          <w:tcPr>
            <w:tcW w:w="1433" w:type="dxa"/>
            <w:vMerge/>
          </w:tcPr>
          <w:p w14:paraId="1D8F38D6" w14:textId="77777777" w:rsidR="00004C23" w:rsidRDefault="00004C23">
            <w:pPr>
              <w:pStyle w:val="Body"/>
              <w:ind w:left="360"/>
              <w:jc w:val="left"/>
              <w:rPr>
                <w:bCs/>
                <w:sz w:val="16"/>
                <w:szCs w:val="18"/>
                <w:lang w:eastAsia="ja-JP"/>
              </w:rPr>
            </w:pPr>
          </w:p>
        </w:tc>
        <w:tc>
          <w:tcPr>
            <w:tcW w:w="1151" w:type="dxa"/>
            <w:vMerge/>
          </w:tcPr>
          <w:p w14:paraId="1A84252A" w14:textId="77777777" w:rsidR="00004C23" w:rsidRDefault="00004C23">
            <w:pPr>
              <w:pStyle w:val="Body"/>
              <w:jc w:val="center"/>
              <w:rPr>
                <w:bCs/>
                <w:sz w:val="16"/>
                <w:szCs w:val="18"/>
                <w:lang w:eastAsia="ja-JP"/>
              </w:rPr>
            </w:pPr>
          </w:p>
        </w:tc>
        <w:tc>
          <w:tcPr>
            <w:tcW w:w="864" w:type="dxa"/>
            <w:vMerge/>
          </w:tcPr>
          <w:p w14:paraId="5A92714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F11AE4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456C330"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2F8ADE88" w14:textId="77777777" w:rsidR="00004C23" w:rsidRDefault="00004C23">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Content>
              <w:p w14:paraId="7D87D5ED" w14:textId="77777777" w:rsidR="00004C23" w:rsidRDefault="00000000">
                <w:pPr>
                  <w:pStyle w:val="Body"/>
                  <w:rPr>
                    <w:snapToGrid/>
                    <w:sz w:val="16"/>
                    <w:szCs w:val="18"/>
                    <w:lang w:val="nl-NL"/>
                  </w:rPr>
                </w:pPr>
                <w:r>
                  <w:rPr>
                    <w:rStyle w:val="PlaceholderText"/>
                  </w:rPr>
                  <w:t>Click here to enter text.</w:t>
                </w:r>
              </w:p>
            </w:sdtContent>
          </w:sdt>
        </w:tc>
      </w:tr>
      <w:tr w:rsidR="00004C23" w14:paraId="77A713AE" w14:textId="77777777">
        <w:trPr>
          <w:cantSplit/>
          <w:trHeight w:val="1134"/>
        </w:trPr>
        <w:tc>
          <w:tcPr>
            <w:tcW w:w="830" w:type="dxa"/>
            <w:vMerge w:val="restart"/>
          </w:tcPr>
          <w:p w14:paraId="744874EC" w14:textId="77777777" w:rsidR="00004C23" w:rsidRDefault="00000000">
            <w:pPr>
              <w:pStyle w:val="Body"/>
              <w:jc w:val="center"/>
              <w:rPr>
                <w:sz w:val="16"/>
                <w:szCs w:val="16"/>
                <w:lang w:eastAsia="ja-JP"/>
              </w:rPr>
            </w:pPr>
            <w:r>
              <w:rPr>
                <w:sz w:val="16"/>
                <w:szCs w:val="16"/>
                <w:lang w:eastAsia="ja-JP"/>
              </w:rPr>
              <w:lastRenderedPageBreak/>
              <w:t>AZD202</w:t>
            </w:r>
          </w:p>
        </w:tc>
        <w:tc>
          <w:tcPr>
            <w:tcW w:w="1433" w:type="dxa"/>
            <w:vMerge w:val="restart"/>
          </w:tcPr>
          <w:p w14:paraId="1ABA6B16" w14:textId="77777777" w:rsidR="00004C23" w:rsidRDefault="00000000">
            <w:pPr>
              <w:pStyle w:val="Body"/>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Pr>
          <w:p w14:paraId="7CAAED73" w14:textId="77777777" w:rsidR="00004C23" w:rsidRDefault="00000000">
            <w:pPr>
              <w:pStyle w:val="Body"/>
              <w:jc w:val="center"/>
              <w:rPr>
                <w:sz w:val="16"/>
                <w:szCs w:val="16"/>
                <w:lang w:eastAsia="ja-JP"/>
              </w:rPr>
            </w:pPr>
            <w:r>
              <w:rPr>
                <w:sz w:val="16"/>
                <w:szCs w:val="16"/>
                <w:lang w:eastAsia="ja-JP"/>
              </w:rPr>
              <w:t>[R1]/2.5.5.8.1</w:t>
            </w:r>
          </w:p>
          <w:p w14:paraId="44645967" w14:textId="77777777" w:rsidR="00004C23" w:rsidRDefault="00000000">
            <w:pPr>
              <w:pStyle w:val="Body"/>
              <w:jc w:val="center"/>
              <w:rPr>
                <w:sz w:val="16"/>
                <w:szCs w:val="16"/>
                <w:lang w:eastAsia="ja-JP"/>
              </w:rPr>
            </w:pPr>
            <w:r>
              <w:rPr>
                <w:sz w:val="16"/>
                <w:szCs w:val="16"/>
                <w:lang w:eastAsia="ja-JP"/>
              </w:rPr>
              <w:t>[R1]/2.4.3.2.5</w:t>
            </w:r>
          </w:p>
        </w:tc>
        <w:tc>
          <w:tcPr>
            <w:tcW w:w="864" w:type="dxa"/>
            <w:vMerge w:val="restart"/>
          </w:tcPr>
          <w:p w14:paraId="58C68B60"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53DDBC3D"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C8B4C3E" w14:textId="77777777" w:rsidR="00004C23" w:rsidRDefault="00004C23">
            <w:pPr>
              <w:pStyle w:val="Body"/>
              <w:keepNext/>
              <w:jc w:val="center"/>
              <w:rPr>
                <w:sz w:val="16"/>
                <w:szCs w:val="16"/>
                <w:lang w:val="es-MX"/>
              </w:rPr>
            </w:pPr>
          </w:p>
        </w:tc>
        <w:tc>
          <w:tcPr>
            <w:tcW w:w="1880" w:type="dxa"/>
            <w:shd w:val="clear" w:color="auto" w:fill="auto"/>
          </w:tcPr>
          <w:p w14:paraId="06F8EFCC" w14:textId="77777777" w:rsidR="00004C23" w:rsidRDefault="00004C23">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14:paraId="17140F99" w14:textId="77777777" w:rsidR="00004C23" w:rsidRDefault="00000000">
                <w:pPr>
                  <w:pStyle w:val="Body"/>
                  <w:rPr>
                    <w:snapToGrid/>
                    <w:sz w:val="16"/>
                    <w:szCs w:val="18"/>
                    <w:lang w:val="nl-NL"/>
                  </w:rPr>
                </w:pPr>
                <w:r>
                  <w:rPr>
                    <w:rStyle w:val="PlaceholderText"/>
                  </w:rPr>
                  <w:t>Click here to enter text.</w:t>
                </w:r>
              </w:p>
            </w:sdtContent>
          </w:sdt>
        </w:tc>
      </w:tr>
      <w:tr w:rsidR="00004C23" w14:paraId="2545B69F" w14:textId="77777777">
        <w:trPr>
          <w:cantSplit/>
          <w:trHeight w:val="1134"/>
        </w:trPr>
        <w:tc>
          <w:tcPr>
            <w:tcW w:w="830" w:type="dxa"/>
            <w:vMerge/>
          </w:tcPr>
          <w:p w14:paraId="5FAAF5C4" w14:textId="77777777" w:rsidR="00004C23" w:rsidRDefault="00004C23">
            <w:pPr>
              <w:pStyle w:val="Body"/>
              <w:jc w:val="center"/>
              <w:rPr>
                <w:bCs/>
                <w:sz w:val="16"/>
                <w:szCs w:val="18"/>
                <w:lang w:eastAsia="ja-JP"/>
              </w:rPr>
            </w:pPr>
          </w:p>
        </w:tc>
        <w:tc>
          <w:tcPr>
            <w:tcW w:w="1433" w:type="dxa"/>
            <w:vMerge/>
          </w:tcPr>
          <w:p w14:paraId="3CA34E46" w14:textId="77777777" w:rsidR="00004C23" w:rsidRDefault="00004C23">
            <w:pPr>
              <w:pStyle w:val="Body"/>
              <w:ind w:left="360"/>
              <w:jc w:val="left"/>
              <w:rPr>
                <w:bCs/>
                <w:sz w:val="16"/>
                <w:szCs w:val="18"/>
                <w:lang w:eastAsia="ja-JP"/>
              </w:rPr>
            </w:pPr>
          </w:p>
        </w:tc>
        <w:tc>
          <w:tcPr>
            <w:tcW w:w="1151" w:type="dxa"/>
            <w:vMerge/>
          </w:tcPr>
          <w:p w14:paraId="5FFEA6C0" w14:textId="77777777" w:rsidR="00004C23" w:rsidRDefault="00004C23">
            <w:pPr>
              <w:pStyle w:val="Body"/>
              <w:jc w:val="center"/>
              <w:rPr>
                <w:bCs/>
                <w:sz w:val="16"/>
                <w:szCs w:val="18"/>
                <w:lang w:eastAsia="ja-JP"/>
              </w:rPr>
            </w:pPr>
          </w:p>
        </w:tc>
        <w:tc>
          <w:tcPr>
            <w:tcW w:w="864" w:type="dxa"/>
            <w:vMerge/>
          </w:tcPr>
          <w:p w14:paraId="474FECF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0438C8F"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A74444F"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796D55ED" w14:textId="77777777" w:rsidR="00004C23" w:rsidRDefault="00004C23">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howingPlcHdr/>
            </w:sdtPr>
            <w:sdtContent>
              <w:p w14:paraId="72864D05" w14:textId="77777777" w:rsidR="00004C23" w:rsidRDefault="00000000">
                <w:pPr>
                  <w:pStyle w:val="Body"/>
                  <w:rPr>
                    <w:snapToGrid/>
                    <w:sz w:val="16"/>
                    <w:szCs w:val="18"/>
                    <w:lang w:val="nl-NL"/>
                  </w:rPr>
                </w:pPr>
                <w:r>
                  <w:rPr>
                    <w:rStyle w:val="PlaceholderText"/>
                  </w:rPr>
                  <w:t>Click here to enter text.</w:t>
                </w:r>
              </w:p>
            </w:sdtContent>
          </w:sdt>
        </w:tc>
      </w:tr>
      <w:tr w:rsidR="00004C23" w14:paraId="030B6D44" w14:textId="77777777">
        <w:trPr>
          <w:cantSplit/>
          <w:trHeight w:val="1134"/>
        </w:trPr>
        <w:tc>
          <w:tcPr>
            <w:tcW w:w="830" w:type="dxa"/>
            <w:vMerge w:val="restart"/>
          </w:tcPr>
          <w:p w14:paraId="7E7BCAB3" w14:textId="77777777" w:rsidR="00004C23" w:rsidRDefault="00000000">
            <w:pPr>
              <w:pStyle w:val="Body"/>
              <w:jc w:val="center"/>
              <w:rPr>
                <w:sz w:val="16"/>
                <w:szCs w:val="16"/>
                <w:lang w:eastAsia="ja-JP"/>
              </w:rPr>
            </w:pPr>
            <w:r>
              <w:rPr>
                <w:sz w:val="16"/>
                <w:szCs w:val="16"/>
                <w:lang w:eastAsia="ja-JP"/>
              </w:rPr>
              <w:t>AZD203</w:t>
            </w:r>
          </w:p>
        </w:tc>
        <w:tc>
          <w:tcPr>
            <w:tcW w:w="1433" w:type="dxa"/>
            <w:vMerge w:val="restart"/>
          </w:tcPr>
          <w:p w14:paraId="6E1C262B" w14:textId="77777777" w:rsidR="00004C23" w:rsidRDefault="00000000">
            <w:pPr>
              <w:pStyle w:val="Body"/>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Pr>
          <w:p w14:paraId="48F12440" w14:textId="77777777" w:rsidR="00004C23" w:rsidRDefault="00000000">
            <w:pPr>
              <w:pStyle w:val="Body"/>
              <w:jc w:val="center"/>
              <w:rPr>
                <w:sz w:val="16"/>
                <w:szCs w:val="16"/>
                <w:lang w:eastAsia="ja-JP"/>
              </w:rPr>
            </w:pPr>
            <w:r>
              <w:rPr>
                <w:sz w:val="16"/>
                <w:szCs w:val="16"/>
                <w:lang w:eastAsia="ja-JP"/>
              </w:rPr>
              <w:t>[R1]/2.5.5.8.1</w:t>
            </w:r>
          </w:p>
          <w:p w14:paraId="660882FD" w14:textId="77777777" w:rsidR="00004C23" w:rsidRDefault="00000000">
            <w:pPr>
              <w:pStyle w:val="Body"/>
              <w:jc w:val="center"/>
              <w:rPr>
                <w:sz w:val="16"/>
                <w:szCs w:val="16"/>
                <w:lang w:eastAsia="ja-JP"/>
              </w:rPr>
            </w:pPr>
            <w:r>
              <w:rPr>
                <w:sz w:val="16"/>
                <w:szCs w:val="16"/>
                <w:lang w:eastAsia="ja-JP"/>
              </w:rPr>
              <w:t>[R1]/2.4.4.2.5</w:t>
            </w:r>
          </w:p>
        </w:tc>
        <w:tc>
          <w:tcPr>
            <w:tcW w:w="864" w:type="dxa"/>
            <w:vMerge w:val="restart"/>
          </w:tcPr>
          <w:p w14:paraId="6F9618A5"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6C3C71F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5EE0772" w14:textId="77777777" w:rsidR="00004C23" w:rsidRDefault="00004C23">
            <w:pPr>
              <w:pStyle w:val="Body"/>
              <w:keepNext/>
              <w:jc w:val="center"/>
              <w:rPr>
                <w:sz w:val="16"/>
                <w:szCs w:val="16"/>
                <w:lang w:val="es-MX"/>
              </w:rPr>
            </w:pPr>
          </w:p>
        </w:tc>
        <w:tc>
          <w:tcPr>
            <w:tcW w:w="1880" w:type="dxa"/>
            <w:shd w:val="clear" w:color="auto" w:fill="auto"/>
          </w:tcPr>
          <w:p w14:paraId="77A08916" w14:textId="77777777" w:rsidR="00004C23" w:rsidRDefault="00004C23">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14:paraId="64B807AD" w14:textId="77777777" w:rsidR="00004C23" w:rsidRDefault="00000000">
                <w:pPr>
                  <w:pStyle w:val="Body"/>
                  <w:rPr>
                    <w:snapToGrid/>
                    <w:sz w:val="16"/>
                    <w:szCs w:val="18"/>
                    <w:lang w:val="nl-NL"/>
                  </w:rPr>
                </w:pPr>
                <w:r>
                  <w:rPr>
                    <w:rStyle w:val="PlaceholderText"/>
                  </w:rPr>
                  <w:t>Click here to enter text.</w:t>
                </w:r>
              </w:p>
            </w:sdtContent>
          </w:sdt>
        </w:tc>
      </w:tr>
      <w:tr w:rsidR="00004C23" w14:paraId="47F458F7" w14:textId="77777777">
        <w:trPr>
          <w:cantSplit/>
          <w:trHeight w:val="1134"/>
        </w:trPr>
        <w:tc>
          <w:tcPr>
            <w:tcW w:w="830" w:type="dxa"/>
            <w:vMerge/>
          </w:tcPr>
          <w:p w14:paraId="686B6F04" w14:textId="77777777" w:rsidR="00004C23" w:rsidRDefault="00004C23">
            <w:pPr>
              <w:pStyle w:val="Body"/>
              <w:jc w:val="center"/>
              <w:rPr>
                <w:bCs/>
                <w:sz w:val="16"/>
                <w:szCs w:val="18"/>
                <w:lang w:eastAsia="ja-JP"/>
              </w:rPr>
            </w:pPr>
          </w:p>
        </w:tc>
        <w:tc>
          <w:tcPr>
            <w:tcW w:w="1433" w:type="dxa"/>
            <w:vMerge/>
          </w:tcPr>
          <w:p w14:paraId="7C8ED7D3" w14:textId="77777777" w:rsidR="00004C23" w:rsidRDefault="00004C23">
            <w:pPr>
              <w:pStyle w:val="Body"/>
              <w:ind w:left="360"/>
              <w:jc w:val="left"/>
              <w:rPr>
                <w:bCs/>
                <w:sz w:val="16"/>
                <w:szCs w:val="18"/>
                <w:lang w:eastAsia="ja-JP"/>
              </w:rPr>
            </w:pPr>
          </w:p>
        </w:tc>
        <w:tc>
          <w:tcPr>
            <w:tcW w:w="1151" w:type="dxa"/>
            <w:vMerge/>
          </w:tcPr>
          <w:p w14:paraId="0EFAB5A9" w14:textId="77777777" w:rsidR="00004C23" w:rsidRDefault="00004C23">
            <w:pPr>
              <w:pStyle w:val="Body"/>
              <w:jc w:val="center"/>
              <w:rPr>
                <w:bCs/>
                <w:sz w:val="16"/>
                <w:szCs w:val="18"/>
                <w:lang w:eastAsia="ja-JP"/>
              </w:rPr>
            </w:pPr>
          </w:p>
        </w:tc>
        <w:tc>
          <w:tcPr>
            <w:tcW w:w="864" w:type="dxa"/>
            <w:vMerge/>
          </w:tcPr>
          <w:p w14:paraId="4317DF8C"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5E7DED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B5BD36A"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7CCA5B07" w14:textId="77777777" w:rsidR="00004C23" w:rsidRDefault="00004C23">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Content>
              <w:p w14:paraId="7A130D5B" w14:textId="77777777" w:rsidR="00004C23" w:rsidRDefault="00000000">
                <w:pPr>
                  <w:pStyle w:val="Body"/>
                  <w:rPr>
                    <w:snapToGrid/>
                    <w:sz w:val="16"/>
                    <w:szCs w:val="18"/>
                    <w:lang w:val="nl-NL"/>
                  </w:rPr>
                </w:pPr>
                <w:r>
                  <w:rPr>
                    <w:rStyle w:val="PlaceholderText"/>
                  </w:rPr>
                  <w:t>Click here to enter text.</w:t>
                </w:r>
              </w:p>
            </w:sdtContent>
          </w:sdt>
        </w:tc>
      </w:tr>
      <w:tr w:rsidR="00004C23" w14:paraId="5AF1EAB3" w14:textId="77777777">
        <w:trPr>
          <w:cantSplit/>
          <w:trHeight w:val="1134"/>
        </w:trPr>
        <w:tc>
          <w:tcPr>
            <w:tcW w:w="830" w:type="dxa"/>
            <w:vMerge w:val="restart"/>
          </w:tcPr>
          <w:p w14:paraId="0405CDC8" w14:textId="77777777" w:rsidR="00004C23" w:rsidRDefault="00000000">
            <w:pPr>
              <w:pStyle w:val="Body"/>
              <w:jc w:val="center"/>
              <w:rPr>
                <w:sz w:val="16"/>
                <w:szCs w:val="16"/>
                <w:lang w:eastAsia="ja-JP"/>
              </w:rPr>
            </w:pPr>
            <w:r>
              <w:rPr>
                <w:sz w:val="16"/>
                <w:szCs w:val="16"/>
                <w:lang w:eastAsia="ja-JP"/>
              </w:rPr>
              <w:t>AZD204</w:t>
            </w:r>
          </w:p>
        </w:tc>
        <w:tc>
          <w:tcPr>
            <w:tcW w:w="1433" w:type="dxa"/>
            <w:vMerge w:val="restart"/>
          </w:tcPr>
          <w:p w14:paraId="6DB42129" w14:textId="77777777" w:rsidR="00004C23" w:rsidRDefault="00000000">
            <w:pPr>
              <w:pStyle w:val="Body"/>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Pr>
          <w:p w14:paraId="326901E1" w14:textId="77777777" w:rsidR="00004C23" w:rsidRDefault="00000000">
            <w:pPr>
              <w:pStyle w:val="Body"/>
              <w:jc w:val="center"/>
              <w:rPr>
                <w:sz w:val="16"/>
                <w:szCs w:val="16"/>
                <w:lang w:eastAsia="ja-JP"/>
              </w:rPr>
            </w:pPr>
            <w:r>
              <w:rPr>
                <w:sz w:val="16"/>
                <w:szCs w:val="16"/>
                <w:lang w:eastAsia="ja-JP"/>
              </w:rPr>
              <w:t>[R1]/2.5.5.8.1</w:t>
            </w:r>
          </w:p>
          <w:p w14:paraId="0179E271" w14:textId="77777777" w:rsidR="00004C23" w:rsidRDefault="00000000">
            <w:pPr>
              <w:pStyle w:val="Body"/>
              <w:jc w:val="center"/>
              <w:rPr>
                <w:sz w:val="16"/>
                <w:szCs w:val="16"/>
                <w:lang w:eastAsia="ja-JP"/>
              </w:rPr>
            </w:pPr>
            <w:r>
              <w:rPr>
                <w:sz w:val="16"/>
                <w:szCs w:val="16"/>
                <w:lang w:eastAsia="ja-JP"/>
              </w:rPr>
              <w:t>[R1]/2.4.3.2.6</w:t>
            </w:r>
          </w:p>
        </w:tc>
        <w:tc>
          <w:tcPr>
            <w:tcW w:w="864" w:type="dxa"/>
            <w:vMerge w:val="restart"/>
          </w:tcPr>
          <w:p w14:paraId="3BF0CA64"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1F9120CB"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DA3CF1C" w14:textId="77777777" w:rsidR="00004C23" w:rsidRDefault="00004C23">
            <w:pPr>
              <w:pStyle w:val="Body"/>
              <w:keepNext/>
              <w:jc w:val="center"/>
              <w:rPr>
                <w:sz w:val="16"/>
                <w:szCs w:val="16"/>
                <w:lang w:val="es-MX"/>
              </w:rPr>
            </w:pPr>
          </w:p>
        </w:tc>
        <w:tc>
          <w:tcPr>
            <w:tcW w:w="1880" w:type="dxa"/>
            <w:shd w:val="clear" w:color="auto" w:fill="auto"/>
          </w:tcPr>
          <w:p w14:paraId="304D23F7" w14:textId="77777777" w:rsidR="00004C23" w:rsidRDefault="00004C23">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14:paraId="1A697673" w14:textId="77777777" w:rsidR="00004C23" w:rsidRDefault="00000000">
                <w:pPr>
                  <w:pStyle w:val="Body"/>
                  <w:rPr>
                    <w:snapToGrid/>
                    <w:sz w:val="16"/>
                    <w:szCs w:val="18"/>
                    <w:lang w:val="nl-NL"/>
                  </w:rPr>
                </w:pPr>
                <w:r>
                  <w:rPr>
                    <w:rStyle w:val="PlaceholderText"/>
                  </w:rPr>
                  <w:t>Click here to enter text.</w:t>
                </w:r>
              </w:p>
            </w:sdtContent>
          </w:sdt>
        </w:tc>
      </w:tr>
      <w:tr w:rsidR="00004C23" w14:paraId="386C4F28" w14:textId="77777777">
        <w:trPr>
          <w:cantSplit/>
          <w:trHeight w:val="1134"/>
        </w:trPr>
        <w:tc>
          <w:tcPr>
            <w:tcW w:w="830" w:type="dxa"/>
            <w:vMerge/>
          </w:tcPr>
          <w:p w14:paraId="0DC5B577" w14:textId="77777777" w:rsidR="00004C23" w:rsidRDefault="00004C23">
            <w:pPr>
              <w:pStyle w:val="Body"/>
              <w:jc w:val="center"/>
              <w:rPr>
                <w:bCs/>
                <w:sz w:val="16"/>
                <w:szCs w:val="18"/>
                <w:lang w:eastAsia="ja-JP"/>
              </w:rPr>
            </w:pPr>
          </w:p>
        </w:tc>
        <w:tc>
          <w:tcPr>
            <w:tcW w:w="1433" w:type="dxa"/>
            <w:vMerge/>
          </w:tcPr>
          <w:p w14:paraId="74CF40F0" w14:textId="77777777" w:rsidR="00004C23" w:rsidRDefault="00004C23">
            <w:pPr>
              <w:pStyle w:val="Body"/>
              <w:ind w:left="360"/>
              <w:jc w:val="left"/>
              <w:rPr>
                <w:bCs/>
                <w:sz w:val="16"/>
                <w:szCs w:val="18"/>
                <w:lang w:eastAsia="ja-JP"/>
              </w:rPr>
            </w:pPr>
          </w:p>
        </w:tc>
        <w:tc>
          <w:tcPr>
            <w:tcW w:w="1151" w:type="dxa"/>
            <w:vMerge/>
          </w:tcPr>
          <w:p w14:paraId="4DFB258E" w14:textId="77777777" w:rsidR="00004C23" w:rsidRDefault="00004C23">
            <w:pPr>
              <w:pStyle w:val="Body"/>
              <w:jc w:val="center"/>
              <w:rPr>
                <w:bCs/>
                <w:sz w:val="16"/>
                <w:szCs w:val="18"/>
                <w:lang w:eastAsia="ja-JP"/>
              </w:rPr>
            </w:pPr>
          </w:p>
        </w:tc>
        <w:tc>
          <w:tcPr>
            <w:tcW w:w="864" w:type="dxa"/>
            <w:vMerge/>
          </w:tcPr>
          <w:p w14:paraId="36DCA7D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A204C48"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41B4A2F"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35F9D9B9" w14:textId="77777777" w:rsidR="00004C23" w:rsidRDefault="00004C23">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howingPlcHdr/>
            </w:sdtPr>
            <w:sdtContent>
              <w:p w14:paraId="4D225038" w14:textId="77777777" w:rsidR="00004C23" w:rsidRDefault="00000000">
                <w:pPr>
                  <w:pStyle w:val="Body"/>
                  <w:rPr>
                    <w:snapToGrid/>
                    <w:sz w:val="16"/>
                    <w:szCs w:val="18"/>
                    <w:lang w:val="nl-NL"/>
                  </w:rPr>
                </w:pPr>
                <w:r>
                  <w:rPr>
                    <w:rStyle w:val="PlaceholderText"/>
                  </w:rPr>
                  <w:t>Click here to enter text.</w:t>
                </w:r>
              </w:p>
            </w:sdtContent>
          </w:sdt>
        </w:tc>
      </w:tr>
      <w:tr w:rsidR="00004C23" w14:paraId="296B1248" w14:textId="77777777">
        <w:trPr>
          <w:cantSplit/>
          <w:trHeight w:val="1134"/>
        </w:trPr>
        <w:tc>
          <w:tcPr>
            <w:tcW w:w="830" w:type="dxa"/>
            <w:vMerge w:val="restart"/>
          </w:tcPr>
          <w:p w14:paraId="2E259111" w14:textId="77777777" w:rsidR="00004C23" w:rsidRDefault="00000000">
            <w:pPr>
              <w:pStyle w:val="Body"/>
              <w:jc w:val="center"/>
              <w:rPr>
                <w:sz w:val="16"/>
                <w:szCs w:val="16"/>
                <w:lang w:eastAsia="ja-JP"/>
              </w:rPr>
            </w:pPr>
            <w:r>
              <w:rPr>
                <w:sz w:val="16"/>
                <w:szCs w:val="16"/>
                <w:lang w:eastAsia="ja-JP"/>
              </w:rPr>
              <w:t>AZD205</w:t>
            </w:r>
          </w:p>
        </w:tc>
        <w:tc>
          <w:tcPr>
            <w:tcW w:w="1433" w:type="dxa"/>
            <w:vMerge w:val="restart"/>
          </w:tcPr>
          <w:p w14:paraId="723B035A" w14:textId="77777777" w:rsidR="00004C23" w:rsidRDefault="00000000">
            <w:pPr>
              <w:pStyle w:val="Body"/>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Pr>
          <w:p w14:paraId="5CFC8D27" w14:textId="77777777" w:rsidR="00004C23" w:rsidRDefault="00000000">
            <w:pPr>
              <w:pStyle w:val="Body"/>
              <w:jc w:val="center"/>
              <w:rPr>
                <w:sz w:val="16"/>
                <w:szCs w:val="16"/>
                <w:lang w:eastAsia="ja-JP"/>
              </w:rPr>
            </w:pPr>
            <w:r>
              <w:rPr>
                <w:sz w:val="16"/>
                <w:szCs w:val="16"/>
                <w:lang w:eastAsia="ja-JP"/>
              </w:rPr>
              <w:t>[R1]/2.5.5.8.1</w:t>
            </w:r>
          </w:p>
          <w:p w14:paraId="5FBFFBF0" w14:textId="77777777" w:rsidR="00004C23" w:rsidRDefault="00000000">
            <w:pPr>
              <w:pStyle w:val="Body"/>
              <w:jc w:val="center"/>
              <w:rPr>
                <w:sz w:val="16"/>
                <w:szCs w:val="16"/>
                <w:lang w:eastAsia="ja-JP"/>
              </w:rPr>
            </w:pPr>
            <w:r>
              <w:rPr>
                <w:sz w:val="16"/>
                <w:szCs w:val="16"/>
                <w:lang w:eastAsia="ja-JP"/>
              </w:rPr>
              <w:t>[R1]/2.4.4.2.6</w:t>
            </w:r>
          </w:p>
        </w:tc>
        <w:tc>
          <w:tcPr>
            <w:tcW w:w="864" w:type="dxa"/>
            <w:vMerge w:val="restart"/>
          </w:tcPr>
          <w:p w14:paraId="6331202B"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6EAC06BB"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588B3077" w14:textId="77777777" w:rsidR="00004C23" w:rsidRDefault="00004C23">
            <w:pPr>
              <w:pStyle w:val="Body"/>
              <w:keepNext/>
              <w:jc w:val="center"/>
              <w:rPr>
                <w:sz w:val="16"/>
                <w:szCs w:val="16"/>
                <w:lang w:val="es-MX"/>
              </w:rPr>
            </w:pPr>
          </w:p>
        </w:tc>
        <w:tc>
          <w:tcPr>
            <w:tcW w:w="1880" w:type="dxa"/>
            <w:shd w:val="clear" w:color="auto" w:fill="auto"/>
          </w:tcPr>
          <w:p w14:paraId="6ECF1ADF" w14:textId="77777777" w:rsidR="00004C23" w:rsidRDefault="00004C23">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14:paraId="1A46CE75" w14:textId="77777777" w:rsidR="00004C23" w:rsidRDefault="00000000">
                <w:pPr>
                  <w:pStyle w:val="Body"/>
                  <w:rPr>
                    <w:snapToGrid/>
                    <w:sz w:val="16"/>
                    <w:szCs w:val="18"/>
                    <w:lang w:val="nl-NL"/>
                  </w:rPr>
                </w:pPr>
                <w:r>
                  <w:rPr>
                    <w:rStyle w:val="PlaceholderText"/>
                  </w:rPr>
                  <w:t>Click here to enter text.</w:t>
                </w:r>
              </w:p>
            </w:sdtContent>
          </w:sdt>
        </w:tc>
      </w:tr>
      <w:tr w:rsidR="00004C23" w14:paraId="11BBE129" w14:textId="77777777">
        <w:trPr>
          <w:cantSplit/>
          <w:trHeight w:val="1134"/>
        </w:trPr>
        <w:tc>
          <w:tcPr>
            <w:tcW w:w="830" w:type="dxa"/>
            <w:vMerge/>
          </w:tcPr>
          <w:p w14:paraId="0BA91B57" w14:textId="77777777" w:rsidR="00004C23" w:rsidRDefault="00004C23">
            <w:pPr>
              <w:pStyle w:val="Body"/>
              <w:jc w:val="center"/>
              <w:rPr>
                <w:bCs/>
                <w:sz w:val="16"/>
                <w:szCs w:val="18"/>
                <w:lang w:eastAsia="ja-JP"/>
              </w:rPr>
            </w:pPr>
          </w:p>
        </w:tc>
        <w:tc>
          <w:tcPr>
            <w:tcW w:w="1433" w:type="dxa"/>
            <w:vMerge/>
          </w:tcPr>
          <w:p w14:paraId="718AA182" w14:textId="77777777" w:rsidR="00004C23" w:rsidRDefault="00004C23">
            <w:pPr>
              <w:pStyle w:val="Body"/>
              <w:ind w:left="360"/>
              <w:jc w:val="left"/>
              <w:rPr>
                <w:bCs/>
                <w:sz w:val="16"/>
                <w:szCs w:val="18"/>
                <w:lang w:eastAsia="ja-JP"/>
              </w:rPr>
            </w:pPr>
          </w:p>
        </w:tc>
        <w:tc>
          <w:tcPr>
            <w:tcW w:w="1151" w:type="dxa"/>
            <w:vMerge/>
          </w:tcPr>
          <w:p w14:paraId="6E62EE50" w14:textId="77777777" w:rsidR="00004C23" w:rsidRDefault="00004C23">
            <w:pPr>
              <w:pStyle w:val="Body"/>
              <w:jc w:val="center"/>
              <w:rPr>
                <w:bCs/>
                <w:sz w:val="16"/>
                <w:szCs w:val="18"/>
                <w:lang w:eastAsia="ja-JP"/>
              </w:rPr>
            </w:pPr>
          </w:p>
        </w:tc>
        <w:tc>
          <w:tcPr>
            <w:tcW w:w="864" w:type="dxa"/>
            <w:vMerge/>
          </w:tcPr>
          <w:p w14:paraId="645D571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BE2FA1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DA09A3E"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154A39BB" w14:textId="77777777" w:rsidR="00004C23" w:rsidRDefault="00004C23">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Content>
              <w:p w14:paraId="5B95827D" w14:textId="77777777" w:rsidR="00004C23" w:rsidRDefault="00000000">
                <w:pPr>
                  <w:pStyle w:val="Body"/>
                  <w:rPr>
                    <w:snapToGrid/>
                    <w:sz w:val="16"/>
                    <w:szCs w:val="18"/>
                    <w:lang w:val="nl-NL"/>
                  </w:rPr>
                </w:pPr>
                <w:r>
                  <w:rPr>
                    <w:rStyle w:val="PlaceholderText"/>
                  </w:rPr>
                  <w:t>Click here to enter text.</w:t>
                </w:r>
              </w:p>
            </w:sdtContent>
          </w:sdt>
        </w:tc>
      </w:tr>
      <w:tr w:rsidR="00004C23" w14:paraId="4F55248E" w14:textId="77777777">
        <w:trPr>
          <w:cantSplit/>
          <w:trHeight w:val="1502"/>
        </w:trPr>
        <w:tc>
          <w:tcPr>
            <w:tcW w:w="830" w:type="dxa"/>
            <w:vMerge w:val="restart"/>
          </w:tcPr>
          <w:p w14:paraId="6FB99D03" w14:textId="77777777" w:rsidR="00004C23" w:rsidRDefault="00000000">
            <w:pPr>
              <w:pStyle w:val="Body"/>
              <w:jc w:val="center"/>
              <w:rPr>
                <w:sz w:val="16"/>
                <w:szCs w:val="16"/>
                <w:lang w:eastAsia="ja-JP"/>
              </w:rPr>
            </w:pPr>
            <w:r>
              <w:rPr>
                <w:sz w:val="16"/>
                <w:szCs w:val="16"/>
                <w:lang w:eastAsia="ja-JP"/>
              </w:rPr>
              <w:t>AZD206</w:t>
            </w:r>
          </w:p>
        </w:tc>
        <w:tc>
          <w:tcPr>
            <w:tcW w:w="1433" w:type="dxa"/>
            <w:vMerge w:val="restart"/>
          </w:tcPr>
          <w:p w14:paraId="3EC961FE" w14:textId="77777777" w:rsidR="00004C23" w:rsidRDefault="00000000">
            <w:pPr>
              <w:pStyle w:val="Body"/>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Pr>
          <w:p w14:paraId="4EC12850" w14:textId="77777777" w:rsidR="00004C23" w:rsidRDefault="00000000">
            <w:pPr>
              <w:pStyle w:val="Body"/>
              <w:jc w:val="center"/>
              <w:rPr>
                <w:sz w:val="16"/>
                <w:szCs w:val="16"/>
                <w:lang w:eastAsia="ja-JP"/>
              </w:rPr>
            </w:pPr>
            <w:r>
              <w:rPr>
                <w:sz w:val="16"/>
                <w:szCs w:val="16"/>
                <w:lang w:eastAsia="ja-JP"/>
              </w:rPr>
              <w:t>[R1]/2.5.5.8.1</w:t>
            </w:r>
          </w:p>
          <w:p w14:paraId="63345323" w14:textId="77777777" w:rsidR="00004C23" w:rsidRDefault="00000000">
            <w:pPr>
              <w:pStyle w:val="Body"/>
              <w:jc w:val="center"/>
              <w:rPr>
                <w:sz w:val="16"/>
                <w:szCs w:val="16"/>
                <w:lang w:eastAsia="ja-JP"/>
              </w:rPr>
            </w:pPr>
            <w:r>
              <w:rPr>
                <w:sz w:val="16"/>
                <w:szCs w:val="16"/>
                <w:lang w:eastAsia="ja-JP"/>
              </w:rPr>
              <w:t>[R1]/2.4.3.2.7</w:t>
            </w:r>
          </w:p>
        </w:tc>
        <w:tc>
          <w:tcPr>
            <w:tcW w:w="864" w:type="dxa"/>
            <w:vMerge w:val="restart"/>
          </w:tcPr>
          <w:p w14:paraId="696649E4"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142DAA6A"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6EF5E47" w14:textId="77777777" w:rsidR="00004C23" w:rsidRDefault="00004C23">
            <w:pPr>
              <w:pStyle w:val="Body"/>
              <w:keepNext/>
              <w:jc w:val="center"/>
              <w:rPr>
                <w:sz w:val="16"/>
                <w:szCs w:val="16"/>
                <w:lang w:val="es-MX"/>
              </w:rPr>
            </w:pPr>
          </w:p>
        </w:tc>
        <w:tc>
          <w:tcPr>
            <w:tcW w:w="1880" w:type="dxa"/>
            <w:shd w:val="clear" w:color="auto" w:fill="auto"/>
          </w:tcPr>
          <w:p w14:paraId="1800A55C" w14:textId="77777777" w:rsidR="00004C23" w:rsidRDefault="00004C23">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14:paraId="6BD46C8C" w14:textId="77777777" w:rsidR="00004C23" w:rsidRDefault="00000000">
                <w:pPr>
                  <w:pStyle w:val="Body"/>
                  <w:rPr>
                    <w:snapToGrid/>
                    <w:sz w:val="16"/>
                    <w:szCs w:val="18"/>
                    <w:lang w:val="nl-NL"/>
                  </w:rPr>
                </w:pPr>
                <w:r>
                  <w:rPr>
                    <w:rStyle w:val="PlaceholderText"/>
                  </w:rPr>
                  <w:t>Click here to enter text.</w:t>
                </w:r>
              </w:p>
            </w:sdtContent>
          </w:sdt>
        </w:tc>
      </w:tr>
      <w:tr w:rsidR="00004C23" w14:paraId="24096E10" w14:textId="77777777">
        <w:trPr>
          <w:cantSplit/>
          <w:trHeight w:val="1134"/>
        </w:trPr>
        <w:tc>
          <w:tcPr>
            <w:tcW w:w="830" w:type="dxa"/>
            <w:vMerge/>
          </w:tcPr>
          <w:p w14:paraId="1068326E" w14:textId="77777777" w:rsidR="00004C23" w:rsidRDefault="00004C23">
            <w:pPr>
              <w:pStyle w:val="Body"/>
              <w:jc w:val="center"/>
              <w:rPr>
                <w:bCs/>
                <w:sz w:val="16"/>
                <w:szCs w:val="18"/>
                <w:lang w:eastAsia="ja-JP"/>
              </w:rPr>
            </w:pPr>
          </w:p>
        </w:tc>
        <w:tc>
          <w:tcPr>
            <w:tcW w:w="1433" w:type="dxa"/>
            <w:vMerge/>
          </w:tcPr>
          <w:p w14:paraId="08636D72" w14:textId="77777777" w:rsidR="00004C23" w:rsidRDefault="00004C23">
            <w:pPr>
              <w:pStyle w:val="Body"/>
              <w:ind w:left="360"/>
              <w:jc w:val="left"/>
              <w:rPr>
                <w:bCs/>
                <w:sz w:val="16"/>
                <w:szCs w:val="18"/>
                <w:lang w:eastAsia="ja-JP"/>
              </w:rPr>
            </w:pPr>
          </w:p>
        </w:tc>
        <w:tc>
          <w:tcPr>
            <w:tcW w:w="1151" w:type="dxa"/>
            <w:vMerge/>
          </w:tcPr>
          <w:p w14:paraId="696A6CD4" w14:textId="77777777" w:rsidR="00004C23" w:rsidRDefault="00004C23">
            <w:pPr>
              <w:pStyle w:val="Body"/>
              <w:jc w:val="center"/>
              <w:rPr>
                <w:bCs/>
                <w:sz w:val="16"/>
                <w:szCs w:val="18"/>
                <w:lang w:eastAsia="ja-JP"/>
              </w:rPr>
            </w:pPr>
          </w:p>
        </w:tc>
        <w:tc>
          <w:tcPr>
            <w:tcW w:w="864" w:type="dxa"/>
            <w:vMerge/>
          </w:tcPr>
          <w:p w14:paraId="32DDE69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5E520E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22D02A8"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53CBC9B6" w14:textId="77777777" w:rsidR="00004C23" w:rsidRDefault="00004C23">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howingPlcHdr/>
            </w:sdtPr>
            <w:sdtContent>
              <w:p w14:paraId="4C062D6C" w14:textId="77777777" w:rsidR="00004C23" w:rsidRDefault="00000000">
                <w:pPr>
                  <w:pStyle w:val="Body"/>
                  <w:rPr>
                    <w:snapToGrid/>
                    <w:sz w:val="16"/>
                    <w:szCs w:val="18"/>
                    <w:lang w:val="nl-NL"/>
                  </w:rPr>
                </w:pPr>
                <w:r>
                  <w:rPr>
                    <w:rStyle w:val="PlaceholderText"/>
                  </w:rPr>
                  <w:t>Click here to enter text.</w:t>
                </w:r>
              </w:p>
            </w:sdtContent>
          </w:sdt>
        </w:tc>
      </w:tr>
      <w:tr w:rsidR="00004C23" w14:paraId="5CF42E9C" w14:textId="77777777">
        <w:trPr>
          <w:cantSplit/>
          <w:trHeight w:val="1134"/>
        </w:trPr>
        <w:tc>
          <w:tcPr>
            <w:tcW w:w="830" w:type="dxa"/>
            <w:vMerge w:val="restart"/>
          </w:tcPr>
          <w:p w14:paraId="18D02FE2" w14:textId="77777777" w:rsidR="00004C23" w:rsidRDefault="00000000">
            <w:pPr>
              <w:pStyle w:val="Body"/>
              <w:jc w:val="center"/>
              <w:rPr>
                <w:sz w:val="16"/>
                <w:szCs w:val="16"/>
                <w:lang w:eastAsia="ja-JP"/>
              </w:rPr>
            </w:pPr>
            <w:r>
              <w:rPr>
                <w:sz w:val="16"/>
                <w:szCs w:val="16"/>
                <w:lang w:eastAsia="ja-JP"/>
              </w:rPr>
              <w:lastRenderedPageBreak/>
              <w:t>AZD207</w:t>
            </w:r>
          </w:p>
        </w:tc>
        <w:tc>
          <w:tcPr>
            <w:tcW w:w="1433" w:type="dxa"/>
            <w:vMerge w:val="restart"/>
          </w:tcPr>
          <w:p w14:paraId="05C9C34D" w14:textId="77777777" w:rsidR="00004C23" w:rsidRDefault="00000000">
            <w:pPr>
              <w:pStyle w:val="Body"/>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Pr>
          <w:p w14:paraId="28561E6A" w14:textId="77777777" w:rsidR="00004C23" w:rsidRDefault="00000000">
            <w:pPr>
              <w:pStyle w:val="Body"/>
              <w:jc w:val="center"/>
              <w:rPr>
                <w:sz w:val="16"/>
                <w:szCs w:val="16"/>
                <w:lang w:eastAsia="ja-JP"/>
              </w:rPr>
            </w:pPr>
            <w:r>
              <w:rPr>
                <w:sz w:val="16"/>
                <w:szCs w:val="16"/>
                <w:lang w:eastAsia="ja-JP"/>
              </w:rPr>
              <w:t>[R1]/2.5.5.8.1</w:t>
            </w:r>
          </w:p>
          <w:p w14:paraId="0AD9A041" w14:textId="77777777" w:rsidR="00004C23" w:rsidRDefault="00000000">
            <w:pPr>
              <w:pStyle w:val="Body"/>
              <w:jc w:val="center"/>
              <w:rPr>
                <w:sz w:val="16"/>
                <w:szCs w:val="16"/>
                <w:lang w:eastAsia="ja-JP"/>
              </w:rPr>
            </w:pPr>
            <w:r>
              <w:rPr>
                <w:sz w:val="16"/>
                <w:szCs w:val="16"/>
                <w:lang w:eastAsia="ja-JP"/>
              </w:rPr>
              <w:t>[R1]/2.4.4.2.7</w:t>
            </w:r>
          </w:p>
        </w:tc>
        <w:tc>
          <w:tcPr>
            <w:tcW w:w="864" w:type="dxa"/>
            <w:vMerge w:val="restart"/>
          </w:tcPr>
          <w:p w14:paraId="59E585A0"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554424D0"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24529AA" w14:textId="77777777" w:rsidR="00004C23" w:rsidRDefault="00004C23">
            <w:pPr>
              <w:pStyle w:val="Body"/>
              <w:keepNext/>
              <w:jc w:val="center"/>
              <w:rPr>
                <w:sz w:val="16"/>
                <w:szCs w:val="16"/>
                <w:lang w:val="es-MX"/>
              </w:rPr>
            </w:pPr>
          </w:p>
        </w:tc>
        <w:tc>
          <w:tcPr>
            <w:tcW w:w="1880" w:type="dxa"/>
            <w:shd w:val="clear" w:color="auto" w:fill="auto"/>
          </w:tcPr>
          <w:p w14:paraId="225C1A07" w14:textId="77777777" w:rsidR="00004C23" w:rsidRDefault="00004C23">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14:paraId="425F4C05" w14:textId="77777777" w:rsidR="00004C23" w:rsidRDefault="00000000">
                <w:pPr>
                  <w:pStyle w:val="Body"/>
                  <w:rPr>
                    <w:snapToGrid/>
                    <w:sz w:val="16"/>
                    <w:szCs w:val="18"/>
                    <w:lang w:val="nl-NL"/>
                  </w:rPr>
                </w:pPr>
                <w:r>
                  <w:rPr>
                    <w:rStyle w:val="PlaceholderText"/>
                  </w:rPr>
                  <w:t>Click here to enter text.</w:t>
                </w:r>
              </w:p>
            </w:sdtContent>
          </w:sdt>
        </w:tc>
      </w:tr>
      <w:tr w:rsidR="00004C23" w14:paraId="6B87B8D4" w14:textId="77777777">
        <w:trPr>
          <w:cantSplit/>
          <w:trHeight w:val="1134"/>
        </w:trPr>
        <w:tc>
          <w:tcPr>
            <w:tcW w:w="830" w:type="dxa"/>
            <w:vMerge/>
          </w:tcPr>
          <w:p w14:paraId="1EAD0BDD" w14:textId="77777777" w:rsidR="00004C23" w:rsidRDefault="00004C23">
            <w:pPr>
              <w:pStyle w:val="Body"/>
              <w:jc w:val="center"/>
              <w:rPr>
                <w:bCs/>
                <w:sz w:val="16"/>
                <w:szCs w:val="18"/>
                <w:lang w:eastAsia="ja-JP"/>
              </w:rPr>
            </w:pPr>
          </w:p>
        </w:tc>
        <w:tc>
          <w:tcPr>
            <w:tcW w:w="1433" w:type="dxa"/>
            <w:vMerge/>
          </w:tcPr>
          <w:p w14:paraId="6FACD40E" w14:textId="77777777" w:rsidR="00004C23" w:rsidRDefault="00004C23">
            <w:pPr>
              <w:pStyle w:val="Body"/>
              <w:ind w:left="360"/>
              <w:jc w:val="left"/>
              <w:rPr>
                <w:bCs/>
                <w:sz w:val="16"/>
                <w:szCs w:val="18"/>
                <w:lang w:eastAsia="ja-JP"/>
              </w:rPr>
            </w:pPr>
          </w:p>
        </w:tc>
        <w:tc>
          <w:tcPr>
            <w:tcW w:w="1151" w:type="dxa"/>
            <w:vMerge/>
          </w:tcPr>
          <w:p w14:paraId="545014D2" w14:textId="77777777" w:rsidR="00004C23" w:rsidRDefault="00004C23">
            <w:pPr>
              <w:pStyle w:val="Body"/>
              <w:jc w:val="center"/>
              <w:rPr>
                <w:bCs/>
                <w:sz w:val="16"/>
                <w:szCs w:val="18"/>
                <w:lang w:eastAsia="ja-JP"/>
              </w:rPr>
            </w:pPr>
          </w:p>
        </w:tc>
        <w:tc>
          <w:tcPr>
            <w:tcW w:w="864" w:type="dxa"/>
            <w:vMerge/>
          </w:tcPr>
          <w:p w14:paraId="1F3BA05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D82301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67B0AEB"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095E8DD3" w14:textId="77777777" w:rsidR="00004C23" w:rsidRDefault="00004C23">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Content>
              <w:p w14:paraId="0B7390D3" w14:textId="77777777" w:rsidR="00004C23" w:rsidRDefault="00000000">
                <w:pPr>
                  <w:pStyle w:val="Body"/>
                  <w:rPr>
                    <w:snapToGrid/>
                    <w:sz w:val="16"/>
                    <w:szCs w:val="18"/>
                    <w:lang w:val="nl-NL"/>
                  </w:rPr>
                </w:pPr>
                <w:r>
                  <w:rPr>
                    <w:rStyle w:val="PlaceholderText"/>
                  </w:rPr>
                  <w:t>Click here to enter text.</w:t>
                </w:r>
              </w:p>
            </w:sdtContent>
          </w:sdt>
        </w:tc>
      </w:tr>
      <w:tr w:rsidR="00004C23" w14:paraId="574B9EF0" w14:textId="77777777">
        <w:trPr>
          <w:cantSplit/>
          <w:trHeight w:val="1134"/>
        </w:trPr>
        <w:tc>
          <w:tcPr>
            <w:tcW w:w="830" w:type="dxa"/>
            <w:vMerge w:val="restart"/>
          </w:tcPr>
          <w:p w14:paraId="50CA9679" w14:textId="77777777" w:rsidR="00004C23" w:rsidRDefault="00000000">
            <w:pPr>
              <w:pStyle w:val="Body"/>
              <w:jc w:val="center"/>
              <w:rPr>
                <w:sz w:val="16"/>
                <w:szCs w:val="16"/>
                <w:lang w:eastAsia="ja-JP"/>
              </w:rPr>
            </w:pPr>
            <w:r>
              <w:rPr>
                <w:sz w:val="16"/>
                <w:szCs w:val="16"/>
                <w:lang w:eastAsia="ja-JP"/>
              </w:rPr>
              <w:t>AZD208</w:t>
            </w:r>
          </w:p>
        </w:tc>
        <w:tc>
          <w:tcPr>
            <w:tcW w:w="1433" w:type="dxa"/>
            <w:vMerge w:val="restart"/>
          </w:tcPr>
          <w:p w14:paraId="06FB8ABC" w14:textId="77777777" w:rsidR="00004C23" w:rsidRDefault="00000000">
            <w:pPr>
              <w:pStyle w:val="Body"/>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Pr>
          <w:p w14:paraId="7B05FB8D" w14:textId="77777777" w:rsidR="00004C23" w:rsidRDefault="00000000">
            <w:pPr>
              <w:pStyle w:val="Body"/>
              <w:jc w:val="center"/>
              <w:rPr>
                <w:sz w:val="16"/>
                <w:szCs w:val="16"/>
                <w:lang w:eastAsia="ja-JP"/>
              </w:rPr>
            </w:pPr>
            <w:r>
              <w:rPr>
                <w:sz w:val="16"/>
                <w:szCs w:val="16"/>
                <w:lang w:eastAsia="ja-JP"/>
              </w:rPr>
              <w:t>[R1]/2.5.5.8.1</w:t>
            </w:r>
          </w:p>
          <w:p w14:paraId="2F904556" w14:textId="77777777" w:rsidR="00004C23" w:rsidRDefault="00000000">
            <w:pPr>
              <w:pStyle w:val="Body"/>
              <w:jc w:val="center"/>
              <w:rPr>
                <w:sz w:val="16"/>
                <w:szCs w:val="16"/>
                <w:lang w:eastAsia="ja-JP"/>
              </w:rPr>
            </w:pPr>
            <w:r>
              <w:rPr>
                <w:sz w:val="16"/>
                <w:szCs w:val="16"/>
                <w:lang w:eastAsia="ja-JP"/>
              </w:rPr>
              <w:t>[R1]/2.4.3.2.8</w:t>
            </w:r>
          </w:p>
        </w:tc>
        <w:tc>
          <w:tcPr>
            <w:tcW w:w="864" w:type="dxa"/>
            <w:vMerge w:val="restart"/>
          </w:tcPr>
          <w:p w14:paraId="4CC0CA7C"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1B24D383"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ED3019C" w14:textId="77777777" w:rsidR="00004C23" w:rsidRDefault="00004C23">
            <w:pPr>
              <w:pStyle w:val="Body"/>
              <w:keepNext/>
              <w:jc w:val="center"/>
              <w:rPr>
                <w:sz w:val="16"/>
                <w:szCs w:val="16"/>
                <w:lang w:val="es-MX"/>
              </w:rPr>
            </w:pPr>
          </w:p>
        </w:tc>
        <w:tc>
          <w:tcPr>
            <w:tcW w:w="1880" w:type="dxa"/>
            <w:shd w:val="clear" w:color="auto" w:fill="auto"/>
          </w:tcPr>
          <w:p w14:paraId="2FF1A047" w14:textId="77777777" w:rsidR="00004C23" w:rsidRDefault="00004C23">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14:paraId="639E9F21" w14:textId="77777777" w:rsidR="00004C23" w:rsidRDefault="00000000">
                <w:pPr>
                  <w:pStyle w:val="Body"/>
                  <w:rPr>
                    <w:snapToGrid/>
                    <w:sz w:val="16"/>
                    <w:szCs w:val="18"/>
                    <w:lang w:val="nl-NL"/>
                  </w:rPr>
                </w:pPr>
                <w:r>
                  <w:rPr>
                    <w:rStyle w:val="PlaceholderText"/>
                  </w:rPr>
                  <w:t>Click here to enter text.</w:t>
                </w:r>
              </w:p>
            </w:sdtContent>
          </w:sdt>
        </w:tc>
      </w:tr>
      <w:tr w:rsidR="00004C23" w14:paraId="7C592485" w14:textId="77777777">
        <w:trPr>
          <w:cantSplit/>
          <w:trHeight w:val="1134"/>
        </w:trPr>
        <w:tc>
          <w:tcPr>
            <w:tcW w:w="830" w:type="dxa"/>
            <w:vMerge/>
          </w:tcPr>
          <w:p w14:paraId="0B1D30E3" w14:textId="77777777" w:rsidR="00004C23" w:rsidRDefault="00004C23">
            <w:pPr>
              <w:pStyle w:val="Body"/>
              <w:jc w:val="center"/>
              <w:rPr>
                <w:bCs/>
                <w:sz w:val="16"/>
                <w:szCs w:val="18"/>
                <w:lang w:eastAsia="ja-JP"/>
              </w:rPr>
            </w:pPr>
          </w:p>
        </w:tc>
        <w:tc>
          <w:tcPr>
            <w:tcW w:w="1433" w:type="dxa"/>
            <w:vMerge/>
          </w:tcPr>
          <w:p w14:paraId="79E923D1" w14:textId="77777777" w:rsidR="00004C23" w:rsidRDefault="00004C23">
            <w:pPr>
              <w:pStyle w:val="Body"/>
              <w:ind w:left="360"/>
              <w:jc w:val="left"/>
              <w:rPr>
                <w:bCs/>
                <w:sz w:val="16"/>
                <w:szCs w:val="18"/>
                <w:lang w:eastAsia="ja-JP"/>
              </w:rPr>
            </w:pPr>
          </w:p>
        </w:tc>
        <w:tc>
          <w:tcPr>
            <w:tcW w:w="1151" w:type="dxa"/>
            <w:vMerge/>
          </w:tcPr>
          <w:p w14:paraId="00100157" w14:textId="77777777" w:rsidR="00004C23" w:rsidRDefault="00004C23">
            <w:pPr>
              <w:pStyle w:val="Body"/>
              <w:jc w:val="center"/>
              <w:rPr>
                <w:bCs/>
                <w:sz w:val="16"/>
                <w:szCs w:val="18"/>
                <w:lang w:eastAsia="ja-JP"/>
              </w:rPr>
            </w:pPr>
          </w:p>
        </w:tc>
        <w:tc>
          <w:tcPr>
            <w:tcW w:w="864" w:type="dxa"/>
            <w:vMerge/>
          </w:tcPr>
          <w:p w14:paraId="0110163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12FF00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71813B5"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41B8B06A" w14:textId="77777777" w:rsidR="00004C23" w:rsidRDefault="00004C23">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howingPlcHdr/>
            </w:sdtPr>
            <w:sdtContent>
              <w:p w14:paraId="6554AC0C" w14:textId="77777777" w:rsidR="00004C23" w:rsidRDefault="00000000">
                <w:pPr>
                  <w:pStyle w:val="Body"/>
                  <w:rPr>
                    <w:snapToGrid/>
                    <w:sz w:val="16"/>
                    <w:szCs w:val="18"/>
                    <w:lang w:val="nl-NL"/>
                  </w:rPr>
                </w:pPr>
                <w:r>
                  <w:rPr>
                    <w:rStyle w:val="PlaceholderText"/>
                  </w:rPr>
                  <w:t>Click here to enter text.</w:t>
                </w:r>
              </w:p>
            </w:sdtContent>
          </w:sdt>
        </w:tc>
      </w:tr>
      <w:tr w:rsidR="00004C23" w14:paraId="2D67D72A" w14:textId="77777777">
        <w:trPr>
          <w:cantSplit/>
          <w:trHeight w:val="1134"/>
        </w:trPr>
        <w:tc>
          <w:tcPr>
            <w:tcW w:w="830" w:type="dxa"/>
            <w:vMerge w:val="restart"/>
          </w:tcPr>
          <w:p w14:paraId="02DAEC32" w14:textId="77777777" w:rsidR="00004C23" w:rsidRDefault="00000000">
            <w:pPr>
              <w:pStyle w:val="Body"/>
              <w:jc w:val="center"/>
              <w:rPr>
                <w:sz w:val="16"/>
                <w:szCs w:val="16"/>
                <w:lang w:eastAsia="ja-JP"/>
              </w:rPr>
            </w:pPr>
            <w:r>
              <w:rPr>
                <w:sz w:val="16"/>
                <w:szCs w:val="16"/>
                <w:lang w:eastAsia="ja-JP"/>
              </w:rPr>
              <w:t>AZD209</w:t>
            </w:r>
          </w:p>
        </w:tc>
        <w:tc>
          <w:tcPr>
            <w:tcW w:w="1433" w:type="dxa"/>
            <w:vMerge w:val="restart"/>
          </w:tcPr>
          <w:p w14:paraId="23A3E09B" w14:textId="77777777" w:rsidR="00004C23" w:rsidRDefault="00000000">
            <w:pPr>
              <w:pStyle w:val="Body"/>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Pr>
          <w:p w14:paraId="60EC54C1" w14:textId="77777777" w:rsidR="00004C23" w:rsidRDefault="00000000">
            <w:pPr>
              <w:pStyle w:val="Body"/>
              <w:jc w:val="center"/>
              <w:rPr>
                <w:sz w:val="16"/>
                <w:szCs w:val="16"/>
                <w:lang w:eastAsia="ja-JP"/>
              </w:rPr>
            </w:pPr>
            <w:r>
              <w:rPr>
                <w:sz w:val="16"/>
                <w:szCs w:val="16"/>
                <w:lang w:eastAsia="ja-JP"/>
              </w:rPr>
              <w:t>[R1]/2.5.5.8.1</w:t>
            </w:r>
          </w:p>
          <w:p w14:paraId="657C54AA" w14:textId="77777777" w:rsidR="00004C23" w:rsidRDefault="00000000">
            <w:pPr>
              <w:pStyle w:val="Body"/>
              <w:jc w:val="center"/>
              <w:rPr>
                <w:sz w:val="16"/>
                <w:szCs w:val="16"/>
                <w:lang w:eastAsia="ja-JP"/>
              </w:rPr>
            </w:pPr>
            <w:r>
              <w:rPr>
                <w:sz w:val="16"/>
                <w:szCs w:val="16"/>
                <w:lang w:eastAsia="ja-JP"/>
              </w:rPr>
              <w:t>[R1]/2.4.4.2.8</w:t>
            </w:r>
          </w:p>
        </w:tc>
        <w:tc>
          <w:tcPr>
            <w:tcW w:w="864" w:type="dxa"/>
            <w:vMerge w:val="restart"/>
          </w:tcPr>
          <w:p w14:paraId="6DC8F4D1"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5164E7D1"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71E1A5D" w14:textId="77777777" w:rsidR="00004C23" w:rsidRDefault="00004C23">
            <w:pPr>
              <w:pStyle w:val="Body"/>
              <w:keepNext/>
              <w:jc w:val="center"/>
              <w:rPr>
                <w:sz w:val="16"/>
                <w:szCs w:val="16"/>
                <w:lang w:val="es-MX"/>
              </w:rPr>
            </w:pPr>
          </w:p>
        </w:tc>
        <w:tc>
          <w:tcPr>
            <w:tcW w:w="1880" w:type="dxa"/>
            <w:shd w:val="clear" w:color="auto" w:fill="auto"/>
          </w:tcPr>
          <w:p w14:paraId="48E628AB" w14:textId="77777777" w:rsidR="00004C23" w:rsidRDefault="00004C23">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14:paraId="40B2FB84" w14:textId="77777777" w:rsidR="00004C23" w:rsidRDefault="00000000">
                <w:pPr>
                  <w:pStyle w:val="Body"/>
                  <w:rPr>
                    <w:snapToGrid/>
                    <w:sz w:val="16"/>
                    <w:szCs w:val="18"/>
                    <w:lang w:val="nl-NL"/>
                  </w:rPr>
                </w:pPr>
                <w:r>
                  <w:rPr>
                    <w:rStyle w:val="PlaceholderText"/>
                  </w:rPr>
                  <w:t>Click here to enter text.</w:t>
                </w:r>
              </w:p>
            </w:sdtContent>
          </w:sdt>
        </w:tc>
      </w:tr>
      <w:tr w:rsidR="00004C23" w14:paraId="7227B6ED" w14:textId="77777777">
        <w:trPr>
          <w:cantSplit/>
          <w:trHeight w:val="1134"/>
        </w:trPr>
        <w:tc>
          <w:tcPr>
            <w:tcW w:w="830" w:type="dxa"/>
            <w:vMerge/>
          </w:tcPr>
          <w:p w14:paraId="03B6226E" w14:textId="77777777" w:rsidR="00004C23" w:rsidRDefault="00004C23">
            <w:pPr>
              <w:pStyle w:val="Body"/>
              <w:jc w:val="center"/>
              <w:rPr>
                <w:bCs/>
                <w:sz w:val="16"/>
                <w:szCs w:val="18"/>
                <w:lang w:eastAsia="ja-JP"/>
              </w:rPr>
            </w:pPr>
          </w:p>
        </w:tc>
        <w:tc>
          <w:tcPr>
            <w:tcW w:w="1433" w:type="dxa"/>
            <w:vMerge/>
          </w:tcPr>
          <w:p w14:paraId="7D5383F7" w14:textId="77777777" w:rsidR="00004C23" w:rsidRDefault="00004C23">
            <w:pPr>
              <w:pStyle w:val="Body"/>
              <w:ind w:left="360"/>
              <w:jc w:val="left"/>
              <w:rPr>
                <w:bCs/>
                <w:sz w:val="16"/>
                <w:szCs w:val="18"/>
                <w:lang w:eastAsia="ja-JP"/>
              </w:rPr>
            </w:pPr>
          </w:p>
        </w:tc>
        <w:tc>
          <w:tcPr>
            <w:tcW w:w="1151" w:type="dxa"/>
            <w:vMerge/>
          </w:tcPr>
          <w:p w14:paraId="07FA88CE" w14:textId="77777777" w:rsidR="00004C23" w:rsidRDefault="00004C23">
            <w:pPr>
              <w:pStyle w:val="Body"/>
              <w:jc w:val="center"/>
              <w:rPr>
                <w:bCs/>
                <w:sz w:val="16"/>
                <w:szCs w:val="18"/>
                <w:lang w:eastAsia="ja-JP"/>
              </w:rPr>
            </w:pPr>
          </w:p>
        </w:tc>
        <w:tc>
          <w:tcPr>
            <w:tcW w:w="864" w:type="dxa"/>
            <w:vMerge/>
          </w:tcPr>
          <w:p w14:paraId="315EF3D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2BE6BD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E3C9316"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74E3ADB9" w14:textId="77777777" w:rsidR="00004C23" w:rsidRDefault="00004C23">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Content>
              <w:p w14:paraId="5D8C806D" w14:textId="77777777" w:rsidR="00004C23" w:rsidRDefault="00000000">
                <w:pPr>
                  <w:pStyle w:val="Body"/>
                  <w:rPr>
                    <w:snapToGrid/>
                    <w:sz w:val="16"/>
                    <w:szCs w:val="18"/>
                    <w:lang w:val="nl-NL"/>
                  </w:rPr>
                </w:pPr>
                <w:r>
                  <w:rPr>
                    <w:rStyle w:val="PlaceholderText"/>
                  </w:rPr>
                  <w:t>Click here to enter text.</w:t>
                </w:r>
              </w:p>
            </w:sdtContent>
          </w:sdt>
        </w:tc>
      </w:tr>
      <w:tr w:rsidR="00004C23" w14:paraId="5BDE8D0F" w14:textId="77777777">
        <w:trPr>
          <w:cantSplit/>
          <w:trHeight w:val="1183"/>
        </w:trPr>
        <w:tc>
          <w:tcPr>
            <w:tcW w:w="830" w:type="dxa"/>
            <w:vMerge w:val="restart"/>
          </w:tcPr>
          <w:p w14:paraId="78A1A06C" w14:textId="77777777" w:rsidR="00004C23" w:rsidRDefault="00000000">
            <w:pPr>
              <w:pStyle w:val="Body"/>
              <w:jc w:val="center"/>
              <w:rPr>
                <w:sz w:val="16"/>
                <w:szCs w:val="16"/>
                <w:lang w:eastAsia="ja-JP"/>
              </w:rPr>
            </w:pPr>
            <w:r>
              <w:rPr>
                <w:sz w:val="16"/>
                <w:szCs w:val="16"/>
                <w:lang w:eastAsia="ja-JP"/>
              </w:rPr>
              <w:t>AZD210</w:t>
            </w:r>
          </w:p>
        </w:tc>
        <w:tc>
          <w:tcPr>
            <w:tcW w:w="1433" w:type="dxa"/>
            <w:vMerge w:val="restart"/>
          </w:tcPr>
          <w:p w14:paraId="6B945906" w14:textId="77777777" w:rsidR="00004C23" w:rsidRDefault="00000000">
            <w:pPr>
              <w:pStyle w:val="Body"/>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Pr>
          <w:p w14:paraId="35283CE2" w14:textId="77777777" w:rsidR="00004C23" w:rsidRDefault="00000000">
            <w:pPr>
              <w:pStyle w:val="Body"/>
              <w:jc w:val="center"/>
              <w:rPr>
                <w:sz w:val="16"/>
                <w:szCs w:val="16"/>
                <w:lang w:eastAsia="ja-JP"/>
              </w:rPr>
            </w:pPr>
            <w:r>
              <w:rPr>
                <w:sz w:val="16"/>
                <w:szCs w:val="16"/>
                <w:lang w:eastAsia="ja-JP"/>
              </w:rPr>
              <w:t>[R1]/2.5.5.8.1</w:t>
            </w:r>
          </w:p>
          <w:p w14:paraId="63B46DC3" w14:textId="77777777" w:rsidR="00004C23" w:rsidRDefault="00000000">
            <w:pPr>
              <w:pStyle w:val="Body"/>
              <w:jc w:val="center"/>
              <w:rPr>
                <w:sz w:val="16"/>
                <w:szCs w:val="16"/>
                <w:lang w:eastAsia="ja-JP"/>
              </w:rPr>
            </w:pPr>
            <w:r>
              <w:rPr>
                <w:sz w:val="16"/>
                <w:szCs w:val="16"/>
                <w:lang w:eastAsia="ja-JP"/>
              </w:rPr>
              <w:t>[R1]/2.4.3.2.9</w:t>
            </w:r>
          </w:p>
        </w:tc>
        <w:tc>
          <w:tcPr>
            <w:tcW w:w="864" w:type="dxa"/>
            <w:vMerge w:val="restart"/>
          </w:tcPr>
          <w:p w14:paraId="1BE3AC81"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085DA277"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0B2E5B4B" w14:textId="77777777" w:rsidR="00004C23" w:rsidRDefault="00004C23">
            <w:pPr>
              <w:pStyle w:val="Body"/>
              <w:keepNext/>
              <w:jc w:val="center"/>
              <w:rPr>
                <w:sz w:val="16"/>
                <w:szCs w:val="16"/>
                <w:lang w:val="es-MX"/>
              </w:rPr>
            </w:pPr>
          </w:p>
        </w:tc>
        <w:tc>
          <w:tcPr>
            <w:tcW w:w="1880" w:type="dxa"/>
            <w:shd w:val="clear" w:color="auto" w:fill="auto"/>
          </w:tcPr>
          <w:p w14:paraId="0C70F83C" w14:textId="77777777" w:rsidR="00004C23" w:rsidRDefault="00004C23">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14:paraId="64EFBACF" w14:textId="77777777" w:rsidR="00004C23" w:rsidRDefault="00000000">
                <w:pPr>
                  <w:pStyle w:val="Body"/>
                  <w:rPr>
                    <w:snapToGrid/>
                    <w:sz w:val="16"/>
                    <w:szCs w:val="18"/>
                    <w:lang w:val="nl-NL"/>
                  </w:rPr>
                </w:pPr>
                <w:r>
                  <w:rPr>
                    <w:rStyle w:val="PlaceholderText"/>
                  </w:rPr>
                  <w:t>Click here to enter text.</w:t>
                </w:r>
              </w:p>
            </w:sdtContent>
          </w:sdt>
        </w:tc>
      </w:tr>
      <w:tr w:rsidR="00004C23" w14:paraId="5CE4305C" w14:textId="77777777">
        <w:trPr>
          <w:cantSplit/>
          <w:trHeight w:val="1134"/>
        </w:trPr>
        <w:tc>
          <w:tcPr>
            <w:tcW w:w="830" w:type="dxa"/>
            <w:vMerge/>
          </w:tcPr>
          <w:p w14:paraId="03D66DF1" w14:textId="77777777" w:rsidR="00004C23" w:rsidRDefault="00004C23">
            <w:pPr>
              <w:pStyle w:val="Body"/>
              <w:jc w:val="center"/>
              <w:rPr>
                <w:bCs/>
                <w:sz w:val="16"/>
                <w:szCs w:val="18"/>
                <w:lang w:eastAsia="ja-JP"/>
              </w:rPr>
            </w:pPr>
          </w:p>
        </w:tc>
        <w:tc>
          <w:tcPr>
            <w:tcW w:w="1433" w:type="dxa"/>
            <w:vMerge/>
          </w:tcPr>
          <w:p w14:paraId="544462D5" w14:textId="77777777" w:rsidR="00004C23" w:rsidRDefault="00004C23">
            <w:pPr>
              <w:pStyle w:val="Body"/>
              <w:ind w:left="360"/>
              <w:jc w:val="left"/>
              <w:rPr>
                <w:bCs/>
                <w:sz w:val="16"/>
                <w:szCs w:val="18"/>
                <w:lang w:eastAsia="ja-JP"/>
              </w:rPr>
            </w:pPr>
          </w:p>
        </w:tc>
        <w:tc>
          <w:tcPr>
            <w:tcW w:w="1151" w:type="dxa"/>
            <w:vMerge/>
          </w:tcPr>
          <w:p w14:paraId="5E906CA1" w14:textId="77777777" w:rsidR="00004C23" w:rsidRDefault="00004C23">
            <w:pPr>
              <w:pStyle w:val="Body"/>
              <w:jc w:val="center"/>
              <w:rPr>
                <w:bCs/>
                <w:sz w:val="16"/>
                <w:szCs w:val="18"/>
                <w:lang w:eastAsia="ja-JP"/>
              </w:rPr>
            </w:pPr>
          </w:p>
        </w:tc>
        <w:tc>
          <w:tcPr>
            <w:tcW w:w="864" w:type="dxa"/>
            <w:vMerge/>
          </w:tcPr>
          <w:p w14:paraId="65A441D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97FB24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2E6EBFD"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4FF82A77" w14:textId="77777777" w:rsidR="00004C23" w:rsidRDefault="00004C23">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howingPlcHdr/>
            </w:sdtPr>
            <w:sdtContent>
              <w:p w14:paraId="7E820419" w14:textId="77777777" w:rsidR="00004C23" w:rsidRDefault="00000000">
                <w:pPr>
                  <w:pStyle w:val="Body"/>
                  <w:rPr>
                    <w:snapToGrid/>
                    <w:sz w:val="16"/>
                    <w:szCs w:val="18"/>
                    <w:lang w:val="nl-NL"/>
                  </w:rPr>
                </w:pPr>
                <w:r>
                  <w:rPr>
                    <w:rStyle w:val="PlaceholderText"/>
                  </w:rPr>
                  <w:t>Click here to enter text.</w:t>
                </w:r>
              </w:p>
            </w:sdtContent>
          </w:sdt>
        </w:tc>
      </w:tr>
      <w:tr w:rsidR="00004C23" w14:paraId="3C700F8A" w14:textId="77777777">
        <w:trPr>
          <w:cantSplit/>
          <w:trHeight w:val="1134"/>
        </w:trPr>
        <w:tc>
          <w:tcPr>
            <w:tcW w:w="830" w:type="dxa"/>
            <w:vMerge w:val="restart"/>
          </w:tcPr>
          <w:p w14:paraId="39202E3C" w14:textId="77777777" w:rsidR="00004C23" w:rsidRDefault="00000000">
            <w:pPr>
              <w:pStyle w:val="Body"/>
              <w:jc w:val="center"/>
              <w:rPr>
                <w:sz w:val="16"/>
                <w:szCs w:val="16"/>
                <w:lang w:eastAsia="ja-JP"/>
              </w:rPr>
            </w:pPr>
            <w:r>
              <w:rPr>
                <w:sz w:val="16"/>
                <w:szCs w:val="16"/>
                <w:lang w:eastAsia="ja-JP"/>
              </w:rPr>
              <w:t>AZD211</w:t>
            </w:r>
          </w:p>
        </w:tc>
        <w:tc>
          <w:tcPr>
            <w:tcW w:w="1433" w:type="dxa"/>
            <w:vMerge w:val="restart"/>
          </w:tcPr>
          <w:p w14:paraId="229A9475" w14:textId="77777777" w:rsidR="00004C23" w:rsidRDefault="00000000">
            <w:pPr>
              <w:pStyle w:val="Body"/>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Pr>
          <w:p w14:paraId="1F3E0C1F" w14:textId="77777777" w:rsidR="00004C23" w:rsidRDefault="00000000">
            <w:pPr>
              <w:pStyle w:val="Body"/>
              <w:jc w:val="center"/>
              <w:rPr>
                <w:sz w:val="16"/>
                <w:szCs w:val="16"/>
                <w:lang w:eastAsia="ja-JP"/>
              </w:rPr>
            </w:pPr>
            <w:r>
              <w:rPr>
                <w:sz w:val="16"/>
                <w:szCs w:val="16"/>
                <w:lang w:eastAsia="ja-JP"/>
              </w:rPr>
              <w:t>[R1]/2.5.5.8.1</w:t>
            </w:r>
          </w:p>
          <w:p w14:paraId="2A63BCE8" w14:textId="77777777" w:rsidR="00004C23" w:rsidRDefault="00000000">
            <w:pPr>
              <w:pStyle w:val="Body"/>
              <w:jc w:val="center"/>
              <w:rPr>
                <w:sz w:val="16"/>
                <w:szCs w:val="16"/>
                <w:lang w:eastAsia="ja-JP"/>
              </w:rPr>
            </w:pPr>
            <w:r>
              <w:rPr>
                <w:sz w:val="16"/>
                <w:szCs w:val="16"/>
                <w:lang w:eastAsia="ja-JP"/>
              </w:rPr>
              <w:t>[R1]/2.4.4.2.9</w:t>
            </w:r>
          </w:p>
        </w:tc>
        <w:tc>
          <w:tcPr>
            <w:tcW w:w="864" w:type="dxa"/>
            <w:vMerge w:val="restart"/>
          </w:tcPr>
          <w:p w14:paraId="4F52DA3C"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388B145A"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4A989165" w14:textId="77777777" w:rsidR="00004C23" w:rsidRDefault="00004C23">
            <w:pPr>
              <w:pStyle w:val="Body"/>
              <w:keepNext/>
              <w:jc w:val="center"/>
              <w:rPr>
                <w:sz w:val="16"/>
                <w:szCs w:val="16"/>
                <w:lang w:val="es-MX"/>
              </w:rPr>
            </w:pPr>
          </w:p>
        </w:tc>
        <w:tc>
          <w:tcPr>
            <w:tcW w:w="1880" w:type="dxa"/>
            <w:shd w:val="clear" w:color="auto" w:fill="auto"/>
          </w:tcPr>
          <w:p w14:paraId="5A0E9B38" w14:textId="77777777" w:rsidR="00004C23" w:rsidRDefault="00004C23">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14:paraId="7D6590C7" w14:textId="77777777" w:rsidR="00004C23" w:rsidRDefault="00000000">
                <w:pPr>
                  <w:pStyle w:val="Body"/>
                  <w:rPr>
                    <w:snapToGrid/>
                    <w:sz w:val="16"/>
                    <w:szCs w:val="18"/>
                    <w:lang w:val="nl-NL"/>
                  </w:rPr>
                </w:pPr>
                <w:r>
                  <w:rPr>
                    <w:rStyle w:val="PlaceholderText"/>
                  </w:rPr>
                  <w:t>Click here to enter text.</w:t>
                </w:r>
              </w:p>
            </w:sdtContent>
          </w:sdt>
        </w:tc>
      </w:tr>
      <w:tr w:rsidR="00004C23" w14:paraId="27904C02" w14:textId="77777777">
        <w:trPr>
          <w:cantSplit/>
          <w:trHeight w:val="1134"/>
        </w:trPr>
        <w:tc>
          <w:tcPr>
            <w:tcW w:w="830" w:type="dxa"/>
            <w:vMerge/>
          </w:tcPr>
          <w:p w14:paraId="3210F4AE" w14:textId="77777777" w:rsidR="00004C23" w:rsidRDefault="00004C23">
            <w:pPr>
              <w:pStyle w:val="Body"/>
              <w:jc w:val="center"/>
              <w:rPr>
                <w:bCs/>
                <w:sz w:val="16"/>
                <w:szCs w:val="18"/>
                <w:lang w:eastAsia="ja-JP"/>
              </w:rPr>
            </w:pPr>
          </w:p>
        </w:tc>
        <w:tc>
          <w:tcPr>
            <w:tcW w:w="1433" w:type="dxa"/>
            <w:vMerge/>
          </w:tcPr>
          <w:p w14:paraId="4F877EFE" w14:textId="77777777" w:rsidR="00004C23" w:rsidRDefault="00004C23">
            <w:pPr>
              <w:pStyle w:val="Body"/>
              <w:ind w:left="360"/>
              <w:jc w:val="left"/>
              <w:rPr>
                <w:bCs/>
                <w:sz w:val="16"/>
                <w:szCs w:val="18"/>
                <w:lang w:eastAsia="ja-JP"/>
              </w:rPr>
            </w:pPr>
          </w:p>
        </w:tc>
        <w:tc>
          <w:tcPr>
            <w:tcW w:w="1151" w:type="dxa"/>
            <w:vMerge/>
          </w:tcPr>
          <w:p w14:paraId="1C1FB091" w14:textId="77777777" w:rsidR="00004C23" w:rsidRDefault="00004C23">
            <w:pPr>
              <w:pStyle w:val="Body"/>
              <w:jc w:val="center"/>
              <w:rPr>
                <w:bCs/>
                <w:sz w:val="16"/>
                <w:szCs w:val="18"/>
                <w:lang w:eastAsia="ja-JP"/>
              </w:rPr>
            </w:pPr>
          </w:p>
        </w:tc>
        <w:tc>
          <w:tcPr>
            <w:tcW w:w="864" w:type="dxa"/>
            <w:vMerge/>
          </w:tcPr>
          <w:p w14:paraId="06C5596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C04B7F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C133562"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47F3CD96" w14:textId="77777777" w:rsidR="00004C23" w:rsidRDefault="00004C23">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Content>
              <w:p w14:paraId="6F22DD4A" w14:textId="77777777" w:rsidR="00004C23" w:rsidRDefault="00000000">
                <w:pPr>
                  <w:pStyle w:val="Body"/>
                  <w:rPr>
                    <w:snapToGrid/>
                    <w:sz w:val="16"/>
                    <w:szCs w:val="18"/>
                    <w:lang w:val="nl-NL"/>
                  </w:rPr>
                </w:pPr>
                <w:r>
                  <w:rPr>
                    <w:rStyle w:val="PlaceholderText"/>
                  </w:rPr>
                  <w:t>Click here to enter text.</w:t>
                </w:r>
              </w:p>
            </w:sdtContent>
          </w:sdt>
        </w:tc>
      </w:tr>
      <w:tr w:rsidR="00004C23" w14:paraId="033A34C5" w14:textId="77777777">
        <w:trPr>
          <w:cantSplit/>
          <w:trHeight w:val="1134"/>
        </w:trPr>
        <w:tc>
          <w:tcPr>
            <w:tcW w:w="830" w:type="dxa"/>
            <w:vMerge w:val="restart"/>
          </w:tcPr>
          <w:p w14:paraId="65C0A065" w14:textId="77777777" w:rsidR="00004C23" w:rsidRDefault="00000000">
            <w:pPr>
              <w:pStyle w:val="Body"/>
              <w:jc w:val="center"/>
              <w:rPr>
                <w:sz w:val="16"/>
                <w:szCs w:val="16"/>
                <w:lang w:eastAsia="ja-JP"/>
              </w:rPr>
            </w:pPr>
            <w:r>
              <w:rPr>
                <w:sz w:val="16"/>
                <w:szCs w:val="16"/>
                <w:lang w:eastAsia="ja-JP"/>
              </w:rPr>
              <w:t>AZD212</w:t>
            </w:r>
          </w:p>
        </w:tc>
        <w:tc>
          <w:tcPr>
            <w:tcW w:w="1433" w:type="dxa"/>
            <w:vMerge w:val="restart"/>
          </w:tcPr>
          <w:p w14:paraId="29D64152" w14:textId="77777777" w:rsidR="00004C23" w:rsidRDefault="00000000">
            <w:pPr>
              <w:pStyle w:val="Body"/>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Pr>
          <w:p w14:paraId="1B94BF95" w14:textId="77777777" w:rsidR="00004C23" w:rsidRDefault="00000000">
            <w:pPr>
              <w:pStyle w:val="Body"/>
              <w:jc w:val="center"/>
              <w:rPr>
                <w:sz w:val="16"/>
                <w:szCs w:val="16"/>
                <w:lang w:eastAsia="ja-JP"/>
              </w:rPr>
            </w:pPr>
            <w:r>
              <w:rPr>
                <w:sz w:val="16"/>
                <w:szCs w:val="16"/>
                <w:lang w:eastAsia="ja-JP"/>
              </w:rPr>
              <w:t>[R1]/2.5.5.8.1</w:t>
            </w:r>
          </w:p>
          <w:p w14:paraId="348673F9" w14:textId="77777777" w:rsidR="00004C23" w:rsidRDefault="00000000">
            <w:pPr>
              <w:pStyle w:val="Body"/>
              <w:jc w:val="center"/>
              <w:rPr>
                <w:sz w:val="16"/>
                <w:szCs w:val="16"/>
                <w:lang w:eastAsia="ja-JP"/>
              </w:rPr>
            </w:pPr>
            <w:r>
              <w:rPr>
                <w:sz w:val="16"/>
                <w:szCs w:val="16"/>
                <w:lang w:eastAsia="ja-JP"/>
              </w:rPr>
              <w:t>[R1]/2.4.3.2.10</w:t>
            </w:r>
          </w:p>
        </w:tc>
        <w:tc>
          <w:tcPr>
            <w:tcW w:w="864" w:type="dxa"/>
            <w:vMerge w:val="restart"/>
          </w:tcPr>
          <w:p w14:paraId="251BDDD1"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391963E8"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E1A91FA" w14:textId="77777777" w:rsidR="00004C23" w:rsidRDefault="00004C23">
            <w:pPr>
              <w:pStyle w:val="Body"/>
              <w:keepNext/>
              <w:jc w:val="center"/>
              <w:rPr>
                <w:sz w:val="16"/>
                <w:szCs w:val="16"/>
                <w:lang w:val="es-MX"/>
              </w:rPr>
            </w:pPr>
          </w:p>
        </w:tc>
        <w:tc>
          <w:tcPr>
            <w:tcW w:w="1880" w:type="dxa"/>
            <w:shd w:val="clear" w:color="auto" w:fill="auto"/>
          </w:tcPr>
          <w:p w14:paraId="7C5EDD5D" w14:textId="77777777" w:rsidR="00004C23" w:rsidRDefault="00004C23">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14:paraId="5E5F25CE" w14:textId="77777777" w:rsidR="00004C23" w:rsidRDefault="00000000">
                <w:pPr>
                  <w:pStyle w:val="Body"/>
                  <w:rPr>
                    <w:snapToGrid/>
                    <w:sz w:val="16"/>
                    <w:szCs w:val="18"/>
                    <w:lang w:val="nl-NL"/>
                  </w:rPr>
                </w:pPr>
                <w:r>
                  <w:rPr>
                    <w:rStyle w:val="PlaceholderText"/>
                  </w:rPr>
                  <w:t>Click here to enter text.</w:t>
                </w:r>
              </w:p>
            </w:sdtContent>
          </w:sdt>
        </w:tc>
      </w:tr>
      <w:tr w:rsidR="00004C23" w14:paraId="30670C14" w14:textId="77777777">
        <w:trPr>
          <w:cantSplit/>
          <w:trHeight w:val="1134"/>
        </w:trPr>
        <w:tc>
          <w:tcPr>
            <w:tcW w:w="830" w:type="dxa"/>
            <w:vMerge/>
          </w:tcPr>
          <w:p w14:paraId="6B071061" w14:textId="77777777" w:rsidR="00004C23" w:rsidRDefault="00004C23">
            <w:pPr>
              <w:pStyle w:val="Body"/>
              <w:jc w:val="center"/>
              <w:rPr>
                <w:bCs/>
                <w:sz w:val="16"/>
                <w:szCs w:val="18"/>
                <w:lang w:eastAsia="ja-JP"/>
              </w:rPr>
            </w:pPr>
          </w:p>
        </w:tc>
        <w:tc>
          <w:tcPr>
            <w:tcW w:w="1433" w:type="dxa"/>
            <w:vMerge/>
          </w:tcPr>
          <w:p w14:paraId="090C3688" w14:textId="77777777" w:rsidR="00004C23" w:rsidRDefault="00004C23">
            <w:pPr>
              <w:pStyle w:val="Body"/>
              <w:ind w:left="360"/>
              <w:jc w:val="left"/>
              <w:rPr>
                <w:bCs/>
                <w:sz w:val="16"/>
                <w:szCs w:val="18"/>
                <w:lang w:eastAsia="ja-JP"/>
              </w:rPr>
            </w:pPr>
          </w:p>
        </w:tc>
        <w:tc>
          <w:tcPr>
            <w:tcW w:w="1151" w:type="dxa"/>
            <w:vMerge/>
          </w:tcPr>
          <w:p w14:paraId="3494A8FE" w14:textId="77777777" w:rsidR="00004C23" w:rsidRDefault="00004C23">
            <w:pPr>
              <w:pStyle w:val="Body"/>
              <w:jc w:val="center"/>
              <w:rPr>
                <w:bCs/>
                <w:sz w:val="16"/>
                <w:szCs w:val="18"/>
                <w:lang w:eastAsia="ja-JP"/>
              </w:rPr>
            </w:pPr>
          </w:p>
        </w:tc>
        <w:tc>
          <w:tcPr>
            <w:tcW w:w="864" w:type="dxa"/>
            <w:vMerge/>
          </w:tcPr>
          <w:p w14:paraId="4623EAD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AF540C0"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DC1EF3F"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74043A7F" w14:textId="77777777" w:rsidR="00004C23" w:rsidRDefault="00004C23">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howingPlcHdr/>
            </w:sdtPr>
            <w:sdtContent>
              <w:p w14:paraId="61450894" w14:textId="77777777" w:rsidR="00004C23" w:rsidRDefault="00000000">
                <w:pPr>
                  <w:pStyle w:val="Body"/>
                  <w:rPr>
                    <w:snapToGrid/>
                    <w:sz w:val="16"/>
                    <w:szCs w:val="18"/>
                    <w:lang w:val="nl-NL"/>
                  </w:rPr>
                </w:pPr>
                <w:r>
                  <w:rPr>
                    <w:rStyle w:val="PlaceholderText"/>
                  </w:rPr>
                  <w:t>Click here to enter text.</w:t>
                </w:r>
              </w:p>
            </w:sdtContent>
          </w:sdt>
        </w:tc>
      </w:tr>
      <w:tr w:rsidR="00004C23" w14:paraId="789B7DAA" w14:textId="77777777">
        <w:trPr>
          <w:cantSplit/>
          <w:trHeight w:val="1134"/>
        </w:trPr>
        <w:tc>
          <w:tcPr>
            <w:tcW w:w="830" w:type="dxa"/>
            <w:vMerge w:val="restart"/>
          </w:tcPr>
          <w:p w14:paraId="7C472DD5" w14:textId="77777777" w:rsidR="00004C23" w:rsidRDefault="00000000">
            <w:pPr>
              <w:pStyle w:val="Body"/>
              <w:jc w:val="center"/>
              <w:rPr>
                <w:sz w:val="16"/>
                <w:szCs w:val="16"/>
                <w:lang w:eastAsia="ja-JP"/>
              </w:rPr>
            </w:pPr>
            <w:r>
              <w:rPr>
                <w:sz w:val="16"/>
                <w:szCs w:val="16"/>
                <w:lang w:eastAsia="ja-JP"/>
              </w:rPr>
              <w:t>AZD213</w:t>
            </w:r>
          </w:p>
        </w:tc>
        <w:tc>
          <w:tcPr>
            <w:tcW w:w="1433" w:type="dxa"/>
            <w:vMerge w:val="restart"/>
          </w:tcPr>
          <w:p w14:paraId="51B64B06" w14:textId="77777777" w:rsidR="00004C23" w:rsidRDefault="00000000">
            <w:pPr>
              <w:pStyle w:val="Body"/>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Pr>
          <w:p w14:paraId="59690EC1" w14:textId="77777777" w:rsidR="00004C23" w:rsidRDefault="00000000">
            <w:pPr>
              <w:pStyle w:val="Body"/>
              <w:jc w:val="center"/>
              <w:rPr>
                <w:sz w:val="16"/>
                <w:szCs w:val="16"/>
                <w:lang w:eastAsia="ja-JP"/>
              </w:rPr>
            </w:pPr>
            <w:r>
              <w:rPr>
                <w:sz w:val="16"/>
                <w:szCs w:val="16"/>
                <w:lang w:eastAsia="ja-JP"/>
              </w:rPr>
              <w:t>[R1]/2.5.5.8.1</w:t>
            </w:r>
          </w:p>
          <w:p w14:paraId="2E67D955" w14:textId="77777777" w:rsidR="00004C23" w:rsidRDefault="00000000">
            <w:pPr>
              <w:pStyle w:val="Body"/>
              <w:jc w:val="center"/>
              <w:rPr>
                <w:sz w:val="16"/>
                <w:szCs w:val="16"/>
                <w:lang w:eastAsia="ja-JP"/>
              </w:rPr>
            </w:pPr>
            <w:r>
              <w:rPr>
                <w:sz w:val="16"/>
                <w:szCs w:val="16"/>
                <w:lang w:eastAsia="ja-JP"/>
              </w:rPr>
              <w:t>[R1]/2.4.4.2.10</w:t>
            </w:r>
          </w:p>
        </w:tc>
        <w:tc>
          <w:tcPr>
            <w:tcW w:w="864" w:type="dxa"/>
            <w:vMerge w:val="restart"/>
          </w:tcPr>
          <w:p w14:paraId="610955D6"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3E2EE947"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8B83045" w14:textId="77777777" w:rsidR="00004C23" w:rsidRDefault="00004C23">
            <w:pPr>
              <w:pStyle w:val="Body"/>
              <w:keepNext/>
              <w:jc w:val="center"/>
              <w:rPr>
                <w:sz w:val="16"/>
                <w:szCs w:val="16"/>
                <w:lang w:val="es-MX"/>
              </w:rPr>
            </w:pPr>
          </w:p>
        </w:tc>
        <w:tc>
          <w:tcPr>
            <w:tcW w:w="1880" w:type="dxa"/>
            <w:shd w:val="clear" w:color="auto" w:fill="auto"/>
          </w:tcPr>
          <w:p w14:paraId="3D209AFD" w14:textId="77777777" w:rsidR="00004C23" w:rsidRDefault="00004C23">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14:paraId="26E6A02C" w14:textId="77777777" w:rsidR="00004C23" w:rsidRDefault="00000000">
                <w:pPr>
                  <w:pStyle w:val="Body"/>
                  <w:rPr>
                    <w:snapToGrid/>
                    <w:sz w:val="16"/>
                    <w:szCs w:val="18"/>
                    <w:lang w:val="nl-NL"/>
                  </w:rPr>
                </w:pPr>
                <w:r>
                  <w:rPr>
                    <w:rStyle w:val="PlaceholderText"/>
                  </w:rPr>
                  <w:t>Click here to enter text.</w:t>
                </w:r>
              </w:p>
            </w:sdtContent>
          </w:sdt>
        </w:tc>
      </w:tr>
      <w:tr w:rsidR="00004C23" w14:paraId="77C6CFC6" w14:textId="77777777">
        <w:trPr>
          <w:cantSplit/>
          <w:trHeight w:val="1134"/>
        </w:trPr>
        <w:tc>
          <w:tcPr>
            <w:tcW w:w="830" w:type="dxa"/>
            <w:vMerge/>
          </w:tcPr>
          <w:p w14:paraId="0030E01E" w14:textId="77777777" w:rsidR="00004C23" w:rsidRDefault="00004C23">
            <w:pPr>
              <w:pStyle w:val="Body"/>
              <w:jc w:val="center"/>
              <w:rPr>
                <w:bCs/>
                <w:sz w:val="16"/>
                <w:szCs w:val="18"/>
                <w:lang w:eastAsia="ja-JP"/>
              </w:rPr>
            </w:pPr>
          </w:p>
        </w:tc>
        <w:tc>
          <w:tcPr>
            <w:tcW w:w="1433" w:type="dxa"/>
            <w:vMerge/>
          </w:tcPr>
          <w:p w14:paraId="6E128E07" w14:textId="77777777" w:rsidR="00004C23" w:rsidRDefault="00004C23">
            <w:pPr>
              <w:pStyle w:val="Body"/>
              <w:ind w:left="360"/>
              <w:jc w:val="left"/>
              <w:rPr>
                <w:bCs/>
                <w:sz w:val="16"/>
                <w:szCs w:val="18"/>
                <w:lang w:eastAsia="ja-JP"/>
              </w:rPr>
            </w:pPr>
          </w:p>
        </w:tc>
        <w:tc>
          <w:tcPr>
            <w:tcW w:w="1151" w:type="dxa"/>
            <w:vMerge/>
          </w:tcPr>
          <w:p w14:paraId="58DF860C" w14:textId="77777777" w:rsidR="00004C23" w:rsidRDefault="00004C23">
            <w:pPr>
              <w:pStyle w:val="Body"/>
              <w:jc w:val="center"/>
              <w:rPr>
                <w:bCs/>
                <w:sz w:val="16"/>
                <w:szCs w:val="18"/>
                <w:lang w:eastAsia="ja-JP"/>
              </w:rPr>
            </w:pPr>
          </w:p>
        </w:tc>
        <w:tc>
          <w:tcPr>
            <w:tcW w:w="864" w:type="dxa"/>
            <w:vMerge/>
          </w:tcPr>
          <w:p w14:paraId="12266AF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6E2D2E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6C10EAE"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575CF63C" w14:textId="77777777" w:rsidR="00004C23" w:rsidRDefault="00004C23">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Content>
              <w:p w14:paraId="245F5183" w14:textId="77777777" w:rsidR="00004C23" w:rsidRDefault="00000000">
                <w:pPr>
                  <w:pStyle w:val="Body"/>
                  <w:rPr>
                    <w:snapToGrid/>
                    <w:sz w:val="16"/>
                    <w:szCs w:val="18"/>
                    <w:lang w:val="nl-NL"/>
                  </w:rPr>
                </w:pPr>
                <w:r>
                  <w:rPr>
                    <w:rStyle w:val="PlaceholderText"/>
                  </w:rPr>
                  <w:t>Click here to enter text.</w:t>
                </w:r>
              </w:p>
            </w:sdtContent>
          </w:sdt>
        </w:tc>
      </w:tr>
      <w:tr w:rsidR="00004C23" w14:paraId="33CA3B78" w14:textId="77777777">
        <w:trPr>
          <w:cantSplit/>
          <w:trHeight w:val="1134"/>
        </w:trPr>
        <w:tc>
          <w:tcPr>
            <w:tcW w:w="830" w:type="dxa"/>
            <w:vMerge w:val="restart"/>
          </w:tcPr>
          <w:p w14:paraId="211DE02F" w14:textId="77777777" w:rsidR="00004C23" w:rsidRDefault="00000000">
            <w:pPr>
              <w:pStyle w:val="Body"/>
              <w:jc w:val="center"/>
              <w:rPr>
                <w:sz w:val="16"/>
                <w:szCs w:val="16"/>
                <w:lang w:eastAsia="ja-JP"/>
              </w:rPr>
            </w:pPr>
            <w:r>
              <w:rPr>
                <w:sz w:val="16"/>
                <w:szCs w:val="16"/>
                <w:lang w:eastAsia="ja-JP"/>
              </w:rPr>
              <w:t>AZD214</w:t>
            </w:r>
          </w:p>
        </w:tc>
        <w:tc>
          <w:tcPr>
            <w:tcW w:w="1433" w:type="dxa"/>
            <w:vMerge w:val="restart"/>
          </w:tcPr>
          <w:p w14:paraId="122E2B4A" w14:textId="77777777" w:rsidR="00004C23" w:rsidRDefault="00000000">
            <w:pPr>
              <w:pStyle w:val="Body"/>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Pr>
          <w:p w14:paraId="103F82EA" w14:textId="77777777" w:rsidR="00004C23" w:rsidRDefault="00000000">
            <w:pPr>
              <w:pStyle w:val="Body"/>
              <w:jc w:val="center"/>
              <w:rPr>
                <w:sz w:val="16"/>
                <w:szCs w:val="16"/>
                <w:lang w:eastAsia="ja-JP"/>
              </w:rPr>
            </w:pPr>
            <w:r>
              <w:rPr>
                <w:sz w:val="16"/>
                <w:szCs w:val="16"/>
                <w:lang w:eastAsia="ja-JP"/>
              </w:rPr>
              <w:t>[R1]/2.5.5.8.1</w:t>
            </w:r>
          </w:p>
          <w:p w14:paraId="6F8DF3FE" w14:textId="77777777" w:rsidR="00004C23" w:rsidRDefault="00000000">
            <w:pPr>
              <w:pStyle w:val="Body"/>
              <w:jc w:val="center"/>
              <w:rPr>
                <w:sz w:val="16"/>
                <w:szCs w:val="16"/>
                <w:lang w:eastAsia="ja-JP"/>
              </w:rPr>
            </w:pPr>
            <w:r>
              <w:rPr>
                <w:sz w:val="16"/>
                <w:szCs w:val="16"/>
                <w:lang w:eastAsia="ja-JP"/>
              </w:rPr>
              <w:t>[R1]/2.4.3.2.11</w:t>
            </w:r>
          </w:p>
        </w:tc>
        <w:tc>
          <w:tcPr>
            <w:tcW w:w="864" w:type="dxa"/>
            <w:vMerge w:val="restart"/>
          </w:tcPr>
          <w:p w14:paraId="33D63ED3"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3D34FFB1"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541F761" w14:textId="77777777" w:rsidR="00004C23" w:rsidRDefault="00004C23">
            <w:pPr>
              <w:pStyle w:val="Body"/>
              <w:keepNext/>
              <w:jc w:val="center"/>
              <w:rPr>
                <w:sz w:val="16"/>
                <w:szCs w:val="16"/>
                <w:lang w:val="es-MX"/>
              </w:rPr>
            </w:pPr>
          </w:p>
        </w:tc>
        <w:tc>
          <w:tcPr>
            <w:tcW w:w="1880" w:type="dxa"/>
            <w:shd w:val="clear" w:color="auto" w:fill="auto"/>
          </w:tcPr>
          <w:p w14:paraId="3EBC020E" w14:textId="77777777" w:rsidR="00004C23" w:rsidRDefault="00004C23">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14:paraId="4DA7A74E" w14:textId="77777777" w:rsidR="00004C23" w:rsidRDefault="00000000">
                <w:pPr>
                  <w:pStyle w:val="Body"/>
                  <w:rPr>
                    <w:snapToGrid/>
                    <w:sz w:val="16"/>
                    <w:szCs w:val="18"/>
                    <w:lang w:val="nl-NL"/>
                  </w:rPr>
                </w:pPr>
                <w:r>
                  <w:rPr>
                    <w:rStyle w:val="PlaceholderText"/>
                  </w:rPr>
                  <w:t>Click here to enter text.</w:t>
                </w:r>
              </w:p>
            </w:sdtContent>
          </w:sdt>
        </w:tc>
      </w:tr>
      <w:tr w:rsidR="00004C23" w14:paraId="764FDBBC" w14:textId="77777777">
        <w:trPr>
          <w:cantSplit/>
          <w:trHeight w:val="1134"/>
        </w:trPr>
        <w:tc>
          <w:tcPr>
            <w:tcW w:w="830" w:type="dxa"/>
            <w:vMerge/>
          </w:tcPr>
          <w:p w14:paraId="70584627" w14:textId="77777777" w:rsidR="00004C23" w:rsidRDefault="00004C23">
            <w:pPr>
              <w:pStyle w:val="Body"/>
              <w:jc w:val="center"/>
              <w:rPr>
                <w:bCs/>
                <w:sz w:val="16"/>
                <w:szCs w:val="18"/>
                <w:lang w:eastAsia="ja-JP"/>
              </w:rPr>
            </w:pPr>
          </w:p>
        </w:tc>
        <w:tc>
          <w:tcPr>
            <w:tcW w:w="1433" w:type="dxa"/>
            <w:vMerge/>
          </w:tcPr>
          <w:p w14:paraId="05884507" w14:textId="77777777" w:rsidR="00004C23" w:rsidRDefault="00004C23">
            <w:pPr>
              <w:pStyle w:val="Body"/>
              <w:ind w:left="360"/>
              <w:jc w:val="left"/>
              <w:rPr>
                <w:bCs/>
                <w:sz w:val="16"/>
                <w:szCs w:val="18"/>
                <w:lang w:eastAsia="ja-JP"/>
              </w:rPr>
            </w:pPr>
          </w:p>
        </w:tc>
        <w:tc>
          <w:tcPr>
            <w:tcW w:w="1151" w:type="dxa"/>
            <w:vMerge/>
          </w:tcPr>
          <w:p w14:paraId="57CCBE96" w14:textId="77777777" w:rsidR="00004C23" w:rsidRDefault="00004C23">
            <w:pPr>
              <w:pStyle w:val="Body"/>
              <w:jc w:val="center"/>
              <w:rPr>
                <w:bCs/>
                <w:sz w:val="16"/>
                <w:szCs w:val="18"/>
                <w:lang w:eastAsia="ja-JP"/>
              </w:rPr>
            </w:pPr>
          </w:p>
        </w:tc>
        <w:tc>
          <w:tcPr>
            <w:tcW w:w="864" w:type="dxa"/>
            <w:vMerge/>
          </w:tcPr>
          <w:p w14:paraId="64B85E4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00699B3"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84326D1"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73350201" w14:textId="77777777" w:rsidR="00004C23" w:rsidRDefault="00004C23">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howingPlcHdr/>
            </w:sdtPr>
            <w:sdtContent>
              <w:p w14:paraId="539AD7A6" w14:textId="77777777" w:rsidR="00004C23" w:rsidRDefault="00000000">
                <w:pPr>
                  <w:pStyle w:val="Body"/>
                  <w:rPr>
                    <w:snapToGrid/>
                    <w:sz w:val="16"/>
                    <w:szCs w:val="18"/>
                    <w:lang w:val="nl-NL"/>
                  </w:rPr>
                </w:pPr>
                <w:r>
                  <w:rPr>
                    <w:rStyle w:val="PlaceholderText"/>
                  </w:rPr>
                  <w:t>Click here to enter text.</w:t>
                </w:r>
              </w:p>
            </w:sdtContent>
          </w:sdt>
        </w:tc>
      </w:tr>
      <w:tr w:rsidR="00004C23" w14:paraId="211BE713" w14:textId="77777777">
        <w:trPr>
          <w:cantSplit/>
          <w:trHeight w:val="1134"/>
        </w:trPr>
        <w:tc>
          <w:tcPr>
            <w:tcW w:w="830" w:type="dxa"/>
            <w:vMerge w:val="restart"/>
          </w:tcPr>
          <w:p w14:paraId="70ADB2BB" w14:textId="77777777" w:rsidR="00004C23" w:rsidRDefault="00000000">
            <w:pPr>
              <w:pStyle w:val="Body"/>
              <w:jc w:val="center"/>
              <w:rPr>
                <w:sz w:val="16"/>
                <w:szCs w:val="16"/>
                <w:lang w:eastAsia="ja-JP"/>
              </w:rPr>
            </w:pPr>
            <w:r>
              <w:rPr>
                <w:sz w:val="16"/>
                <w:szCs w:val="16"/>
                <w:lang w:eastAsia="ja-JP"/>
              </w:rPr>
              <w:t>AZD215</w:t>
            </w:r>
          </w:p>
        </w:tc>
        <w:tc>
          <w:tcPr>
            <w:tcW w:w="1433" w:type="dxa"/>
            <w:vMerge w:val="restart"/>
          </w:tcPr>
          <w:p w14:paraId="52AE9E74" w14:textId="77777777" w:rsidR="00004C23" w:rsidRDefault="00000000">
            <w:pPr>
              <w:pStyle w:val="Body"/>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Pr>
          <w:p w14:paraId="10019EFC" w14:textId="77777777" w:rsidR="00004C23" w:rsidRDefault="00000000">
            <w:pPr>
              <w:pStyle w:val="Body"/>
              <w:jc w:val="center"/>
              <w:rPr>
                <w:sz w:val="16"/>
                <w:szCs w:val="16"/>
                <w:lang w:eastAsia="ja-JP"/>
              </w:rPr>
            </w:pPr>
            <w:r>
              <w:rPr>
                <w:sz w:val="16"/>
                <w:szCs w:val="16"/>
                <w:lang w:eastAsia="ja-JP"/>
              </w:rPr>
              <w:t>[R1]/2.5.5.8.1</w:t>
            </w:r>
          </w:p>
          <w:p w14:paraId="293CF108" w14:textId="77777777" w:rsidR="00004C23" w:rsidRDefault="00000000">
            <w:pPr>
              <w:pStyle w:val="Body"/>
              <w:jc w:val="center"/>
              <w:rPr>
                <w:sz w:val="16"/>
                <w:szCs w:val="16"/>
                <w:lang w:eastAsia="ja-JP"/>
              </w:rPr>
            </w:pPr>
            <w:r>
              <w:rPr>
                <w:sz w:val="16"/>
                <w:szCs w:val="16"/>
                <w:lang w:eastAsia="ja-JP"/>
              </w:rPr>
              <w:t>[R1]/2.4.4.2.11</w:t>
            </w:r>
          </w:p>
        </w:tc>
        <w:tc>
          <w:tcPr>
            <w:tcW w:w="864" w:type="dxa"/>
            <w:vMerge w:val="restart"/>
          </w:tcPr>
          <w:p w14:paraId="21F77E53"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2EB5F565"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593E2DC" w14:textId="77777777" w:rsidR="00004C23" w:rsidRDefault="00004C23">
            <w:pPr>
              <w:pStyle w:val="Body"/>
              <w:keepNext/>
              <w:jc w:val="center"/>
              <w:rPr>
                <w:sz w:val="16"/>
                <w:szCs w:val="16"/>
                <w:lang w:val="es-MX"/>
              </w:rPr>
            </w:pPr>
          </w:p>
        </w:tc>
        <w:tc>
          <w:tcPr>
            <w:tcW w:w="1880" w:type="dxa"/>
            <w:shd w:val="clear" w:color="auto" w:fill="auto"/>
          </w:tcPr>
          <w:p w14:paraId="6572CA1E" w14:textId="77777777" w:rsidR="00004C23" w:rsidRDefault="00004C23">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14:paraId="7FC0C393" w14:textId="77777777" w:rsidR="00004C23" w:rsidRDefault="00000000">
                <w:pPr>
                  <w:pStyle w:val="Body"/>
                  <w:rPr>
                    <w:snapToGrid/>
                    <w:sz w:val="16"/>
                    <w:szCs w:val="18"/>
                    <w:lang w:val="nl-NL"/>
                  </w:rPr>
                </w:pPr>
                <w:r>
                  <w:rPr>
                    <w:rStyle w:val="PlaceholderText"/>
                  </w:rPr>
                  <w:t>Click here to enter text.</w:t>
                </w:r>
              </w:p>
            </w:sdtContent>
          </w:sdt>
        </w:tc>
      </w:tr>
      <w:tr w:rsidR="00004C23" w14:paraId="4420A05C" w14:textId="77777777">
        <w:trPr>
          <w:cantSplit/>
          <w:trHeight w:val="1134"/>
        </w:trPr>
        <w:tc>
          <w:tcPr>
            <w:tcW w:w="830" w:type="dxa"/>
            <w:vMerge/>
          </w:tcPr>
          <w:p w14:paraId="467C835E" w14:textId="77777777" w:rsidR="00004C23" w:rsidRDefault="00004C23">
            <w:pPr>
              <w:pStyle w:val="Body"/>
              <w:jc w:val="center"/>
              <w:rPr>
                <w:bCs/>
                <w:sz w:val="16"/>
                <w:szCs w:val="18"/>
                <w:lang w:eastAsia="ja-JP"/>
              </w:rPr>
            </w:pPr>
          </w:p>
        </w:tc>
        <w:tc>
          <w:tcPr>
            <w:tcW w:w="1433" w:type="dxa"/>
            <w:vMerge/>
          </w:tcPr>
          <w:p w14:paraId="31C88138" w14:textId="77777777" w:rsidR="00004C23" w:rsidRDefault="00004C23">
            <w:pPr>
              <w:pStyle w:val="Body"/>
              <w:ind w:left="360"/>
              <w:jc w:val="left"/>
              <w:rPr>
                <w:bCs/>
                <w:sz w:val="16"/>
                <w:szCs w:val="18"/>
                <w:lang w:eastAsia="ja-JP"/>
              </w:rPr>
            </w:pPr>
          </w:p>
        </w:tc>
        <w:tc>
          <w:tcPr>
            <w:tcW w:w="1151" w:type="dxa"/>
            <w:vMerge/>
          </w:tcPr>
          <w:p w14:paraId="7412138A" w14:textId="77777777" w:rsidR="00004C23" w:rsidRDefault="00004C23">
            <w:pPr>
              <w:pStyle w:val="Body"/>
              <w:jc w:val="center"/>
              <w:rPr>
                <w:bCs/>
                <w:sz w:val="16"/>
                <w:szCs w:val="18"/>
                <w:lang w:eastAsia="ja-JP"/>
              </w:rPr>
            </w:pPr>
          </w:p>
        </w:tc>
        <w:tc>
          <w:tcPr>
            <w:tcW w:w="864" w:type="dxa"/>
            <w:vMerge/>
          </w:tcPr>
          <w:p w14:paraId="748478E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92066E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B1986EA"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6D59794D" w14:textId="77777777" w:rsidR="00004C23" w:rsidRDefault="00004C23">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Content>
              <w:p w14:paraId="1C8F64F4" w14:textId="77777777" w:rsidR="00004C23" w:rsidRDefault="00000000">
                <w:pPr>
                  <w:pStyle w:val="Body"/>
                  <w:rPr>
                    <w:snapToGrid/>
                    <w:sz w:val="16"/>
                    <w:szCs w:val="18"/>
                    <w:lang w:val="nl-NL"/>
                  </w:rPr>
                </w:pPr>
                <w:r>
                  <w:rPr>
                    <w:rStyle w:val="PlaceholderText"/>
                  </w:rPr>
                  <w:t>Click here to enter text.</w:t>
                </w:r>
              </w:p>
            </w:sdtContent>
          </w:sdt>
        </w:tc>
      </w:tr>
      <w:tr w:rsidR="00004C23" w14:paraId="70DCB182" w14:textId="77777777">
        <w:trPr>
          <w:cantSplit/>
          <w:trHeight w:val="1502"/>
        </w:trPr>
        <w:tc>
          <w:tcPr>
            <w:tcW w:w="830" w:type="dxa"/>
            <w:vMerge w:val="restart"/>
          </w:tcPr>
          <w:p w14:paraId="32B4BA58" w14:textId="77777777" w:rsidR="00004C23" w:rsidRDefault="00000000">
            <w:pPr>
              <w:pStyle w:val="Body"/>
              <w:jc w:val="center"/>
              <w:rPr>
                <w:sz w:val="16"/>
                <w:szCs w:val="16"/>
                <w:lang w:eastAsia="ja-JP"/>
              </w:rPr>
            </w:pPr>
            <w:r>
              <w:rPr>
                <w:sz w:val="16"/>
                <w:szCs w:val="16"/>
                <w:lang w:eastAsia="ja-JP"/>
              </w:rPr>
              <w:t>AZD29</w:t>
            </w:r>
          </w:p>
        </w:tc>
        <w:tc>
          <w:tcPr>
            <w:tcW w:w="1433" w:type="dxa"/>
            <w:vMerge w:val="restart"/>
          </w:tcPr>
          <w:p w14:paraId="5A5DA266" w14:textId="77777777" w:rsidR="00004C23" w:rsidRDefault="00000000">
            <w:pPr>
              <w:pStyle w:val="Body"/>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Pr>
          <w:p w14:paraId="552C1A7D" w14:textId="77777777" w:rsidR="00004C23" w:rsidRDefault="00000000">
            <w:pPr>
              <w:pStyle w:val="Body"/>
              <w:jc w:val="center"/>
              <w:rPr>
                <w:sz w:val="16"/>
                <w:szCs w:val="16"/>
                <w:lang w:eastAsia="ja-JP"/>
              </w:rPr>
            </w:pPr>
            <w:r>
              <w:rPr>
                <w:sz w:val="16"/>
                <w:szCs w:val="16"/>
                <w:lang w:eastAsia="ja-JP"/>
              </w:rPr>
              <w:t>[R1]/2.5.5.8.1</w:t>
            </w:r>
          </w:p>
        </w:tc>
        <w:tc>
          <w:tcPr>
            <w:tcW w:w="864" w:type="dxa"/>
            <w:vMerge w:val="restart"/>
          </w:tcPr>
          <w:p w14:paraId="18011BC8" w14:textId="77777777" w:rsidR="00004C23" w:rsidRDefault="00000000">
            <w:pPr>
              <w:pStyle w:val="Body"/>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7D93907C"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11AD42B" w14:textId="77777777" w:rsidR="00004C23" w:rsidRDefault="00004C23">
            <w:pPr>
              <w:pStyle w:val="Body"/>
              <w:keepNext/>
              <w:jc w:val="center"/>
              <w:rPr>
                <w:sz w:val="16"/>
                <w:szCs w:val="16"/>
                <w:lang w:val="es-MX"/>
              </w:rPr>
            </w:pPr>
          </w:p>
        </w:tc>
        <w:tc>
          <w:tcPr>
            <w:tcW w:w="1880" w:type="dxa"/>
            <w:shd w:val="clear" w:color="auto" w:fill="auto"/>
          </w:tcPr>
          <w:p w14:paraId="1D4A377C" w14:textId="77777777" w:rsidR="00004C23" w:rsidRDefault="00004C23">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14:paraId="433F5CEC" w14:textId="77777777" w:rsidR="00004C23" w:rsidRDefault="00000000">
                <w:pPr>
                  <w:pStyle w:val="Body"/>
                  <w:rPr>
                    <w:snapToGrid/>
                    <w:sz w:val="16"/>
                    <w:szCs w:val="18"/>
                    <w:lang w:val="nl-NL"/>
                  </w:rPr>
                </w:pPr>
                <w:r>
                  <w:rPr>
                    <w:rStyle w:val="PlaceholderText"/>
                  </w:rPr>
                  <w:t>Click here to enter text.</w:t>
                </w:r>
              </w:p>
            </w:sdtContent>
          </w:sdt>
        </w:tc>
      </w:tr>
      <w:tr w:rsidR="00004C23" w14:paraId="37838CC6" w14:textId="77777777">
        <w:trPr>
          <w:cantSplit/>
          <w:trHeight w:val="1134"/>
        </w:trPr>
        <w:tc>
          <w:tcPr>
            <w:tcW w:w="830" w:type="dxa"/>
            <w:vMerge/>
          </w:tcPr>
          <w:p w14:paraId="5D92B805" w14:textId="77777777" w:rsidR="00004C23" w:rsidRDefault="00004C23">
            <w:pPr>
              <w:pStyle w:val="Body"/>
              <w:jc w:val="center"/>
              <w:rPr>
                <w:bCs/>
                <w:sz w:val="16"/>
                <w:szCs w:val="18"/>
                <w:lang w:eastAsia="ja-JP"/>
              </w:rPr>
            </w:pPr>
          </w:p>
        </w:tc>
        <w:tc>
          <w:tcPr>
            <w:tcW w:w="1433" w:type="dxa"/>
            <w:vMerge/>
          </w:tcPr>
          <w:p w14:paraId="60AA71F4" w14:textId="77777777" w:rsidR="00004C23" w:rsidRDefault="00004C23">
            <w:pPr>
              <w:pStyle w:val="Body"/>
              <w:ind w:left="360"/>
              <w:jc w:val="left"/>
              <w:rPr>
                <w:bCs/>
                <w:sz w:val="16"/>
                <w:szCs w:val="18"/>
                <w:lang w:eastAsia="ja-JP"/>
              </w:rPr>
            </w:pPr>
          </w:p>
        </w:tc>
        <w:tc>
          <w:tcPr>
            <w:tcW w:w="1151" w:type="dxa"/>
            <w:vMerge/>
          </w:tcPr>
          <w:p w14:paraId="05E28B31" w14:textId="77777777" w:rsidR="00004C23" w:rsidRDefault="00004C23">
            <w:pPr>
              <w:pStyle w:val="Body"/>
              <w:jc w:val="center"/>
              <w:rPr>
                <w:bCs/>
                <w:sz w:val="16"/>
                <w:szCs w:val="18"/>
                <w:lang w:eastAsia="ja-JP"/>
              </w:rPr>
            </w:pPr>
          </w:p>
        </w:tc>
        <w:tc>
          <w:tcPr>
            <w:tcW w:w="864" w:type="dxa"/>
            <w:vMerge/>
          </w:tcPr>
          <w:p w14:paraId="5F02795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CF5F4B0"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2B90E56" w14:textId="77777777" w:rsidR="00004C23" w:rsidRDefault="00000000">
            <w:pPr>
              <w:pStyle w:val="Body"/>
              <w:keepNext/>
              <w:jc w:val="center"/>
              <w:rPr>
                <w:sz w:val="16"/>
                <w:szCs w:val="16"/>
                <w:lang w:val="es-MX" w:eastAsia="ja-JP"/>
              </w:rPr>
            </w:pPr>
            <w:r>
              <w:rPr>
                <w:sz w:val="16"/>
                <w:szCs w:val="16"/>
                <w:lang w:val="es-MX" w:eastAsia="ja-JP"/>
              </w:rPr>
              <w:t>AZD22:</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1067993D" w14:textId="77777777" w:rsidR="00004C23" w:rsidRDefault="00004C23">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14:paraId="716E8224" w14:textId="77777777" w:rsidR="00004C23" w:rsidRDefault="00000000">
                <w:pPr>
                  <w:pStyle w:val="Body"/>
                  <w:rPr>
                    <w:snapToGrid/>
                    <w:sz w:val="16"/>
                    <w:szCs w:val="18"/>
                    <w:lang w:val="nl-NL"/>
                  </w:rPr>
                </w:pPr>
                <w:r>
                  <w:rPr>
                    <w:sz w:val="16"/>
                    <w:szCs w:val="18"/>
                    <w:lang w:val="nl-NL"/>
                  </w:rPr>
                  <w:t>Yes</w:t>
                </w:r>
              </w:p>
            </w:sdtContent>
          </w:sdt>
        </w:tc>
      </w:tr>
      <w:tr w:rsidR="00004C23" w14:paraId="7561D44F" w14:textId="77777777">
        <w:trPr>
          <w:cantSplit/>
          <w:trHeight w:val="1134"/>
        </w:trPr>
        <w:tc>
          <w:tcPr>
            <w:tcW w:w="830" w:type="dxa"/>
            <w:vMerge w:val="restart"/>
          </w:tcPr>
          <w:p w14:paraId="4CBC5EC5" w14:textId="77777777" w:rsidR="00004C23" w:rsidRDefault="00000000">
            <w:pPr>
              <w:pStyle w:val="Body"/>
              <w:jc w:val="center"/>
              <w:rPr>
                <w:sz w:val="16"/>
                <w:szCs w:val="16"/>
                <w:lang w:eastAsia="ja-JP"/>
              </w:rPr>
            </w:pPr>
            <w:r>
              <w:rPr>
                <w:sz w:val="16"/>
                <w:szCs w:val="16"/>
                <w:lang w:eastAsia="ja-JP"/>
              </w:rPr>
              <w:t>AZD30</w:t>
            </w:r>
          </w:p>
        </w:tc>
        <w:tc>
          <w:tcPr>
            <w:tcW w:w="1433" w:type="dxa"/>
            <w:vMerge w:val="restart"/>
          </w:tcPr>
          <w:p w14:paraId="718C9969" w14:textId="77777777" w:rsidR="00004C23" w:rsidRDefault="00000000">
            <w:pPr>
              <w:pStyle w:val="Body"/>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Pr>
          <w:p w14:paraId="39E635EC"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4FAF8469"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1B779CA5"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56C11A04" w14:textId="77777777" w:rsidR="00004C23" w:rsidRDefault="00004C23">
            <w:pPr>
              <w:pStyle w:val="Body"/>
              <w:keepNext/>
              <w:jc w:val="center"/>
              <w:rPr>
                <w:sz w:val="16"/>
                <w:szCs w:val="16"/>
                <w:lang w:eastAsia="ja-JP"/>
              </w:rPr>
            </w:pPr>
          </w:p>
        </w:tc>
        <w:tc>
          <w:tcPr>
            <w:tcW w:w="1880" w:type="dxa"/>
            <w:shd w:val="clear" w:color="auto" w:fill="auto"/>
          </w:tcPr>
          <w:p w14:paraId="490FEE82" w14:textId="77777777" w:rsidR="00004C23" w:rsidRDefault="00004C23">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14:paraId="033DD004" w14:textId="77777777" w:rsidR="00004C23" w:rsidRDefault="00000000">
                <w:pPr>
                  <w:pStyle w:val="Body"/>
                  <w:rPr>
                    <w:snapToGrid/>
                    <w:sz w:val="16"/>
                    <w:szCs w:val="18"/>
                    <w:lang w:val="nl-NL"/>
                  </w:rPr>
                </w:pPr>
                <w:r>
                  <w:rPr>
                    <w:rStyle w:val="PlaceholderText"/>
                  </w:rPr>
                  <w:t>Click here to enter text.</w:t>
                </w:r>
              </w:p>
            </w:sdtContent>
          </w:sdt>
        </w:tc>
      </w:tr>
      <w:tr w:rsidR="00004C23" w14:paraId="25BD13E8" w14:textId="77777777">
        <w:trPr>
          <w:cantSplit/>
          <w:trHeight w:val="1134"/>
        </w:trPr>
        <w:tc>
          <w:tcPr>
            <w:tcW w:w="830" w:type="dxa"/>
            <w:vMerge/>
          </w:tcPr>
          <w:p w14:paraId="451AD702" w14:textId="77777777" w:rsidR="00004C23" w:rsidRDefault="00004C23">
            <w:pPr>
              <w:pStyle w:val="Body"/>
              <w:jc w:val="center"/>
              <w:rPr>
                <w:bCs/>
                <w:sz w:val="16"/>
                <w:szCs w:val="18"/>
                <w:lang w:eastAsia="ja-JP"/>
              </w:rPr>
            </w:pPr>
          </w:p>
        </w:tc>
        <w:tc>
          <w:tcPr>
            <w:tcW w:w="1433" w:type="dxa"/>
            <w:vMerge/>
          </w:tcPr>
          <w:p w14:paraId="31B73F52" w14:textId="77777777" w:rsidR="00004C23" w:rsidRDefault="00004C23">
            <w:pPr>
              <w:pStyle w:val="Body"/>
              <w:ind w:left="360"/>
              <w:jc w:val="left"/>
              <w:rPr>
                <w:bCs/>
                <w:sz w:val="16"/>
                <w:szCs w:val="18"/>
                <w:lang w:eastAsia="ja-JP"/>
              </w:rPr>
            </w:pPr>
          </w:p>
        </w:tc>
        <w:tc>
          <w:tcPr>
            <w:tcW w:w="1151" w:type="dxa"/>
            <w:vMerge/>
          </w:tcPr>
          <w:p w14:paraId="5E04ED3A" w14:textId="77777777" w:rsidR="00004C23" w:rsidRDefault="00004C23">
            <w:pPr>
              <w:pStyle w:val="Body"/>
              <w:jc w:val="center"/>
              <w:rPr>
                <w:bCs/>
                <w:sz w:val="16"/>
                <w:szCs w:val="18"/>
                <w:lang w:eastAsia="ja-JP"/>
              </w:rPr>
            </w:pPr>
          </w:p>
        </w:tc>
        <w:tc>
          <w:tcPr>
            <w:tcW w:w="864" w:type="dxa"/>
            <w:vMerge/>
          </w:tcPr>
          <w:p w14:paraId="7E0DAC0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D8C655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E18F028" w14:textId="77777777" w:rsidR="00004C23" w:rsidRDefault="00000000">
            <w:pPr>
              <w:pStyle w:val="Body"/>
              <w:keepNext/>
              <w:jc w:val="center"/>
              <w:rPr>
                <w:sz w:val="16"/>
                <w:szCs w:val="16"/>
                <w:lang w:eastAsia="ja-JP"/>
              </w:rPr>
            </w:pPr>
            <w:r>
              <w:rPr>
                <w:sz w:val="16"/>
                <w:szCs w:val="16"/>
                <w:lang w:eastAsia="ja-JP"/>
              </w:rPr>
              <w:t>M</w:t>
            </w:r>
          </w:p>
        </w:tc>
        <w:tc>
          <w:tcPr>
            <w:tcW w:w="1880" w:type="dxa"/>
            <w:shd w:val="clear" w:color="auto" w:fill="auto"/>
          </w:tcPr>
          <w:p w14:paraId="5DC20CDD" w14:textId="77777777" w:rsidR="00004C23" w:rsidRDefault="00004C23">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14:paraId="78746E6C" w14:textId="77777777" w:rsidR="00004C23" w:rsidRDefault="00000000">
                <w:pPr>
                  <w:pStyle w:val="Body"/>
                  <w:rPr>
                    <w:snapToGrid/>
                    <w:sz w:val="16"/>
                    <w:szCs w:val="18"/>
                    <w:lang w:val="nl-NL"/>
                  </w:rPr>
                </w:pPr>
                <w:r>
                  <w:rPr>
                    <w:sz w:val="16"/>
                    <w:szCs w:val="18"/>
                    <w:lang w:val="nl-NL"/>
                  </w:rPr>
                  <w:t>Yes</w:t>
                </w:r>
              </w:p>
            </w:sdtContent>
          </w:sdt>
        </w:tc>
      </w:tr>
      <w:tr w:rsidR="00004C23" w14:paraId="11A7A796" w14:textId="77777777">
        <w:trPr>
          <w:cantSplit/>
          <w:trHeight w:val="1134"/>
        </w:trPr>
        <w:tc>
          <w:tcPr>
            <w:tcW w:w="830" w:type="dxa"/>
            <w:vMerge w:val="restart"/>
          </w:tcPr>
          <w:p w14:paraId="61B169B2" w14:textId="77777777" w:rsidR="00004C23" w:rsidRDefault="00000000">
            <w:pPr>
              <w:pStyle w:val="Body"/>
              <w:jc w:val="center"/>
              <w:rPr>
                <w:sz w:val="16"/>
                <w:szCs w:val="16"/>
                <w:lang w:eastAsia="ja-JP"/>
              </w:rPr>
            </w:pPr>
            <w:r>
              <w:rPr>
                <w:sz w:val="16"/>
                <w:szCs w:val="16"/>
                <w:lang w:eastAsia="ja-JP"/>
              </w:rPr>
              <w:t>AZD31</w:t>
            </w:r>
          </w:p>
        </w:tc>
        <w:tc>
          <w:tcPr>
            <w:tcW w:w="1433" w:type="dxa"/>
            <w:vMerge w:val="restart"/>
          </w:tcPr>
          <w:p w14:paraId="6E30B744" w14:textId="77777777" w:rsidR="00004C23" w:rsidRDefault="00000000">
            <w:pPr>
              <w:pStyle w:val="Body"/>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Pr>
          <w:p w14:paraId="5DF3913B"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64176311" w14:textId="77777777" w:rsidR="00004C23" w:rsidRDefault="00000000">
            <w:pPr>
              <w:pStyle w:val="Body"/>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606" w:type="dxa"/>
            <w:textDirection w:val="btLr"/>
            <w:vAlign w:val="center"/>
          </w:tcPr>
          <w:p w14:paraId="70406CD2"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29BB8D6" w14:textId="77777777" w:rsidR="00004C23" w:rsidRDefault="00004C23">
            <w:pPr>
              <w:pStyle w:val="Body"/>
              <w:keepNext/>
              <w:jc w:val="center"/>
              <w:rPr>
                <w:sz w:val="16"/>
                <w:szCs w:val="16"/>
                <w:lang w:val="nl-NL"/>
              </w:rPr>
            </w:pPr>
          </w:p>
        </w:tc>
        <w:tc>
          <w:tcPr>
            <w:tcW w:w="1880" w:type="dxa"/>
            <w:shd w:val="clear" w:color="auto" w:fill="auto"/>
          </w:tcPr>
          <w:p w14:paraId="5B0ED005" w14:textId="77777777" w:rsidR="00004C23" w:rsidRDefault="00004C23">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14:paraId="624F2768" w14:textId="77777777" w:rsidR="00004C23" w:rsidRDefault="00000000">
                <w:pPr>
                  <w:pStyle w:val="Body"/>
                  <w:rPr>
                    <w:snapToGrid/>
                    <w:sz w:val="16"/>
                    <w:szCs w:val="18"/>
                    <w:lang w:val="nl-NL"/>
                  </w:rPr>
                </w:pPr>
                <w:r>
                  <w:rPr>
                    <w:rStyle w:val="PlaceholderText"/>
                  </w:rPr>
                  <w:t>Click here to enter text.</w:t>
                </w:r>
              </w:p>
            </w:sdtContent>
          </w:sdt>
        </w:tc>
      </w:tr>
      <w:tr w:rsidR="00004C23" w14:paraId="57C7AD77" w14:textId="77777777">
        <w:trPr>
          <w:cantSplit/>
          <w:trHeight w:val="1134"/>
        </w:trPr>
        <w:tc>
          <w:tcPr>
            <w:tcW w:w="830" w:type="dxa"/>
            <w:vMerge/>
          </w:tcPr>
          <w:p w14:paraId="67D4E10F" w14:textId="77777777" w:rsidR="00004C23" w:rsidRDefault="00004C23">
            <w:pPr>
              <w:pStyle w:val="Body"/>
              <w:jc w:val="center"/>
              <w:rPr>
                <w:bCs/>
                <w:sz w:val="16"/>
                <w:szCs w:val="18"/>
                <w:lang w:val="nl-NL" w:eastAsia="ja-JP"/>
              </w:rPr>
            </w:pPr>
          </w:p>
        </w:tc>
        <w:tc>
          <w:tcPr>
            <w:tcW w:w="1433" w:type="dxa"/>
            <w:vMerge/>
          </w:tcPr>
          <w:p w14:paraId="6CCAE5CC" w14:textId="77777777" w:rsidR="00004C23" w:rsidRDefault="00004C23">
            <w:pPr>
              <w:pStyle w:val="Body"/>
              <w:ind w:left="360"/>
              <w:jc w:val="left"/>
              <w:rPr>
                <w:bCs/>
                <w:sz w:val="16"/>
                <w:szCs w:val="18"/>
                <w:lang w:val="nl-NL" w:eastAsia="ja-JP"/>
              </w:rPr>
            </w:pPr>
          </w:p>
        </w:tc>
        <w:tc>
          <w:tcPr>
            <w:tcW w:w="1151" w:type="dxa"/>
            <w:vMerge/>
          </w:tcPr>
          <w:p w14:paraId="3EDEABC9" w14:textId="77777777" w:rsidR="00004C23" w:rsidRDefault="00004C23">
            <w:pPr>
              <w:pStyle w:val="Body"/>
              <w:jc w:val="center"/>
              <w:rPr>
                <w:bCs/>
                <w:sz w:val="16"/>
                <w:szCs w:val="18"/>
                <w:lang w:val="nl-NL" w:eastAsia="ja-JP"/>
              </w:rPr>
            </w:pPr>
          </w:p>
        </w:tc>
        <w:tc>
          <w:tcPr>
            <w:tcW w:w="864" w:type="dxa"/>
            <w:vMerge/>
          </w:tcPr>
          <w:p w14:paraId="7F710E6A"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F42F4E4"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6B99663" w14:textId="77777777" w:rsidR="00004C23" w:rsidRDefault="00000000">
            <w:pPr>
              <w:pStyle w:val="Body"/>
              <w:keepNext/>
              <w:jc w:val="center"/>
              <w:rPr>
                <w:sz w:val="16"/>
                <w:szCs w:val="16"/>
                <w:lang w:val="nl-NL" w:eastAsia="ja-JP"/>
              </w:rPr>
            </w:pPr>
            <w:r>
              <w:rPr>
                <w:sz w:val="16"/>
                <w:szCs w:val="16"/>
                <w:lang w:val="nl-NL" w:eastAsia="ja-JP"/>
              </w:rPr>
              <w:t>FDT1: M</w:t>
            </w:r>
            <w:r>
              <w:rPr>
                <w:sz w:val="16"/>
                <w:szCs w:val="16"/>
                <w:lang w:val="nl-NL" w:eastAsia="ja-JP"/>
              </w:rPr>
              <w:br/>
              <w:t>FDT2: X</w:t>
            </w:r>
            <w:r>
              <w:rPr>
                <w:sz w:val="16"/>
                <w:szCs w:val="16"/>
                <w:lang w:val="nl-NL" w:eastAsia="ja-JP"/>
              </w:rPr>
              <w:br/>
              <w:t>FDT3: X</w:t>
            </w:r>
          </w:p>
        </w:tc>
        <w:tc>
          <w:tcPr>
            <w:tcW w:w="1880" w:type="dxa"/>
            <w:shd w:val="clear" w:color="auto" w:fill="auto"/>
          </w:tcPr>
          <w:p w14:paraId="08CB195A" w14:textId="77777777" w:rsidR="00004C23" w:rsidRDefault="00004C23">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14:paraId="72984CD0" w14:textId="77777777" w:rsidR="00004C23" w:rsidRDefault="00000000">
                <w:pPr>
                  <w:pStyle w:val="Body"/>
                  <w:rPr>
                    <w:snapToGrid/>
                    <w:sz w:val="16"/>
                    <w:szCs w:val="18"/>
                    <w:lang w:val="nl-NL"/>
                  </w:rPr>
                </w:pPr>
                <w:r>
                  <w:rPr>
                    <w:sz w:val="16"/>
                    <w:szCs w:val="18"/>
                    <w:lang w:val="nl-NL"/>
                  </w:rPr>
                  <w:t>Yes</w:t>
                </w:r>
              </w:p>
            </w:sdtContent>
          </w:sdt>
        </w:tc>
      </w:tr>
      <w:tr w:rsidR="00004C23" w14:paraId="3CA74BA1" w14:textId="77777777">
        <w:trPr>
          <w:cantSplit/>
          <w:trHeight w:val="1134"/>
        </w:trPr>
        <w:tc>
          <w:tcPr>
            <w:tcW w:w="830" w:type="dxa"/>
            <w:vMerge w:val="restart"/>
          </w:tcPr>
          <w:p w14:paraId="22568945" w14:textId="77777777" w:rsidR="00004C23" w:rsidRDefault="00000000">
            <w:pPr>
              <w:pStyle w:val="Body"/>
              <w:jc w:val="center"/>
              <w:rPr>
                <w:bCs/>
                <w:sz w:val="16"/>
                <w:szCs w:val="18"/>
                <w:lang w:val="nl-NL" w:eastAsia="ja-JP"/>
              </w:rPr>
            </w:pPr>
            <w:r>
              <w:rPr>
                <w:bCs/>
                <w:sz w:val="16"/>
                <w:szCs w:val="18"/>
                <w:lang w:val="nl-NL" w:eastAsia="ja-JP"/>
              </w:rPr>
              <w:t>AZD299</w:t>
            </w:r>
          </w:p>
        </w:tc>
        <w:tc>
          <w:tcPr>
            <w:tcW w:w="1433" w:type="dxa"/>
            <w:vMerge w:val="restart"/>
          </w:tcPr>
          <w:p w14:paraId="6CDCEA24" w14:textId="77777777" w:rsidR="00004C23" w:rsidRDefault="00000000">
            <w:pPr>
              <w:pStyle w:val="Body"/>
              <w:jc w:val="left"/>
              <w:rPr>
                <w:rFonts w:ascii="Arial" w:hAnsi="Arial"/>
                <w:sz w:val="16"/>
                <w:szCs w:val="16"/>
                <w:lang w:val="en-GB" w:eastAsia="ja-JP"/>
              </w:rPr>
            </w:pPr>
            <w:r>
              <w:rPr>
                <w:sz w:val="16"/>
                <w:szCs w:val="16"/>
                <w:lang w:eastAsia="ja-JP"/>
              </w:rPr>
              <w:t xml:space="preserve">Does the device support the optional NLME NETWORK FORMATION service of the </w:t>
            </w:r>
            <w:proofErr w:type="spellStart"/>
            <w:r>
              <w:rPr>
                <w:sz w:val="16"/>
                <w:szCs w:val="16"/>
                <w:lang w:eastAsia="ja-JP"/>
              </w:rPr>
              <w:t>DistributedNetwork</w:t>
            </w:r>
            <w:proofErr w:type="spellEnd"/>
            <w:r>
              <w:rPr>
                <w:sz w:val="16"/>
                <w:szCs w:val="16"/>
                <w:lang w:eastAsia="ja-JP"/>
              </w:rPr>
              <w:t xml:space="preserve"> Service Primitive?</w:t>
            </w:r>
          </w:p>
          <w:p w14:paraId="720F4B41" w14:textId="77777777" w:rsidR="00004C23" w:rsidRDefault="00000000">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FC6F745" w14:textId="77777777" w:rsidR="00004C23" w:rsidRDefault="00000000">
            <w:pPr>
              <w:pStyle w:val="Body"/>
              <w:jc w:val="center"/>
              <w:rPr>
                <w:bCs/>
                <w:sz w:val="16"/>
                <w:szCs w:val="18"/>
                <w:lang w:val="nl-NL" w:eastAsia="ja-JP"/>
              </w:rPr>
            </w:pPr>
            <w:r>
              <w:rPr>
                <w:bCs/>
                <w:sz w:val="16"/>
                <w:szCs w:val="18"/>
                <w:lang w:val="nl-NL" w:eastAsia="ja-JP"/>
              </w:rPr>
              <w:t>[R1]/3.2.2.5</w:t>
            </w:r>
          </w:p>
        </w:tc>
        <w:tc>
          <w:tcPr>
            <w:tcW w:w="864" w:type="dxa"/>
          </w:tcPr>
          <w:p w14:paraId="1F08F93F" w14:textId="77777777" w:rsidR="00004C23" w:rsidRDefault="00000000">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64E9DEF"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010DAE93" w14:textId="77777777" w:rsidR="00004C23" w:rsidRDefault="00004C23">
            <w:pPr>
              <w:pStyle w:val="Body"/>
              <w:keepNext/>
              <w:jc w:val="center"/>
              <w:rPr>
                <w:sz w:val="16"/>
                <w:szCs w:val="16"/>
                <w:lang w:val="nl-NL" w:eastAsia="ja-JP"/>
              </w:rPr>
            </w:pPr>
          </w:p>
        </w:tc>
        <w:tc>
          <w:tcPr>
            <w:tcW w:w="1880" w:type="dxa"/>
            <w:shd w:val="clear" w:color="auto" w:fill="auto"/>
          </w:tcPr>
          <w:p w14:paraId="04EEDB3A" w14:textId="77777777" w:rsidR="00004C23" w:rsidRDefault="00004C23">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Content>
              <w:p w14:paraId="5A5CFEC9" w14:textId="77777777" w:rsidR="00004C23" w:rsidRDefault="00000000">
                <w:pPr>
                  <w:pStyle w:val="Body"/>
                  <w:rPr>
                    <w:sz w:val="16"/>
                    <w:szCs w:val="18"/>
                    <w:lang w:val="nl-NL"/>
                  </w:rPr>
                </w:pPr>
                <w:r>
                  <w:rPr>
                    <w:rStyle w:val="PlaceholderText"/>
                  </w:rPr>
                  <w:t>Click here to enter text.</w:t>
                </w:r>
              </w:p>
            </w:sdtContent>
          </w:sdt>
        </w:tc>
      </w:tr>
      <w:tr w:rsidR="00004C23" w14:paraId="3A162ECC" w14:textId="77777777">
        <w:trPr>
          <w:cantSplit/>
          <w:trHeight w:val="1134"/>
        </w:trPr>
        <w:tc>
          <w:tcPr>
            <w:tcW w:w="830" w:type="dxa"/>
            <w:vMerge/>
          </w:tcPr>
          <w:p w14:paraId="790D3B92" w14:textId="77777777" w:rsidR="00004C23" w:rsidRDefault="00004C23">
            <w:pPr>
              <w:pStyle w:val="Body"/>
              <w:jc w:val="center"/>
              <w:rPr>
                <w:bCs/>
                <w:sz w:val="16"/>
                <w:szCs w:val="18"/>
                <w:lang w:val="nl-NL" w:eastAsia="ja-JP"/>
              </w:rPr>
            </w:pPr>
          </w:p>
        </w:tc>
        <w:tc>
          <w:tcPr>
            <w:tcW w:w="1433" w:type="dxa"/>
            <w:vMerge/>
          </w:tcPr>
          <w:p w14:paraId="0BB35950" w14:textId="77777777" w:rsidR="00004C23" w:rsidRDefault="00004C23">
            <w:pPr>
              <w:pStyle w:val="Body"/>
              <w:ind w:left="360"/>
              <w:jc w:val="left"/>
              <w:rPr>
                <w:bCs/>
                <w:sz w:val="16"/>
                <w:szCs w:val="18"/>
                <w:lang w:val="nl-NL" w:eastAsia="ja-JP"/>
              </w:rPr>
            </w:pPr>
          </w:p>
        </w:tc>
        <w:tc>
          <w:tcPr>
            <w:tcW w:w="1151" w:type="dxa"/>
          </w:tcPr>
          <w:p w14:paraId="7A75FC8B" w14:textId="77777777" w:rsidR="00004C23" w:rsidRDefault="00000000">
            <w:pPr>
              <w:pStyle w:val="Body"/>
              <w:jc w:val="center"/>
              <w:rPr>
                <w:bCs/>
                <w:sz w:val="16"/>
                <w:szCs w:val="18"/>
                <w:lang w:val="nl-NL" w:eastAsia="ja-JP"/>
              </w:rPr>
            </w:pPr>
            <w:r>
              <w:rPr>
                <w:bCs/>
                <w:sz w:val="16"/>
                <w:szCs w:val="18"/>
                <w:lang w:val="nl-NL" w:eastAsia="ja-JP"/>
              </w:rPr>
              <w:t>[R1]/3.2.2.5</w:t>
            </w:r>
          </w:p>
        </w:tc>
        <w:tc>
          <w:tcPr>
            <w:tcW w:w="864" w:type="dxa"/>
          </w:tcPr>
          <w:p w14:paraId="1B666054" w14:textId="77777777" w:rsidR="00004C23" w:rsidRDefault="00000000">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418A257F"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BCD4EB4"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14:paraId="3E5139DD" w14:textId="77777777" w:rsidR="00004C23" w:rsidRDefault="00000000">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Content>
              <w:p w14:paraId="4D25B178" w14:textId="77777777" w:rsidR="00004C23" w:rsidRDefault="00000000">
                <w:pPr>
                  <w:pStyle w:val="Body"/>
                  <w:rPr>
                    <w:sz w:val="16"/>
                    <w:szCs w:val="18"/>
                    <w:lang w:val="nl-NL"/>
                  </w:rPr>
                </w:pPr>
                <w:r>
                  <w:rPr>
                    <w:sz w:val="16"/>
                    <w:szCs w:val="18"/>
                    <w:lang w:val="nl-NL"/>
                  </w:rPr>
                  <w:t>Yes</w:t>
                </w:r>
              </w:p>
            </w:sdtContent>
          </w:sdt>
        </w:tc>
      </w:tr>
      <w:tr w:rsidR="00004C23" w14:paraId="57041707" w14:textId="77777777">
        <w:trPr>
          <w:cantSplit/>
          <w:trHeight w:val="1134"/>
        </w:trPr>
        <w:tc>
          <w:tcPr>
            <w:tcW w:w="830" w:type="dxa"/>
            <w:vMerge w:val="restart"/>
          </w:tcPr>
          <w:p w14:paraId="000E18A9" w14:textId="77777777" w:rsidR="00004C23" w:rsidRDefault="00000000">
            <w:pPr>
              <w:pStyle w:val="Body"/>
              <w:jc w:val="center"/>
              <w:rPr>
                <w:sz w:val="16"/>
                <w:szCs w:val="16"/>
                <w:lang w:eastAsia="ja-JP"/>
              </w:rPr>
            </w:pPr>
            <w:r>
              <w:rPr>
                <w:sz w:val="16"/>
                <w:szCs w:val="16"/>
                <w:lang w:eastAsia="ja-JP"/>
              </w:rPr>
              <w:t>AZD32</w:t>
            </w:r>
          </w:p>
        </w:tc>
        <w:tc>
          <w:tcPr>
            <w:tcW w:w="1433" w:type="dxa"/>
            <w:vMerge w:val="restart"/>
          </w:tcPr>
          <w:p w14:paraId="37D4C8FD" w14:textId="77777777" w:rsidR="00004C23" w:rsidRDefault="00000000">
            <w:pPr>
              <w:pStyle w:val="Body"/>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Pr>
          <w:p w14:paraId="792F5139"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274BF1D8" w14:textId="77777777" w:rsidR="00004C23" w:rsidRDefault="00000000">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extDirection w:val="btLr"/>
            <w:vAlign w:val="center"/>
          </w:tcPr>
          <w:p w14:paraId="2789A1F2"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6167669" w14:textId="77777777" w:rsidR="00004C23" w:rsidRDefault="00004C23">
            <w:pPr>
              <w:pStyle w:val="Body"/>
              <w:keepNext/>
              <w:jc w:val="center"/>
              <w:rPr>
                <w:sz w:val="16"/>
                <w:szCs w:val="16"/>
                <w:lang w:val="nl-NL"/>
              </w:rPr>
            </w:pPr>
          </w:p>
        </w:tc>
        <w:tc>
          <w:tcPr>
            <w:tcW w:w="1880" w:type="dxa"/>
            <w:shd w:val="clear" w:color="auto" w:fill="auto"/>
          </w:tcPr>
          <w:p w14:paraId="06C98E83" w14:textId="77777777" w:rsidR="00004C23" w:rsidRDefault="00004C23">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Content>
              <w:p w14:paraId="7D6CEE6F" w14:textId="77777777" w:rsidR="00004C23" w:rsidRDefault="00000000">
                <w:pPr>
                  <w:pStyle w:val="Body"/>
                  <w:rPr>
                    <w:snapToGrid/>
                    <w:sz w:val="16"/>
                    <w:szCs w:val="18"/>
                    <w:lang w:val="nl-NL"/>
                  </w:rPr>
                </w:pPr>
                <w:r>
                  <w:rPr>
                    <w:rStyle w:val="PlaceholderText"/>
                  </w:rPr>
                  <w:t>Click here to enter text.</w:t>
                </w:r>
              </w:p>
            </w:sdtContent>
          </w:sdt>
        </w:tc>
      </w:tr>
      <w:tr w:rsidR="00004C23" w14:paraId="5F90C9AD" w14:textId="77777777">
        <w:trPr>
          <w:cantSplit/>
          <w:trHeight w:val="1134"/>
        </w:trPr>
        <w:tc>
          <w:tcPr>
            <w:tcW w:w="830" w:type="dxa"/>
            <w:vMerge/>
          </w:tcPr>
          <w:p w14:paraId="52F44760" w14:textId="77777777" w:rsidR="00004C23" w:rsidRDefault="00004C23">
            <w:pPr>
              <w:pStyle w:val="Body"/>
              <w:jc w:val="center"/>
              <w:rPr>
                <w:bCs/>
                <w:sz w:val="16"/>
                <w:szCs w:val="18"/>
                <w:lang w:val="nl-NL" w:eastAsia="ja-JP"/>
              </w:rPr>
            </w:pPr>
          </w:p>
        </w:tc>
        <w:tc>
          <w:tcPr>
            <w:tcW w:w="1433" w:type="dxa"/>
            <w:vMerge/>
          </w:tcPr>
          <w:p w14:paraId="006313EE" w14:textId="77777777" w:rsidR="00004C23" w:rsidRDefault="00004C23">
            <w:pPr>
              <w:pStyle w:val="Body"/>
              <w:ind w:left="360"/>
              <w:jc w:val="left"/>
              <w:rPr>
                <w:bCs/>
                <w:sz w:val="16"/>
                <w:szCs w:val="18"/>
                <w:lang w:val="nl-NL" w:eastAsia="ja-JP"/>
              </w:rPr>
            </w:pPr>
          </w:p>
        </w:tc>
        <w:tc>
          <w:tcPr>
            <w:tcW w:w="1151" w:type="dxa"/>
            <w:vMerge/>
          </w:tcPr>
          <w:p w14:paraId="74005412" w14:textId="77777777" w:rsidR="00004C23" w:rsidRDefault="00004C23">
            <w:pPr>
              <w:pStyle w:val="Body"/>
              <w:jc w:val="center"/>
              <w:rPr>
                <w:bCs/>
                <w:sz w:val="16"/>
                <w:szCs w:val="18"/>
                <w:lang w:val="nl-NL" w:eastAsia="ja-JP"/>
              </w:rPr>
            </w:pPr>
          </w:p>
        </w:tc>
        <w:tc>
          <w:tcPr>
            <w:tcW w:w="864" w:type="dxa"/>
            <w:vMerge/>
          </w:tcPr>
          <w:p w14:paraId="4BA622B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F8F799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E39446A"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14:paraId="7602822D" w14:textId="77777777" w:rsidR="00004C23" w:rsidRDefault="00004C23">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Content>
              <w:p w14:paraId="5948F94C" w14:textId="77777777" w:rsidR="00004C23" w:rsidRDefault="00000000">
                <w:pPr>
                  <w:pStyle w:val="Body"/>
                  <w:rPr>
                    <w:snapToGrid/>
                    <w:sz w:val="16"/>
                    <w:szCs w:val="18"/>
                    <w:lang w:val="nl-NL"/>
                  </w:rPr>
                </w:pPr>
                <w:r>
                  <w:rPr>
                    <w:sz w:val="16"/>
                    <w:szCs w:val="18"/>
                    <w:lang w:val="nl-NL"/>
                  </w:rPr>
                  <w:t>Yes</w:t>
                </w:r>
              </w:p>
            </w:sdtContent>
          </w:sdt>
        </w:tc>
      </w:tr>
      <w:tr w:rsidR="00004C23" w14:paraId="4A1A19F2" w14:textId="77777777">
        <w:trPr>
          <w:cantSplit/>
          <w:trHeight w:val="1042"/>
        </w:trPr>
        <w:tc>
          <w:tcPr>
            <w:tcW w:w="830" w:type="dxa"/>
            <w:vMerge w:val="restart"/>
          </w:tcPr>
          <w:p w14:paraId="5095CF5C" w14:textId="77777777" w:rsidR="00004C23" w:rsidRDefault="00000000">
            <w:pPr>
              <w:pStyle w:val="Body"/>
              <w:jc w:val="center"/>
              <w:rPr>
                <w:sz w:val="16"/>
                <w:szCs w:val="16"/>
                <w:lang w:eastAsia="ja-JP"/>
              </w:rPr>
            </w:pPr>
            <w:r>
              <w:rPr>
                <w:sz w:val="16"/>
                <w:szCs w:val="16"/>
                <w:lang w:eastAsia="ja-JP"/>
              </w:rPr>
              <w:t>AZD300</w:t>
            </w:r>
          </w:p>
        </w:tc>
        <w:tc>
          <w:tcPr>
            <w:tcW w:w="1433" w:type="dxa"/>
            <w:vMerge w:val="restart"/>
          </w:tcPr>
          <w:p w14:paraId="1E40CA46" w14:textId="77777777" w:rsidR="00004C23" w:rsidRDefault="00000000">
            <w:pPr>
              <w:pStyle w:val="Body"/>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Pr>
          <w:p w14:paraId="369CAEB4"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33E70FF9" w14:textId="77777777" w:rsidR="00004C23" w:rsidRDefault="00000000">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606" w:type="dxa"/>
            <w:textDirection w:val="btLr"/>
            <w:vAlign w:val="center"/>
          </w:tcPr>
          <w:p w14:paraId="425CA277"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6D1955B" w14:textId="77777777" w:rsidR="00004C23" w:rsidRDefault="00004C23">
            <w:pPr>
              <w:pStyle w:val="Body"/>
              <w:keepNext/>
              <w:jc w:val="center"/>
              <w:rPr>
                <w:sz w:val="16"/>
                <w:szCs w:val="16"/>
                <w:lang w:val="nl-NL"/>
              </w:rPr>
            </w:pPr>
          </w:p>
        </w:tc>
        <w:tc>
          <w:tcPr>
            <w:tcW w:w="1880" w:type="dxa"/>
            <w:shd w:val="clear" w:color="auto" w:fill="auto"/>
          </w:tcPr>
          <w:p w14:paraId="615BB400" w14:textId="77777777" w:rsidR="00004C23" w:rsidRDefault="00004C23">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Content>
              <w:p w14:paraId="16154C3A" w14:textId="77777777" w:rsidR="00004C23" w:rsidRDefault="00000000">
                <w:pPr>
                  <w:pStyle w:val="Body"/>
                  <w:rPr>
                    <w:snapToGrid/>
                    <w:sz w:val="16"/>
                    <w:szCs w:val="18"/>
                    <w:lang w:val="nl-NL"/>
                  </w:rPr>
                </w:pPr>
                <w:r>
                  <w:rPr>
                    <w:rStyle w:val="PlaceholderText"/>
                  </w:rPr>
                  <w:t>Click here to enter text.</w:t>
                </w:r>
              </w:p>
            </w:sdtContent>
          </w:sdt>
        </w:tc>
      </w:tr>
      <w:tr w:rsidR="00004C23" w14:paraId="71792CEF" w14:textId="77777777">
        <w:trPr>
          <w:cantSplit/>
          <w:trHeight w:val="1134"/>
        </w:trPr>
        <w:tc>
          <w:tcPr>
            <w:tcW w:w="830" w:type="dxa"/>
            <w:vMerge/>
          </w:tcPr>
          <w:p w14:paraId="666240B0" w14:textId="77777777" w:rsidR="00004C23" w:rsidRDefault="00004C23">
            <w:pPr>
              <w:pStyle w:val="Body"/>
              <w:jc w:val="center"/>
              <w:rPr>
                <w:bCs/>
                <w:sz w:val="16"/>
                <w:szCs w:val="18"/>
                <w:lang w:val="nl-NL" w:eastAsia="ja-JP"/>
              </w:rPr>
            </w:pPr>
          </w:p>
        </w:tc>
        <w:tc>
          <w:tcPr>
            <w:tcW w:w="1433" w:type="dxa"/>
            <w:vMerge/>
          </w:tcPr>
          <w:p w14:paraId="62588FBB" w14:textId="77777777" w:rsidR="00004C23" w:rsidRDefault="00004C23">
            <w:pPr>
              <w:pStyle w:val="Body"/>
              <w:ind w:left="360"/>
              <w:jc w:val="left"/>
              <w:rPr>
                <w:bCs/>
                <w:sz w:val="16"/>
                <w:szCs w:val="18"/>
                <w:lang w:val="nl-NL" w:eastAsia="ja-JP"/>
              </w:rPr>
            </w:pPr>
          </w:p>
        </w:tc>
        <w:tc>
          <w:tcPr>
            <w:tcW w:w="1151" w:type="dxa"/>
            <w:vMerge/>
          </w:tcPr>
          <w:p w14:paraId="7A8ED312" w14:textId="77777777" w:rsidR="00004C23" w:rsidRDefault="00004C23">
            <w:pPr>
              <w:pStyle w:val="Body"/>
              <w:jc w:val="center"/>
              <w:rPr>
                <w:bCs/>
                <w:sz w:val="16"/>
                <w:szCs w:val="18"/>
                <w:lang w:val="nl-NL" w:eastAsia="ja-JP"/>
              </w:rPr>
            </w:pPr>
          </w:p>
        </w:tc>
        <w:tc>
          <w:tcPr>
            <w:tcW w:w="864" w:type="dxa"/>
            <w:vMerge/>
          </w:tcPr>
          <w:p w14:paraId="5444471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A67E00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E0B0A05"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X</w:t>
            </w:r>
          </w:p>
        </w:tc>
        <w:tc>
          <w:tcPr>
            <w:tcW w:w="1880" w:type="dxa"/>
            <w:shd w:val="clear" w:color="auto" w:fill="auto"/>
          </w:tcPr>
          <w:p w14:paraId="688C3D9A" w14:textId="77777777" w:rsidR="00004C23" w:rsidRDefault="00004C23">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Content>
              <w:p w14:paraId="67242A57" w14:textId="77777777" w:rsidR="00004C23" w:rsidRDefault="00000000">
                <w:pPr>
                  <w:pStyle w:val="Body"/>
                  <w:rPr>
                    <w:snapToGrid/>
                    <w:sz w:val="16"/>
                    <w:szCs w:val="18"/>
                    <w:lang w:val="nl-NL"/>
                  </w:rPr>
                </w:pPr>
                <w:r>
                  <w:rPr>
                    <w:sz w:val="16"/>
                    <w:szCs w:val="18"/>
                    <w:lang w:val="nl-NL"/>
                  </w:rPr>
                  <w:t>Yes</w:t>
                </w:r>
              </w:p>
            </w:sdtContent>
          </w:sdt>
        </w:tc>
      </w:tr>
      <w:tr w:rsidR="00004C23" w14:paraId="2FE286BA" w14:textId="77777777">
        <w:trPr>
          <w:cantSplit/>
          <w:trHeight w:val="1218"/>
        </w:trPr>
        <w:tc>
          <w:tcPr>
            <w:tcW w:w="830" w:type="dxa"/>
            <w:vMerge w:val="restart"/>
          </w:tcPr>
          <w:p w14:paraId="50BDCB27" w14:textId="77777777" w:rsidR="00004C23" w:rsidRDefault="00000000">
            <w:pPr>
              <w:pStyle w:val="Body"/>
              <w:jc w:val="center"/>
              <w:rPr>
                <w:sz w:val="16"/>
                <w:szCs w:val="16"/>
                <w:lang w:eastAsia="ja-JP"/>
              </w:rPr>
            </w:pPr>
            <w:r>
              <w:rPr>
                <w:sz w:val="16"/>
                <w:szCs w:val="16"/>
                <w:lang w:eastAsia="ja-JP"/>
              </w:rPr>
              <w:t>AZD33</w:t>
            </w:r>
          </w:p>
        </w:tc>
        <w:tc>
          <w:tcPr>
            <w:tcW w:w="1433" w:type="dxa"/>
            <w:vMerge w:val="restart"/>
          </w:tcPr>
          <w:p w14:paraId="1C277A9A" w14:textId="77777777" w:rsidR="00004C23" w:rsidRDefault="00000000">
            <w:pPr>
              <w:pStyle w:val="Body"/>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Pr>
          <w:p w14:paraId="31971AD9"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0CEDB374" w14:textId="77777777" w:rsidR="00004C23" w:rsidRDefault="00000000">
            <w:pPr>
              <w:pStyle w:val="Body"/>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606" w:type="dxa"/>
            <w:textDirection w:val="btLr"/>
            <w:vAlign w:val="center"/>
          </w:tcPr>
          <w:p w14:paraId="160A1A99"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CAB0E91" w14:textId="77777777" w:rsidR="00004C23" w:rsidRDefault="00004C23">
            <w:pPr>
              <w:pStyle w:val="Body"/>
              <w:keepNext/>
              <w:jc w:val="center"/>
              <w:rPr>
                <w:sz w:val="16"/>
                <w:szCs w:val="16"/>
                <w:lang w:val="nl-NL"/>
              </w:rPr>
            </w:pPr>
          </w:p>
        </w:tc>
        <w:tc>
          <w:tcPr>
            <w:tcW w:w="1880" w:type="dxa"/>
            <w:shd w:val="clear" w:color="auto" w:fill="auto"/>
          </w:tcPr>
          <w:p w14:paraId="695A7FE1" w14:textId="77777777" w:rsidR="00004C23" w:rsidRDefault="00004C23">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Content>
              <w:p w14:paraId="4FE8C536" w14:textId="77777777" w:rsidR="00004C23" w:rsidRDefault="00000000">
                <w:pPr>
                  <w:pStyle w:val="Body"/>
                  <w:rPr>
                    <w:snapToGrid/>
                    <w:sz w:val="16"/>
                    <w:szCs w:val="18"/>
                    <w:lang w:val="nl-NL"/>
                  </w:rPr>
                </w:pPr>
                <w:r>
                  <w:rPr>
                    <w:rStyle w:val="PlaceholderText"/>
                  </w:rPr>
                  <w:t>Click here to enter text.</w:t>
                </w:r>
              </w:p>
            </w:sdtContent>
          </w:sdt>
        </w:tc>
      </w:tr>
      <w:tr w:rsidR="00004C23" w14:paraId="08E506E8" w14:textId="77777777">
        <w:trPr>
          <w:cantSplit/>
          <w:trHeight w:val="1134"/>
        </w:trPr>
        <w:tc>
          <w:tcPr>
            <w:tcW w:w="830" w:type="dxa"/>
            <w:vMerge/>
          </w:tcPr>
          <w:p w14:paraId="20576CCE" w14:textId="77777777" w:rsidR="00004C23" w:rsidRDefault="00004C23">
            <w:pPr>
              <w:pStyle w:val="Body"/>
              <w:jc w:val="center"/>
              <w:rPr>
                <w:bCs/>
                <w:sz w:val="16"/>
                <w:szCs w:val="18"/>
                <w:lang w:val="nl-NL" w:eastAsia="ja-JP"/>
              </w:rPr>
            </w:pPr>
          </w:p>
        </w:tc>
        <w:tc>
          <w:tcPr>
            <w:tcW w:w="1433" w:type="dxa"/>
            <w:vMerge/>
          </w:tcPr>
          <w:p w14:paraId="54F5EF81" w14:textId="77777777" w:rsidR="00004C23" w:rsidRDefault="00004C23">
            <w:pPr>
              <w:pStyle w:val="Body"/>
              <w:ind w:left="360"/>
              <w:jc w:val="left"/>
              <w:rPr>
                <w:bCs/>
                <w:sz w:val="16"/>
                <w:szCs w:val="18"/>
                <w:lang w:val="nl-NL" w:eastAsia="ja-JP"/>
              </w:rPr>
            </w:pPr>
          </w:p>
        </w:tc>
        <w:tc>
          <w:tcPr>
            <w:tcW w:w="1151" w:type="dxa"/>
            <w:vMerge/>
          </w:tcPr>
          <w:p w14:paraId="79F20B71" w14:textId="77777777" w:rsidR="00004C23" w:rsidRDefault="00004C23">
            <w:pPr>
              <w:pStyle w:val="Body"/>
              <w:jc w:val="center"/>
              <w:rPr>
                <w:bCs/>
                <w:sz w:val="16"/>
                <w:szCs w:val="18"/>
                <w:lang w:val="nl-NL" w:eastAsia="ja-JP"/>
              </w:rPr>
            </w:pPr>
          </w:p>
        </w:tc>
        <w:tc>
          <w:tcPr>
            <w:tcW w:w="864" w:type="dxa"/>
            <w:vMerge/>
          </w:tcPr>
          <w:p w14:paraId="55ADD74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09278CF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D589E7A"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M</w:t>
            </w:r>
            <w:r>
              <w:rPr>
                <w:sz w:val="16"/>
                <w:szCs w:val="16"/>
                <w:lang w:val="nl-NL" w:eastAsia="ja-JP"/>
              </w:rPr>
              <w:br/>
              <w:t>FDT3: M</w:t>
            </w:r>
          </w:p>
        </w:tc>
        <w:tc>
          <w:tcPr>
            <w:tcW w:w="1880" w:type="dxa"/>
            <w:shd w:val="clear" w:color="auto" w:fill="auto"/>
          </w:tcPr>
          <w:p w14:paraId="5BC47C9E" w14:textId="77777777" w:rsidR="00004C23" w:rsidRDefault="00004C23">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Content>
              <w:p w14:paraId="1BEDB27C" w14:textId="77777777" w:rsidR="00004C23" w:rsidRDefault="00000000">
                <w:pPr>
                  <w:pStyle w:val="Body"/>
                  <w:rPr>
                    <w:snapToGrid/>
                    <w:sz w:val="16"/>
                    <w:szCs w:val="18"/>
                    <w:lang w:val="nl-NL"/>
                  </w:rPr>
                </w:pPr>
                <w:r>
                  <w:rPr>
                    <w:sz w:val="16"/>
                    <w:szCs w:val="18"/>
                    <w:lang w:val="nl-NL"/>
                  </w:rPr>
                  <w:t>Yes</w:t>
                </w:r>
              </w:p>
            </w:sdtContent>
          </w:sdt>
        </w:tc>
      </w:tr>
      <w:tr w:rsidR="00004C23" w14:paraId="35B3916B" w14:textId="77777777">
        <w:trPr>
          <w:cantSplit/>
          <w:trHeight w:val="1134"/>
        </w:trPr>
        <w:tc>
          <w:tcPr>
            <w:tcW w:w="830" w:type="dxa"/>
            <w:vMerge w:val="restart"/>
          </w:tcPr>
          <w:p w14:paraId="5546AD2D" w14:textId="77777777" w:rsidR="00004C23" w:rsidRDefault="00000000">
            <w:pPr>
              <w:pStyle w:val="Body"/>
              <w:jc w:val="center"/>
              <w:rPr>
                <w:sz w:val="16"/>
                <w:szCs w:val="16"/>
                <w:lang w:eastAsia="ja-JP"/>
              </w:rPr>
            </w:pPr>
            <w:r>
              <w:rPr>
                <w:sz w:val="16"/>
                <w:szCs w:val="16"/>
                <w:lang w:eastAsia="ja-JP"/>
              </w:rPr>
              <w:t>AZD301</w:t>
            </w:r>
          </w:p>
        </w:tc>
        <w:tc>
          <w:tcPr>
            <w:tcW w:w="1433" w:type="dxa"/>
            <w:vMerge w:val="restart"/>
          </w:tcPr>
          <w:p w14:paraId="136E6859" w14:textId="77777777" w:rsidR="00004C23" w:rsidRDefault="00000000">
            <w:pPr>
              <w:pStyle w:val="Body"/>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Pr>
          <w:p w14:paraId="0DA5DF60"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2F770C77" w14:textId="77777777" w:rsidR="00004C23" w:rsidRDefault="00000000">
            <w:pPr>
              <w:pStyle w:val="Body"/>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606" w:type="dxa"/>
            <w:textDirection w:val="btLr"/>
            <w:vAlign w:val="center"/>
          </w:tcPr>
          <w:p w14:paraId="0525F99D"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CE5C159" w14:textId="77777777" w:rsidR="00004C23" w:rsidRDefault="00004C23">
            <w:pPr>
              <w:pStyle w:val="Body"/>
              <w:keepNext/>
              <w:jc w:val="center"/>
              <w:rPr>
                <w:sz w:val="16"/>
                <w:szCs w:val="16"/>
                <w:lang w:val="nl-NL"/>
              </w:rPr>
            </w:pPr>
          </w:p>
        </w:tc>
        <w:tc>
          <w:tcPr>
            <w:tcW w:w="1880" w:type="dxa"/>
            <w:shd w:val="clear" w:color="auto" w:fill="auto"/>
          </w:tcPr>
          <w:p w14:paraId="3537277C" w14:textId="77777777" w:rsidR="00004C23" w:rsidRDefault="00004C23">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Content>
              <w:p w14:paraId="1FF283B6" w14:textId="77777777" w:rsidR="00004C23" w:rsidRDefault="00000000">
                <w:pPr>
                  <w:pStyle w:val="Body"/>
                  <w:rPr>
                    <w:snapToGrid/>
                    <w:sz w:val="16"/>
                    <w:szCs w:val="18"/>
                    <w:lang w:val="nl-NL"/>
                  </w:rPr>
                </w:pPr>
                <w:r>
                  <w:rPr>
                    <w:rStyle w:val="PlaceholderText"/>
                  </w:rPr>
                  <w:t>Click here to enter text.</w:t>
                </w:r>
              </w:p>
            </w:sdtContent>
          </w:sdt>
        </w:tc>
      </w:tr>
      <w:tr w:rsidR="00004C23" w14:paraId="0F9FF821" w14:textId="77777777">
        <w:trPr>
          <w:cantSplit/>
          <w:trHeight w:val="1134"/>
        </w:trPr>
        <w:tc>
          <w:tcPr>
            <w:tcW w:w="830" w:type="dxa"/>
            <w:vMerge/>
          </w:tcPr>
          <w:p w14:paraId="44DE8778" w14:textId="77777777" w:rsidR="00004C23" w:rsidRDefault="00004C23">
            <w:pPr>
              <w:pStyle w:val="Body"/>
              <w:jc w:val="center"/>
              <w:rPr>
                <w:bCs/>
                <w:sz w:val="16"/>
                <w:szCs w:val="18"/>
                <w:lang w:val="nl-NL" w:eastAsia="ja-JP"/>
              </w:rPr>
            </w:pPr>
          </w:p>
        </w:tc>
        <w:tc>
          <w:tcPr>
            <w:tcW w:w="1433" w:type="dxa"/>
            <w:vMerge/>
          </w:tcPr>
          <w:p w14:paraId="27FFD904" w14:textId="77777777" w:rsidR="00004C23" w:rsidRDefault="00004C23">
            <w:pPr>
              <w:pStyle w:val="Body"/>
              <w:ind w:left="360"/>
              <w:jc w:val="left"/>
              <w:rPr>
                <w:bCs/>
                <w:sz w:val="16"/>
                <w:szCs w:val="18"/>
                <w:lang w:val="nl-NL" w:eastAsia="ja-JP"/>
              </w:rPr>
            </w:pPr>
          </w:p>
        </w:tc>
        <w:tc>
          <w:tcPr>
            <w:tcW w:w="1151" w:type="dxa"/>
            <w:vMerge/>
          </w:tcPr>
          <w:p w14:paraId="1D3540CD" w14:textId="77777777" w:rsidR="00004C23" w:rsidRDefault="00004C23">
            <w:pPr>
              <w:pStyle w:val="Body"/>
              <w:jc w:val="center"/>
              <w:rPr>
                <w:bCs/>
                <w:sz w:val="16"/>
                <w:szCs w:val="18"/>
                <w:lang w:val="nl-NL" w:eastAsia="ja-JP"/>
              </w:rPr>
            </w:pPr>
          </w:p>
        </w:tc>
        <w:tc>
          <w:tcPr>
            <w:tcW w:w="864" w:type="dxa"/>
            <w:vMerge/>
          </w:tcPr>
          <w:p w14:paraId="1F03C3DA"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E7D51B1"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8B3E8CA" w14:textId="77777777" w:rsidR="00004C23" w:rsidRDefault="00000000">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X</w:t>
            </w:r>
          </w:p>
        </w:tc>
        <w:tc>
          <w:tcPr>
            <w:tcW w:w="1880" w:type="dxa"/>
            <w:shd w:val="clear" w:color="auto" w:fill="auto"/>
          </w:tcPr>
          <w:p w14:paraId="08F66008" w14:textId="77777777" w:rsidR="00004C23" w:rsidRDefault="00004C23">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Content>
              <w:p w14:paraId="6ECED3CB" w14:textId="77777777" w:rsidR="00004C23" w:rsidRDefault="00000000">
                <w:pPr>
                  <w:pStyle w:val="Body"/>
                  <w:rPr>
                    <w:snapToGrid/>
                    <w:sz w:val="16"/>
                    <w:szCs w:val="18"/>
                    <w:lang w:val="nl-NL"/>
                  </w:rPr>
                </w:pPr>
                <w:r>
                  <w:rPr>
                    <w:sz w:val="16"/>
                    <w:szCs w:val="18"/>
                    <w:lang w:val="nl-NL"/>
                  </w:rPr>
                  <w:t>Yes</w:t>
                </w:r>
              </w:p>
            </w:sdtContent>
          </w:sdt>
        </w:tc>
      </w:tr>
      <w:tr w:rsidR="00004C23" w14:paraId="379C13E9" w14:textId="77777777">
        <w:trPr>
          <w:cantSplit/>
          <w:trHeight w:val="1134"/>
        </w:trPr>
        <w:tc>
          <w:tcPr>
            <w:tcW w:w="830" w:type="dxa"/>
            <w:vMerge w:val="restart"/>
          </w:tcPr>
          <w:p w14:paraId="06FEB454" w14:textId="77777777" w:rsidR="00004C23" w:rsidRDefault="00000000">
            <w:pPr>
              <w:pStyle w:val="Body"/>
              <w:jc w:val="center"/>
              <w:rPr>
                <w:sz w:val="16"/>
                <w:szCs w:val="16"/>
                <w:lang w:eastAsia="ja-JP"/>
              </w:rPr>
            </w:pPr>
            <w:r>
              <w:rPr>
                <w:sz w:val="16"/>
                <w:szCs w:val="16"/>
                <w:lang w:eastAsia="ja-JP"/>
              </w:rPr>
              <w:t>AZD34</w:t>
            </w:r>
          </w:p>
        </w:tc>
        <w:tc>
          <w:tcPr>
            <w:tcW w:w="1433" w:type="dxa"/>
            <w:vMerge w:val="restart"/>
          </w:tcPr>
          <w:p w14:paraId="74589FAD" w14:textId="77777777" w:rsidR="00004C23" w:rsidRDefault="00000000">
            <w:pPr>
              <w:pStyle w:val="Body"/>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Pr>
          <w:p w14:paraId="06F2B3A6"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27E2AE43" w14:textId="77777777" w:rsidR="00004C23" w:rsidRDefault="00000000">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14:paraId="3E441AB4"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55C1477A" w14:textId="77777777" w:rsidR="00004C23" w:rsidRDefault="00004C23">
            <w:pPr>
              <w:pStyle w:val="Body"/>
              <w:keepNext/>
              <w:jc w:val="center"/>
              <w:rPr>
                <w:sz w:val="16"/>
                <w:szCs w:val="16"/>
                <w:lang w:val="nl-NL"/>
              </w:rPr>
            </w:pPr>
          </w:p>
        </w:tc>
        <w:tc>
          <w:tcPr>
            <w:tcW w:w="1880" w:type="dxa"/>
            <w:shd w:val="clear" w:color="auto" w:fill="auto"/>
          </w:tcPr>
          <w:p w14:paraId="72DFF639" w14:textId="77777777" w:rsidR="00004C23" w:rsidRDefault="00004C23">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Content>
              <w:p w14:paraId="14F5DFEC" w14:textId="77777777" w:rsidR="00004C23" w:rsidRDefault="00000000">
                <w:pPr>
                  <w:pStyle w:val="Body"/>
                  <w:rPr>
                    <w:snapToGrid/>
                    <w:sz w:val="16"/>
                    <w:szCs w:val="18"/>
                    <w:lang w:val="nl-NL"/>
                  </w:rPr>
                </w:pPr>
                <w:r>
                  <w:rPr>
                    <w:rStyle w:val="PlaceholderText"/>
                  </w:rPr>
                  <w:t>Click here to enter text.</w:t>
                </w:r>
              </w:p>
            </w:sdtContent>
          </w:sdt>
        </w:tc>
      </w:tr>
      <w:tr w:rsidR="00004C23" w14:paraId="79CBD14B" w14:textId="77777777">
        <w:trPr>
          <w:cantSplit/>
          <w:trHeight w:val="1134"/>
        </w:trPr>
        <w:tc>
          <w:tcPr>
            <w:tcW w:w="830" w:type="dxa"/>
            <w:vMerge/>
          </w:tcPr>
          <w:p w14:paraId="79B4ADCE" w14:textId="77777777" w:rsidR="00004C23" w:rsidRDefault="00004C23">
            <w:pPr>
              <w:pStyle w:val="Body"/>
              <w:jc w:val="center"/>
              <w:rPr>
                <w:bCs/>
                <w:sz w:val="16"/>
                <w:szCs w:val="18"/>
                <w:lang w:val="nl-NL" w:eastAsia="ja-JP"/>
              </w:rPr>
            </w:pPr>
          </w:p>
        </w:tc>
        <w:tc>
          <w:tcPr>
            <w:tcW w:w="1433" w:type="dxa"/>
            <w:vMerge/>
          </w:tcPr>
          <w:p w14:paraId="237CA1B6" w14:textId="77777777" w:rsidR="00004C23" w:rsidRDefault="00004C23">
            <w:pPr>
              <w:pStyle w:val="Body"/>
              <w:ind w:left="360"/>
              <w:jc w:val="left"/>
              <w:rPr>
                <w:bCs/>
                <w:sz w:val="16"/>
                <w:szCs w:val="18"/>
                <w:lang w:val="nl-NL" w:eastAsia="ja-JP"/>
              </w:rPr>
            </w:pPr>
          </w:p>
        </w:tc>
        <w:tc>
          <w:tcPr>
            <w:tcW w:w="1151" w:type="dxa"/>
            <w:vMerge/>
          </w:tcPr>
          <w:p w14:paraId="7F548FEA" w14:textId="77777777" w:rsidR="00004C23" w:rsidRDefault="00004C23">
            <w:pPr>
              <w:pStyle w:val="Body"/>
              <w:jc w:val="center"/>
              <w:rPr>
                <w:bCs/>
                <w:sz w:val="16"/>
                <w:szCs w:val="18"/>
                <w:lang w:val="nl-NL" w:eastAsia="ja-JP"/>
              </w:rPr>
            </w:pPr>
          </w:p>
        </w:tc>
        <w:tc>
          <w:tcPr>
            <w:tcW w:w="864" w:type="dxa"/>
            <w:vMerge/>
          </w:tcPr>
          <w:p w14:paraId="6A220B2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713B14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984311C" w14:textId="77777777" w:rsidR="00004C23" w:rsidRDefault="00000000">
            <w:pPr>
              <w:pStyle w:val="Body"/>
              <w:keepNext/>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14:paraId="2F5CA383" w14:textId="77777777" w:rsidR="00004C23" w:rsidRDefault="00004C23">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howingPlcHdr/>
            </w:sdtPr>
            <w:sdtContent>
              <w:p w14:paraId="0FF9B61B" w14:textId="77777777" w:rsidR="00004C23" w:rsidRDefault="00000000">
                <w:pPr>
                  <w:pStyle w:val="Body"/>
                  <w:rPr>
                    <w:snapToGrid/>
                    <w:sz w:val="16"/>
                    <w:szCs w:val="18"/>
                    <w:lang w:val="nl-NL"/>
                  </w:rPr>
                </w:pPr>
                <w:r>
                  <w:rPr>
                    <w:rStyle w:val="PlaceholderText"/>
                  </w:rPr>
                  <w:t>Click here to enter text.</w:t>
                </w:r>
              </w:p>
            </w:sdtContent>
          </w:sdt>
        </w:tc>
      </w:tr>
      <w:tr w:rsidR="00004C23" w14:paraId="18B506D8" w14:textId="77777777">
        <w:trPr>
          <w:cantSplit/>
          <w:trHeight w:val="1134"/>
        </w:trPr>
        <w:tc>
          <w:tcPr>
            <w:tcW w:w="830" w:type="dxa"/>
            <w:vMerge w:val="restart"/>
          </w:tcPr>
          <w:p w14:paraId="1B291FE3" w14:textId="77777777" w:rsidR="00004C23" w:rsidRDefault="00000000">
            <w:pPr>
              <w:pStyle w:val="Body"/>
              <w:jc w:val="center"/>
              <w:rPr>
                <w:sz w:val="16"/>
                <w:szCs w:val="16"/>
                <w:lang w:eastAsia="ja-JP"/>
              </w:rPr>
            </w:pPr>
            <w:r>
              <w:rPr>
                <w:sz w:val="16"/>
                <w:szCs w:val="16"/>
                <w:lang w:eastAsia="ja-JP"/>
              </w:rPr>
              <w:t>AZD35</w:t>
            </w:r>
          </w:p>
        </w:tc>
        <w:tc>
          <w:tcPr>
            <w:tcW w:w="1433" w:type="dxa"/>
            <w:vMerge w:val="restart"/>
          </w:tcPr>
          <w:p w14:paraId="13B901D6" w14:textId="77777777" w:rsidR="00004C23" w:rsidRDefault="00000000">
            <w:pPr>
              <w:pStyle w:val="Body"/>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Pr>
          <w:p w14:paraId="3B883553"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73728F09" w14:textId="77777777" w:rsidR="00004C23" w:rsidRDefault="00000000">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14:paraId="0CE63CF7"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7BD8A65" w14:textId="77777777" w:rsidR="00004C23" w:rsidRDefault="00004C23">
            <w:pPr>
              <w:pStyle w:val="Body"/>
              <w:keepNext/>
              <w:jc w:val="center"/>
              <w:rPr>
                <w:sz w:val="16"/>
                <w:szCs w:val="16"/>
                <w:lang w:val="nl-NL"/>
              </w:rPr>
            </w:pPr>
          </w:p>
        </w:tc>
        <w:tc>
          <w:tcPr>
            <w:tcW w:w="1880" w:type="dxa"/>
            <w:vMerge w:val="restart"/>
            <w:shd w:val="clear" w:color="auto" w:fill="auto"/>
          </w:tcPr>
          <w:p w14:paraId="3D734D83" w14:textId="77777777" w:rsidR="00004C23" w:rsidRDefault="00000000">
            <w:pPr>
              <w:pStyle w:val="Body"/>
              <w:keepNext/>
              <w:jc w:val="left"/>
              <w:rPr>
                <w:sz w:val="16"/>
                <w:szCs w:val="16"/>
              </w:rPr>
            </w:pPr>
            <w:r>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Content>
              <w:p w14:paraId="0B716825" w14:textId="77777777" w:rsidR="00004C23" w:rsidRDefault="00000000">
                <w:pPr>
                  <w:pStyle w:val="Body"/>
                  <w:rPr>
                    <w:snapToGrid/>
                    <w:sz w:val="16"/>
                    <w:szCs w:val="18"/>
                    <w:lang w:val="nl-NL"/>
                  </w:rPr>
                </w:pPr>
                <w:r>
                  <w:rPr>
                    <w:rStyle w:val="PlaceholderText"/>
                  </w:rPr>
                  <w:t>Click here to enter text.</w:t>
                </w:r>
              </w:p>
            </w:sdtContent>
          </w:sdt>
        </w:tc>
      </w:tr>
      <w:tr w:rsidR="00004C23" w14:paraId="76A96FE2" w14:textId="77777777">
        <w:trPr>
          <w:cantSplit/>
          <w:trHeight w:val="1134"/>
        </w:trPr>
        <w:tc>
          <w:tcPr>
            <w:tcW w:w="830" w:type="dxa"/>
            <w:vMerge/>
          </w:tcPr>
          <w:p w14:paraId="73D4572B" w14:textId="77777777" w:rsidR="00004C23" w:rsidRDefault="00004C23">
            <w:pPr>
              <w:pStyle w:val="Body"/>
              <w:jc w:val="center"/>
              <w:rPr>
                <w:bCs/>
                <w:sz w:val="16"/>
                <w:szCs w:val="18"/>
                <w:lang w:eastAsia="ja-JP"/>
              </w:rPr>
            </w:pPr>
          </w:p>
        </w:tc>
        <w:tc>
          <w:tcPr>
            <w:tcW w:w="1433" w:type="dxa"/>
            <w:vMerge/>
          </w:tcPr>
          <w:p w14:paraId="3421107F" w14:textId="77777777" w:rsidR="00004C23" w:rsidRDefault="00004C23">
            <w:pPr>
              <w:pStyle w:val="Body"/>
              <w:ind w:left="360"/>
              <w:jc w:val="left"/>
              <w:rPr>
                <w:bCs/>
                <w:sz w:val="16"/>
                <w:szCs w:val="18"/>
                <w:lang w:eastAsia="ja-JP"/>
              </w:rPr>
            </w:pPr>
          </w:p>
        </w:tc>
        <w:tc>
          <w:tcPr>
            <w:tcW w:w="1151" w:type="dxa"/>
            <w:vMerge/>
          </w:tcPr>
          <w:p w14:paraId="7382A5FC" w14:textId="77777777" w:rsidR="00004C23" w:rsidRDefault="00004C23">
            <w:pPr>
              <w:pStyle w:val="Body"/>
              <w:jc w:val="center"/>
              <w:rPr>
                <w:bCs/>
                <w:sz w:val="16"/>
                <w:szCs w:val="18"/>
                <w:lang w:eastAsia="ja-JP"/>
              </w:rPr>
            </w:pPr>
          </w:p>
        </w:tc>
        <w:tc>
          <w:tcPr>
            <w:tcW w:w="864" w:type="dxa"/>
            <w:vMerge/>
          </w:tcPr>
          <w:p w14:paraId="7626AA2E"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45BADCF"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C27A4DC" w14:textId="77777777" w:rsidR="00004C23" w:rsidRDefault="00000000">
            <w:pPr>
              <w:pStyle w:val="Body"/>
              <w:keepNext/>
              <w:jc w:val="center"/>
              <w:rPr>
                <w:sz w:val="16"/>
                <w:szCs w:val="16"/>
                <w:lang w:val="nl-NL" w:eastAsia="ja-JP"/>
              </w:rPr>
            </w:pPr>
            <w:r>
              <w:rPr>
                <w:sz w:val="16"/>
                <w:szCs w:val="16"/>
                <w:lang w:val="nl-NL" w:eastAsia="ja-JP"/>
              </w:rPr>
              <w:t>FDT1: X</w:t>
            </w:r>
            <w:r>
              <w:rPr>
                <w:sz w:val="16"/>
                <w:szCs w:val="16"/>
                <w:lang w:val="nl-NL" w:eastAsia="ja-JP"/>
              </w:rPr>
              <w:br/>
              <w:t>FDT2: X</w:t>
            </w:r>
            <w:r>
              <w:rPr>
                <w:sz w:val="16"/>
                <w:szCs w:val="16"/>
                <w:lang w:val="nl-NL" w:eastAsia="ja-JP"/>
              </w:rPr>
              <w:br/>
              <w:t>FDT3: M</w:t>
            </w:r>
          </w:p>
        </w:tc>
        <w:tc>
          <w:tcPr>
            <w:tcW w:w="1880" w:type="dxa"/>
            <w:vMerge/>
            <w:shd w:val="clear" w:color="auto" w:fill="auto"/>
          </w:tcPr>
          <w:p w14:paraId="67EC4A69" w14:textId="77777777" w:rsidR="00004C23" w:rsidRDefault="00004C23">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Content>
              <w:p w14:paraId="6EEF8AB7" w14:textId="77777777" w:rsidR="00004C23" w:rsidRDefault="00000000">
                <w:pPr>
                  <w:pStyle w:val="Body"/>
                  <w:rPr>
                    <w:snapToGrid/>
                    <w:sz w:val="16"/>
                    <w:szCs w:val="18"/>
                    <w:lang w:val="nl-NL"/>
                  </w:rPr>
                </w:pPr>
                <w:r>
                  <w:rPr>
                    <w:sz w:val="16"/>
                    <w:szCs w:val="18"/>
                    <w:lang w:val="nl-NL"/>
                  </w:rPr>
                  <w:t>Yes</w:t>
                </w:r>
              </w:p>
            </w:sdtContent>
          </w:sdt>
        </w:tc>
      </w:tr>
      <w:tr w:rsidR="00004C23" w14:paraId="0EDAB78C" w14:textId="77777777">
        <w:trPr>
          <w:cantSplit/>
          <w:trHeight w:val="1134"/>
        </w:trPr>
        <w:tc>
          <w:tcPr>
            <w:tcW w:w="830" w:type="dxa"/>
            <w:vMerge w:val="restart"/>
          </w:tcPr>
          <w:p w14:paraId="5D363666" w14:textId="77777777" w:rsidR="00004C23" w:rsidRDefault="00000000">
            <w:pPr>
              <w:pStyle w:val="Body"/>
              <w:jc w:val="center"/>
              <w:rPr>
                <w:sz w:val="16"/>
                <w:szCs w:val="16"/>
                <w:lang w:eastAsia="ja-JP"/>
              </w:rPr>
            </w:pPr>
            <w:r>
              <w:rPr>
                <w:sz w:val="16"/>
                <w:szCs w:val="16"/>
                <w:lang w:eastAsia="ja-JP"/>
              </w:rPr>
              <w:t>AZD302</w:t>
            </w:r>
          </w:p>
        </w:tc>
        <w:tc>
          <w:tcPr>
            <w:tcW w:w="1433" w:type="dxa"/>
            <w:vMerge w:val="restart"/>
          </w:tcPr>
          <w:p w14:paraId="03D1C64B" w14:textId="77777777" w:rsidR="00004C23" w:rsidRDefault="00000000">
            <w:pPr>
              <w:pStyle w:val="Body"/>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Pr>
          <w:p w14:paraId="21B0D98E"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1896D9CE"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6E2E76AB"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078B7F3A" w14:textId="77777777" w:rsidR="00004C23" w:rsidRDefault="00004C23">
            <w:pPr>
              <w:pStyle w:val="Body"/>
              <w:keepNext/>
              <w:jc w:val="center"/>
              <w:rPr>
                <w:sz w:val="16"/>
                <w:szCs w:val="16"/>
                <w:lang w:eastAsia="ja-JP"/>
              </w:rPr>
            </w:pPr>
          </w:p>
        </w:tc>
        <w:tc>
          <w:tcPr>
            <w:tcW w:w="1880" w:type="dxa"/>
            <w:shd w:val="clear" w:color="auto" w:fill="auto"/>
          </w:tcPr>
          <w:p w14:paraId="0D9C865A" w14:textId="77777777" w:rsidR="00004C23" w:rsidRDefault="00004C23">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Content>
              <w:p w14:paraId="48DAD99A" w14:textId="77777777" w:rsidR="00004C23" w:rsidRDefault="00000000">
                <w:pPr>
                  <w:pStyle w:val="Body"/>
                  <w:rPr>
                    <w:snapToGrid/>
                    <w:sz w:val="16"/>
                    <w:szCs w:val="18"/>
                    <w:lang w:val="nl-NL"/>
                  </w:rPr>
                </w:pPr>
                <w:r>
                  <w:rPr>
                    <w:rStyle w:val="PlaceholderText"/>
                  </w:rPr>
                  <w:t>Click here to enter text.</w:t>
                </w:r>
              </w:p>
            </w:sdtContent>
          </w:sdt>
        </w:tc>
      </w:tr>
      <w:tr w:rsidR="00004C23" w14:paraId="049109DF" w14:textId="77777777">
        <w:trPr>
          <w:cantSplit/>
          <w:trHeight w:val="1134"/>
        </w:trPr>
        <w:tc>
          <w:tcPr>
            <w:tcW w:w="830" w:type="dxa"/>
            <w:vMerge/>
          </w:tcPr>
          <w:p w14:paraId="77C03E16" w14:textId="77777777" w:rsidR="00004C23" w:rsidRDefault="00004C23">
            <w:pPr>
              <w:pStyle w:val="Body"/>
              <w:jc w:val="center"/>
              <w:rPr>
                <w:bCs/>
                <w:sz w:val="16"/>
                <w:szCs w:val="18"/>
                <w:lang w:val="nl-NL" w:eastAsia="ja-JP"/>
              </w:rPr>
            </w:pPr>
          </w:p>
        </w:tc>
        <w:tc>
          <w:tcPr>
            <w:tcW w:w="1433" w:type="dxa"/>
            <w:vMerge/>
          </w:tcPr>
          <w:p w14:paraId="251AD618" w14:textId="77777777" w:rsidR="00004C23" w:rsidRDefault="00004C23">
            <w:pPr>
              <w:pStyle w:val="Body"/>
              <w:ind w:left="360"/>
              <w:jc w:val="left"/>
              <w:rPr>
                <w:bCs/>
                <w:sz w:val="16"/>
                <w:szCs w:val="18"/>
                <w:lang w:val="nl-NL" w:eastAsia="ja-JP"/>
              </w:rPr>
            </w:pPr>
          </w:p>
        </w:tc>
        <w:tc>
          <w:tcPr>
            <w:tcW w:w="1151" w:type="dxa"/>
            <w:vMerge/>
          </w:tcPr>
          <w:p w14:paraId="11941330" w14:textId="77777777" w:rsidR="00004C23" w:rsidRDefault="00004C23">
            <w:pPr>
              <w:pStyle w:val="Body"/>
              <w:jc w:val="center"/>
              <w:rPr>
                <w:bCs/>
                <w:sz w:val="16"/>
                <w:szCs w:val="18"/>
                <w:lang w:val="nl-NL" w:eastAsia="ja-JP"/>
              </w:rPr>
            </w:pPr>
          </w:p>
        </w:tc>
        <w:tc>
          <w:tcPr>
            <w:tcW w:w="864" w:type="dxa"/>
            <w:vMerge/>
          </w:tcPr>
          <w:p w14:paraId="78B0E25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4E71B0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10416FC" w14:textId="77777777" w:rsidR="00004C23" w:rsidRDefault="00000000">
            <w:pPr>
              <w:pStyle w:val="Body"/>
              <w:keepNext/>
              <w:jc w:val="center"/>
              <w:rPr>
                <w:sz w:val="16"/>
                <w:szCs w:val="16"/>
                <w:lang w:val="nl-NL" w:eastAsia="ja-JP"/>
              </w:rPr>
            </w:pPr>
            <w:r>
              <w:rPr>
                <w:sz w:val="16"/>
                <w:szCs w:val="16"/>
                <w:lang w:eastAsia="ja-JP"/>
              </w:rPr>
              <w:t>M</w:t>
            </w:r>
          </w:p>
        </w:tc>
        <w:tc>
          <w:tcPr>
            <w:tcW w:w="1880" w:type="dxa"/>
            <w:shd w:val="clear" w:color="auto" w:fill="auto"/>
          </w:tcPr>
          <w:p w14:paraId="34F293AB" w14:textId="77777777" w:rsidR="00004C23" w:rsidRDefault="00004C23">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Content>
              <w:p w14:paraId="5917E3F5" w14:textId="77777777" w:rsidR="00004C23" w:rsidRDefault="00000000">
                <w:pPr>
                  <w:pStyle w:val="Body"/>
                  <w:rPr>
                    <w:snapToGrid/>
                    <w:sz w:val="16"/>
                    <w:szCs w:val="18"/>
                    <w:lang w:val="nl-NL"/>
                  </w:rPr>
                </w:pPr>
                <w:r>
                  <w:rPr>
                    <w:sz w:val="16"/>
                    <w:szCs w:val="18"/>
                    <w:lang w:val="nl-NL"/>
                  </w:rPr>
                  <w:t>Yes</w:t>
                </w:r>
              </w:p>
            </w:sdtContent>
          </w:sdt>
        </w:tc>
      </w:tr>
      <w:tr w:rsidR="00004C23" w14:paraId="1E0DF9FC" w14:textId="77777777">
        <w:trPr>
          <w:cantSplit/>
          <w:trHeight w:val="1502"/>
        </w:trPr>
        <w:tc>
          <w:tcPr>
            <w:tcW w:w="830" w:type="dxa"/>
            <w:vMerge w:val="restart"/>
          </w:tcPr>
          <w:p w14:paraId="4B3457A6" w14:textId="77777777" w:rsidR="00004C23" w:rsidRDefault="00000000">
            <w:pPr>
              <w:pStyle w:val="Body"/>
              <w:jc w:val="center"/>
              <w:rPr>
                <w:sz w:val="16"/>
                <w:szCs w:val="16"/>
                <w:lang w:eastAsia="ja-JP"/>
              </w:rPr>
            </w:pPr>
            <w:r>
              <w:rPr>
                <w:sz w:val="16"/>
                <w:szCs w:val="16"/>
                <w:lang w:eastAsia="ja-JP"/>
              </w:rPr>
              <w:t>AZD303</w:t>
            </w:r>
          </w:p>
        </w:tc>
        <w:tc>
          <w:tcPr>
            <w:tcW w:w="1433" w:type="dxa"/>
            <w:vMerge w:val="restart"/>
          </w:tcPr>
          <w:p w14:paraId="32135884" w14:textId="77777777" w:rsidR="00004C23" w:rsidRDefault="00000000">
            <w:pPr>
              <w:pStyle w:val="Body"/>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Pr>
          <w:p w14:paraId="2B37984C" w14:textId="77777777" w:rsidR="00004C23" w:rsidRDefault="00000000">
            <w:pPr>
              <w:pStyle w:val="Body"/>
              <w:jc w:val="center"/>
              <w:rPr>
                <w:sz w:val="16"/>
                <w:szCs w:val="16"/>
                <w:lang w:eastAsia="ja-JP"/>
              </w:rPr>
            </w:pPr>
            <w:r>
              <w:rPr>
                <w:sz w:val="16"/>
                <w:szCs w:val="16"/>
                <w:lang w:eastAsia="ja-JP"/>
              </w:rPr>
              <w:t>[R1]/2.5.5.9.1</w:t>
            </w:r>
          </w:p>
        </w:tc>
        <w:tc>
          <w:tcPr>
            <w:tcW w:w="864" w:type="dxa"/>
            <w:vMerge w:val="restart"/>
          </w:tcPr>
          <w:p w14:paraId="0EDA5502" w14:textId="77777777" w:rsidR="00004C23" w:rsidRDefault="00000000">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14:paraId="68FBE672"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22C49083" w14:textId="77777777" w:rsidR="00004C23" w:rsidRDefault="00004C23">
            <w:pPr>
              <w:pStyle w:val="Body"/>
              <w:keepNext/>
              <w:jc w:val="center"/>
              <w:rPr>
                <w:sz w:val="16"/>
                <w:szCs w:val="16"/>
                <w:lang w:val="nl-NL"/>
              </w:rPr>
            </w:pPr>
          </w:p>
        </w:tc>
        <w:tc>
          <w:tcPr>
            <w:tcW w:w="1880" w:type="dxa"/>
            <w:shd w:val="clear" w:color="auto" w:fill="auto"/>
          </w:tcPr>
          <w:p w14:paraId="69E8B70C" w14:textId="77777777" w:rsidR="00004C23" w:rsidRDefault="00004C23">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Content>
              <w:p w14:paraId="1FC32FD0" w14:textId="77777777" w:rsidR="00004C23" w:rsidRDefault="00000000">
                <w:pPr>
                  <w:pStyle w:val="Body"/>
                  <w:rPr>
                    <w:snapToGrid/>
                    <w:sz w:val="16"/>
                    <w:szCs w:val="18"/>
                    <w:lang w:val="nl-NL"/>
                  </w:rPr>
                </w:pPr>
                <w:r>
                  <w:rPr>
                    <w:rStyle w:val="PlaceholderText"/>
                  </w:rPr>
                  <w:t>Click here to enter text.</w:t>
                </w:r>
              </w:p>
            </w:sdtContent>
          </w:sdt>
        </w:tc>
      </w:tr>
      <w:tr w:rsidR="00004C23" w14:paraId="11DA87D9" w14:textId="77777777">
        <w:trPr>
          <w:cantSplit/>
          <w:trHeight w:val="1134"/>
        </w:trPr>
        <w:tc>
          <w:tcPr>
            <w:tcW w:w="830" w:type="dxa"/>
            <w:vMerge/>
          </w:tcPr>
          <w:p w14:paraId="193BED99" w14:textId="77777777" w:rsidR="00004C23" w:rsidRDefault="00004C23">
            <w:pPr>
              <w:pStyle w:val="Body"/>
              <w:jc w:val="center"/>
              <w:rPr>
                <w:bCs/>
                <w:sz w:val="16"/>
                <w:szCs w:val="18"/>
                <w:lang w:val="nl-NL" w:eastAsia="ja-JP"/>
              </w:rPr>
            </w:pPr>
          </w:p>
        </w:tc>
        <w:tc>
          <w:tcPr>
            <w:tcW w:w="1433" w:type="dxa"/>
            <w:vMerge/>
          </w:tcPr>
          <w:p w14:paraId="2B16D123" w14:textId="77777777" w:rsidR="00004C23" w:rsidRDefault="00004C23">
            <w:pPr>
              <w:pStyle w:val="Body"/>
              <w:ind w:left="360"/>
              <w:jc w:val="left"/>
              <w:rPr>
                <w:bCs/>
                <w:sz w:val="16"/>
                <w:szCs w:val="18"/>
                <w:lang w:val="nl-NL" w:eastAsia="ja-JP"/>
              </w:rPr>
            </w:pPr>
          </w:p>
        </w:tc>
        <w:tc>
          <w:tcPr>
            <w:tcW w:w="1151" w:type="dxa"/>
            <w:vMerge/>
          </w:tcPr>
          <w:p w14:paraId="2561FB4A" w14:textId="77777777" w:rsidR="00004C23" w:rsidRDefault="00004C23">
            <w:pPr>
              <w:pStyle w:val="Body"/>
              <w:jc w:val="center"/>
              <w:rPr>
                <w:bCs/>
                <w:sz w:val="16"/>
                <w:szCs w:val="18"/>
                <w:lang w:val="nl-NL" w:eastAsia="ja-JP"/>
              </w:rPr>
            </w:pPr>
          </w:p>
        </w:tc>
        <w:tc>
          <w:tcPr>
            <w:tcW w:w="864" w:type="dxa"/>
            <w:vMerge/>
          </w:tcPr>
          <w:p w14:paraId="3AF21BFA"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5281458"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DA15B99" w14:textId="77777777" w:rsidR="00004C23" w:rsidRDefault="00000000">
            <w:pPr>
              <w:pStyle w:val="Body"/>
              <w:keepNext/>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1880" w:type="dxa"/>
            <w:shd w:val="clear" w:color="auto" w:fill="auto"/>
          </w:tcPr>
          <w:p w14:paraId="5243B826" w14:textId="77777777" w:rsidR="00004C23" w:rsidRDefault="00004C23">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Content>
              <w:p w14:paraId="0AFC7328" w14:textId="77777777" w:rsidR="00004C23" w:rsidRDefault="00000000">
                <w:pPr>
                  <w:pStyle w:val="Body"/>
                  <w:rPr>
                    <w:snapToGrid/>
                    <w:sz w:val="16"/>
                    <w:szCs w:val="18"/>
                    <w:lang w:val="nl-NL"/>
                  </w:rPr>
                </w:pPr>
                <w:r>
                  <w:rPr>
                    <w:sz w:val="16"/>
                    <w:szCs w:val="18"/>
                    <w:lang w:val="nl-NL"/>
                  </w:rPr>
                  <w:t>Yes</w:t>
                </w:r>
              </w:p>
            </w:sdtContent>
          </w:sdt>
        </w:tc>
      </w:tr>
      <w:tr w:rsidR="00004C23" w14:paraId="403AC0C9" w14:textId="77777777">
        <w:trPr>
          <w:cantSplit/>
          <w:trHeight w:val="1134"/>
        </w:trPr>
        <w:tc>
          <w:tcPr>
            <w:tcW w:w="830" w:type="dxa"/>
            <w:vMerge w:val="restart"/>
          </w:tcPr>
          <w:p w14:paraId="079A39CC" w14:textId="77777777" w:rsidR="00004C23" w:rsidRDefault="00000000">
            <w:pPr>
              <w:pStyle w:val="Body"/>
              <w:jc w:val="center"/>
              <w:rPr>
                <w:sz w:val="16"/>
                <w:szCs w:val="16"/>
                <w:lang w:eastAsia="ja-JP"/>
              </w:rPr>
            </w:pPr>
            <w:r>
              <w:rPr>
                <w:sz w:val="16"/>
                <w:szCs w:val="16"/>
                <w:lang w:eastAsia="ja-JP"/>
              </w:rPr>
              <w:t>AZD36</w:t>
            </w:r>
          </w:p>
        </w:tc>
        <w:tc>
          <w:tcPr>
            <w:tcW w:w="1433" w:type="dxa"/>
            <w:vMerge w:val="restart"/>
          </w:tcPr>
          <w:p w14:paraId="42A7EFCC" w14:textId="77777777" w:rsidR="00004C23" w:rsidRDefault="00000000">
            <w:pPr>
              <w:pStyle w:val="Body"/>
              <w:jc w:val="left"/>
              <w:rPr>
                <w:sz w:val="16"/>
                <w:szCs w:val="16"/>
                <w:lang w:eastAsia="ja-JP"/>
              </w:rPr>
            </w:pPr>
            <w:r>
              <w:rPr>
                <w:sz w:val="16"/>
                <w:szCs w:val="16"/>
                <w:lang w:eastAsia="ja-JP"/>
              </w:rPr>
              <w:t>Does the device support the optional Node Manager Object?</w:t>
            </w:r>
          </w:p>
        </w:tc>
        <w:tc>
          <w:tcPr>
            <w:tcW w:w="1151" w:type="dxa"/>
            <w:vMerge w:val="restart"/>
          </w:tcPr>
          <w:p w14:paraId="3FA730CA"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0C077A65" w14:textId="77777777" w:rsidR="00004C23" w:rsidRDefault="00000000">
            <w:pPr>
              <w:pStyle w:val="Body"/>
              <w:jc w:val="center"/>
              <w:rPr>
                <w:sz w:val="16"/>
                <w:szCs w:val="16"/>
                <w:lang w:val="nl-NL" w:eastAsia="ja-JP"/>
              </w:rPr>
            </w:pPr>
            <w:r>
              <w:rPr>
                <w:sz w:val="16"/>
                <w:szCs w:val="16"/>
                <w:lang w:val="nl-NL" w:eastAsia="ja-JP"/>
              </w:rPr>
              <w:t>FDT1: O</w:t>
            </w:r>
            <w:r>
              <w:rPr>
                <w:sz w:val="16"/>
                <w:szCs w:val="16"/>
                <w:lang w:val="nl-NL" w:eastAsia="ja-JP"/>
              </w:rPr>
              <w:br/>
              <w:t>FDT2: O</w:t>
            </w:r>
            <w:r>
              <w:rPr>
                <w:sz w:val="16"/>
                <w:szCs w:val="16"/>
                <w:lang w:val="nl-NL" w:eastAsia="ja-JP"/>
              </w:rPr>
              <w:br/>
              <w:t>FDT3: O</w:t>
            </w:r>
          </w:p>
        </w:tc>
        <w:tc>
          <w:tcPr>
            <w:tcW w:w="606" w:type="dxa"/>
            <w:textDirection w:val="btLr"/>
            <w:vAlign w:val="center"/>
          </w:tcPr>
          <w:p w14:paraId="15EF3356"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4911807" w14:textId="77777777" w:rsidR="00004C23" w:rsidRDefault="00004C23">
            <w:pPr>
              <w:pStyle w:val="Body"/>
              <w:keepNext/>
              <w:jc w:val="center"/>
              <w:rPr>
                <w:sz w:val="16"/>
                <w:szCs w:val="16"/>
                <w:lang w:val="nl-NL"/>
              </w:rPr>
            </w:pPr>
          </w:p>
        </w:tc>
        <w:tc>
          <w:tcPr>
            <w:tcW w:w="1880" w:type="dxa"/>
            <w:shd w:val="clear" w:color="auto" w:fill="auto"/>
          </w:tcPr>
          <w:p w14:paraId="1D537759" w14:textId="77777777" w:rsidR="00004C23" w:rsidRDefault="00004C23">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Content>
              <w:p w14:paraId="26164AA7" w14:textId="77777777" w:rsidR="00004C23" w:rsidRDefault="00000000">
                <w:pPr>
                  <w:pStyle w:val="Body"/>
                  <w:rPr>
                    <w:snapToGrid/>
                    <w:sz w:val="16"/>
                    <w:szCs w:val="18"/>
                    <w:lang w:val="nl-NL"/>
                  </w:rPr>
                </w:pPr>
                <w:r>
                  <w:rPr>
                    <w:rStyle w:val="PlaceholderText"/>
                  </w:rPr>
                  <w:t>Click here to enter text.</w:t>
                </w:r>
              </w:p>
            </w:sdtContent>
          </w:sdt>
        </w:tc>
      </w:tr>
      <w:tr w:rsidR="00004C23" w14:paraId="64A31F37" w14:textId="77777777">
        <w:trPr>
          <w:cantSplit/>
          <w:trHeight w:val="1134"/>
        </w:trPr>
        <w:tc>
          <w:tcPr>
            <w:tcW w:w="830" w:type="dxa"/>
            <w:vMerge/>
          </w:tcPr>
          <w:p w14:paraId="2902A9E0" w14:textId="77777777" w:rsidR="00004C23" w:rsidRDefault="00004C23">
            <w:pPr>
              <w:pStyle w:val="Body"/>
              <w:jc w:val="center"/>
              <w:rPr>
                <w:bCs/>
                <w:sz w:val="16"/>
                <w:szCs w:val="18"/>
                <w:lang w:val="nl-NL" w:eastAsia="ja-JP"/>
              </w:rPr>
            </w:pPr>
          </w:p>
        </w:tc>
        <w:tc>
          <w:tcPr>
            <w:tcW w:w="1433" w:type="dxa"/>
            <w:vMerge/>
          </w:tcPr>
          <w:p w14:paraId="663BBB75" w14:textId="77777777" w:rsidR="00004C23" w:rsidRDefault="00004C23">
            <w:pPr>
              <w:pStyle w:val="Body"/>
              <w:ind w:left="360"/>
              <w:jc w:val="left"/>
              <w:rPr>
                <w:bCs/>
                <w:sz w:val="16"/>
                <w:szCs w:val="18"/>
                <w:lang w:val="nl-NL" w:eastAsia="ja-JP"/>
              </w:rPr>
            </w:pPr>
          </w:p>
        </w:tc>
        <w:tc>
          <w:tcPr>
            <w:tcW w:w="1151" w:type="dxa"/>
            <w:vMerge/>
          </w:tcPr>
          <w:p w14:paraId="1C93637A" w14:textId="77777777" w:rsidR="00004C23" w:rsidRDefault="00004C23">
            <w:pPr>
              <w:pStyle w:val="Body"/>
              <w:jc w:val="center"/>
              <w:rPr>
                <w:bCs/>
                <w:sz w:val="16"/>
                <w:szCs w:val="18"/>
                <w:lang w:val="nl-NL" w:eastAsia="ja-JP"/>
              </w:rPr>
            </w:pPr>
          </w:p>
        </w:tc>
        <w:tc>
          <w:tcPr>
            <w:tcW w:w="864" w:type="dxa"/>
            <w:vMerge/>
          </w:tcPr>
          <w:p w14:paraId="5D5C0F58"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FC57C8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6466363" w14:textId="77777777" w:rsidR="00004C23" w:rsidRDefault="00000000">
            <w:pPr>
              <w:pStyle w:val="Body"/>
              <w:keepNext/>
              <w:jc w:val="center"/>
              <w:rPr>
                <w:sz w:val="16"/>
                <w:szCs w:val="16"/>
                <w:lang w:val="nl-NL" w:eastAsia="ja-JP"/>
              </w:rPr>
            </w:pPr>
            <w:r>
              <w:rPr>
                <w:sz w:val="16"/>
                <w:szCs w:val="16"/>
                <w:lang w:val="nl-NL" w:eastAsia="ja-JP"/>
              </w:rPr>
              <w:t>FDT1: M</w:t>
            </w:r>
            <w:r>
              <w:rPr>
                <w:sz w:val="16"/>
                <w:szCs w:val="16"/>
                <w:lang w:val="nl-NL" w:eastAsia="ja-JP"/>
              </w:rPr>
              <w:br/>
              <w:t>FDT2: M</w:t>
            </w:r>
            <w:r>
              <w:rPr>
                <w:sz w:val="16"/>
                <w:szCs w:val="16"/>
                <w:lang w:val="nl-NL" w:eastAsia="ja-JP"/>
              </w:rPr>
              <w:br/>
              <w:t>FDT3: O</w:t>
            </w:r>
          </w:p>
        </w:tc>
        <w:tc>
          <w:tcPr>
            <w:tcW w:w="1880" w:type="dxa"/>
            <w:shd w:val="clear" w:color="auto" w:fill="auto"/>
          </w:tcPr>
          <w:p w14:paraId="155FB6D7" w14:textId="77777777" w:rsidR="00004C23" w:rsidRDefault="00004C23">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Content>
              <w:p w14:paraId="13F622D6" w14:textId="77777777" w:rsidR="00004C23" w:rsidRDefault="00000000">
                <w:pPr>
                  <w:pStyle w:val="Body"/>
                  <w:rPr>
                    <w:snapToGrid/>
                    <w:sz w:val="16"/>
                    <w:szCs w:val="18"/>
                    <w:lang w:val="nl-NL"/>
                  </w:rPr>
                </w:pPr>
                <w:r>
                  <w:rPr>
                    <w:sz w:val="16"/>
                    <w:szCs w:val="18"/>
                    <w:lang w:val="nl-NL"/>
                  </w:rPr>
                  <w:t>Yes</w:t>
                </w:r>
              </w:p>
            </w:sdtContent>
          </w:sdt>
        </w:tc>
      </w:tr>
      <w:tr w:rsidR="00004C23" w14:paraId="65B5D305" w14:textId="77777777">
        <w:trPr>
          <w:cantSplit/>
          <w:trHeight w:val="1134"/>
        </w:trPr>
        <w:tc>
          <w:tcPr>
            <w:tcW w:w="830" w:type="dxa"/>
            <w:vMerge w:val="restart"/>
          </w:tcPr>
          <w:p w14:paraId="60F17904" w14:textId="77777777" w:rsidR="00004C23" w:rsidRDefault="00000000">
            <w:pPr>
              <w:pStyle w:val="Body"/>
              <w:jc w:val="center"/>
              <w:rPr>
                <w:sz w:val="16"/>
                <w:szCs w:val="16"/>
                <w:lang w:eastAsia="ja-JP"/>
              </w:rPr>
            </w:pPr>
            <w:r>
              <w:rPr>
                <w:sz w:val="16"/>
                <w:szCs w:val="16"/>
                <w:lang w:eastAsia="ja-JP"/>
              </w:rPr>
              <w:t>AZD37</w:t>
            </w:r>
          </w:p>
        </w:tc>
        <w:tc>
          <w:tcPr>
            <w:tcW w:w="1433" w:type="dxa"/>
            <w:vMerge w:val="restart"/>
          </w:tcPr>
          <w:p w14:paraId="2ABC67D8" w14:textId="77777777" w:rsidR="00004C23" w:rsidRDefault="00000000">
            <w:pPr>
              <w:pStyle w:val="Body"/>
              <w:jc w:val="left"/>
              <w:rPr>
                <w:sz w:val="16"/>
                <w:szCs w:val="16"/>
                <w:lang w:eastAsia="ja-JP"/>
              </w:rPr>
            </w:pPr>
            <w:r>
              <w:rPr>
                <w:sz w:val="16"/>
                <w:szCs w:val="16"/>
                <w:lang w:eastAsia="ja-JP"/>
              </w:rPr>
              <w:t>Does the device support the optional Node Manager NWK Discovery client service?</w:t>
            </w:r>
          </w:p>
        </w:tc>
        <w:tc>
          <w:tcPr>
            <w:tcW w:w="1151" w:type="dxa"/>
            <w:vMerge w:val="restart"/>
          </w:tcPr>
          <w:p w14:paraId="18E897B2"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2E10536B" w14:textId="77777777" w:rsidR="00004C23" w:rsidRDefault="00000000">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435CFBD9"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613694B6" w14:textId="77777777" w:rsidR="00004C23" w:rsidRDefault="00004C23">
            <w:pPr>
              <w:pStyle w:val="Body"/>
              <w:keepNext/>
              <w:jc w:val="center"/>
              <w:rPr>
                <w:sz w:val="16"/>
                <w:szCs w:val="16"/>
                <w:lang w:val="es-MX"/>
              </w:rPr>
            </w:pPr>
          </w:p>
        </w:tc>
        <w:tc>
          <w:tcPr>
            <w:tcW w:w="1880" w:type="dxa"/>
            <w:shd w:val="clear" w:color="auto" w:fill="auto"/>
          </w:tcPr>
          <w:p w14:paraId="05F40501" w14:textId="77777777" w:rsidR="00004C23" w:rsidRDefault="00004C23">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Content>
              <w:p w14:paraId="7D70A6A4" w14:textId="77777777" w:rsidR="00004C23" w:rsidRDefault="00000000">
                <w:pPr>
                  <w:pStyle w:val="Body"/>
                  <w:rPr>
                    <w:snapToGrid/>
                    <w:sz w:val="16"/>
                    <w:szCs w:val="18"/>
                    <w:lang w:val="nl-NL"/>
                  </w:rPr>
                </w:pPr>
                <w:r>
                  <w:rPr>
                    <w:rStyle w:val="PlaceholderText"/>
                  </w:rPr>
                  <w:t>Click here to enter text.</w:t>
                </w:r>
              </w:p>
            </w:sdtContent>
          </w:sdt>
        </w:tc>
      </w:tr>
      <w:tr w:rsidR="00004C23" w14:paraId="48900841" w14:textId="77777777">
        <w:trPr>
          <w:cantSplit/>
          <w:trHeight w:val="1134"/>
        </w:trPr>
        <w:tc>
          <w:tcPr>
            <w:tcW w:w="830" w:type="dxa"/>
            <w:vMerge/>
          </w:tcPr>
          <w:p w14:paraId="0B6D40F5" w14:textId="77777777" w:rsidR="00004C23" w:rsidRDefault="00004C23">
            <w:pPr>
              <w:pStyle w:val="Body"/>
              <w:jc w:val="center"/>
              <w:rPr>
                <w:bCs/>
                <w:sz w:val="16"/>
                <w:szCs w:val="18"/>
                <w:lang w:eastAsia="ja-JP"/>
              </w:rPr>
            </w:pPr>
          </w:p>
        </w:tc>
        <w:tc>
          <w:tcPr>
            <w:tcW w:w="1433" w:type="dxa"/>
            <w:vMerge/>
          </w:tcPr>
          <w:p w14:paraId="7961BE2F" w14:textId="77777777" w:rsidR="00004C23" w:rsidRDefault="00004C23">
            <w:pPr>
              <w:pStyle w:val="Body"/>
              <w:ind w:left="360"/>
              <w:jc w:val="left"/>
              <w:rPr>
                <w:bCs/>
                <w:sz w:val="16"/>
                <w:szCs w:val="18"/>
                <w:lang w:eastAsia="ja-JP"/>
              </w:rPr>
            </w:pPr>
          </w:p>
        </w:tc>
        <w:tc>
          <w:tcPr>
            <w:tcW w:w="1151" w:type="dxa"/>
            <w:vMerge/>
          </w:tcPr>
          <w:p w14:paraId="35CA0058" w14:textId="77777777" w:rsidR="00004C23" w:rsidRDefault="00004C23">
            <w:pPr>
              <w:pStyle w:val="Body"/>
              <w:jc w:val="center"/>
              <w:rPr>
                <w:bCs/>
                <w:sz w:val="16"/>
                <w:szCs w:val="18"/>
                <w:lang w:eastAsia="ja-JP"/>
              </w:rPr>
            </w:pPr>
          </w:p>
        </w:tc>
        <w:tc>
          <w:tcPr>
            <w:tcW w:w="864" w:type="dxa"/>
            <w:vMerge/>
          </w:tcPr>
          <w:p w14:paraId="217BFFC5"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D0FED34"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570BA60D"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74EE2978" w14:textId="77777777" w:rsidR="00004C23" w:rsidRDefault="00004C23">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Content>
              <w:p w14:paraId="6FB9DE3F" w14:textId="77777777" w:rsidR="00004C23" w:rsidRDefault="00000000">
                <w:pPr>
                  <w:pStyle w:val="Body"/>
                  <w:rPr>
                    <w:snapToGrid/>
                    <w:sz w:val="16"/>
                    <w:szCs w:val="18"/>
                    <w:lang w:val="nl-NL"/>
                  </w:rPr>
                </w:pPr>
                <w:r>
                  <w:rPr>
                    <w:rStyle w:val="PlaceholderText"/>
                  </w:rPr>
                  <w:t>Click here to enter text.</w:t>
                </w:r>
              </w:p>
            </w:sdtContent>
          </w:sdt>
        </w:tc>
      </w:tr>
      <w:tr w:rsidR="00004C23" w14:paraId="74C902B8" w14:textId="77777777">
        <w:trPr>
          <w:cantSplit/>
          <w:trHeight w:val="1134"/>
        </w:trPr>
        <w:tc>
          <w:tcPr>
            <w:tcW w:w="830" w:type="dxa"/>
            <w:vMerge w:val="restart"/>
          </w:tcPr>
          <w:p w14:paraId="589978B5" w14:textId="77777777" w:rsidR="00004C23" w:rsidRDefault="00000000">
            <w:pPr>
              <w:pStyle w:val="Body"/>
              <w:jc w:val="center"/>
              <w:rPr>
                <w:sz w:val="16"/>
                <w:szCs w:val="16"/>
                <w:lang w:eastAsia="ja-JP"/>
              </w:rPr>
            </w:pPr>
            <w:r>
              <w:rPr>
                <w:sz w:val="16"/>
                <w:szCs w:val="16"/>
                <w:lang w:eastAsia="ja-JP"/>
              </w:rPr>
              <w:t>AZD38</w:t>
            </w:r>
          </w:p>
        </w:tc>
        <w:tc>
          <w:tcPr>
            <w:tcW w:w="1433" w:type="dxa"/>
            <w:vMerge w:val="restart"/>
          </w:tcPr>
          <w:p w14:paraId="12B8A274" w14:textId="77777777" w:rsidR="00004C23" w:rsidRDefault="00000000">
            <w:pPr>
              <w:pStyle w:val="Body"/>
              <w:jc w:val="left"/>
              <w:rPr>
                <w:sz w:val="16"/>
                <w:szCs w:val="16"/>
                <w:lang w:eastAsia="ja-JP"/>
              </w:rPr>
            </w:pPr>
            <w:r>
              <w:rPr>
                <w:sz w:val="16"/>
                <w:szCs w:val="16"/>
                <w:lang w:eastAsia="ja-JP"/>
              </w:rPr>
              <w:t>Does the device support the optional Node Manager NWK Discovery server service?</w:t>
            </w:r>
          </w:p>
        </w:tc>
        <w:tc>
          <w:tcPr>
            <w:tcW w:w="1151" w:type="dxa"/>
            <w:vMerge w:val="restart"/>
          </w:tcPr>
          <w:p w14:paraId="503D08CB"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5087269E" w14:textId="77777777" w:rsidR="00004C23" w:rsidRDefault="00000000">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6BE15130"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3DF49DD1" w14:textId="77777777" w:rsidR="00004C23" w:rsidRDefault="00004C23">
            <w:pPr>
              <w:pStyle w:val="Body"/>
              <w:keepNext/>
              <w:jc w:val="center"/>
              <w:rPr>
                <w:sz w:val="16"/>
                <w:szCs w:val="16"/>
                <w:lang w:val="nl-NL"/>
              </w:rPr>
            </w:pPr>
          </w:p>
        </w:tc>
        <w:tc>
          <w:tcPr>
            <w:tcW w:w="1880" w:type="dxa"/>
            <w:shd w:val="clear" w:color="auto" w:fill="auto"/>
          </w:tcPr>
          <w:p w14:paraId="6C572CAC" w14:textId="77777777" w:rsidR="00004C23" w:rsidRDefault="00004C23">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Content>
              <w:p w14:paraId="6759A2D7" w14:textId="77777777" w:rsidR="00004C23" w:rsidRDefault="00000000">
                <w:pPr>
                  <w:pStyle w:val="Body"/>
                  <w:rPr>
                    <w:snapToGrid/>
                    <w:sz w:val="16"/>
                    <w:szCs w:val="18"/>
                    <w:lang w:val="nl-NL"/>
                  </w:rPr>
                </w:pPr>
                <w:r>
                  <w:rPr>
                    <w:rStyle w:val="PlaceholderText"/>
                  </w:rPr>
                  <w:t>Click here to enter text.</w:t>
                </w:r>
              </w:p>
            </w:sdtContent>
          </w:sdt>
        </w:tc>
      </w:tr>
      <w:tr w:rsidR="00004C23" w14:paraId="265F23F4" w14:textId="77777777">
        <w:trPr>
          <w:cantSplit/>
          <w:trHeight w:val="1134"/>
        </w:trPr>
        <w:tc>
          <w:tcPr>
            <w:tcW w:w="830" w:type="dxa"/>
            <w:vMerge/>
          </w:tcPr>
          <w:p w14:paraId="5E7A4D45" w14:textId="77777777" w:rsidR="00004C23" w:rsidRDefault="00004C23">
            <w:pPr>
              <w:pStyle w:val="Body"/>
              <w:jc w:val="center"/>
              <w:rPr>
                <w:bCs/>
                <w:sz w:val="16"/>
                <w:szCs w:val="18"/>
                <w:lang w:val="nl-NL" w:eastAsia="ja-JP"/>
              </w:rPr>
            </w:pPr>
          </w:p>
        </w:tc>
        <w:tc>
          <w:tcPr>
            <w:tcW w:w="1433" w:type="dxa"/>
            <w:vMerge/>
          </w:tcPr>
          <w:p w14:paraId="14F336CC" w14:textId="77777777" w:rsidR="00004C23" w:rsidRDefault="00004C23">
            <w:pPr>
              <w:pStyle w:val="Body"/>
              <w:ind w:left="360"/>
              <w:jc w:val="left"/>
              <w:rPr>
                <w:bCs/>
                <w:sz w:val="16"/>
                <w:szCs w:val="18"/>
                <w:lang w:val="nl-NL" w:eastAsia="ja-JP"/>
              </w:rPr>
            </w:pPr>
          </w:p>
        </w:tc>
        <w:tc>
          <w:tcPr>
            <w:tcW w:w="1151" w:type="dxa"/>
            <w:vMerge/>
          </w:tcPr>
          <w:p w14:paraId="5189E4B5" w14:textId="77777777" w:rsidR="00004C23" w:rsidRDefault="00004C23">
            <w:pPr>
              <w:pStyle w:val="Body"/>
              <w:jc w:val="center"/>
              <w:rPr>
                <w:bCs/>
                <w:sz w:val="16"/>
                <w:szCs w:val="18"/>
                <w:lang w:val="nl-NL" w:eastAsia="ja-JP"/>
              </w:rPr>
            </w:pPr>
          </w:p>
        </w:tc>
        <w:tc>
          <w:tcPr>
            <w:tcW w:w="864" w:type="dxa"/>
            <w:vMerge/>
          </w:tcPr>
          <w:p w14:paraId="3217E13A"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9283002"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5C69092"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14:paraId="5DA514B1" w14:textId="77777777" w:rsidR="00004C23" w:rsidRDefault="00004C23">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Content>
              <w:p w14:paraId="2117BA9F" w14:textId="77777777" w:rsidR="00004C23" w:rsidRDefault="00000000">
                <w:pPr>
                  <w:pStyle w:val="Body"/>
                  <w:rPr>
                    <w:snapToGrid/>
                    <w:sz w:val="16"/>
                    <w:szCs w:val="18"/>
                    <w:lang w:val="nl-NL"/>
                  </w:rPr>
                </w:pPr>
                <w:r>
                  <w:rPr>
                    <w:sz w:val="16"/>
                    <w:szCs w:val="18"/>
                    <w:lang w:val="nl-NL"/>
                  </w:rPr>
                  <w:t>Yes</w:t>
                </w:r>
              </w:p>
            </w:sdtContent>
          </w:sdt>
        </w:tc>
      </w:tr>
      <w:tr w:rsidR="00004C23" w14:paraId="01B01773" w14:textId="77777777">
        <w:trPr>
          <w:cantSplit/>
          <w:trHeight w:val="1184"/>
        </w:trPr>
        <w:tc>
          <w:tcPr>
            <w:tcW w:w="830" w:type="dxa"/>
            <w:vMerge w:val="restart"/>
          </w:tcPr>
          <w:p w14:paraId="2AF31857" w14:textId="77777777" w:rsidR="00004C23" w:rsidRDefault="00000000">
            <w:pPr>
              <w:pStyle w:val="Body"/>
              <w:jc w:val="center"/>
              <w:rPr>
                <w:sz w:val="16"/>
                <w:szCs w:val="16"/>
                <w:lang w:val="da-DK" w:eastAsia="ja-JP"/>
              </w:rPr>
            </w:pPr>
            <w:r>
              <w:rPr>
                <w:sz w:val="16"/>
                <w:szCs w:val="16"/>
                <w:lang w:val="da-DK" w:eastAsia="ja-JP"/>
              </w:rPr>
              <w:t>AZD39</w:t>
            </w:r>
          </w:p>
        </w:tc>
        <w:tc>
          <w:tcPr>
            <w:tcW w:w="1433" w:type="dxa"/>
            <w:vMerge w:val="restart"/>
          </w:tcPr>
          <w:p w14:paraId="4AF98D22" w14:textId="77777777" w:rsidR="00004C23" w:rsidRDefault="00000000">
            <w:pPr>
              <w:pStyle w:val="Body"/>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Pr>
          <w:p w14:paraId="62A82EC9" w14:textId="77777777" w:rsidR="00004C23" w:rsidRDefault="00000000">
            <w:pPr>
              <w:pStyle w:val="Body"/>
              <w:jc w:val="center"/>
              <w:rPr>
                <w:sz w:val="16"/>
                <w:szCs w:val="16"/>
                <w:lang w:val="da-DK" w:eastAsia="ja-JP"/>
              </w:rPr>
            </w:pPr>
            <w:r>
              <w:rPr>
                <w:sz w:val="16"/>
                <w:szCs w:val="16"/>
                <w:lang w:val="da-DK" w:eastAsia="ja-JP"/>
              </w:rPr>
              <w:t>[R1]/2.5.5.10.1</w:t>
            </w:r>
          </w:p>
        </w:tc>
        <w:tc>
          <w:tcPr>
            <w:tcW w:w="864" w:type="dxa"/>
            <w:vMerge w:val="restart"/>
          </w:tcPr>
          <w:p w14:paraId="6917C243"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4F847E19" w14:textId="77777777" w:rsidR="00004C23" w:rsidRDefault="00004C23">
            <w:pPr>
              <w:pStyle w:val="Body"/>
              <w:keepNext/>
              <w:spacing w:before="0" w:after="0"/>
              <w:ind w:left="113" w:right="113"/>
              <w:jc w:val="center"/>
              <w:rPr>
                <w:b/>
                <w:color w:val="CC0066"/>
                <w:sz w:val="16"/>
                <w:szCs w:val="18"/>
                <w:lang w:val="da-DK" w:eastAsia="ja-JP"/>
              </w:rPr>
            </w:pPr>
          </w:p>
        </w:tc>
        <w:tc>
          <w:tcPr>
            <w:tcW w:w="961" w:type="dxa"/>
            <w:vAlign w:val="center"/>
          </w:tcPr>
          <w:p w14:paraId="28E6654B" w14:textId="77777777" w:rsidR="00004C23" w:rsidRDefault="00004C23">
            <w:pPr>
              <w:pStyle w:val="Body"/>
              <w:keepNext/>
              <w:jc w:val="center"/>
              <w:rPr>
                <w:sz w:val="16"/>
                <w:szCs w:val="16"/>
                <w:lang w:val="es-MX"/>
              </w:rPr>
            </w:pPr>
          </w:p>
        </w:tc>
        <w:tc>
          <w:tcPr>
            <w:tcW w:w="1880" w:type="dxa"/>
            <w:shd w:val="clear" w:color="auto" w:fill="auto"/>
          </w:tcPr>
          <w:p w14:paraId="29C8AA6A" w14:textId="77777777" w:rsidR="00004C23" w:rsidRDefault="00004C23">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Content>
              <w:p w14:paraId="123E78E1" w14:textId="77777777" w:rsidR="00004C23" w:rsidRDefault="00000000">
                <w:pPr>
                  <w:pStyle w:val="Body"/>
                  <w:rPr>
                    <w:snapToGrid/>
                    <w:sz w:val="16"/>
                    <w:szCs w:val="18"/>
                    <w:lang w:val="nl-NL"/>
                  </w:rPr>
                </w:pPr>
                <w:r>
                  <w:rPr>
                    <w:rStyle w:val="PlaceholderText"/>
                  </w:rPr>
                  <w:t>Click here to enter text.</w:t>
                </w:r>
              </w:p>
            </w:sdtContent>
          </w:sdt>
        </w:tc>
      </w:tr>
      <w:tr w:rsidR="00004C23" w14:paraId="2BDC6068" w14:textId="77777777">
        <w:trPr>
          <w:cantSplit/>
          <w:trHeight w:val="1134"/>
        </w:trPr>
        <w:tc>
          <w:tcPr>
            <w:tcW w:w="830" w:type="dxa"/>
            <w:vMerge/>
          </w:tcPr>
          <w:p w14:paraId="5B8043BC" w14:textId="77777777" w:rsidR="00004C23" w:rsidRDefault="00004C23">
            <w:pPr>
              <w:pStyle w:val="Body"/>
              <w:jc w:val="center"/>
              <w:rPr>
                <w:bCs/>
                <w:sz w:val="16"/>
                <w:szCs w:val="18"/>
                <w:lang w:eastAsia="ja-JP"/>
              </w:rPr>
            </w:pPr>
          </w:p>
        </w:tc>
        <w:tc>
          <w:tcPr>
            <w:tcW w:w="1433" w:type="dxa"/>
            <w:vMerge/>
          </w:tcPr>
          <w:p w14:paraId="62B35C89" w14:textId="77777777" w:rsidR="00004C23" w:rsidRDefault="00004C23">
            <w:pPr>
              <w:pStyle w:val="Body"/>
              <w:ind w:left="360"/>
              <w:jc w:val="left"/>
              <w:rPr>
                <w:bCs/>
                <w:sz w:val="16"/>
                <w:szCs w:val="18"/>
                <w:lang w:eastAsia="ja-JP"/>
              </w:rPr>
            </w:pPr>
          </w:p>
        </w:tc>
        <w:tc>
          <w:tcPr>
            <w:tcW w:w="1151" w:type="dxa"/>
            <w:vMerge/>
          </w:tcPr>
          <w:p w14:paraId="15F1F16D" w14:textId="77777777" w:rsidR="00004C23" w:rsidRDefault="00004C23">
            <w:pPr>
              <w:pStyle w:val="Body"/>
              <w:jc w:val="center"/>
              <w:rPr>
                <w:bCs/>
                <w:sz w:val="16"/>
                <w:szCs w:val="18"/>
                <w:lang w:eastAsia="ja-JP"/>
              </w:rPr>
            </w:pPr>
          </w:p>
        </w:tc>
        <w:tc>
          <w:tcPr>
            <w:tcW w:w="864" w:type="dxa"/>
            <w:vMerge/>
          </w:tcPr>
          <w:p w14:paraId="7DC7AD86"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058E018"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C99E0A6"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564BF162" w14:textId="77777777" w:rsidR="00004C23" w:rsidRDefault="00004C23">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Content>
              <w:p w14:paraId="3A781578" w14:textId="77777777" w:rsidR="00004C23" w:rsidRDefault="00000000">
                <w:pPr>
                  <w:pStyle w:val="Body"/>
                  <w:rPr>
                    <w:snapToGrid/>
                    <w:sz w:val="16"/>
                    <w:szCs w:val="18"/>
                    <w:lang w:val="nl-NL"/>
                  </w:rPr>
                </w:pPr>
                <w:r>
                  <w:rPr>
                    <w:sz w:val="16"/>
                    <w:szCs w:val="18"/>
                    <w:lang w:val="nl-NL"/>
                  </w:rPr>
                  <w:t>Yes</w:t>
                </w:r>
              </w:p>
            </w:sdtContent>
          </w:sdt>
        </w:tc>
      </w:tr>
      <w:tr w:rsidR="00004C23" w14:paraId="0C67EA7E" w14:textId="77777777">
        <w:trPr>
          <w:cantSplit/>
          <w:trHeight w:val="1134"/>
        </w:trPr>
        <w:tc>
          <w:tcPr>
            <w:tcW w:w="830" w:type="dxa"/>
            <w:vMerge w:val="restart"/>
          </w:tcPr>
          <w:p w14:paraId="406B3805" w14:textId="77777777" w:rsidR="00004C23" w:rsidRDefault="00000000">
            <w:pPr>
              <w:pStyle w:val="Body"/>
              <w:jc w:val="center"/>
              <w:rPr>
                <w:sz w:val="16"/>
                <w:szCs w:val="16"/>
                <w:lang w:eastAsia="ja-JP"/>
              </w:rPr>
            </w:pPr>
            <w:r>
              <w:rPr>
                <w:sz w:val="16"/>
                <w:szCs w:val="16"/>
                <w:lang w:eastAsia="ja-JP"/>
              </w:rPr>
              <w:t>AZD40</w:t>
            </w:r>
          </w:p>
        </w:tc>
        <w:tc>
          <w:tcPr>
            <w:tcW w:w="1433" w:type="dxa"/>
            <w:vMerge w:val="restart"/>
          </w:tcPr>
          <w:p w14:paraId="6C50E12B" w14:textId="77777777" w:rsidR="00004C23" w:rsidRDefault="00000000">
            <w:pPr>
              <w:pStyle w:val="Body"/>
              <w:jc w:val="left"/>
              <w:rPr>
                <w:sz w:val="16"/>
                <w:szCs w:val="16"/>
                <w:lang w:eastAsia="ja-JP"/>
              </w:rPr>
            </w:pPr>
            <w:r>
              <w:rPr>
                <w:sz w:val="16"/>
                <w:szCs w:val="16"/>
                <w:lang w:eastAsia="ja-JP"/>
              </w:rPr>
              <w:t>Does the device support the optional Node Manager LQI server service?</w:t>
            </w:r>
          </w:p>
        </w:tc>
        <w:tc>
          <w:tcPr>
            <w:tcW w:w="1151" w:type="dxa"/>
            <w:vMerge w:val="restart"/>
          </w:tcPr>
          <w:p w14:paraId="75DB2827"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73A051FB" w14:textId="77777777" w:rsidR="00004C23" w:rsidRDefault="00000000">
            <w:pPr>
              <w:pStyle w:val="Body"/>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606" w:type="dxa"/>
            <w:textDirection w:val="btLr"/>
            <w:vAlign w:val="center"/>
          </w:tcPr>
          <w:p w14:paraId="68760716"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2FACF68" w14:textId="77777777" w:rsidR="00004C23" w:rsidRDefault="00004C23">
            <w:pPr>
              <w:pStyle w:val="Body"/>
              <w:keepNext/>
              <w:jc w:val="center"/>
              <w:rPr>
                <w:sz w:val="16"/>
                <w:szCs w:val="16"/>
                <w:lang w:val="nl-NL"/>
              </w:rPr>
            </w:pPr>
          </w:p>
        </w:tc>
        <w:tc>
          <w:tcPr>
            <w:tcW w:w="1880" w:type="dxa"/>
            <w:shd w:val="clear" w:color="auto" w:fill="auto"/>
          </w:tcPr>
          <w:p w14:paraId="3AF37849" w14:textId="77777777" w:rsidR="00004C23" w:rsidRDefault="00004C23">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Content>
              <w:p w14:paraId="295A6881" w14:textId="77777777" w:rsidR="00004C23" w:rsidRDefault="00000000">
                <w:pPr>
                  <w:pStyle w:val="Body"/>
                  <w:rPr>
                    <w:snapToGrid/>
                    <w:sz w:val="16"/>
                    <w:szCs w:val="18"/>
                    <w:lang w:val="nl-NL"/>
                  </w:rPr>
                </w:pPr>
                <w:r>
                  <w:rPr>
                    <w:rStyle w:val="PlaceholderText"/>
                  </w:rPr>
                  <w:t>Click here to enter text.</w:t>
                </w:r>
              </w:p>
            </w:sdtContent>
          </w:sdt>
        </w:tc>
      </w:tr>
      <w:tr w:rsidR="00004C23" w14:paraId="48B8332B" w14:textId="77777777">
        <w:trPr>
          <w:cantSplit/>
          <w:trHeight w:val="1134"/>
        </w:trPr>
        <w:tc>
          <w:tcPr>
            <w:tcW w:w="830" w:type="dxa"/>
            <w:vMerge/>
          </w:tcPr>
          <w:p w14:paraId="099B9E25" w14:textId="77777777" w:rsidR="00004C23" w:rsidRDefault="00004C23">
            <w:pPr>
              <w:pStyle w:val="Body"/>
              <w:jc w:val="center"/>
              <w:rPr>
                <w:bCs/>
                <w:sz w:val="16"/>
                <w:szCs w:val="18"/>
                <w:lang w:val="nl-NL" w:eastAsia="ja-JP"/>
              </w:rPr>
            </w:pPr>
          </w:p>
        </w:tc>
        <w:tc>
          <w:tcPr>
            <w:tcW w:w="1433" w:type="dxa"/>
            <w:vMerge/>
          </w:tcPr>
          <w:p w14:paraId="320EB806" w14:textId="77777777" w:rsidR="00004C23" w:rsidRDefault="00004C23">
            <w:pPr>
              <w:pStyle w:val="Body"/>
              <w:ind w:left="360"/>
              <w:jc w:val="left"/>
              <w:rPr>
                <w:bCs/>
                <w:sz w:val="16"/>
                <w:szCs w:val="18"/>
                <w:lang w:val="nl-NL" w:eastAsia="ja-JP"/>
              </w:rPr>
            </w:pPr>
          </w:p>
        </w:tc>
        <w:tc>
          <w:tcPr>
            <w:tcW w:w="1151" w:type="dxa"/>
            <w:vMerge/>
          </w:tcPr>
          <w:p w14:paraId="79B69C10" w14:textId="77777777" w:rsidR="00004C23" w:rsidRDefault="00004C23">
            <w:pPr>
              <w:pStyle w:val="Body"/>
              <w:jc w:val="center"/>
              <w:rPr>
                <w:bCs/>
                <w:sz w:val="16"/>
                <w:szCs w:val="18"/>
                <w:lang w:val="nl-NL" w:eastAsia="ja-JP"/>
              </w:rPr>
            </w:pPr>
          </w:p>
        </w:tc>
        <w:tc>
          <w:tcPr>
            <w:tcW w:w="864" w:type="dxa"/>
            <w:vMerge/>
          </w:tcPr>
          <w:p w14:paraId="6D8E028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C02EFE4"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7BA06BA"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14:paraId="56A0BBA6" w14:textId="77777777" w:rsidR="00004C23" w:rsidRDefault="00004C23">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Content>
              <w:p w14:paraId="6F4BC457" w14:textId="77777777" w:rsidR="00004C23" w:rsidRDefault="00000000">
                <w:pPr>
                  <w:pStyle w:val="Body"/>
                  <w:rPr>
                    <w:snapToGrid/>
                    <w:sz w:val="16"/>
                    <w:szCs w:val="18"/>
                    <w:lang w:val="nl-NL"/>
                  </w:rPr>
                </w:pPr>
                <w:r>
                  <w:rPr>
                    <w:sz w:val="16"/>
                    <w:szCs w:val="18"/>
                    <w:lang w:val="nl-NL"/>
                  </w:rPr>
                  <w:t>Yes</w:t>
                </w:r>
              </w:p>
            </w:sdtContent>
          </w:sdt>
        </w:tc>
      </w:tr>
      <w:tr w:rsidR="00004C23" w14:paraId="23FA9948" w14:textId="77777777">
        <w:trPr>
          <w:cantSplit/>
          <w:trHeight w:val="1134"/>
        </w:trPr>
        <w:tc>
          <w:tcPr>
            <w:tcW w:w="830" w:type="dxa"/>
            <w:vMerge w:val="restart"/>
          </w:tcPr>
          <w:p w14:paraId="5D8FD24F" w14:textId="77777777" w:rsidR="00004C23" w:rsidRDefault="00000000">
            <w:pPr>
              <w:pStyle w:val="Body"/>
              <w:jc w:val="center"/>
              <w:rPr>
                <w:sz w:val="16"/>
                <w:szCs w:val="16"/>
                <w:lang w:eastAsia="ja-JP"/>
              </w:rPr>
            </w:pPr>
            <w:r>
              <w:rPr>
                <w:sz w:val="16"/>
                <w:szCs w:val="16"/>
                <w:lang w:eastAsia="ja-JP"/>
              </w:rPr>
              <w:t>AZD41</w:t>
            </w:r>
          </w:p>
        </w:tc>
        <w:tc>
          <w:tcPr>
            <w:tcW w:w="1433" w:type="dxa"/>
            <w:vMerge w:val="restart"/>
          </w:tcPr>
          <w:p w14:paraId="71840ACC" w14:textId="77777777" w:rsidR="00004C23" w:rsidRDefault="00000000">
            <w:pPr>
              <w:pStyle w:val="Body"/>
              <w:jc w:val="left"/>
              <w:rPr>
                <w:sz w:val="16"/>
                <w:szCs w:val="16"/>
                <w:lang w:eastAsia="ja-JP"/>
              </w:rPr>
            </w:pPr>
            <w:r>
              <w:rPr>
                <w:sz w:val="16"/>
                <w:szCs w:val="16"/>
                <w:lang w:eastAsia="ja-JP"/>
              </w:rPr>
              <w:t>Does the device support the optional Node Manager RTG client service?</w:t>
            </w:r>
          </w:p>
        </w:tc>
        <w:tc>
          <w:tcPr>
            <w:tcW w:w="1151" w:type="dxa"/>
            <w:vMerge w:val="restart"/>
          </w:tcPr>
          <w:p w14:paraId="719F15BD"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7F11E792"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6CEDCC3D"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9C13844" w14:textId="77777777" w:rsidR="00004C23" w:rsidRDefault="00004C23">
            <w:pPr>
              <w:pStyle w:val="Body"/>
              <w:keepNext/>
              <w:jc w:val="center"/>
              <w:rPr>
                <w:sz w:val="16"/>
                <w:szCs w:val="16"/>
                <w:lang w:val="es-MX"/>
              </w:rPr>
            </w:pPr>
          </w:p>
        </w:tc>
        <w:tc>
          <w:tcPr>
            <w:tcW w:w="1880" w:type="dxa"/>
            <w:shd w:val="clear" w:color="auto" w:fill="auto"/>
          </w:tcPr>
          <w:p w14:paraId="04988F81" w14:textId="77777777" w:rsidR="00004C23" w:rsidRDefault="00004C23">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Content>
              <w:p w14:paraId="6BC5F2A5" w14:textId="77777777" w:rsidR="00004C23" w:rsidRDefault="00000000">
                <w:pPr>
                  <w:pStyle w:val="Body"/>
                  <w:rPr>
                    <w:snapToGrid/>
                    <w:sz w:val="16"/>
                    <w:szCs w:val="18"/>
                    <w:lang w:val="nl-NL"/>
                  </w:rPr>
                </w:pPr>
                <w:r>
                  <w:rPr>
                    <w:rStyle w:val="PlaceholderText"/>
                  </w:rPr>
                  <w:t>Click here to enter text.</w:t>
                </w:r>
              </w:p>
            </w:sdtContent>
          </w:sdt>
        </w:tc>
      </w:tr>
      <w:tr w:rsidR="00004C23" w14:paraId="588B4D46" w14:textId="77777777">
        <w:trPr>
          <w:cantSplit/>
          <w:trHeight w:val="1134"/>
        </w:trPr>
        <w:tc>
          <w:tcPr>
            <w:tcW w:w="830" w:type="dxa"/>
            <w:vMerge/>
          </w:tcPr>
          <w:p w14:paraId="5FD72404" w14:textId="77777777" w:rsidR="00004C23" w:rsidRDefault="00004C23">
            <w:pPr>
              <w:pStyle w:val="Body"/>
              <w:jc w:val="center"/>
              <w:rPr>
                <w:bCs/>
                <w:sz w:val="16"/>
                <w:szCs w:val="18"/>
                <w:lang w:eastAsia="ja-JP"/>
              </w:rPr>
            </w:pPr>
          </w:p>
        </w:tc>
        <w:tc>
          <w:tcPr>
            <w:tcW w:w="1433" w:type="dxa"/>
            <w:vMerge/>
          </w:tcPr>
          <w:p w14:paraId="5B8D8485" w14:textId="77777777" w:rsidR="00004C23" w:rsidRDefault="00004C23">
            <w:pPr>
              <w:pStyle w:val="Body"/>
              <w:ind w:left="360"/>
              <w:jc w:val="left"/>
              <w:rPr>
                <w:bCs/>
                <w:sz w:val="16"/>
                <w:szCs w:val="18"/>
                <w:lang w:eastAsia="ja-JP"/>
              </w:rPr>
            </w:pPr>
          </w:p>
        </w:tc>
        <w:tc>
          <w:tcPr>
            <w:tcW w:w="1151" w:type="dxa"/>
            <w:vMerge/>
          </w:tcPr>
          <w:p w14:paraId="5F21BEB4" w14:textId="77777777" w:rsidR="00004C23" w:rsidRDefault="00004C23">
            <w:pPr>
              <w:pStyle w:val="Body"/>
              <w:jc w:val="center"/>
              <w:rPr>
                <w:bCs/>
                <w:sz w:val="16"/>
                <w:szCs w:val="18"/>
                <w:lang w:eastAsia="ja-JP"/>
              </w:rPr>
            </w:pPr>
          </w:p>
        </w:tc>
        <w:tc>
          <w:tcPr>
            <w:tcW w:w="864" w:type="dxa"/>
            <w:vMerge/>
          </w:tcPr>
          <w:p w14:paraId="2C9DD7C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3E6CE090"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1EFCF46"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17EF9DE7" w14:textId="77777777" w:rsidR="00004C23" w:rsidRDefault="00004C23">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howingPlcHdr/>
            </w:sdtPr>
            <w:sdtContent>
              <w:p w14:paraId="5E8968EE" w14:textId="77777777" w:rsidR="00004C23" w:rsidRDefault="00000000">
                <w:pPr>
                  <w:pStyle w:val="Body"/>
                  <w:rPr>
                    <w:snapToGrid/>
                    <w:sz w:val="16"/>
                    <w:szCs w:val="18"/>
                    <w:lang w:val="nl-NL"/>
                  </w:rPr>
                </w:pPr>
                <w:r>
                  <w:rPr>
                    <w:rStyle w:val="PlaceholderText"/>
                  </w:rPr>
                  <w:t>Click here to enter text.</w:t>
                </w:r>
              </w:p>
            </w:sdtContent>
          </w:sdt>
        </w:tc>
      </w:tr>
      <w:tr w:rsidR="00004C23" w14:paraId="0DD230EA" w14:textId="77777777">
        <w:trPr>
          <w:cantSplit/>
          <w:trHeight w:val="1134"/>
        </w:trPr>
        <w:tc>
          <w:tcPr>
            <w:tcW w:w="830" w:type="dxa"/>
            <w:vMerge w:val="restart"/>
          </w:tcPr>
          <w:p w14:paraId="732055F6" w14:textId="77777777" w:rsidR="00004C23" w:rsidRDefault="00000000">
            <w:pPr>
              <w:pStyle w:val="Body"/>
              <w:jc w:val="center"/>
              <w:rPr>
                <w:sz w:val="16"/>
                <w:szCs w:val="16"/>
                <w:lang w:eastAsia="ja-JP"/>
              </w:rPr>
            </w:pPr>
            <w:r>
              <w:rPr>
                <w:sz w:val="16"/>
                <w:szCs w:val="16"/>
                <w:lang w:eastAsia="ja-JP"/>
              </w:rPr>
              <w:t>AZD42</w:t>
            </w:r>
          </w:p>
        </w:tc>
        <w:tc>
          <w:tcPr>
            <w:tcW w:w="1433" w:type="dxa"/>
            <w:vMerge w:val="restart"/>
          </w:tcPr>
          <w:p w14:paraId="3A8EAEE9" w14:textId="77777777" w:rsidR="00004C23" w:rsidRDefault="00000000">
            <w:pPr>
              <w:pStyle w:val="Body"/>
              <w:jc w:val="left"/>
              <w:rPr>
                <w:sz w:val="16"/>
                <w:szCs w:val="16"/>
                <w:lang w:eastAsia="ja-JP"/>
              </w:rPr>
            </w:pPr>
            <w:r>
              <w:rPr>
                <w:sz w:val="16"/>
                <w:szCs w:val="16"/>
                <w:lang w:eastAsia="ja-JP"/>
              </w:rPr>
              <w:t>Does the device support the optional Node Manager RTG server service?</w:t>
            </w:r>
          </w:p>
        </w:tc>
        <w:tc>
          <w:tcPr>
            <w:tcW w:w="1151" w:type="dxa"/>
            <w:vMerge w:val="restart"/>
          </w:tcPr>
          <w:p w14:paraId="0ED8F3E5"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3411441A"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156E5DDC"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46136E2E" w14:textId="77777777" w:rsidR="00004C23" w:rsidRDefault="00004C23">
            <w:pPr>
              <w:pStyle w:val="Body"/>
              <w:keepNext/>
              <w:jc w:val="center"/>
              <w:rPr>
                <w:sz w:val="16"/>
                <w:szCs w:val="16"/>
                <w:lang w:val="es-MX"/>
              </w:rPr>
            </w:pPr>
          </w:p>
        </w:tc>
        <w:tc>
          <w:tcPr>
            <w:tcW w:w="1880" w:type="dxa"/>
            <w:shd w:val="clear" w:color="auto" w:fill="auto"/>
          </w:tcPr>
          <w:p w14:paraId="7276A975" w14:textId="77777777" w:rsidR="00004C23" w:rsidRDefault="00004C23">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Content>
              <w:p w14:paraId="4D4FEA09" w14:textId="77777777" w:rsidR="00004C23" w:rsidRDefault="00000000">
                <w:pPr>
                  <w:pStyle w:val="Body"/>
                  <w:rPr>
                    <w:snapToGrid/>
                    <w:sz w:val="16"/>
                    <w:szCs w:val="18"/>
                    <w:lang w:val="nl-NL"/>
                  </w:rPr>
                </w:pPr>
                <w:r>
                  <w:rPr>
                    <w:rStyle w:val="PlaceholderText"/>
                  </w:rPr>
                  <w:t>Click here to enter text.</w:t>
                </w:r>
              </w:p>
            </w:sdtContent>
          </w:sdt>
        </w:tc>
      </w:tr>
      <w:tr w:rsidR="00004C23" w14:paraId="3E6A28CD" w14:textId="77777777">
        <w:trPr>
          <w:cantSplit/>
          <w:trHeight w:val="1134"/>
        </w:trPr>
        <w:tc>
          <w:tcPr>
            <w:tcW w:w="830" w:type="dxa"/>
            <w:vMerge/>
          </w:tcPr>
          <w:p w14:paraId="53AB4C16" w14:textId="77777777" w:rsidR="00004C23" w:rsidRDefault="00004C23">
            <w:pPr>
              <w:pStyle w:val="Body"/>
              <w:jc w:val="center"/>
              <w:rPr>
                <w:bCs/>
                <w:sz w:val="16"/>
                <w:szCs w:val="18"/>
                <w:lang w:eastAsia="ja-JP"/>
              </w:rPr>
            </w:pPr>
          </w:p>
        </w:tc>
        <w:tc>
          <w:tcPr>
            <w:tcW w:w="1433" w:type="dxa"/>
            <w:vMerge/>
          </w:tcPr>
          <w:p w14:paraId="6D92C1FB" w14:textId="77777777" w:rsidR="00004C23" w:rsidRDefault="00004C23">
            <w:pPr>
              <w:pStyle w:val="Body"/>
              <w:ind w:left="360"/>
              <w:jc w:val="left"/>
              <w:rPr>
                <w:bCs/>
                <w:sz w:val="16"/>
                <w:szCs w:val="18"/>
                <w:lang w:eastAsia="ja-JP"/>
              </w:rPr>
            </w:pPr>
          </w:p>
        </w:tc>
        <w:tc>
          <w:tcPr>
            <w:tcW w:w="1151" w:type="dxa"/>
            <w:vMerge/>
          </w:tcPr>
          <w:p w14:paraId="322899CB" w14:textId="77777777" w:rsidR="00004C23" w:rsidRDefault="00004C23">
            <w:pPr>
              <w:pStyle w:val="Body"/>
              <w:jc w:val="center"/>
              <w:rPr>
                <w:bCs/>
                <w:sz w:val="16"/>
                <w:szCs w:val="18"/>
                <w:lang w:eastAsia="ja-JP"/>
              </w:rPr>
            </w:pPr>
          </w:p>
        </w:tc>
        <w:tc>
          <w:tcPr>
            <w:tcW w:w="864" w:type="dxa"/>
            <w:vMerge/>
          </w:tcPr>
          <w:p w14:paraId="5AA0D1E4"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6A10D2A"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B82EF54"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14:paraId="79245901" w14:textId="77777777" w:rsidR="00004C23" w:rsidRDefault="00004C23">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Content>
              <w:p w14:paraId="0277865C" w14:textId="77777777" w:rsidR="00004C23" w:rsidRDefault="00000000">
                <w:pPr>
                  <w:pStyle w:val="Body"/>
                  <w:rPr>
                    <w:snapToGrid/>
                    <w:sz w:val="16"/>
                    <w:szCs w:val="18"/>
                    <w:lang w:val="nl-NL"/>
                  </w:rPr>
                </w:pPr>
                <w:r>
                  <w:rPr>
                    <w:sz w:val="16"/>
                    <w:szCs w:val="18"/>
                    <w:lang w:val="nl-NL"/>
                  </w:rPr>
                  <w:t>Yes</w:t>
                </w:r>
              </w:p>
            </w:sdtContent>
          </w:sdt>
        </w:tc>
      </w:tr>
      <w:tr w:rsidR="00004C23" w14:paraId="0391D911" w14:textId="77777777">
        <w:trPr>
          <w:cantSplit/>
          <w:trHeight w:val="1134"/>
        </w:trPr>
        <w:tc>
          <w:tcPr>
            <w:tcW w:w="830" w:type="dxa"/>
            <w:vMerge w:val="restart"/>
          </w:tcPr>
          <w:p w14:paraId="09AC0EDB" w14:textId="77777777" w:rsidR="00004C23" w:rsidRDefault="00000000">
            <w:pPr>
              <w:pStyle w:val="Body"/>
              <w:jc w:val="center"/>
              <w:rPr>
                <w:sz w:val="16"/>
                <w:szCs w:val="16"/>
                <w:lang w:eastAsia="ja-JP"/>
              </w:rPr>
            </w:pPr>
            <w:r>
              <w:rPr>
                <w:sz w:val="16"/>
                <w:szCs w:val="16"/>
                <w:lang w:eastAsia="ja-JP"/>
              </w:rPr>
              <w:t>AZD43</w:t>
            </w:r>
          </w:p>
        </w:tc>
        <w:tc>
          <w:tcPr>
            <w:tcW w:w="1433" w:type="dxa"/>
            <w:vMerge w:val="restart"/>
          </w:tcPr>
          <w:p w14:paraId="28C28B87" w14:textId="77777777" w:rsidR="00004C23" w:rsidRDefault="00000000">
            <w:pPr>
              <w:pStyle w:val="Body"/>
              <w:jc w:val="left"/>
              <w:rPr>
                <w:sz w:val="16"/>
                <w:szCs w:val="16"/>
                <w:lang w:eastAsia="ja-JP"/>
              </w:rPr>
            </w:pPr>
            <w:r>
              <w:rPr>
                <w:sz w:val="16"/>
                <w:szCs w:val="16"/>
                <w:lang w:eastAsia="ja-JP"/>
              </w:rPr>
              <w:t>Does the device support the optional Node Manager Bind client service?</w:t>
            </w:r>
          </w:p>
        </w:tc>
        <w:tc>
          <w:tcPr>
            <w:tcW w:w="1151" w:type="dxa"/>
            <w:vMerge w:val="restart"/>
          </w:tcPr>
          <w:p w14:paraId="4A6F74B6"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30DD4C93"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34CF70C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5275AAB" w14:textId="77777777" w:rsidR="00004C23" w:rsidRDefault="00004C23">
            <w:pPr>
              <w:pStyle w:val="Body"/>
              <w:keepNext/>
              <w:jc w:val="center"/>
              <w:rPr>
                <w:sz w:val="16"/>
                <w:szCs w:val="16"/>
                <w:lang w:val="es-MX"/>
              </w:rPr>
            </w:pPr>
          </w:p>
        </w:tc>
        <w:tc>
          <w:tcPr>
            <w:tcW w:w="1880" w:type="dxa"/>
            <w:shd w:val="clear" w:color="auto" w:fill="auto"/>
          </w:tcPr>
          <w:p w14:paraId="21CDFEB5" w14:textId="77777777" w:rsidR="00004C23" w:rsidRDefault="00004C23">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Content>
              <w:p w14:paraId="76B11C26" w14:textId="77777777" w:rsidR="00004C23" w:rsidRDefault="00000000">
                <w:pPr>
                  <w:pStyle w:val="Body"/>
                  <w:rPr>
                    <w:snapToGrid/>
                    <w:sz w:val="16"/>
                    <w:szCs w:val="18"/>
                    <w:lang w:val="nl-NL"/>
                  </w:rPr>
                </w:pPr>
                <w:r>
                  <w:rPr>
                    <w:rStyle w:val="PlaceholderText"/>
                  </w:rPr>
                  <w:t>Click here to enter text.</w:t>
                </w:r>
              </w:p>
            </w:sdtContent>
          </w:sdt>
        </w:tc>
      </w:tr>
      <w:tr w:rsidR="00004C23" w14:paraId="62BD6A46" w14:textId="77777777">
        <w:trPr>
          <w:cantSplit/>
          <w:trHeight w:val="1134"/>
        </w:trPr>
        <w:tc>
          <w:tcPr>
            <w:tcW w:w="830" w:type="dxa"/>
            <w:vMerge/>
          </w:tcPr>
          <w:p w14:paraId="0D410D03" w14:textId="77777777" w:rsidR="00004C23" w:rsidRDefault="00004C23">
            <w:pPr>
              <w:pStyle w:val="Body"/>
              <w:jc w:val="center"/>
              <w:rPr>
                <w:bCs/>
                <w:sz w:val="16"/>
                <w:szCs w:val="18"/>
                <w:lang w:eastAsia="ja-JP"/>
              </w:rPr>
            </w:pPr>
          </w:p>
        </w:tc>
        <w:tc>
          <w:tcPr>
            <w:tcW w:w="1433" w:type="dxa"/>
            <w:vMerge/>
          </w:tcPr>
          <w:p w14:paraId="139CE989" w14:textId="77777777" w:rsidR="00004C23" w:rsidRDefault="00004C23">
            <w:pPr>
              <w:pStyle w:val="Body"/>
              <w:ind w:left="360"/>
              <w:jc w:val="left"/>
              <w:rPr>
                <w:bCs/>
                <w:sz w:val="16"/>
                <w:szCs w:val="18"/>
                <w:lang w:eastAsia="ja-JP"/>
              </w:rPr>
            </w:pPr>
          </w:p>
        </w:tc>
        <w:tc>
          <w:tcPr>
            <w:tcW w:w="1151" w:type="dxa"/>
            <w:vMerge/>
          </w:tcPr>
          <w:p w14:paraId="05B7DE27" w14:textId="77777777" w:rsidR="00004C23" w:rsidRDefault="00004C23">
            <w:pPr>
              <w:pStyle w:val="Body"/>
              <w:jc w:val="center"/>
              <w:rPr>
                <w:bCs/>
                <w:sz w:val="16"/>
                <w:szCs w:val="18"/>
                <w:lang w:eastAsia="ja-JP"/>
              </w:rPr>
            </w:pPr>
          </w:p>
        </w:tc>
        <w:tc>
          <w:tcPr>
            <w:tcW w:w="864" w:type="dxa"/>
            <w:vMerge/>
          </w:tcPr>
          <w:p w14:paraId="79D2262D"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E0F8C6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58A0F3B"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1C770CAC" w14:textId="77777777" w:rsidR="00004C23" w:rsidRDefault="00004C23">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Content>
              <w:p w14:paraId="1E2DEBD7" w14:textId="77777777" w:rsidR="00004C23" w:rsidRDefault="00000000">
                <w:pPr>
                  <w:pStyle w:val="Body"/>
                  <w:rPr>
                    <w:snapToGrid/>
                    <w:sz w:val="16"/>
                    <w:szCs w:val="18"/>
                    <w:lang w:val="nl-NL"/>
                  </w:rPr>
                </w:pPr>
                <w:r>
                  <w:rPr>
                    <w:sz w:val="16"/>
                    <w:szCs w:val="18"/>
                    <w:lang w:val="nl-NL"/>
                  </w:rPr>
                  <w:t>Yes</w:t>
                </w:r>
              </w:p>
            </w:sdtContent>
          </w:sdt>
        </w:tc>
      </w:tr>
      <w:tr w:rsidR="00004C23" w14:paraId="4BBFAE7E" w14:textId="77777777">
        <w:trPr>
          <w:cantSplit/>
          <w:trHeight w:val="1134"/>
        </w:trPr>
        <w:tc>
          <w:tcPr>
            <w:tcW w:w="830" w:type="dxa"/>
            <w:vMerge w:val="restart"/>
          </w:tcPr>
          <w:p w14:paraId="17A2F119" w14:textId="77777777" w:rsidR="00004C23" w:rsidRDefault="00000000">
            <w:pPr>
              <w:pStyle w:val="Body"/>
              <w:jc w:val="center"/>
              <w:rPr>
                <w:sz w:val="16"/>
                <w:szCs w:val="16"/>
                <w:lang w:eastAsia="ja-JP"/>
              </w:rPr>
            </w:pPr>
            <w:r>
              <w:rPr>
                <w:sz w:val="16"/>
                <w:szCs w:val="16"/>
                <w:lang w:eastAsia="ja-JP"/>
              </w:rPr>
              <w:t>AZD44</w:t>
            </w:r>
          </w:p>
        </w:tc>
        <w:tc>
          <w:tcPr>
            <w:tcW w:w="1433" w:type="dxa"/>
            <w:vMerge w:val="restart"/>
          </w:tcPr>
          <w:p w14:paraId="6108149C" w14:textId="77777777" w:rsidR="00004C23" w:rsidRDefault="00000000">
            <w:pPr>
              <w:pStyle w:val="Body"/>
              <w:jc w:val="left"/>
              <w:rPr>
                <w:sz w:val="16"/>
                <w:szCs w:val="16"/>
                <w:lang w:eastAsia="ja-JP"/>
              </w:rPr>
            </w:pPr>
            <w:r>
              <w:rPr>
                <w:sz w:val="16"/>
                <w:szCs w:val="16"/>
                <w:lang w:eastAsia="ja-JP"/>
              </w:rPr>
              <w:t>Does the device support the optional Node Manager Bind server service?</w:t>
            </w:r>
          </w:p>
        </w:tc>
        <w:tc>
          <w:tcPr>
            <w:tcW w:w="1151" w:type="dxa"/>
            <w:vMerge w:val="restart"/>
          </w:tcPr>
          <w:p w14:paraId="0E0B9E49"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6EC4026D"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709DFA5E"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79AE234" w14:textId="77777777" w:rsidR="00004C23" w:rsidRDefault="00004C23">
            <w:pPr>
              <w:pStyle w:val="Body"/>
              <w:keepNext/>
              <w:jc w:val="center"/>
              <w:rPr>
                <w:sz w:val="16"/>
                <w:szCs w:val="16"/>
                <w:lang w:val="es-MX"/>
              </w:rPr>
            </w:pPr>
          </w:p>
        </w:tc>
        <w:tc>
          <w:tcPr>
            <w:tcW w:w="1880" w:type="dxa"/>
            <w:shd w:val="clear" w:color="auto" w:fill="auto"/>
          </w:tcPr>
          <w:p w14:paraId="0BE4E10D" w14:textId="77777777" w:rsidR="00004C23" w:rsidRDefault="00004C23">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Content>
              <w:p w14:paraId="669A6272" w14:textId="77777777" w:rsidR="00004C23" w:rsidRDefault="00000000">
                <w:pPr>
                  <w:pStyle w:val="Body"/>
                  <w:rPr>
                    <w:snapToGrid/>
                    <w:sz w:val="16"/>
                    <w:szCs w:val="18"/>
                    <w:lang w:val="nl-NL"/>
                  </w:rPr>
                </w:pPr>
                <w:r>
                  <w:rPr>
                    <w:rStyle w:val="PlaceholderText"/>
                  </w:rPr>
                  <w:t>Click here to enter text.</w:t>
                </w:r>
              </w:p>
            </w:sdtContent>
          </w:sdt>
        </w:tc>
      </w:tr>
      <w:tr w:rsidR="00004C23" w14:paraId="1BF413D9" w14:textId="77777777">
        <w:trPr>
          <w:cantSplit/>
          <w:trHeight w:val="1134"/>
        </w:trPr>
        <w:tc>
          <w:tcPr>
            <w:tcW w:w="830" w:type="dxa"/>
            <w:vMerge/>
          </w:tcPr>
          <w:p w14:paraId="1395F403" w14:textId="77777777" w:rsidR="00004C23" w:rsidRDefault="00004C23">
            <w:pPr>
              <w:pStyle w:val="Body"/>
              <w:jc w:val="center"/>
              <w:rPr>
                <w:bCs/>
                <w:sz w:val="16"/>
                <w:szCs w:val="18"/>
                <w:lang w:eastAsia="ja-JP"/>
              </w:rPr>
            </w:pPr>
          </w:p>
        </w:tc>
        <w:tc>
          <w:tcPr>
            <w:tcW w:w="1433" w:type="dxa"/>
            <w:vMerge/>
          </w:tcPr>
          <w:p w14:paraId="7ABEE191" w14:textId="77777777" w:rsidR="00004C23" w:rsidRDefault="00004C23">
            <w:pPr>
              <w:pStyle w:val="Body"/>
              <w:ind w:left="360"/>
              <w:jc w:val="left"/>
              <w:rPr>
                <w:bCs/>
                <w:sz w:val="16"/>
                <w:szCs w:val="18"/>
                <w:lang w:eastAsia="ja-JP"/>
              </w:rPr>
            </w:pPr>
          </w:p>
        </w:tc>
        <w:tc>
          <w:tcPr>
            <w:tcW w:w="1151" w:type="dxa"/>
            <w:vMerge/>
          </w:tcPr>
          <w:p w14:paraId="07E066A6" w14:textId="77777777" w:rsidR="00004C23" w:rsidRDefault="00004C23">
            <w:pPr>
              <w:pStyle w:val="Body"/>
              <w:jc w:val="center"/>
              <w:rPr>
                <w:bCs/>
                <w:sz w:val="16"/>
                <w:szCs w:val="18"/>
                <w:lang w:eastAsia="ja-JP"/>
              </w:rPr>
            </w:pPr>
          </w:p>
        </w:tc>
        <w:tc>
          <w:tcPr>
            <w:tcW w:w="864" w:type="dxa"/>
            <w:vMerge/>
          </w:tcPr>
          <w:p w14:paraId="46CEA23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032868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D60B640"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723C85B9" w14:textId="77777777" w:rsidR="00004C23" w:rsidRDefault="00004C23">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Content>
              <w:p w14:paraId="16E2F595" w14:textId="77777777" w:rsidR="00004C23" w:rsidRDefault="00000000">
                <w:pPr>
                  <w:pStyle w:val="Body"/>
                  <w:rPr>
                    <w:snapToGrid/>
                    <w:sz w:val="16"/>
                    <w:szCs w:val="18"/>
                    <w:lang w:val="nl-NL"/>
                  </w:rPr>
                </w:pPr>
                <w:r>
                  <w:rPr>
                    <w:sz w:val="16"/>
                    <w:szCs w:val="18"/>
                    <w:lang w:val="nl-NL"/>
                  </w:rPr>
                  <w:t>Yes</w:t>
                </w:r>
              </w:p>
            </w:sdtContent>
          </w:sdt>
        </w:tc>
      </w:tr>
      <w:tr w:rsidR="00004C23" w14:paraId="037EDE68" w14:textId="77777777">
        <w:trPr>
          <w:cantSplit/>
          <w:trHeight w:val="1502"/>
        </w:trPr>
        <w:tc>
          <w:tcPr>
            <w:tcW w:w="830" w:type="dxa"/>
            <w:vMerge w:val="restart"/>
          </w:tcPr>
          <w:p w14:paraId="7DAA2094" w14:textId="77777777" w:rsidR="00004C23" w:rsidRDefault="00000000">
            <w:pPr>
              <w:pStyle w:val="Body"/>
              <w:jc w:val="center"/>
              <w:rPr>
                <w:sz w:val="16"/>
                <w:szCs w:val="16"/>
                <w:lang w:eastAsia="ja-JP"/>
              </w:rPr>
            </w:pPr>
            <w:r>
              <w:rPr>
                <w:sz w:val="16"/>
                <w:szCs w:val="16"/>
                <w:lang w:eastAsia="ja-JP"/>
              </w:rPr>
              <w:t>AZD45</w:t>
            </w:r>
          </w:p>
        </w:tc>
        <w:tc>
          <w:tcPr>
            <w:tcW w:w="1433" w:type="dxa"/>
            <w:vMerge w:val="restart"/>
          </w:tcPr>
          <w:p w14:paraId="02B0C92D" w14:textId="77777777" w:rsidR="00004C23" w:rsidRDefault="00000000">
            <w:pPr>
              <w:pStyle w:val="Body"/>
              <w:jc w:val="left"/>
              <w:rPr>
                <w:sz w:val="16"/>
                <w:szCs w:val="16"/>
                <w:lang w:eastAsia="ja-JP"/>
              </w:rPr>
            </w:pPr>
            <w:r>
              <w:rPr>
                <w:sz w:val="16"/>
                <w:szCs w:val="16"/>
                <w:lang w:eastAsia="ja-JP"/>
              </w:rPr>
              <w:t>Does the device support the optional Node Manager Leave client service?</w:t>
            </w:r>
          </w:p>
        </w:tc>
        <w:tc>
          <w:tcPr>
            <w:tcW w:w="1151" w:type="dxa"/>
            <w:vMerge w:val="restart"/>
          </w:tcPr>
          <w:p w14:paraId="53227D1E"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6D26C376"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0325755D"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4F142F0D" w14:textId="77777777" w:rsidR="00004C23" w:rsidRDefault="00004C23">
            <w:pPr>
              <w:pStyle w:val="Body"/>
              <w:keepNext/>
              <w:jc w:val="center"/>
              <w:rPr>
                <w:sz w:val="16"/>
                <w:szCs w:val="16"/>
                <w:lang w:val="es-MX"/>
              </w:rPr>
            </w:pPr>
          </w:p>
        </w:tc>
        <w:tc>
          <w:tcPr>
            <w:tcW w:w="1880" w:type="dxa"/>
            <w:shd w:val="clear" w:color="auto" w:fill="auto"/>
          </w:tcPr>
          <w:p w14:paraId="545DDD64" w14:textId="77777777" w:rsidR="00004C23" w:rsidRDefault="00004C23">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Content>
              <w:p w14:paraId="300323BD" w14:textId="77777777" w:rsidR="00004C23" w:rsidRDefault="00000000">
                <w:pPr>
                  <w:pStyle w:val="Body"/>
                  <w:rPr>
                    <w:snapToGrid/>
                    <w:sz w:val="16"/>
                    <w:szCs w:val="18"/>
                    <w:lang w:val="nl-NL"/>
                  </w:rPr>
                </w:pPr>
                <w:r>
                  <w:rPr>
                    <w:rStyle w:val="PlaceholderText"/>
                  </w:rPr>
                  <w:t>Click here to enter text.</w:t>
                </w:r>
              </w:p>
            </w:sdtContent>
          </w:sdt>
        </w:tc>
      </w:tr>
      <w:tr w:rsidR="00004C23" w14:paraId="20DDBA41" w14:textId="77777777">
        <w:trPr>
          <w:cantSplit/>
          <w:trHeight w:val="1134"/>
        </w:trPr>
        <w:tc>
          <w:tcPr>
            <w:tcW w:w="830" w:type="dxa"/>
            <w:vMerge/>
          </w:tcPr>
          <w:p w14:paraId="3526FFF8" w14:textId="77777777" w:rsidR="00004C23" w:rsidRDefault="00004C23">
            <w:pPr>
              <w:pStyle w:val="Body"/>
              <w:jc w:val="center"/>
              <w:rPr>
                <w:bCs/>
                <w:sz w:val="16"/>
                <w:szCs w:val="18"/>
                <w:lang w:eastAsia="ja-JP"/>
              </w:rPr>
            </w:pPr>
          </w:p>
        </w:tc>
        <w:tc>
          <w:tcPr>
            <w:tcW w:w="1433" w:type="dxa"/>
            <w:vMerge/>
          </w:tcPr>
          <w:p w14:paraId="34368BCF" w14:textId="77777777" w:rsidR="00004C23" w:rsidRDefault="00004C23">
            <w:pPr>
              <w:pStyle w:val="Body"/>
              <w:ind w:left="360"/>
              <w:jc w:val="left"/>
              <w:rPr>
                <w:bCs/>
                <w:sz w:val="16"/>
                <w:szCs w:val="18"/>
                <w:lang w:eastAsia="ja-JP"/>
              </w:rPr>
            </w:pPr>
          </w:p>
        </w:tc>
        <w:tc>
          <w:tcPr>
            <w:tcW w:w="1151" w:type="dxa"/>
            <w:vMerge/>
          </w:tcPr>
          <w:p w14:paraId="2B9E5F50" w14:textId="77777777" w:rsidR="00004C23" w:rsidRDefault="00004C23">
            <w:pPr>
              <w:pStyle w:val="Body"/>
              <w:jc w:val="center"/>
              <w:rPr>
                <w:bCs/>
                <w:sz w:val="16"/>
                <w:szCs w:val="18"/>
                <w:lang w:eastAsia="ja-JP"/>
              </w:rPr>
            </w:pPr>
          </w:p>
        </w:tc>
        <w:tc>
          <w:tcPr>
            <w:tcW w:w="864" w:type="dxa"/>
            <w:vMerge/>
          </w:tcPr>
          <w:p w14:paraId="75BB551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2EBCCCD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C0C3565" w14:textId="77777777" w:rsidR="00004C23" w:rsidRDefault="00000000">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1B6927E1" w14:textId="77777777" w:rsidR="00004C23" w:rsidRDefault="00004C23">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Content>
              <w:p w14:paraId="2C2BA174" w14:textId="77777777" w:rsidR="00004C23" w:rsidRDefault="00000000">
                <w:pPr>
                  <w:pStyle w:val="Body"/>
                  <w:rPr>
                    <w:snapToGrid/>
                    <w:sz w:val="16"/>
                    <w:szCs w:val="18"/>
                    <w:lang w:val="nl-NL"/>
                  </w:rPr>
                </w:pPr>
                <w:r>
                  <w:rPr>
                    <w:sz w:val="16"/>
                    <w:szCs w:val="18"/>
                    <w:lang w:val="nl-NL"/>
                  </w:rPr>
                  <w:t>Yes</w:t>
                </w:r>
              </w:p>
            </w:sdtContent>
          </w:sdt>
        </w:tc>
      </w:tr>
      <w:tr w:rsidR="00004C23" w14:paraId="4A01C3A0" w14:textId="77777777">
        <w:trPr>
          <w:cantSplit/>
          <w:trHeight w:val="1134"/>
        </w:trPr>
        <w:tc>
          <w:tcPr>
            <w:tcW w:w="830" w:type="dxa"/>
            <w:vMerge w:val="restart"/>
          </w:tcPr>
          <w:p w14:paraId="753F24A7" w14:textId="77777777" w:rsidR="00004C23" w:rsidRDefault="00000000">
            <w:pPr>
              <w:pStyle w:val="Body"/>
              <w:jc w:val="center"/>
              <w:rPr>
                <w:sz w:val="16"/>
                <w:szCs w:val="16"/>
                <w:lang w:eastAsia="ja-JP"/>
              </w:rPr>
            </w:pPr>
            <w:r>
              <w:rPr>
                <w:sz w:val="16"/>
                <w:szCs w:val="16"/>
                <w:lang w:eastAsia="ja-JP"/>
              </w:rPr>
              <w:t>AZD46</w:t>
            </w:r>
          </w:p>
        </w:tc>
        <w:tc>
          <w:tcPr>
            <w:tcW w:w="1433" w:type="dxa"/>
            <w:vMerge w:val="restart"/>
          </w:tcPr>
          <w:p w14:paraId="126E2118" w14:textId="77777777" w:rsidR="00004C23" w:rsidRDefault="00000000">
            <w:pPr>
              <w:pStyle w:val="Body"/>
              <w:jc w:val="left"/>
              <w:rPr>
                <w:sz w:val="16"/>
                <w:szCs w:val="16"/>
                <w:lang w:eastAsia="ja-JP"/>
              </w:rPr>
            </w:pPr>
            <w:r>
              <w:rPr>
                <w:sz w:val="16"/>
                <w:szCs w:val="16"/>
                <w:lang w:eastAsia="ja-JP"/>
              </w:rPr>
              <w:t>Does the device support the optional Node Manager Leave server service?</w:t>
            </w:r>
          </w:p>
        </w:tc>
        <w:tc>
          <w:tcPr>
            <w:tcW w:w="1151" w:type="dxa"/>
            <w:vMerge w:val="restart"/>
          </w:tcPr>
          <w:p w14:paraId="25F8441A"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40595DA1"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3F69CE91"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59266BCA" w14:textId="77777777" w:rsidR="00004C23" w:rsidRDefault="00004C23">
            <w:pPr>
              <w:pStyle w:val="Body"/>
              <w:keepNext/>
              <w:jc w:val="center"/>
              <w:rPr>
                <w:sz w:val="16"/>
                <w:szCs w:val="16"/>
                <w:lang w:val="nl-NL"/>
              </w:rPr>
            </w:pPr>
          </w:p>
        </w:tc>
        <w:tc>
          <w:tcPr>
            <w:tcW w:w="1880" w:type="dxa"/>
            <w:shd w:val="clear" w:color="auto" w:fill="auto"/>
          </w:tcPr>
          <w:p w14:paraId="3201F96D" w14:textId="77777777" w:rsidR="00004C23" w:rsidRDefault="00004C23">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Content>
              <w:p w14:paraId="10CAAAA9" w14:textId="77777777" w:rsidR="00004C23" w:rsidRDefault="00000000">
                <w:pPr>
                  <w:pStyle w:val="Body"/>
                  <w:rPr>
                    <w:snapToGrid/>
                    <w:sz w:val="16"/>
                    <w:szCs w:val="18"/>
                    <w:lang w:val="nl-NL"/>
                  </w:rPr>
                </w:pPr>
                <w:r>
                  <w:rPr>
                    <w:rStyle w:val="PlaceholderText"/>
                  </w:rPr>
                  <w:t>Click here to enter text.</w:t>
                </w:r>
              </w:p>
            </w:sdtContent>
          </w:sdt>
        </w:tc>
      </w:tr>
      <w:tr w:rsidR="00004C23" w14:paraId="01FCE84A" w14:textId="77777777">
        <w:trPr>
          <w:cantSplit/>
          <w:trHeight w:val="1134"/>
        </w:trPr>
        <w:tc>
          <w:tcPr>
            <w:tcW w:w="830" w:type="dxa"/>
            <w:vMerge/>
          </w:tcPr>
          <w:p w14:paraId="40BAADBD" w14:textId="77777777" w:rsidR="00004C23" w:rsidRDefault="00004C23">
            <w:pPr>
              <w:pStyle w:val="Body"/>
              <w:jc w:val="center"/>
              <w:rPr>
                <w:bCs/>
                <w:sz w:val="16"/>
                <w:szCs w:val="18"/>
                <w:lang w:val="nl-NL" w:eastAsia="ja-JP"/>
              </w:rPr>
            </w:pPr>
          </w:p>
        </w:tc>
        <w:tc>
          <w:tcPr>
            <w:tcW w:w="1433" w:type="dxa"/>
            <w:vMerge/>
          </w:tcPr>
          <w:p w14:paraId="54A7F29E" w14:textId="77777777" w:rsidR="00004C23" w:rsidRDefault="00004C23">
            <w:pPr>
              <w:pStyle w:val="Body"/>
              <w:ind w:left="360"/>
              <w:jc w:val="left"/>
              <w:rPr>
                <w:bCs/>
                <w:sz w:val="16"/>
                <w:szCs w:val="18"/>
                <w:lang w:val="nl-NL" w:eastAsia="ja-JP"/>
              </w:rPr>
            </w:pPr>
          </w:p>
        </w:tc>
        <w:tc>
          <w:tcPr>
            <w:tcW w:w="1151" w:type="dxa"/>
            <w:vMerge/>
          </w:tcPr>
          <w:p w14:paraId="4A1371C3" w14:textId="77777777" w:rsidR="00004C23" w:rsidRDefault="00004C23">
            <w:pPr>
              <w:pStyle w:val="Body"/>
              <w:jc w:val="center"/>
              <w:rPr>
                <w:bCs/>
                <w:sz w:val="16"/>
                <w:szCs w:val="18"/>
                <w:lang w:val="nl-NL" w:eastAsia="ja-JP"/>
              </w:rPr>
            </w:pPr>
          </w:p>
        </w:tc>
        <w:tc>
          <w:tcPr>
            <w:tcW w:w="864" w:type="dxa"/>
            <w:vMerge/>
          </w:tcPr>
          <w:p w14:paraId="670021E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0B22640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1634B36"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O</w:t>
            </w:r>
          </w:p>
        </w:tc>
        <w:tc>
          <w:tcPr>
            <w:tcW w:w="1880" w:type="dxa"/>
            <w:shd w:val="clear" w:color="auto" w:fill="auto"/>
          </w:tcPr>
          <w:p w14:paraId="19493016" w14:textId="77777777" w:rsidR="00004C23" w:rsidRDefault="00004C23">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Content>
              <w:p w14:paraId="27C66AD3" w14:textId="77777777" w:rsidR="00004C23" w:rsidRDefault="00000000">
                <w:pPr>
                  <w:pStyle w:val="Body"/>
                  <w:rPr>
                    <w:snapToGrid/>
                    <w:sz w:val="16"/>
                    <w:szCs w:val="18"/>
                    <w:lang w:val="nl-NL"/>
                  </w:rPr>
                </w:pPr>
                <w:r>
                  <w:rPr>
                    <w:sz w:val="16"/>
                    <w:szCs w:val="18"/>
                    <w:lang w:val="nl-NL"/>
                  </w:rPr>
                  <w:t>Yes</w:t>
                </w:r>
              </w:p>
            </w:sdtContent>
          </w:sdt>
        </w:tc>
      </w:tr>
      <w:tr w:rsidR="00004C23" w14:paraId="1B88CC18" w14:textId="77777777">
        <w:trPr>
          <w:cantSplit/>
          <w:trHeight w:val="1134"/>
        </w:trPr>
        <w:tc>
          <w:tcPr>
            <w:tcW w:w="830" w:type="dxa"/>
            <w:vMerge w:val="restart"/>
          </w:tcPr>
          <w:p w14:paraId="5E6804DF" w14:textId="77777777" w:rsidR="00004C23" w:rsidRDefault="00000000">
            <w:pPr>
              <w:pStyle w:val="Body"/>
              <w:jc w:val="center"/>
              <w:rPr>
                <w:sz w:val="16"/>
                <w:szCs w:val="16"/>
                <w:lang w:eastAsia="ja-JP"/>
              </w:rPr>
            </w:pPr>
            <w:r>
              <w:rPr>
                <w:sz w:val="16"/>
                <w:szCs w:val="16"/>
                <w:lang w:eastAsia="ja-JP"/>
              </w:rPr>
              <w:t>AZD47</w:t>
            </w:r>
          </w:p>
        </w:tc>
        <w:tc>
          <w:tcPr>
            <w:tcW w:w="1433" w:type="dxa"/>
            <w:vMerge w:val="restart"/>
          </w:tcPr>
          <w:p w14:paraId="578FBC60" w14:textId="77777777" w:rsidR="00004C23" w:rsidRDefault="00000000">
            <w:pPr>
              <w:pStyle w:val="Body"/>
              <w:jc w:val="left"/>
              <w:rPr>
                <w:sz w:val="16"/>
                <w:szCs w:val="16"/>
                <w:lang w:eastAsia="ja-JP"/>
              </w:rPr>
            </w:pPr>
            <w:r>
              <w:rPr>
                <w:sz w:val="16"/>
                <w:szCs w:val="16"/>
                <w:lang w:eastAsia="ja-JP"/>
              </w:rPr>
              <w:t>Does the device support the optional Node Manager Direct Join client service?</w:t>
            </w:r>
          </w:p>
        </w:tc>
        <w:tc>
          <w:tcPr>
            <w:tcW w:w="1151" w:type="dxa"/>
            <w:vMerge w:val="restart"/>
          </w:tcPr>
          <w:p w14:paraId="403A85CB"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202B8B33"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4187DDD2"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455A745" w14:textId="77777777" w:rsidR="00004C23" w:rsidRDefault="00004C23">
            <w:pPr>
              <w:pStyle w:val="Body"/>
              <w:keepNext/>
              <w:jc w:val="center"/>
              <w:rPr>
                <w:sz w:val="16"/>
                <w:szCs w:val="16"/>
                <w:lang w:val="es-MX"/>
              </w:rPr>
            </w:pPr>
          </w:p>
        </w:tc>
        <w:tc>
          <w:tcPr>
            <w:tcW w:w="1880" w:type="dxa"/>
            <w:shd w:val="clear" w:color="auto" w:fill="auto"/>
          </w:tcPr>
          <w:p w14:paraId="34FEBDB6" w14:textId="77777777" w:rsidR="00004C23" w:rsidRDefault="00004C23">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Content>
              <w:p w14:paraId="2BC0B913" w14:textId="77777777" w:rsidR="00004C23" w:rsidRDefault="00000000">
                <w:pPr>
                  <w:pStyle w:val="Body"/>
                  <w:rPr>
                    <w:snapToGrid/>
                    <w:sz w:val="16"/>
                    <w:szCs w:val="18"/>
                    <w:lang w:val="nl-NL"/>
                  </w:rPr>
                </w:pPr>
                <w:r>
                  <w:rPr>
                    <w:rStyle w:val="PlaceholderText"/>
                  </w:rPr>
                  <w:t>Click here to enter text.</w:t>
                </w:r>
              </w:p>
            </w:sdtContent>
          </w:sdt>
        </w:tc>
      </w:tr>
      <w:tr w:rsidR="00004C23" w14:paraId="58AD1FA1" w14:textId="77777777">
        <w:trPr>
          <w:cantSplit/>
          <w:trHeight w:val="1134"/>
        </w:trPr>
        <w:tc>
          <w:tcPr>
            <w:tcW w:w="830" w:type="dxa"/>
            <w:vMerge/>
          </w:tcPr>
          <w:p w14:paraId="6A0A856A" w14:textId="77777777" w:rsidR="00004C23" w:rsidRDefault="00004C23">
            <w:pPr>
              <w:pStyle w:val="Body"/>
              <w:jc w:val="center"/>
              <w:rPr>
                <w:bCs/>
                <w:sz w:val="16"/>
                <w:szCs w:val="18"/>
                <w:lang w:eastAsia="ja-JP"/>
              </w:rPr>
            </w:pPr>
          </w:p>
        </w:tc>
        <w:tc>
          <w:tcPr>
            <w:tcW w:w="1433" w:type="dxa"/>
            <w:vMerge/>
          </w:tcPr>
          <w:p w14:paraId="30AD2566" w14:textId="77777777" w:rsidR="00004C23" w:rsidRDefault="00004C23">
            <w:pPr>
              <w:pStyle w:val="Body"/>
              <w:ind w:left="360"/>
              <w:jc w:val="left"/>
              <w:rPr>
                <w:bCs/>
                <w:sz w:val="16"/>
                <w:szCs w:val="18"/>
                <w:lang w:eastAsia="ja-JP"/>
              </w:rPr>
            </w:pPr>
          </w:p>
        </w:tc>
        <w:tc>
          <w:tcPr>
            <w:tcW w:w="1151" w:type="dxa"/>
            <w:vMerge/>
          </w:tcPr>
          <w:p w14:paraId="7D80977D" w14:textId="77777777" w:rsidR="00004C23" w:rsidRDefault="00004C23">
            <w:pPr>
              <w:pStyle w:val="Body"/>
              <w:jc w:val="center"/>
              <w:rPr>
                <w:bCs/>
                <w:sz w:val="16"/>
                <w:szCs w:val="18"/>
                <w:lang w:eastAsia="ja-JP"/>
              </w:rPr>
            </w:pPr>
          </w:p>
        </w:tc>
        <w:tc>
          <w:tcPr>
            <w:tcW w:w="864" w:type="dxa"/>
            <w:vMerge/>
          </w:tcPr>
          <w:p w14:paraId="494083A8"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B07979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D4ED08B"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O</w:t>
            </w:r>
            <w:r>
              <w:rPr>
                <w:sz w:val="16"/>
                <w:szCs w:val="16"/>
                <w:lang w:val="nl-NL" w:eastAsia="ja-JP"/>
              </w:rPr>
              <w:br/>
              <w:t>FDT2: O</w:t>
            </w:r>
            <w:r>
              <w:rPr>
                <w:sz w:val="16"/>
                <w:szCs w:val="16"/>
                <w:lang w:val="nl-NL" w:eastAsia="ja-JP"/>
              </w:rPr>
              <w:br/>
              <w:t>FDT3: O</w:t>
            </w:r>
          </w:p>
        </w:tc>
        <w:tc>
          <w:tcPr>
            <w:tcW w:w="1880" w:type="dxa"/>
            <w:shd w:val="clear" w:color="auto" w:fill="auto"/>
          </w:tcPr>
          <w:p w14:paraId="53A36526" w14:textId="77777777" w:rsidR="00004C23" w:rsidRDefault="00004C23">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howingPlcHdr/>
            </w:sdtPr>
            <w:sdtContent>
              <w:p w14:paraId="3E6C3800" w14:textId="77777777" w:rsidR="00004C23" w:rsidRDefault="00000000">
                <w:pPr>
                  <w:pStyle w:val="Body"/>
                  <w:rPr>
                    <w:snapToGrid/>
                    <w:sz w:val="16"/>
                    <w:szCs w:val="18"/>
                    <w:lang w:val="nl-NL"/>
                  </w:rPr>
                </w:pPr>
                <w:r>
                  <w:rPr>
                    <w:rStyle w:val="PlaceholderText"/>
                  </w:rPr>
                  <w:t>Click here to enter text.</w:t>
                </w:r>
              </w:p>
            </w:sdtContent>
          </w:sdt>
        </w:tc>
      </w:tr>
      <w:tr w:rsidR="00004C23" w14:paraId="2B241B01" w14:textId="77777777">
        <w:trPr>
          <w:cantSplit/>
          <w:trHeight w:val="1134"/>
        </w:trPr>
        <w:tc>
          <w:tcPr>
            <w:tcW w:w="830" w:type="dxa"/>
            <w:vMerge w:val="restart"/>
          </w:tcPr>
          <w:p w14:paraId="04A35635" w14:textId="77777777" w:rsidR="00004C23" w:rsidRDefault="00000000">
            <w:pPr>
              <w:pStyle w:val="Body"/>
              <w:jc w:val="center"/>
              <w:rPr>
                <w:sz w:val="16"/>
                <w:szCs w:val="16"/>
                <w:lang w:eastAsia="ja-JP"/>
              </w:rPr>
            </w:pPr>
            <w:r>
              <w:rPr>
                <w:sz w:val="16"/>
                <w:szCs w:val="16"/>
                <w:lang w:eastAsia="ja-JP"/>
              </w:rPr>
              <w:t>AZD48</w:t>
            </w:r>
          </w:p>
        </w:tc>
        <w:tc>
          <w:tcPr>
            <w:tcW w:w="1433" w:type="dxa"/>
            <w:vMerge w:val="restart"/>
          </w:tcPr>
          <w:p w14:paraId="092EE641" w14:textId="77777777" w:rsidR="00004C23" w:rsidRDefault="00000000">
            <w:pPr>
              <w:pStyle w:val="Body"/>
              <w:jc w:val="left"/>
              <w:rPr>
                <w:sz w:val="16"/>
                <w:szCs w:val="16"/>
                <w:lang w:eastAsia="ja-JP"/>
              </w:rPr>
            </w:pPr>
            <w:r>
              <w:rPr>
                <w:sz w:val="16"/>
                <w:szCs w:val="16"/>
                <w:lang w:eastAsia="ja-JP"/>
              </w:rPr>
              <w:t>Does the device support the optional Node Manager Direct Join server service?</w:t>
            </w:r>
          </w:p>
        </w:tc>
        <w:tc>
          <w:tcPr>
            <w:tcW w:w="1151" w:type="dxa"/>
            <w:vMerge w:val="restart"/>
          </w:tcPr>
          <w:p w14:paraId="67440B86"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387B118F"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645D7AC8"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13C30B5" w14:textId="77777777" w:rsidR="00004C23" w:rsidRDefault="00004C23">
            <w:pPr>
              <w:pStyle w:val="Body"/>
              <w:keepNext/>
              <w:jc w:val="center"/>
              <w:rPr>
                <w:sz w:val="16"/>
                <w:szCs w:val="16"/>
              </w:rPr>
            </w:pPr>
          </w:p>
        </w:tc>
        <w:tc>
          <w:tcPr>
            <w:tcW w:w="1880" w:type="dxa"/>
            <w:shd w:val="clear" w:color="auto" w:fill="auto"/>
          </w:tcPr>
          <w:p w14:paraId="2D2578BB" w14:textId="77777777" w:rsidR="00004C23" w:rsidRDefault="00004C23">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Content>
              <w:p w14:paraId="119563D8" w14:textId="77777777" w:rsidR="00004C23" w:rsidRDefault="00000000">
                <w:pPr>
                  <w:pStyle w:val="Body"/>
                  <w:rPr>
                    <w:snapToGrid/>
                    <w:sz w:val="16"/>
                    <w:szCs w:val="18"/>
                    <w:lang w:val="nl-NL"/>
                  </w:rPr>
                </w:pPr>
                <w:r>
                  <w:rPr>
                    <w:rStyle w:val="PlaceholderText"/>
                  </w:rPr>
                  <w:t>Click here to enter text.</w:t>
                </w:r>
              </w:p>
            </w:sdtContent>
          </w:sdt>
        </w:tc>
      </w:tr>
      <w:tr w:rsidR="00004C23" w14:paraId="3C64B532" w14:textId="77777777">
        <w:trPr>
          <w:cantSplit/>
          <w:trHeight w:val="1134"/>
        </w:trPr>
        <w:tc>
          <w:tcPr>
            <w:tcW w:w="830" w:type="dxa"/>
            <w:vMerge/>
          </w:tcPr>
          <w:p w14:paraId="232CBE6C" w14:textId="77777777" w:rsidR="00004C23" w:rsidRDefault="00004C23">
            <w:pPr>
              <w:pStyle w:val="Body"/>
              <w:jc w:val="center"/>
              <w:rPr>
                <w:bCs/>
                <w:sz w:val="16"/>
                <w:szCs w:val="18"/>
                <w:lang w:eastAsia="ja-JP"/>
              </w:rPr>
            </w:pPr>
          </w:p>
        </w:tc>
        <w:tc>
          <w:tcPr>
            <w:tcW w:w="1433" w:type="dxa"/>
            <w:vMerge/>
          </w:tcPr>
          <w:p w14:paraId="0691EC89" w14:textId="77777777" w:rsidR="00004C23" w:rsidRDefault="00004C23">
            <w:pPr>
              <w:pStyle w:val="Body"/>
              <w:ind w:left="360"/>
              <w:jc w:val="left"/>
              <w:rPr>
                <w:bCs/>
                <w:sz w:val="16"/>
                <w:szCs w:val="18"/>
                <w:lang w:eastAsia="ja-JP"/>
              </w:rPr>
            </w:pPr>
          </w:p>
        </w:tc>
        <w:tc>
          <w:tcPr>
            <w:tcW w:w="1151" w:type="dxa"/>
            <w:vMerge/>
          </w:tcPr>
          <w:p w14:paraId="272BF932" w14:textId="77777777" w:rsidR="00004C23" w:rsidRDefault="00004C23">
            <w:pPr>
              <w:pStyle w:val="Body"/>
              <w:jc w:val="center"/>
              <w:rPr>
                <w:bCs/>
                <w:sz w:val="16"/>
                <w:szCs w:val="18"/>
                <w:lang w:eastAsia="ja-JP"/>
              </w:rPr>
            </w:pPr>
          </w:p>
        </w:tc>
        <w:tc>
          <w:tcPr>
            <w:tcW w:w="864" w:type="dxa"/>
            <w:vMerge/>
          </w:tcPr>
          <w:p w14:paraId="5D03BA32"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30AF17E"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5DF6D1B" w14:textId="77777777" w:rsidR="00004C23" w:rsidRDefault="00000000">
            <w:pPr>
              <w:pStyle w:val="Body"/>
              <w:keepNext/>
              <w:jc w:val="center"/>
              <w:rPr>
                <w:sz w:val="16"/>
                <w:szCs w:val="16"/>
                <w:lang w:val="nl-NL" w:eastAsia="ja-JP"/>
              </w:rPr>
            </w:pPr>
            <w:r>
              <w:rPr>
                <w:sz w:val="16"/>
                <w:szCs w:val="16"/>
                <w:lang w:val="nl-NL" w:eastAsia="ja-JP"/>
              </w:rPr>
              <w:t>X</w:t>
            </w:r>
          </w:p>
        </w:tc>
        <w:tc>
          <w:tcPr>
            <w:tcW w:w="1880" w:type="dxa"/>
            <w:shd w:val="clear" w:color="auto" w:fill="auto"/>
          </w:tcPr>
          <w:p w14:paraId="676961E0" w14:textId="77777777" w:rsidR="00004C23" w:rsidRDefault="00004C23">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howingPlcHdr/>
            </w:sdtPr>
            <w:sdtContent>
              <w:p w14:paraId="50DCA9A3" w14:textId="77777777" w:rsidR="00004C23" w:rsidRDefault="00000000">
                <w:pPr>
                  <w:pStyle w:val="Body"/>
                  <w:rPr>
                    <w:snapToGrid/>
                    <w:sz w:val="16"/>
                    <w:szCs w:val="18"/>
                    <w:lang w:val="nl-NL"/>
                  </w:rPr>
                </w:pPr>
                <w:r>
                  <w:rPr>
                    <w:rStyle w:val="PlaceholderText"/>
                  </w:rPr>
                  <w:t>Click here to enter text.</w:t>
                </w:r>
              </w:p>
            </w:sdtContent>
          </w:sdt>
        </w:tc>
      </w:tr>
      <w:tr w:rsidR="00004C23" w14:paraId="13A929F2" w14:textId="77777777">
        <w:trPr>
          <w:cantSplit/>
          <w:trHeight w:val="1184"/>
        </w:trPr>
        <w:tc>
          <w:tcPr>
            <w:tcW w:w="830" w:type="dxa"/>
            <w:vMerge w:val="restart"/>
          </w:tcPr>
          <w:p w14:paraId="7E8816FA" w14:textId="77777777" w:rsidR="00004C23" w:rsidRDefault="00000000">
            <w:pPr>
              <w:pStyle w:val="Body"/>
              <w:jc w:val="center"/>
              <w:rPr>
                <w:sz w:val="16"/>
                <w:szCs w:val="16"/>
                <w:lang w:eastAsia="ja-JP"/>
              </w:rPr>
            </w:pPr>
            <w:r>
              <w:rPr>
                <w:sz w:val="16"/>
                <w:szCs w:val="16"/>
                <w:lang w:eastAsia="ja-JP"/>
              </w:rPr>
              <w:t>AZD400</w:t>
            </w:r>
          </w:p>
        </w:tc>
        <w:tc>
          <w:tcPr>
            <w:tcW w:w="1433" w:type="dxa"/>
            <w:vMerge w:val="restart"/>
          </w:tcPr>
          <w:p w14:paraId="45E67087" w14:textId="77777777" w:rsidR="00004C23" w:rsidRDefault="00000000">
            <w:pPr>
              <w:pStyle w:val="Body"/>
              <w:jc w:val="left"/>
              <w:rPr>
                <w:sz w:val="16"/>
                <w:szCs w:val="16"/>
                <w:lang w:eastAsia="ja-JP"/>
              </w:rPr>
            </w:pPr>
            <w:r>
              <w:rPr>
                <w:sz w:val="16"/>
                <w:szCs w:val="16"/>
                <w:lang w:eastAsia="ja-JP"/>
              </w:rPr>
              <w:t>Does the device support the optional Node Manager Permit Joining client service?</w:t>
            </w:r>
          </w:p>
        </w:tc>
        <w:tc>
          <w:tcPr>
            <w:tcW w:w="1151" w:type="dxa"/>
            <w:vMerge w:val="restart"/>
          </w:tcPr>
          <w:p w14:paraId="3477C0B0"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7127EB03"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236FD272"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13E918BD" w14:textId="77777777" w:rsidR="00004C23" w:rsidRDefault="00004C23">
            <w:pPr>
              <w:pStyle w:val="Body"/>
              <w:keepNext/>
              <w:jc w:val="center"/>
              <w:rPr>
                <w:sz w:val="16"/>
                <w:szCs w:val="16"/>
                <w:lang w:val="nl-NL"/>
              </w:rPr>
            </w:pPr>
          </w:p>
        </w:tc>
        <w:tc>
          <w:tcPr>
            <w:tcW w:w="1880" w:type="dxa"/>
            <w:shd w:val="clear" w:color="auto" w:fill="auto"/>
          </w:tcPr>
          <w:p w14:paraId="7066BC69" w14:textId="77777777" w:rsidR="00004C23" w:rsidRDefault="00004C23">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Content>
              <w:p w14:paraId="3056F95D" w14:textId="77777777" w:rsidR="00004C23" w:rsidRDefault="00000000">
                <w:pPr>
                  <w:pStyle w:val="Body"/>
                  <w:rPr>
                    <w:snapToGrid/>
                    <w:sz w:val="16"/>
                    <w:szCs w:val="18"/>
                    <w:lang w:val="nl-NL"/>
                  </w:rPr>
                </w:pPr>
                <w:r>
                  <w:rPr>
                    <w:rStyle w:val="PlaceholderText"/>
                  </w:rPr>
                  <w:t>Click here to enter text.</w:t>
                </w:r>
              </w:p>
            </w:sdtContent>
          </w:sdt>
        </w:tc>
      </w:tr>
      <w:tr w:rsidR="00004C23" w14:paraId="3A041843" w14:textId="77777777">
        <w:trPr>
          <w:cantSplit/>
          <w:trHeight w:val="1134"/>
        </w:trPr>
        <w:tc>
          <w:tcPr>
            <w:tcW w:w="830" w:type="dxa"/>
            <w:vMerge/>
          </w:tcPr>
          <w:p w14:paraId="5BBAF57D" w14:textId="77777777" w:rsidR="00004C23" w:rsidRDefault="00004C23">
            <w:pPr>
              <w:pStyle w:val="Body"/>
              <w:jc w:val="center"/>
              <w:rPr>
                <w:bCs/>
                <w:sz w:val="16"/>
                <w:szCs w:val="18"/>
                <w:lang w:val="nl-NL" w:eastAsia="ja-JP"/>
              </w:rPr>
            </w:pPr>
          </w:p>
        </w:tc>
        <w:tc>
          <w:tcPr>
            <w:tcW w:w="1433" w:type="dxa"/>
            <w:vMerge/>
          </w:tcPr>
          <w:p w14:paraId="2E68AEAD" w14:textId="77777777" w:rsidR="00004C23" w:rsidRDefault="00004C23">
            <w:pPr>
              <w:pStyle w:val="Body"/>
              <w:ind w:left="360"/>
              <w:jc w:val="left"/>
              <w:rPr>
                <w:bCs/>
                <w:sz w:val="16"/>
                <w:szCs w:val="18"/>
                <w:lang w:val="nl-NL" w:eastAsia="ja-JP"/>
              </w:rPr>
            </w:pPr>
          </w:p>
        </w:tc>
        <w:tc>
          <w:tcPr>
            <w:tcW w:w="1151" w:type="dxa"/>
            <w:vMerge/>
          </w:tcPr>
          <w:p w14:paraId="0101FCC4" w14:textId="77777777" w:rsidR="00004C23" w:rsidRDefault="00004C23">
            <w:pPr>
              <w:pStyle w:val="Body"/>
              <w:jc w:val="center"/>
              <w:rPr>
                <w:bCs/>
                <w:sz w:val="16"/>
                <w:szCs w:val="18"/>
                <w:lang w:val="nl-NL" w:eastAsia="ja-JP"/>
              </w:rPr>
            </w:pPr>
          </w:p>
        </w:tc>
        <w:tc>
          <w:tcPr>
            <w:tcW w:w="864" w:type="dxa"/>
            <w:vMerge/>
          </w:tcPr>
          <w:p w14:paraId="444A9D7B"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D884CF3"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70FD06B4" w14:textId="77777777" w:rsidR="00004C23" w:rsidRDefault="00000000">
            <w:pPr>
              <w:pStyle w:val="Body"/>
              <w:keepNext/>
              <w:jc w:val="center"/>
              <w:rPr>
                <w:sz w:val="16"/>
                <w:szCs w:val="16"/>
                <w:lang w:val="nl-NL" w:eastAsia="ja-JP"/>
              </w:rPr>
            </w:pPr>
            <w:r>
              <w:rPr>
                <w:sz w:val="16"/>
                <w:szCs w:val="16"/>
                <w:lang w:val="nl-NL" w:eastAsia="ja-JP"/>
              </w:rPr>
              <w:t>AZD36:</w:t>
            </w:r>
            <w:r>
              <w:rPr>
                <w:sz w:val="16"/>
                <w:szCs w:val="16"/>
                <w:lang w:val="nl-NL" w:eastAsia="ja-JP"/>
              </w:rPr>
              <w:br/>
              <w:t>FDT1: M</w:t>
            </w:r>
            <w:r>
              <w:rPr>
                <w:sz w:val="16"/>
                <w:szCs w:val="16"/>
                <w:lang w:val="nl-NL" w:eastAsia="ja-JP"/>
              </w:rPr>
              <w:br/>
              <w:t>FDT2: M</w:t>
            </w:r>
            <w:r>
              <w:rPr>
                <w:sz w:val="16"/>
                <w:szCs w:val="16"/>
                <w:lang w:val="nl-NL" w:eastAsia="ja-JP"/>
              </w:rPr>
              <w:br/>
              <w:t>FDT3: X</w:t>
            </w:r>
          </w:p>
        </w:tc>
        <w:tc>
          <w:tcPr>
            <w:tcW w:w="1880" w:type="dxa"/>
            <w:shd w:val="clear" w:color="auto" w:fill="auto"/>
          </w:tcPr>
          <w:p w14:paraId="35F70E1E" w14:textId="77777777" w:rsidR="00004C23" w:rsidRDefault="00004C23">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Content>
              <w:p w14:paraId="61E56FEF" w14:textId="77777777" w:rsidR="00004C23" w:rsidRDefault="00000000">
                <w:pPr>
                  <w:pStyle w:val="Body"/>
                  <w:rPr>
                    <w:snapToGrid/>
                    <w:sz w:val="16"/>
                    <w:szCs w:val="18"/>
                    <w:lang w:val="nl-NL"/>
                  </w:rPr>
                </w:pPr>
                <w:r>
                  <w:rPr>
                    <w:sz w:val="16"/>
                    <w:szCs w:val="18"/>
                    <w:lang w:val="nl-NL"/>
                  </w:rPr>
                  <w:t>Yes</w:t>
                </w:r>
              </w:p>
            </w:sdtContent>
          </w:sdt>
        </w:tc>
      </w:tr>
      <w:tr w:rsidR="00004C23" w14:paraId="1A48AD9B" w14:textId="77777777">
        <w:trPr>
          <w:cantSplit/>
          <w:trHeight w:val="1134"/>
        </w:trPr>
        <w:tc>
          <w:tcPr>
            <w:tcW w:w="830" w:type="dxa"/>
            <w:vMerge w:val="restart"/>
          </w:tcPr>
          <w:p w14:paraId="4A23A685" w14:textId="77777777" w:rsidR="00004C23" w:rsidRDefault="00000000">
            <w:pPr>
              <w:pStyle w:val="Body"/>
              <w:jc w:val="center"/>
              <w:rPr>
                <w:sz w:val="16"/>
                <w:szCs w:val="16"/>
                <w:lang w:eastAsia="ja-JP"/>
              </w:rPr>
            </w:pPr>
            <w:r>
              <w:rPr>
                <w:sz w:val="16"/>
                <w:szCs w:val="16"/>
                <w:lang w:eastAsia="ja-JP"/>
              </w:rPr>
              <w:t>AZD401</w:t>
            </w:r>
          </w:p>
        </w:tc>
        <w:tc>
          <w:tcPr>
            <w:tcW w:w="1433" w:type="dxa"/>
            <w:vMerge w:val="restart"/>
          </w:tcPr>
          <w:p w14:paraId="54B81089" w14:textId="77777777" w:rsidR="00004C23" w:rsidRDefault="00000000">
            <w:pPr>
              <w:pStyle w:val="Body"/>
              <w:jc w:val="left"/>
              <w:rPr>
                <w:sz w:val="16"/>
                <w:szCs w:val="16"/>
                <w:lang w:eastAsia="ja-JP"/>
              </w:rPr>
            </w:pPr>
            <w:r>
              <w:rPr>
                <w:sz w:val="16"/>
                <w:szCs w:val="16"/>
                <w:lang w:eastAsia="ja-JP"/>
              </w:rPr>
              <w:t>Does the device support the optional Node Manager Discovery Cache client service?</w:t>
            </w:r>
          </w:p>
        </w:tc>
        <w:tc>
          <w:tcPr>
            <w:tcW w:w="1151" w:type="dxa"/>
            <w:vMerge w:val="restart"/>
          </w:tcPr>
          <w:p w14:paraId="345F37E7" w14:textId="77777777" w:rsidR="00004C23" w:rsidRDefault="00000000">
            <w:pPr>
              <w:pStyle w:val="Body"/>
              <w:jc w:val="center"/>
              <w:rPr>
                <w:sz w:val="16"/>
                <w:szCs w:val="16"/>
                <w:lang w:eastAsia="ja-JP"/>
              </w:rPr>
            </w:pPr>
            <w:r>
              <w:rPr>
                <w:sz w:val="16"/>
                <w:szCs w:val="16"/>
                <w:lang w:eastAsia="ja-JP"/>
              </w:rPr>
              <w:t>[R1]/2.5.5.10.1</w:t>
            </w:r>
          </w:p>
        </w:tc>
        <w:tc>
          <w:tcPr>
            <w:tcW w:w="864" w:type="dxa"/>
            <w:vMerge w:val="restart"/>
          </w:tcPr>
          <w:p w14:paraId="43F0747B"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7AB16B2C"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036964AF" w14:textId="77777777" w:rsidR="00004C23" w:rsidRDefault="00004C23">
            <w:pPr>
              <w:pStyle w:val="Body"/>
              <w:keepNext/>
              <w:jc w:val="center"/>
              <w:rPr>
                <w:sz w:val="16"/>
                <w:szCs w:val="16"/>
                <w:lang w:val="es-MX"/>
              </w:rPr>
            </w:pPr>
          </w:p>
        </w:tc>
        <w:tc>
          <w:tcPr>
            <w:tcW w:w="1880" w:type="dxa"/>
            <w:shd w:val="clear" w:color="auto" w:fill="auto"/>
          </w:tcPr>
          <w:p w14:paraId="7D483E0D" w14:textId="77777777" w:rsidR="00004C23" w:rsidRDefault="00004C23">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Content>
              <w:p w14:paraId="57816691" w14:textId="77777777" w:rsidR="00004C23" w:rsidRDefault="00000000">
                <w:pPr>
                  <w:pStyle w:val="Body"/>
                  <w:rPr>
                    <w:snapToGrid/>
                    <w:sz w:val="16"/>
                    <w:szCs w:val="18"/>
                    <w:lang w:val="nl-NL"/>
                  </w:rPr>
                </w:pPr>
                <w:r>
                  <w:rPr>
                    <w:rStyle w:val="PlaceholderText"/>
                  </w:rPr>
                  <w:t>Click here to enter text.</w:t>
                </w:r>
              </w:p>
            </w:sdtContent>
          </w:sdt>
        </w:tc>
      </w:tr>
      <w:tr w:rsidR="00004C23" w14:paraId="1CE705A6" w14:textId="77777777">
        <w:trPr>
          <w:cantSplit/>
          <w:trHeight w:val="1134"/>
        </w:trPr>
        <w:tc>
          <w:tcPr>
            <w:tcW w:w="830" w:type="dxa"/>
            <w:vMerge/>
          </w:tcPr>
          <w:p w14:paraId="7138E07B" w14:textId="77777777" w:rsidR="00004C23" w:rsidRDefault="00004C23">
            <w:pPr>
              <w:pStyle w:val="Body"/>
              <w:jc w:val="center"/>
              <w:rPr>
                <w:bCs/>
                <w:sz w:val="16"/>
                <w:szCs w:val="18"/>
                <w:lang w:eastAsia="ja-JP"/>
              </w:rPr>
            </w:pPr>
          </w:p>
        </w:tc>
        <w:tc>
          <w:tcPr>
            <w:tcW w:w="1433" w:type="dxa"/>
            <w:vMerge/>
          </w:tcPr>
          <w:p w14:paraId="2E08D256" w14:textId="77777777" w:rsidR="00004C23" w:rsidRDefault="00004C23">
            <w:pPr>
              <w:pStyle w:val="Body"/>
              <w:ind w:left="360"/>
              <w:jc w:val="left"/>
              <w:rPr>
                <w:bCs/>
                <w:sz w:val="16"/>
                <w:szCs w:val="18"/>
                <w:lang w:eastAsia="ja-JP"/>
              </w:rPr>
            </w:pPr>
          </w:p>
        </w:tc>
        <w:tc>
          <w:tcPr>
            <w:tcW w:w="1151" w:type="dxa"/>
            <w:vMerge/>
          </w:tcPr>
          <w:p w14:paraId="2379E644" w14:textId="77777777" w:rsidR="00004C23" w:rsidRDefault="00004C23">
            <w:pPr>
              <w:pStyle w:val="Body"/>
              <w:jc w:val="center"/>
              <w:rPr>
                <w:bCs/>
                <w:sz w:val="16"/>
                <w:szCs w:val="18"/>
                <w:lang w:eastAsia="ja-JP"/>
              </w:rPr>
            </w:pPr>
          </w:p>
        </w:tc>
        <w:tc>
          <w:tcPr>
            <w:tcW w:w="864" w:type="dxa"/>
            <w:vMerge/>
          </w:tcPr>
          <w:p w14:paraId="16837AF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4D107140"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AD58E34" w14:textId="77777777" w:rsidR="00004C23" w:rsidRDefault="00000000">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3DBD0E39" w14:textId="77777777" w:rsidR="00004C23" w:rsidRDefault="00004C23">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howingPlcHdr/>
            </w:sdtPr>
            <w:sdtContent>
              <w:p w14:paraId="18D7766D" w14:textId="77777777" w:rsidR="00004C23" w:rsidRDefault="00000000">
                <w:pPr>
                  <w:pStyle w:val="Body"/>
                  <w:rPr>
                    <w:snapToGrid/>
                    <w:sz w:val="16"/>
                    <w:szCs w:val="18"/>
                    <w:lang w:val="nl-NL"/>
                  </w:rPr>
                </w:pPr>
                <w:r>
                  <w:rPr>
                    <w:rStyle w:val="PlaceholderText"/>
                  </w:rPr>
                  <w:t>Click here to enter text.</w:t>
                </w:r>
              </w:p>
            </w:sdtContent>
          </w:sdt>
        </w:tc>
      </w:tr>
      <w:tr w:rsidR="00004C23" w14:paraId="6FB89CAE" w14:textId="77777777">
        <w:trPr>
          <w:cantSplit/>
          <w:trHeight w:val="1134"/>
        </w:trPr>
        <w:tc>
          <w:tcPr>
            <w:tcW w:w="830" w:type="dxa"/>
            <w:vMerge w:val="restart"/>
          </w:tcPr>
          <w:p w14:paraId="65D060CF" w14:textId="77777777" w:rsidR="00004C23" w:rsidRDefault="00000000">
            <w:pPr>
              <w:pStyle w:val="Body"/>
              <w:jc w:val="center"/>
              <w:rPr>
                <w:sz w:val="16"/>
                <w:szCs w:val="16"/>
                <w:lang w:eastAsia="ja-JP"/>
              </w:rPr>
            </w:pPr>
            <w:r>
              <w:rPr>
                <w:sz w:val="16"/>
                <w:szCs w:val="16"/>
                <w:lang w:eastAsia="ja-JP"/>
              </w:rPr>
              <w:lastRenderedPageBreak/>
              <w:t>AZD402</w:t>
            </w:r>
          </w:p>
        </w:tc>
        <w:tc>
          <w:tcPr>
            <w:tcW w:w="1433" w:type="dxa"/>
            <w:vMerge w:val="restart"/>
          </w:tcPr>
          <w:p w14:paraId="061EC530" w14:textId="77777777" w:rsidR="00004C23" w:rsidRDefault="00000000">
            <w:pPr>
              <w:pStyle w:val="Body"/>
              <w:jc w:val="left"/>
              <w:rPr>
                <w:sz w:val="16"/>
                <w:szCs w:val="16"/>
                <w:lang w:eastAsia="ja-JP"/>
              </w:rPr>
            </w:pPr>
            <w:r>
              <w:rPr>
                <w:sz w:val="16"/>
                <w:szCs w:val="16"/>
                <w:lang w:eastAsia="ja-JP"/>
              </w:rPr>
              <w:t>Does the device support the optional Node Manager Discovery Cache server service?</w:t>
            </w:r>
          </w:p>
        </w:tc>
        <w:tc>
          <w:tcPr>
            <w:tcW w:w="1151" w:type="dxa"/>
            <w:vMerge w:val="restart"/>
          </w:tcPr>
          <w:p w14:paraId="657F69B3" w14:textId="77777777" w:rsidR="00004C23" w:rsidRDefault="00000000">
            <w:pPr>
              <w:pStyle w:val="Body"/>
              <w:jc w:val="center"/>
              <w:rPr>
                <w:sz w:val="16"/>
                <w:szCs w:val="16"/>
                <w:lang w:eastAsia="ja-JP"/>
              </w:rPr>
            </w:pPr>
            <w:r>
              <w:rPr>
                <w:sz w:val="16"/>
                <w:szCs w:val="16"/>
                <w:lang w:eastAsia="ja-JP"/>
              </w:rPr>
              <w:t>[R1]/2.5.5.10.2</w:t>
            </w:r>
          </w:p>
        </w:tc>
        <w:tc>
          <w:tcPr>
            <w:tcW w:w="864" w:type="dxa"/>
            <w:vMerge w:val="restart"/>
          </w:tcPr>
          <w:p w14:paraId="6406D8C2"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O</w:t>
            </w:r>
          </w:p>
        </w:tc>
        <w:tc>
          <w:tcPr>
            <w:tcW w:w="606" w:type="dxa"/>
            <w:textDirection w:val="btLr"/>
            <w:vAlign w:val="center"/>
          </w:tcPr>
          <w:p w14:paraId="75B6776B"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7410481E" w14:textId="77777777" w:rsidR="00004C23" w:rsidRDefault="00004C23">
            <w:pPr>
              <w:pStyle w:val="Body"/>
              <w:keepNext/>
              <w:jc w:val="center"/>
              <w:rPr>
                <w:sz w:val="16"/>
                <w:szCs w:val="16"/>
                <w:lang w:val="es-MX"/>
              </w:rPr>
            </w:pPr>
          </w:p>
        </w:tc>
        <w:tc>
          <w:tcPr>
            <w:tcW w:w="1880" w:type="dxa"/>
            <w:shd w:val="clear" w:color="auto" w:fill="auto"/>
          </w:tcPr>
          <w:p w14:paraId="2FAB97AB" w14:textId="77777777" w:rsidR="00004C23" w:rsidRDefault="00004C23">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Content>
              <w:p w14:paraId="64E63CD5" w14:textId="77777777" w:rsidR="00004C23" w:rsidRDefault="00000000">
                <w:pPr>
                  <w:pStyle w:val="Body"/>
                  <w:rPr>
                    <w:snapToGrid/>
                    <w:sz w:val="16"/>
                    <w:szCs w:val="18"/>
                    <w:lang w:val="nl-NL"/>
                  </w:rPr>
                </w:pPr>
                <w:r>
                  <w:rPr>
                    <w:rStyle w:val="PlaceholderText"/>
                  </w:rPr>
                  <w:t>Click here to enter text.</w:t>
                </w:r>
              </w:p>
            </w:sdtContent>
          </w:sdt>
        </w:tc>
      </w:tr>
      <w:tr w:rsidR="00004C23" w14:paraId="0FBDA466" w14:textId="77777777">
        <w:trPr>
          <w:cantSplit/>
          <w:trHeight w:val="1134"/>
        </w:trPr>
        <w:tc>
          <w:tcPr>
            <w:tcW w:w="830" w:type="dxa"/>
            <w:vMerge/>
          </w:tcPr>
          <w:p w14:paraId="185FAF3B" w14:textId="77777777" w:rsidR="00004C23" w:rsidRDefault="00004C23">
            <w:pPr>
              <w:pStyle w:val="Body"/>
              <w:jc w:val="center"/>
              <w:rPr>
                <w:bCs/>
                <w:sz w:val="16"/>
                <w:szCs w:val="18"/>
                <w:lang w:eastAsia="ja-JP"/>
              </w:rPr>
            </w:pPr>
          </w:p>
        </w:tc>
        <w:tc>
          <w:tcPr>
            <w:tcW w:w="1433" w:type="dxa"/>
            <w:vMerge/>
          </w:tcPr>
          <w:p w14:paraId="29D23331" w14:textId="77777777" w:rsidR="00004C23" w:rsidRDefault="00004C23">
            <w:pPr>
              <w:pStyle w:val="Body"/>
              <w:ind w:left="360"/>
              <w:jc w:val="left"/>
              <w:rPr>
                <w:bCs/>
                <w:sz w:val="16"/>
                <w:szCs w:val="18"/>
                <w:lang w:eastAsia="ja-JP"/>
              </w:rPr>
            </w:pPr>
          </w:p>
        </w:tc>
        <w:tc>
          <w:tcPr>
            <w:tcW w:w="1151" w:type="dxa"/>
            <w:vMerge/>
          </w:tcPr>
          <w:p w14:paraId="0002A098" w14:textId="77777777" w:rsidR="00004C23" w:rsidRDefault="00004C23">
            <w:pPr>
              <w:pStyle w:val="Body"/>
              <w:jc w:val="center"/>
              <w:rPr>
                <w:bCs/>
                <w:sz w:val="16"/>
                <w:szCs w:val="18"/>
                <w:lang w:eastAsia="ja-JP"/>
              </w:rPr>
            </w:pPr>
          </w:p>
        </w:tc>
        <w:tc>
          <w:tcPr>
            <w:tcW w:w="864" w:type="dxa"/>
            <w:vMerge/>
          </w:tcPr>
          <w:p w14:paraId="7FD786C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0A59D2BE"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2F673A7" w14:textId="77777777" w:rsidR="00004C23" w:rsidRDefault="00000000">
            <w:pPr>
              <w:pStyle w:val="Body"/>
              <w:keepNext/>
              <w:jc w:val="center"/>
              <w:rPr>
                <w:sz w:val="16"/>
                <w:szCs w:val="16"/>
                <w:lang w:val="es-MX" w:eastAsia="ja-JP"/>
              </w:rPr>
            </w:pPr>
            <w:r>
              <w:rPr>
                <w:sz w:val="16"/>
                <w:szCs w:val="16"/>
                <w:lang w:val="es-MX" w:eastAsia="ja-JP"/>
              </w:rPr>
              <w:t>AZD36:</w:t>
            </w:r>
            <w:r>
              <w:rPr>
                <w:sz w:val="16"/>
                <w:szCs w:val="16"/>
                <w:lang w:val="es-MX" w:eastAsia="ja-JP"/>
              </w:rPr>
              <w:br/>
              <w:t>FDT1: O</w:t>
            </w:r>
            <w:r>
              <w:rPr>
                <w:sz w:val="16"/>
                <w:szCs w:val="16"/>
                <w:lang w:val="es-MX" w:eastAsia="ja-JP"/>
              </w:rPr>
              <w:br/>
              <w:t>FDT2: O</w:t>
            </w:r>
            <w:r>
              <w:rPr>
                <w:sz w:val="16"/>
                <w:szCs w:val="16"/>
                <w:lang w:val="es-MX" w:eastAsia="ja-JP"/>
              </w:rPr>
              <w:br/>
              <w:t>FDT3: O</w:t>
            </w:r>
          </w:p>
        </w:tc>
        <w:tc>
          <w:tcPr>
            <w:tcW w:w="1880" w:type="dxa"/>
            <w:shd w:val="clear" w:color="auto" w:fill="auto"/>
          </w:tcPr>
          <w:p w14:paraId="33BFA316" w14:textId="77777777" w:rsidR="00004C23" w:rsidRDefault="00004C23">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Content>
              <w:p w14:paraId="59E05F87" w14:textId="77777777" w:rsidR="00004C23" w:rsidRDefault="00000000">
                <w:pPr>
                  <w:pStyle w:val="Body"/>
                  <w:rPr>
                    <w:snapToGrid/>
                    <w:sz w:val="16"/>
                    <w:szCs w:val="18"/>
                    <w:lang w:val="nl-NL"/>
                  </w:rPr>
                </w:pPr>
                <w:r>
                  <w:rPr>
                    <w:rStyle w:val="PlaceholderText"/>
                  </w:rPr>
                  <w:t>Click here to enter text.</w:t>
                </w:r>
              </w:p>
            </w:sdtContent>
          </w:sdt>
        </w:tc>
      </w:tr>
      <w:tr w:rsidR="00004C23" w14:paraId="1678116C" w14:textId="77777777">
        <w:trPr>
          <w:cantSplit/>
          <w:trHeight w:val="1134"/>
        </w:trPr>
        <w:tc>
          <w:tcPr>
            <w:tcW w:w="830" w:type="dxa"/>
          </w:tcPr>
          <w:p w14:paraId="7958952C" w14:textId="77777777" w:rsidR="00004C23" w:rsidRDefault="00000000">
            <w:pPr>
              <w:pStyle w:val="Body"/>
              <w:jc w:val="center"/>
              <w:rPr>
                <w:sz w:val="16"/>
                <w:szCs w:val="16"/>
                <w:lang w:eastAsia="ja-JP"/>
              </w:rPr>
            </w:pPr>
            <w:r>
              <w:rPr>
                <w:sz w:val="16"/>
                <w:szCs w:val="16"/>
                <w:lang w:eastAsia="ja-JP"/>
              </w:rPr>
              <w:t>AZD800</w:t>
            </w:r>
          </w:p>
        </w:tc>
        <w:tc>
          <w:tcPr>
            <w:tcW w:w="1433" w:type="dxa"/>
          </w:tcPr>
          <w:p w14:paraId="565FBB0F" w14:textId="77777777" w:rsidR="00004C23" w:rsidRDefault="00000000">
            <w:pPr>
              <w:pStyle w:val="Body"/>
              <w:jc w:val="left"/>
              <w:rPr>
                <w:sz w:val="16"/>
                <w:szCs w:val="16"/>
                <w:lang w:eastAsia="ja-JP"/>
              </w:rPr>
            </w:pPr>
            <w:r>
              <w:rPr>
                <w:sz w:val="16"/>
                <w:szCs w:val="16"/>
                <w:lang w:eastAsia="ja-JP"/>
              </w:rPr>
              <w:t>Does the device support the optional Node Manager NWK update client service?</w:t>
            </w:r>
          </w:p>
        </w:tc>
        <w:tc>
          <w:tcPr>
            <w:tcW w:w="1151" w:type="dxa"/>
          </w:tcPr>
          <w:p w14:paraId="319814E1" w14:textId="77777777" w:rsidR="00004C23" w:rsidRDefault="00000000">
            <w:pPr>
              <w:pStyle w:val="Body"/>
              <w:jc w:val="center"/>
              <w:rPr>
                <w:sz w:val="16"/>
                <w:szCs w:val="16"/>
                <w:lang w:eastAsia="ja-JP"/>
              </w:rPr>
            </w:pPr>
            <w:r>
              <w:rPr>
                <w:sz w:val="16"/>
                <w:szCs w:val="16"/>
                <w:lang w:eastAsia="ja-JP"/>
              </w:rPr>
              <w:t>[R1]/2.4.3.3.</w:t>
            </w:r>
          </w:p>
        </w:tc>
        <w:tc>
          <w:tcPr>
            <w:tcW w:w="864" w:type="dxa"/>
          </w:tcPr>
          <w:p w14:paraId="3265BAD4"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O</w:t>
            </w:r>
            <w:r>
              <w:rPr>
                <w:sz w:val="16"/>
                <w:szCs w:val="16"/>
                <w:lang w:val="da-DK" w:eastAsia="ja-JP"/>
              </w:rPr>
              <w:br/>
              <w:t>FDT2: O</w:t>
            </w:r>
            <w:r>
              <w:rPr>
                <w:sz w:val="16"/>
                <w:szCs w:val="16"/>
                <w:lang w:val="da-DK" w:eastAsia="ja-JP"/>
              </w:rPr>
              <w:br/>
              <w:t>FDT3: X</w:t>
            </w:r>
          </w:p>
        </w:tc>
        <w:tc>
          <w:tcPr>
            <w:tcW w:w="606" w:type="dxa"/>
            <w:textDirection w:val="btLr"/>
            <w:vAlign w:val="center"/>
          </w:tcPr>
          <w:p w14:paraId="03BD2E9C" w14:textId="77777777" w:rsidR="00004C23" w:rsidRDefault="00004C23">
            <w:pPr>
              <w:pStyle w:val="Body"/>
              <w:keepNext/>
              <w:spacing w:before="0" w:after="0"/>
              <w:ind w:left="113" w:right="113"/>
              <w:jc w:val="center"/>
              <w:rPr>
                <w:b/>
                <w:color w:val="CC0066"/>
                <w:sz w:val="16"/>
                <w:szCs w:val="18"/>
                <w:lang w:eastAsia="ja-JP"/>
              </w:rPr>
            </w:pPr>
          </w:p>
        </w:tc>
        <w:tc>
          <w:tcPr>
            <w:tcW w:w="961" w:type="dxa"/>
            <w:vAlign w:val="center"/>
          </w:tcPr>
          <w:p w14:paraId="0BB1D71D" w14:textId="77777777" w:rsidR="00004C23" w:rsidRDefault="00004C23">
            <w:pPr>
              <w:pStyle w:val="Body"/>
              <w:keepNext/>
              <w:jc w:val="center"/>
              <w:rPr>
                <w:sz w:val="16"/>
                <w:szCs w:val="16"/>
                <w:lang w:val="es-MX"/>
              </w:rPr>
            </w:pPr>
          </w:p>
        </w:tc>
        <w:tc>
          <w:tcPr>
            <w:tcW w:w="1880" w:type="dxa"/>
            <w:shd w:val="clear" w:color="auto" w:fill="auto"/>
          </w:tcPr>
          <w:p w14:paraId="40962F1A" w14:textId="77777777" w:rsidR="00004C23" w:rsidRDefault="00004C23">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howingPlcHdr/>
            </w:sdtPr>
            <w:sdtContent>
              <w:p w14:paraId="5C99E1CB" w14:textId="77777777" w:rsidR="00004C23" w:rsidRDefault="00000000">
                <w:pPr>
                  <w:pStyle w:val="Body"/>
                  <w:rPr>
                    <w:snapToGrid/>
                    <w:sz w:val="16"/>
                    <w:szCs w:val="18"/>
                    <w:lang w:val="nl-NL"/>
                  </w:rPr>
                </w:pPr>
                <w:r>
                  <w:rPr>
                    <w:rStyle w:val="PlaceholderText"/>
                  </w:rPr>
                  <w:t>Click here to enter text.</w:t>
                </w:r>
              </w:p>
            </w:sdtContent>
          </w:sdt>
        </w:tc>
      </w:tr>
      <w:tr w:rsidR="00004C23" w14:paraId="17388DCB" w14:textId="77777777">
        <w:trPr>
          <w:cantSplit/>
          <w:trHeight w:val="1134"/>
        </w:trPr>
        <w:tc>
          <w:tcPr>
            <w:tcW w:w="830" w:type="dxa"/>
          </w:tcPr>
          <w:p w14:paraId="17412C8F" w14:textId="77777777" w:rsidR="00004C23" w:rsidRDefault="00000000">
            <w:pPr>
              <w:pStyle w:val="Body"/>
              <w:jc w:val="center"/>
              <w:rPr>
                <w:bCs/>
                <w:sz w:val="16"/>
                <w:szCs w:val="18"/>
                <w:lang w:eastAsia="ja-JP"/>
              </w:rPr>
            </w:pPr>
            <w:r>
              <w:rPr>
                <w:bCs/>
                <w:sz w:val="16"/>
                <w:szCs w:val="18"/>
                <w:lang w:eastAsia="ja-JP"/>
              </w:rPr>
              <w:t>AZD801</w:t>
            </w:r>
          </w:p>
        </w:tc>
        <w:tc>
          <w:tcPr>
            <w:tcW w:w="1433" w:type="dxa"/>
          </w:tcPr>
          <w:p w14:paraId="3A573900" w14:textId="77777777" w:rsidR="00004C23" w:rsidRDefault="00000000">
            <w:pPr>
              <w:pStyle w:val="Body"/>
              <w:jc w:val="left"/>
              <w:rPr>
                <w:bCs/>
                <w:sz w:val="16"/>
                <w:szCs w:val="18"/>
                <w:lang w:eastAsia="ja-JP"/>
              </w:rPr>
            </w:pPr>
            <w:r>
              <w:rPr>
                <w:sz w:val="16"/>
                <w:szCs w:val="16"/>
                <w:lang w:eastAsia="ja-JP"/>
              </w:rPr>
              <w:t>Does the device support the optional Node Manager NWK Enhanced update client service?</w:t>
            </w:r>
          </w:p>
        </w:tc>
        <w:tc>
          <w:tcPr>
            <w:tcW w:w="1151" w:type="dxa"/>
          </w:tcPr>
          <w:p w14:paraId="3F3280AE" w14:textId="77777777" w:rsidR="00004C23" w:rsidRDefault="00000000">
            <w:pPr>
              <w:pStyle w:val="Body"/>
              <w:jc w:val="center"/>
              <w:rPr>
                <w:bCs/>
                <w:sz w:val="16"/>
                <w:szCs w:val="18"/>
                <w:lang w:eastAsia="ja-JP"/>
              </w:rPr>
            </w:pPr>
            <w:r>
              <w:rPr>
                <w:sz w:val="16"/>
                <w:szCs w:val="16"/>
                <w:lang w:eastAsia="ja-JP"/>
              </w:rPr>
              <w:t>[R1]/2.4.3.3.10</w:t>
            </w:r>
          </w:p>
        </w:tc>
        <w:tc>
          <w:tcPr>
            <w:tcW w:w="864" w:type="dxa"/>
          </w:tcPr>
          <w:p w14:paraId="0F7F5839" w14:textId="77777777" w:rsidR="00004C23" w:rsidRDefault="00000000">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O</w:t>
            </w:r>
          </w:p>
        </w:tc>
        <w:tc>
          <w:tcPr>
            <w:tcW w:w="606" w:type="dxa"/>
            <w:shd w:val="clear" w:color="auto" w:fill="FFFF00"/>
            <w:textDirection w:val="btLr"/>
            <w:vAlign w:val="center"/>
          </w:tcPr>
          <w:p w14:paraId="23684159"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w:t>
            </w:r>
            <w:r>
              <w:rPr>
                <w:b/>
                <w:color w:val="FF0066"/>
                <w:sz w:val="16"/>
                <w:szCs w:val="18"/>
                <w:lang w:eastAsia="ja-JP"/>
              </w:rPr>
              <w:br/>
              <w:t>PRO MM</w:t>
            </w:r>
          </w:p>
        </w:tc>
        <w:tc>
          <w:tcPr>
            <w:tcW w:w="961" w:type="dxa"/>
            <w:vAlign w:val="center"/>
          </w:tcPr>
          <w:p w14:paraId="719FC779" w14:textId="77777777" w:rsidR="00004C23" w:rsidRDefault="00000000">
            <w:pPr>
              <w:pStyle w:val="Body"/>
              <w:keepNext/>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O</w:t>
            </w:r>
          </w:p>
        </w:tc>
        <w:tc>
          <w:tcPr>
            <w:tcW w:w="1880" w:type="dxa"/>
            <w:shd w:val="clear" w:color="auto" w:fill="auto"/>
          </w:tcPr>
          <w:p w14:paraId="19B46C7D" w14:textId="77777777" w:rsidR="00004C23" w:rsidRDefault="00000000">
            <w:pPr>
              <w:pStyle w:val="Body"/>
              <w:keepNext/>
              <w:jc w:val="left"/>
              <w:rPr>
                <w:sz w:val="16"/>
                <w:szCs w:val="16"/>
                <w:lang w:val="es-MX"/>
              </w:rPr>
            </w:pPr>
            <w:r>
              <w:rPr>
                <w:sz w:val="16"/>
                <w:szCs w:val="16"/>
                <w:lang w:val="en-GB"/>
              </w:rPr>
              <w:t>The ability to send the Mgmt_NWK_Update-_</w:t>
            </w:r>
            <w:proofErr w:type="spellStart"/>
            <w:r>
              <w:rPr>
                <w:sz w:val="16"/>
                <w:szCs w:val="16"/>
                <w:lang w:val="en-GB"/>
              </w:rPr>
              <w:t>req</w:t>
            </w:r>
            <w:proofErr w:type="spellEnd"/>
            <w:r>
              <w:rPr>
                <w:sz w:val="16"/>
                <w:szCs w:val="16"/>
                <w:lang w:val="en-GB"/>
              </w:rPr>
              <w:t xml:space="preserve"> command in order to request the target to perform an energy scan is mandatory for the Network Channel Manager, and optional for all </w:t>
            </w:r>
            <w:proofErr w:type="spellStart"/>
            <w:proofErr w:type="gramStart"/>
            <w:r>
              <w:rPr>
                <w:sz w:val="16"/>
                <w:szCs w:val="16"/>
                <w:lang w:val="en-GB"/>
              </w:rPr>
              <w:t>non Network</w:t>
            </w:r>
            <w:proofErr w:type="spellEnd"/>
            <w:proofErr w:type="gramEnd"/>
            <w:r>
              <w:rPr>
                <w:sz w:val="16"/>
                <w:szCs w:val="16"/>
                <w:lang w:val="en-GB"/>
              </w:rPr>
              <w:t xml:space="preserve"> Channel Manager routers and the coordinator. Applicable to </w:t>
            </w:r>
            <w:proofErr w:type="gramStart"/>
            <w:r>
              <w:rPr>
                <w:sz w:val="16"/>
                <w:szCs w:val="16"/>
                <w:lang w:val="en-GB"/>
              </w:rPr>
              <w:t>sub GHz</w:t>
            </w:r>
            <w:proofErr w:type="gramEnd"/>
            <w:r>
              <w:rPr>
                <w:sz w:val="16"/>
                <w:szCs w:val="16"/>
                <w:lang w:val="en-GB"/>
              </w:rPr>
              <w:t xml:space="preserve"> channel list.  </w:t>
            </w:r>
          </w:p>
        </w:tc>
        <w:tc>
          <w:tcPr>
            <w:tcW w:w="1016" w:type="dxa"/>
          </w:tcPr>
          <w:sdt>
            <w:sdtPr>
              <w:rPr>
                <w:sz w:val="16"/>
                <w:szCs w:val="18"/>
                <w:lang w:val="nl-NL"/>
              </w:rPr>
              <w:id w:val="109632331"/>
              <w:lock w:val="sdtLocked"/>
              <w:placeholder>
                <w:docPart w:val="1B4E852B65624BC394E6515DEF33123D"/>
              </w:placeholder>
              <w:showingPlcHdr/>
            </w:sdtPr>
            <w:sdtContent>
              <w:p w14:paraId="39B2B0E2" w14:textId="77777777" w:rsidR="00004C23" w:rsidRDefault="00000000">
                <w:pPr>
                  <w:pStyle w:val="Body"/>
                  <w:rPr>
                    <w:snapToGrid/>
                    <w:sz w:val="16"/>
                    <w:szCs w:val="18"/>
                    <w:lang w:val="nl-NL"/>
                  </w:rPr>
                </w:pPr>
                <w:r>
                  <w:rPr>
                    <w:rStyle w:val="PlaceholderText"/>
                  </w:rPr>
                  <w:t>Click here to enter text.</w:t>
                </w:r>
              </w:p>
            </w:sdtContent>
          </w:sdt>
        </w:tc>
      </w:tr>
      <w:tr w:rsidR="00004C23" w14:paraId="1AF78B62" w14:textId="77777777">
        <w:trPr>
          <w:cantSplit/>
          <w:trHeight w:val="1134"/>
        </w:trPr>
        <w:tc>
          <w:tcPr>
            <w:tcW w:w="830" w:type="dxa"/>
          </w:tcPr>
          <w:p w14:paraId="6FA4675B" w14:textId="77777777" w:rsidR="00004C23" w:rsidRDefault="00000000">
            <w:pPr>
              <w:pStyle w:val="Body"/>
              <w:jc w:val="center"/>
              <w:rPr>
                <w:sz w:val="16"/>
                <w:szCs w:val="16"/>
                <w:lang w:eastAsia="ja-JP"/>
              </w:rPr>
            </w:pPr>
            <w:r>
              <w:rPr>
                <w:sz w:val="16"/>
                <w:szCs w:val="16"/>
                <w:lang w:eastAsia="ja-JP"/>
              </w:rPr>
              <w:t>AZD802</w:t>
            </w:r>
          </w:p>
        </w:tc>
        <w:tc>
          <w:tcPr>
            <w:tcW w:w="1433" w:type="dxa"/>
          </w:tcPr>
          <w:p w14:paraId="111DFA42" w14:textId="77777777" w:rsidR="00004C23" w:rsidRDefault="00000000">
            <w:pPr>
              <w:pStyle w:val="Body"/>
              <w:jc w:val="left"/>
              <w:rPr>
                <w:sz w:val="16"/>
                <w:szCs w:val="16"/>
                <w:lang w:eastAsia="ja-JP"/>
              </w:rPr>
            </w:pPr>
            <w:r>
              <w:rPr>
                <w:sz w:val="16"/>
                <w:szCs w:val="16"/>
                <w:lang w:eastAsia="ja-JP"/>
              </w:rPr>
              <w:t>Does the device support the optional Node Manager NWK   update server service?</w:t>
            </w:r>
          </w:p>
        </w:tc>
        <w:tc>
          <w:tcPr>
            <w:tcW w:w="1151" w:type="dxa"/>
          </w:tcPr>
          <w:p w14:paraId="4616748B" w14:textId="77777777" w:rsidR="00004C23" w:rsidRDefault="00000000">
            <w:pPr>
              <w:pStyle w:val="Body"/>
              <w:jc w:val="center"/>
              <w:rPr>
                <w:sz w:val="16"/>
                <w:szCs w:val="16"/>
                <w:lang w:eastAsia="ja-JP"/>
              </w:rPr>
            </w:pPr>
            <w:r>
              <w:rPr>
                <w:sz w:val="16"/>
                <w:szCs w:val="16"/>
                <w:lang w:eastAsia="ja-JP"/>
              </w:rPr>
              <w:t>[R1]/2.4.4.3.9</w:t>
            </w:r>
          </w:p>
        </w:tc>
        <w:tc>
          <w:tcPr>
            <w:tcW w:w="864" w:type="dxa"/>
          </w:tcPr>
          <w:p w14:paraId="6681C5AC" w14:textId="77777777" w:rsidR="00004C23" w:rsidRDefault="00000000">
            <w:pPr>
              <w:pStyle w:val="Body"/>
              <w:jc w:val="center"/>
              <w:rPr>
                <w:sz w:val="16"/>
                <w:szCs w:val="16"/>
                <w:lang w:val="da-DK"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shd w:val="clear" w:color="auto" w:fill="FFFF00"/>
            <w:textDirection w:val="btLr"/>
            <w:vAlign w:val="center"/>
          </w:tcPr>
          <w:p w14:paraId="1B8934C6"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79BA48DF" w14:textId="77777777" w:rsidR="00004C23" w:rsidRDefault="00000000">
            <w:pPr>
              <w:pStyle w:val="Body"/>
              <w:keepNext/>
              <w:jc w:val="center"/>
              <w:rPr>
                <w:sz w:val="16"/>
                <w:szCs w:val="16"/>
                <w:lang w:val="es-MX"/>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0" w:type="dxa"/>
            <w:shd w:val="clear" w:color="auto" w:fill="auto"/>
          </w:tcPr>
          <w:p w14:paraId="7A8A9502" w14:textId="77777777" w:rsidR="00004C23" w:rsidRDefault="00000000">
            <w:pPr>
              <w:pStyle w:val="Body"/>
              <w:keepNext/>
              <w:jc w:val="left"/>
              <w:rPr>
                <w:sz w:val="16"/>
                <w:szCs w:val="16"/>
              </w:rPr>
            </w:pPr>
            <w:r>
              <w:rPr>
                <w:sz w:val="16"/>
                <w:szCs w:val="16"/>
                <w:lang w:val="en-GB"/>
              </w:rPr>
              <w:t xml:space="preserve">The ability for a </w:t>
            </w:r>
            <w:proofErr w:type="spellStart"/>
            <w:proofErr w:type="gramStart"/>
            <w:r>
              <w:rPr>
                <w:sz w:val="16"/>
                <w:szCs w:val="16"/>
                <w:lang w:val="en-GB"/>
              </w:rPr>
              <w:t>non Network</w:t>
            </w:r>
            <w:proofErr w:type="spellEnd"/>
            <w:proofErr w:type="gramEnd"/>
            <w:r>
              <w:rPr>
                <w:sz w:val="16"/>
                <w:szCs w:val="16"/>
                <w:lang w:val="en-GB"/>
              </w:rPr>
              <w:t xml:space="preserve"> Channel Manager to receive and process the Mgmt_NWK_Update_-</w:t>
            </w:r>
            <w:proofErr w:type="spellStart"/>
            <w:r>
              <w:rPr>
                <w:sz w:val="16"/>
                <w:szCs w:val="16"/>
                <w:lang w:val="en-GB"/>
              </w:rPr>
              <w:t>req</w:t>
            </w:r>
            <w:proofErr w:type="spellEnd"/>
            <w:r>
              <w:rPr>
                <w:sz w:val="16"/>
                <w:szCs w:val="16"/>
                <w:lang w:val="en-GB"/>
              </w:rPr>
              <w:t xml:space="preserve"> command is mandatory for the network manager and all routers and optional for end devices.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Content>
              <w:p w14:paraId="318373A0" w14:textId="77777777" w:rsidR="00004C23" w:rsidRDefault="00000000">
                <w:pPr>
                  <w:pStyle w:val="Body"/>
                  <w:rPr>
                    <w:snapToGrid/>
                    <w:sz w:val="16"/>
                    <w:szCs w:val="18"/>
                    <w:lang w:val="nl-NL"/>
                  </w:rPr>
                </w:pPr>
                <w:r>
                  <w:rPr>
                    <w:rStyle w:val="PlaceholderText"/>
                  </w:rPr>
                  <w:t>Click here to enter text.</w:t>
                </w:r>
              </w:p>
            </w:sdtContent>
          </w:sdt>
        </w:tc>
      </w:tr>
      <w:tr w:rsidR="00004C23" w14:paraId="0310C3CE" w14:textId="77777777">
        <w:trPr>
          <w:cantSplit/>
          <w:trHeight w:val="1134"/>
        </w:trPr>
        <w:tc>
          <w:tcPr>
            <w:tcW w:w="830" w:type="dxa"/>
          </w:tcPr>
          <w:p w14:paraId="25AAE24E" w14:textId="77777777" w:rsidR="00004C23" w:rsidRDefault="00000000">
            <w:pPr>
              <w:pStyle w:val="Body"/>
              <w:jc w:val="center"/>
              <w:rPr>
                <w:bCs/>
                <w:sz w:val="16"/>
                <w:szCs w:val="18"/>
                <w:lang w:eastAsia="ja-JP"/>
              </w:rPr>
            </w:pPr>
            <w:r>
              <w:rPr>
                <w:bCs/>
                <w:sz w:val="16"/>
                <w:szCs w:val="18"/>
                <w:lang w:eastAsia="ja-JP"/>
              </w:rPr>
              <w:t>AZD803</w:t>
            </w:r>
          </w:p>
        </w:tc>
        <w:tc>
          <w:tcPr>
            <w:tcW w:w="1433" w:type="dxa"/>
          </w:tcPr>
          <w:p w14:paraId="27B88A8D" w14:textId="77777777" w:rsidR="00004C23" w:rsidRDefault="00000000">
            <w:pPr>
              <w:pStyle w:val="Body"/>
              <w:jc w:val="left"/>
              <w:rPr>
                <w:bCs/>
                <w:sz w:val="16"/>
                <w:szCs w:val="18"/>
                <w:lang w:eastAsia="ja-JP"/>
              </w:rPr>
            </w:pPr>
            <w:r>
              <w:rPr>
                <w:sz w:val="16"/>
                <w:szCs w:val="16"/>
                <w:lang w:eastAsia="ja-JP"/>
              </w:rPr>
              <w:t>Does the MM device support the Node Manager NWK Enhanced update server service?</w:t>
            </w:r>
          </w:p>
        </w:tc>
        <w:tc>
          <w:tcPr>
            <w:tcW w:w="1151" w:type="dxa"/>
          </w:tcPr>
          <w:p w14:paraId="6DA8103F" w14:textId="77777777" w:rsidR="00004C23" w:rsidRDefault="00000000">
            <w:pPr>
              <w:pStyle w:val="Body"/>
              <w:jc w:val="center"/>
              <w:rPr>
                <w:bCs/>
                <w:sz w:val="16"/>
                <w:szCs w:val="18"/>
                <w:lang w:eastAsia="ja-JP"/>
              </w:rPr>
            </w:pPr>
            <w:r>
              <w:rPr>
                <w:sz w:val="16"/>
                <w:szCs w:val="16"/>
                <w:lang w:eastAsia="ja-JP"/>
              </w:rPr>
              <w:t>[R1]/2.4.3.3.10</w:t>
            </w:r>
          </w:p>
        </w:tc>
        <w:tc>
          <w:tcPr>
            <w:tcW w:w="864" w:type="dxa"/>
          </w:tcPr>
          <w:p w14:paraId="63843699" w14:textId="77777777" w:rsidR="00004C23" w:rsidRDefault="00000000">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M</w:t>
            </w:r>
            <w:r>
              <w:rPr>
                <w:sz w:val="16"/>
                <w:szCs w:val="16"/>
                <w:lang w:val="da-DK" w:eastAsia="ja-JP"/>
              </w:rPr>
              <w:br/>
              <w:t>FDT2: X</w:t>
            </w:r>
            <w:r>
              <w:rPr>
                <w:sz w:val="16"/>
                <w:szCs w:val="16"/>
                <w:lang w:val="da-DK" w:eastAsia="ja-JP"/>
              </w:rPr>
              <w:br/>
              <w:t>FDT3: X</w:t>
            </w:r>
          </w:p>
        </w:tc>
        <w:tc>
          <w:tcPr>
            <w:tcW w:w="606" w:type="dxa"/>
            <w:shd w:val="clear" w:color="auto" w:fill="FFFF00"/>
            <w:textDirection w:val="btLr"/>
            <w:vAlign w:val="center"/>
          </w:tcPr>
          <w:p w14:paraId="622F7335"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51639A1C" w14:textId="77777777" w:rsidR="00004C23" w:rsidRDefault="00000000">
            <w:pPr>
              <w:pStyle w:val="Body"/>
              <w:keepNext/>
              <w:jc w:val="center"/>
              <w:rPr>
                <w:sz w:val="16"/>
                <w:szCs w:val="16"/>
                <w:lang w:val="es-MX" w:eastAsia="ja-JP"/>
              </w:rPr>
            </w:pPr>
            <w:r>
              <w:rPr>
                <w:sz w:val="16"/>
                <w:szCs w:val="16"/>
                <w:lang w:val="es-MX" w:eastAsia="ja-JP"/>
              </w:rPr>
              <w:t xml:space="preserve">MM Sub-GHz I/F </w:t>
            </w:r>
            <w:r>
              <w:rPr>
                <w:sz w:val="16"/>
                <w:szCs w:val="16"/>
                <w:lang w:val="es-MX" w:eastAsia="ja-JP"/>
              </w:rPr>
              <w:br/>
              <w:t>FDT1: M</w:t>
            </w:r>
            <w:r>
              <w:rPr>
                <w:sz w:val="16"/>
                <w:szCs w:val="16"/>
                <w:lang w:val="es-MX" w:eastAsia="ja-JP"/>
              </w:rPr>
              <w:br/>
              <w:t>FDT2: X</w:t>
            </w:r>
            <w:r>
              <w:rPr>
                <w:sz w:val="16"/>
                <w:szCs w:val="16"/>
                <w:lang w:val="es-MX" w:eastAsia="ja-JP"/>
              </w:rPr>
              <w:br/>
              <w:t>FDT3: X</w:t>
            </w:r>
          </w:p>
          <w:p w14:paraId="751C068D" w14:textId="77777777" w:rsidR="00004C23" w:rsidRDefault="00004C23">
            <w:pPr>
              <w:pStyle w:val="Body"/>
              <w:keepNext/>
              <w:jc w:val="center"/>
              <w:rPr>
                <w:sz w:val="16"/>
                <w:szCs w:val="16"/>
                <w:lang w:val="es-MX" w:eastAsia="ja-JP"/>
              </w:rPr>
            </w:pPr>
          </w:p>
          <w:p w14:paraId="4F343C05" w14:textId="77777777" w:rsidR="00004C23" w:rsidRDefault="00000000">
            <w:pPr>
              <w:pStyle w:val="Body"/>
              <w:keepNext/>
              <w:jc w:val="center"/>
              <w:rPr>
                <w:sz w:val="16"/>
                <w:szCs w:val="16"/>
                <w:lang w:val="es-MX" w:eastAsia="ja-JP"/>
              </w:rPr>
            </w:pPr>
            <w:r>
              <w:rPr>
                <w:sz w:val="16"/>
                <w:szCs w:val="16"/>
                <w:lang w:val="es-MX" w:eastAsia="ja-JP"/>
              </w:rPr>
              <w:t>MM 2.4 GHz I/F and</w:t>
            </w:r>
          </w:p>
          <w:p w14:paraId="21EF5BC4" w14:textId="77777777" w:rsidR="00004C23" w:rsidRDefault="00000000">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76A040C5" w14:textId="77777777" w:rsidR="00004C23" w:rsidRDefault="00000000">
            <w:pPr>
              <w:pStyle w:val="Body"/>
              <w:keepNext/>
              <w:jc w:val="center"/>
              <w:rPr>
                <w:sz w:val="16"/>
                <w:szCs w:val="16"/>
                <w:lang w:val="es-MX" w:eastAsia="ja-JP"/>
              </w:rPr>
            </w:pPr>
            <w:r>
              <w:rPr>
                <w:sz w:val="16"/>
                <w:szCs w:val="16"/>
                <w:lang w:val="es-MX" w:eastAsia="ja-JP"/>
              </w:rPr>
              <w:br/>
              <w:t>FDT1: X</w:t>
            </w:r>
            <w:r>
              <w:rPr>
                <w:sz w:val="16"/>
                <w:szCs w:val="16"/>
                <w:lang w:val="es-MX" w:eastAsia="ja-JP"/>
              </w:rPr>
              <w:br/>
              <w:t>FDT2: X</w:t>
            </w:r>
            <w:r>
              <w:rPr>
                <w:sz w:val="16"/>
                <w:szCs w:val="16"/>
                <w:lang w:val="es-MX" w:eastAsia="ja-JP"/>
              </w:rPr>
              <w:br/>
              <w:t>FDT3: X</w:t>
            </w:r>
          </w:p>
        </w:tc>
        <w:tc>
          <w:tcPr>
            <w:tcW w:w="1880" w:type="dxa"/>
            <w:shd w:val="clear" w:color="auto" w:fill="auto"/>
          </w:tcPr>
          <w:p w14:paraId="7CE1CC36" w14:textId="77777777" w:rsidR="00004C23" w:rsidRDefault="00004C23">
            <w:pPr>
              <w:pStyle w:val="Body"/>
              <w:keepNext/>
              <w:jc w:val="left"/>
              <w:rPr>
                <w:sz w:val="16"/>
                <w:szCs w:val="16"/>
                <w:lang w:val="en-GB"/>
              </w:rPr>
            </w:pPr>
          </w:p>
          <w:p w14:paraId="7D641D30" w14:textId="77777777" w:rsidR="00004C23" w:rsidRDefault="00000000">
            <w:pPr>
              <w:pStyle w:val="Body"/>
              <w:keepNext/>
              <w:jc w:val="left"/>
              <w:rPr>
                <w:sz w:val="16"/>
                <w:szCs w:val="16"/>
                <w:lang w:val="en-GB"/>
              </w:rPr>
            </w:pPr>
            <w:r>
              <w:rPr>
                <w:sz w:val="16"/>
                <w:szCs w:val="16"/>
                <w:lang w:val="en-GB"/>
              </w:rPr>
              <w:t xml:space="preserve">It’s MANDATORY on ALL MM Devices to support </w:t>
            </w:r>
            <w:proofErr w:type="spellStart"/>
            <w:r>
              <w:rPr>
                <w:sz w:val="16"/>
                <w:szCs w:val="16"/>
                <w:lang w:val="en-GB"/>
              </w:rPr>
              <w:t>Mgmt_NWK_Enhanced</w:t>
            </w:r>
            <w:proofErr w:type="spellEnd"/>
            <w:r>
              <w:rPr>
                <w:sz w:val="16"/>
                <w:szCs w:val="16"/>
                <w:lang w:val="en-GB"/>
              </w:rPr>
              <w:t xml:space="preserve"> </w:t>
            </w:r>
            <w:proofErr w:type="spellStart"/>
            <w:r>
              <w:rPr>
                <w:sz w:val="16"/>
                <w:szCs w:val="16"/>
                <w:lang w:val="en-GB"/>
              </w:rPr>
              <w:t>Update_req</w:t>
            </w:r>
            <w:proofErr w:type="spellEnd"/>
            <w:r>
              <w:rPr>
                <w:sz w:val="16"/>
                <w:szCs w:val="16"/>
                <w:lang w:val="en-GB"/>
              </w:rPr>
              <w:t xml:space="preserve"> on Sub-GHz </w:t>
            </w:r>
            <w:proofErr w:type="gramStart"/>
            <w:r>
              <w:rPr>
                <w:sz w:val="16"/>
                <w:szCs w:val="16"/>
                <w:lang w:val="en-GB"/>
              </w:rPr>
              <w:t>interface .</w:t>
            </w:r>
            <w:proofErr w:type="gramEnd"/>
          </w:p>
          <w:p w14:paraId="04C0B819" w14:textId="77777777" w:rsidR="00004C23" w:rsidRDefault="00000000">
            <w:pPr>
              <w:pStyle w:val="Body"/>
              <w:keepNext/>
              <w:jc w:val="left"/>
              <w:rPr>
                <w:sz w:val="16"/>
                <w:szCs w:val="16"/>
                <w:lang w:val="en-GB"/>
              </w:rPr>
            </w:pPr>
            <w:r>
              <w:rPr>
                <w:sz w:val="16"/>
                <w:szCs w:val="16"/>
                <w:lang w:val="en-GB"/>
              </w:rPr>
              <w:t xml:space="preserve">All MM 2.4 GHz interface and 2.4 GHz devices SHALL NOT support </w:t>
            </w:r>
            <w:proofErr w:type="spellStart"/>
            <w:r>
              <w:rPr>
                <w:color w:val="333333"/>
                <w:sz w:val="16"/>
                <w:szCs w:val="16"/>
                <w:shd w:val="clear" w:color="auto" w:fill="FFFFFF"/>
              </w:rPr>
              <w:t>Mgmt_NWK_Enhanced</w:t>
            </w:r>
            <w:proofErr w:type="spellEnd"/>
            <w:r>
              <w:rPr>
                <w:color w:val="333333"/>
                <w:sz w:val="16"/>
                <w:szCs w:val="16"/>
                <w:shd w:val="clear" w:color="auto" w:fill="FFFFFF"/>
              </w:rPr>
              <w:t xml:space="preserve"> </w:t>
            </w:r>
            <w:proofErr w:type="spellStart"/>
            <w:r>
              <w:rPr>
                <w:color w:val="333333"/>
                <w:sz w:val="16"/>
                <w:szCs w:val="16"/>
                <w:shd w:val="clear" w:color="auto" w:fill="FFFFFF"/>
              </w:rPr>
              <w:t>Update_req</w:t>
            </w:r>
            <w:proofErr w:type="spellEnd"/>
            <w:r>
              <w:rPr>
                <w:color w:val="333333"/>
                <w:sz w:val="16"/>
                <w:szCs w:val="16"/>
                <w:shd w:val="clear" w:color="auto" w:fill="FFFFFF"/>
              </w:rPr>
              <w:t xml:space="preserve"> command.</w:t>
            </w:r>
          </w:p>
          <w:p w14:paraId="70633BB8" w14:textId="77777777" w:rsidR="00004C23" w:rsidRDefault="00004C23">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Content>
              <w:p w14:paraId="29F6FB3B" w14:textId="77777777" w:rsidR="00004C23" w:rsidRDefault="00000000">
                <w:pPr>
                  <w:pStyle w:val="Body"/>
                  <w:rPr>
                    <w:snapToGrid/>
                    <w:sz w:val="16"/>
                    <w:szCs w:val="18"/>
                    <w:lang w:val="nl-NL"/>
                  </w:rPr>
                </w:pPr>
                <w:r>
                  <w:rPr>
                    <w:rStyle w:val="PlaceholderText"/>
                  </w:rPr>
                  <w:t>Click here to enter text.</w:t>
                </w:r>
              </w:p>
            </w:sdtContent>
          </w:sdt>
        </w:tc>
      </w:tr>
      <w:tr w:rsidR="00004C23" w14:paraId="02C6827B" w14:textId="77777777">
        <w:trPr>
          <w:cantSplit/>
          <w:trHeight w:val="1134"/>
        </w:trPr>
        <w:tc>
          <w:tcPr>
            <w:tcW w:w="830" w:type="dxa"/>
          </w:tcPr>
          <w:p w14:paraId="3534603F" w14:textId="77777777" w:rsidR="00004C23" w:rsidRDefault="00000000">
            <w:pPr>
              <w:pStyle w:val="Body"/>
              <w:jc w:val="center"/>
              <w:rPr>
                <w:bCs/>
                <w:sz w:val="16"/>
                <w:szCs w:val="18"/>
                <w:lang w:eastAsia="ja-JP"/>
              </w:rPr>
            </w:pPr>
            <w:r>
              <w:rPr>
                <w:bCs/>
                <w:sz w:val="16"/>
                <w:szCs w:val="18"/>
                <w:lang w:eastAsia="ja-JP"/>
              </w:rPr>
              <w:lastRenderedPageBreak/>
              <w:t>AZD804</w:t>
            </w:r>
          </w:p>
        </w:tc>
        <w:tc>
          <w:tcPr>
            <w:tcW w:w="1433" w:type="dxa"/>
          </w:tcPr>
          <w:p w14:paraId="355D2363" w14:textId="77777777" w:rsidR="00004C23" w:rsidRDefault="00000000">
            <w:pPr>
              <w:pStyle w:val="Body"/>
              <w:jc w:val="left"/>
              <w:rPr>
                <w:bCs/>
                <w:sz w:val="16"/>
                <w:szCs w:val="18"/>
                <w:lang w:eastAsia="ja-JP"/>
              </w:rPr>
            </w:pPr>
            <w:r>
              <w:rPr>
                <w:sz w:val="16"/>
                <w:szCs w:val="16"/>
                <w:lang w:eastAsia="ja-JP"/>
              </w:rPr>
              <w:t xml:space="preserve">Does the MM device support the </w:t>
            </w:r>
            <w:proofErr w:type="spellStart"/>
            <w:r>
              <w:rPr>
                <w:sz w:val="16"/>
                <w:szCs w:val="16"/>
                <w:lang w:eastAsia="ja-JP"/>
              </w:rPr>
              <w:t>Mgmt_NWK_IEEE_Joining_List</w:t>
            </w:r>
            <w:proofErr w:type="spellEnd"/>
            <w:r>
              <w:rPr>
                <w:sz w:val="16"/>
                <w:szCs w:val="16"/>
                <w:lang w:eastAsia="ja-JP"/>
              </w:rPr>
              <w:t xml:space="preserve"> client service?</w:t>
            </w:r>
          </w:p>
        </w:tc>
        <w:tc>
          <w:tcPr>
            <w:tcW w:w="1151" w:type="dxa"/>
          </w:tcPr>
          <w:p w14:paraId="512356EB" w14:textId="77777777" w:rsidR="00004C23" w:rsidRDefault="00000000">
            <w:pPr>
              <w:pStyle w:val="Body"/>
              <w:jc w:val="center"/>
              <w:rPr>
                <w:bCs/>
                <w:sz w:val="16"/>
                <w:szCs w:val="18"/>
                <w:lang w:eastAsia="ja-JP"/>
              </w:rPr>
            </w:pPr>
            <w:r>
              <w:rPr>
                <w:sz w:val="16"/>
                <w:szCs w:val="16"/>
                <w:lang w:eastAsia="ja-JP"/>
              </w:rPr>
              <w:t>[R1]/2.4.3.3.11</w:t>
            </w:r>
          </w:p>
        </w:tc>
        <w:tc>
          <w:tcPr>
            <w:tcW w:w="864" w:type="dxa"/>
          </w:tcPr>
          <w:p w14:paraId="53CA59ED" w14:textId="77777777" w:rsidR="00004C23" w:rsidRDefault="00000000">
            <w:pPr>
              <w:pStyle w:val="Body"/>
              <w:keepNext/>
              <w:spacing w:before="60" w:after="60"/>
              <w:jc w:val="center"/>
              <w:rPr>
                <w:bCs/>
                <w:sz w:val="16"/>
                <w:szCs w:val="18"/>
                <w:lang w:eastAsia="ja-JP"/>
              </w:rPr>
            </w:pPr>
            <w:r>
              <w:rPr>
                <w:sz w:val="16"/>
                <w:szCs w:val="16"/>
                <w:lang w:val="da-DK" w:eastAsia="ja-JP"/>
              </w:rPr>
              <w:t>AZD36:</w:t>
            </w:r>
            <w:r>
              <w:rPr>
                <w:sz w:val="16"/>
                <w:szCs w:val="16"/>
                <w:lang w:val="da-DK" w:eastAsia="ja-JP"/>
              </w:rPr>
              <w:br/>
              <w:t>FDT1: X</w:t>
            </w:r>
            <w:r>
              <w:rPr>
                <w:sz w:val="16"/>
                <w:szCs w:val="16"/>
                <w:lang w:val="da-DK" w:eastAsia="ja-JP"/>
              </w:rPr>
              <w:br/>
              <w:t>FDT2: M</w:t>
            </w:r>
            <w:r>
              <w:rPr>
                <w:sz w:val="16"/>
                <w:szCs w:val="16"/>
                <w:lang w:val="da-DK" w:eastAsia="ja-JP"/>
              </w:rPr>
              <w:br/>
              <w:t>FDT3: X</w:t>
            </w:r>
          </w:p>
        </w:tc>
        <w:tc>
          <w:tcPr>
            <w:tcW w:w="606" w:type="dxa"/>
            <w:shd w:val="clear" w:color="auto" w:fill="FFFF00"/>
            <w:textDirection w:val="btLr"/>
            <w:vAlign w:val="center"/>
          </w:tcPr>
          <w:p w14:paraId="14E8A9CC"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3CC6C2A3" w14:textId="77777777" w:rsidR="00004C23" w:rsidRDefault="00000000">
            <w:pPr>
              <w:pStyle w:val="Body"/>
              <w:keepNext/>
              <w:jc w:val="center"/>
              <w:rPr>
                <w:sz w:val="16"/>
                <w:szCs w:val="16"/>
                <w:lang w:val="es-MX" w:eastAsia="ja-JP"/>
              </w:rPr>
            </w:pPr>
            <w:r>
              <w:rPr>
                <w:sz w:val="16"/>
                <w:szCs w:val="16"/>
                <w:lang w:val="es-MX" w:eastAsia="ja-JP"/>
              </w:rPr>
              <w:t>AZD36:</w:t>
            </w:r>
            <w:r>
              <w:rPr>
                <w:sz w:val="16"/>
                <w:szCs w:val="16"/>
                <w:lang w:val="es-MX" w:eastAsia="ja-JP"/>
              </w:rPr>
              <w:br/>
              <w:t>FDT1: X</w:t>
            </w:r>
            <w:r>
              <w:rPr>
                <w:sz w:val="16"/>
                <w:szCs w:val="16"/>
                <w:lang w:val="es-MX" w:eastAsia="ja-JP"/>
              </w:rPr>
              <w:br/>
              <w:t>FDT2: M</w:t>
            </w:r>
            <w:r>
              <w:rPr>
                <w:sz w:val="16"/>
                <w:szCs w:val="16"/>
                <w:lang w:val="es-MX" w:eastAsia="ja-JP"/>
              </w:rPr>
              <w:br/>
              <w:t>FDT3: X</w:t>
            </w:r>
          </w:p>
        </w:tc>
        <w:tc>
          <w:tcPr>
            <w:tcW w:w="1880" w:type="dxa"/>
            <w:shd w:val="clear" w:color="auto" w:fill="auto"/>
          </w:tcPr>
          <w:p w14:paraId="3025C4A7" w14:textId="77777777" w:rsidR="00004C23" w:rsidRDefault="00000000">
            <w:pPr>
              <w:rPr>
                <w:color w:val="333333"/>
                <w:sz w:val="16"/>
                <w:szCs w:val="16"/>
              </w:rPr>
            </w:pPr>
            <w:proofErr w:type="spellStart"/>
            <w:r>
              <w:rPr>
                <w:color w:val="333333"/>
                <w:sz w:val="16"/>
                <w:szCs w:val="16"/>
              </w:rPr>
              <w:t>Mgmt_NWK_IEEE_Joining_List_req</w:t>
            </w:r>
            <w:proofErr w:type="spellEnd"/>
            <w:r>
              <w:rPr>
                <w:color w:val="333333"/>
                <w:sz w:val="16"/>
                <w:szCs w:val="16"/>
              </w:rPr>
              <w:t xml:space="preserve"> is only required on Sub-GHz devices and networks that support Sub-GHz network routers. </w:t>
            </w:r>
          </w:p>
          <w:p w14:paraId="33F6018D" w14:textId="77777777" w:rsidR="00004C23" w:rsidRDefault="00004C23">
            <w:pPr>
              <w:rPr>
                <w:color w:val="333333"/>
                <w:sz w:val="16"/>
                <w:szCs w:val="16"/>
              </w:rPr>
            </w:pPr>
          </w:p>
          <w:p w14:paraId="7FA6519D" w14:textId="77777777" w:rsidR="00004C23" w:rsidRDefault="00000000">
            <w:pPr>
              <w:rPr>
                <w:color w:val="333333"/>
                <w:sz w:val="16"/>
                <w:szCs w:val="16"/>
              </w:rPr>
            </w:pPr>
            <w:r>
              <w:rPr>
                <w:color w:val="333333"/>
                <w:sz w:val="16"/>
                <w:szCs w:val="16"/>
              </w:rPr>
              <w:t xml:space="preserve">UK doesn't support Sub-GHz routers therefore </w:t>
            </w:r>
            <w:proofErr w:type="gramStart"/>
            <w:r>
              <w:rPr>
                <w:color w:val="333333"/>
                <w:sz w:val="16"/>
                <w:szCs w:val="16"/>
              </w:rPr>
              <w:t>not  required</w:t>
            </w:r>
            <w:proofErr w:type="gramEnd"/>
            <w:r>
              <w:rPr>
                <w:color w:val="333333"/>
                <w:sz w:val="16"/>
                <w:szCs w:val="16"/>
              </w:rPr>
              <w:t xml:space="preserve"> in UK deployed devices.</w:t>
            </w:r>
          </w:p>
          <w:p w14:paraId="2A95FA9C" w14:textId="77777777" w:rsidR="00004C23" w:rsidRDefault="00004C23">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Content>
              <w:p w14:paraId="56BBEED7" w14:textId="77777777" w:rsidR="00004C23" w:rsidRDefault="00000000">
                <w:pPr>
                  <w:pStyle w:val="Body"/>
                  <w:rPr>
                    <w:snapToGrid/>
                    <w:sz w:val="16"/>
                    <w:szCs w:val="18"/>
                    <w:lang w:val="nl-NL"/>
                  </w:rPr>
                </w:pPr>
                <w:r>
                  <w:rPr>
                    <w:rStyle w:val="PlaceholderText"/>
                  </w:rPr>
                  <w:t>Click here to enter text.</w:t>
                </w:r>
              </w:p>
            </w:sdtContent>
          </w:sdt>
        </w:tc>
      </w:tr>
      <w:tr w:rsidR="00004C23" w14:paraId="7F825DEB" w14:textId="77777777">
        <w:trPr>
          <w:cantSplit/>
          <w:trHeight w:val="1134"/>
        </w:trPr>
        <w:tc>
          <w:tcPr>
            <w:tcW w:w="830" w:type="dxa"/>
          </w:tcPr>
          <w:p w14:paraId="14884A08" w14:textId="77777777" w:rsidR="00004C23" w:rsidRDefault="00000000">
            <w:pPr>
              <w:pStyle w:val="Body"/>
              <w:jc w:val="center"/>
              <w:rPr>
                <w:bCs/>
                <w:sz w:val="16"/>
                <w:szCs w:val="18"/>
                <w:lang w:eastAsia="ja-JP"/>
              </w:rPr>
            </w:pPr>
            <w:r>
              <w:rPr>
                <w:bCs/>
                <w:sz w:val="16"/>
                <w:szCs w:val="18"/>
                <w:lang w:eastAsia="ja-JP"/>
              </w:rPr>
              <w:t>AZD805</w:t>
            </w:r>
          </w:p>
        </w:tc>
        <w:tc>
          <w:tcPr>
            <w:tcW w:w="1433" w:type="dxa"/>
          </w:tcPr>
          <w:p w14:paraId="4B8CC1DD" w14:textId="77777777" w:rsidR="00004C23" w:rsidRDefault="00000000">
            <w:pPr>
              <w:pStyle w:val="Body"/>
              <w:jc w:val="left"/>
              <w:rPr>
                <w:bCs/>
                <w:sz w:val="16"/>
                <w:szCs w:val="18"/>
                <w:lang w:eastAsia="ja-JP"/>
              </w:rPr>
            </w:pPr>
            <w:r>
              <w:rPr>
                <w:sz w:val="16"/>
                <w:szCs w:val="16"/>
                <w:lang w:eastAsia="ja-JP"/>
              </w:rPr>
              <w:t xml:space="preserve">Does the MM device support the </w:t>
            </w:r>
            <w:proofErr w:type="spellStart"/>
            <w:r>
              <w:rPr>
                <w:sz w:val="16"/>
                <w:szCs w:val="16"/>
                <w:lang w:eastAsia="ja-JP"/>
              </w:rPr>
              <w:t>Mgmt_NWK_IEEE_Joining_List</w:t>
            </w:r>
            <w:proofErr w:type="spellEnd"/>
            <w:r>
              <w:rPr>
                <w:sz w:val="16"/>
                <w:szCs w:val="16"/>
                <w:lang w:eastAsia="ja-JP"/>
              </w:rPr>
              <w:t xml:space="preserve"> server service?</w:t>
            </w:r>
          </w:p>
        </w:tc>
        <w:tc>
          <w:tcPr>
            <w:tcW w:w="1151" w:type="dxa"/>
          </w:tcPr>
          <w:p w14:paraId="71F62B86" w14:textId="77777777" w:rsidR="00004C23" w:rsidRDefault="00000000">
            <w:pPr>
              <w:pStyle w:val="Body"/>
              <w:jc w:val="center"/>
              <w:rPr>
                <w:bCs/>
                <w:sz w:val="16"/>
                <w:szCs w:val="18"/>
                <w:lang w:eastAsia="ja-JP"/>
              </w:rPr>
            </w:pPr>
            <w:r>
              <w:rPr>
                <w:sz w:val="16"/>
                <w:szCs w:val="16"/>
                <w:lang w:eastAsia="ja-JP"/>
              </w:rPr>
              <w:t>[R1]/2.4.3.3.11</w:t>
            </w:r>
          </w:p>
        </w:tc>
        <w:tc>
          <w:tcPr>
            <w:tcW w:w="864" w:type="dxa"/>
          </w:tcPr>
          <w:p w14:paraId="0BF0B7A2" w14:textId="77777777" w:rsidR="00004C23" w:rsidRDefault="00000000">
            <w:pPr>
              <w:pStyle w:val="Body"/>
              <w:keepNext/>
              <w:spacing w:before="60" w:after="60"/>
              <w:jc w:val="center"/>
              <w:rPr>
                <w:bCs/>
                <w:sz w:val="16"/>
                <w:szCs w:val="18"/>
                <w:lang w:eastAsia="ja-JP"/>
              </w:rPr>
            </w:pPr>
            <w:r>
              <w:rPr>
                <w:sz w:val="16"/>
                <w:szCs w:val="16"/>
                <w:lang w:val="da-DK" w:eastAsia="ja-JP"/>
              </w:rPr>
              <w:t>RF1 &amp; AZD36:</w:t>
            </w:r>
            <w:r>
              <w:rPr>
                <w:sz w:val="16"/>
                <w:szCs w:val="16"/>
                <w:lang w:val="da-DK" w:eastAsia="ja-JP"/>
              </w:rPr>
              <w:br/>
              <w:t>M</w:t>
            </w:r>
          </w:p>
        </w:tc>
        <w:tc>
          <w:tcPr>
            <w:tcW w:w="606" w:type="dxa"/>
            <w:shd w:val="clear" w:color="auto" w:fill="FFFF00"/>
            <w:textDirection w:val="btLr"/>
            <w:vAlign w:val="center"/>
          </w:tcPr>
          <w:p w14:paraId="2CC17062"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140131BA" w14:textId="77777777" w:rsidR="00004C23" w:rsidRDefault="00000000">
            <w:pPr>
              <w:pStyle w:val="Body"/>
              <w:keepNext/>
              <w:jc w:val="center"/>
              <w:rPr>
                <w:sz w:val="16"/>
                <w:szCs w:val="16"/>
                <w:lang w:val="es-MX" w:eastAsia="ja-JP"/>
              </w:rPr>
            </w:pPr>
            <w:r>
              <w:rPr>
                <w:sz w:val="16"/>
                <w:szCs w:val="16"/>
                <w:lang w:val="es-MX" w:eastAsia="ja-JP"/>
              </w:rPr>
              <w:t>AZD36:</w:t>
            </w:r>
            <w:r>
              <w:rPr>
                <w:sz w:val="16"/>
                <w:szCs w:val="16"/>
                <w:lang w:val="es-MX" w:eastAsia="ja-JP"/>
              </w:rPr>
              <w:br/>
              <w:t>FDT1: M</w:t>
            </w:r>
            <w:r>
              <w:rPr>
                <w:sz w:val="16"/>
                <w:szCs w:val="16"/>
                <w:lang w:val="es-MX" w:eastAsia="ja-JP"/>
              </w:rPr>
              <w:br/>
              <w:t>FDT2: X</w:t>
            </w:r>
            <w:r>
              <w:rPr>
                <w:sz w:val="16"/>
                <w:szCs w:val="16"/>
                <w:lang w:val="es-MX" w:eastAsia="ja-JP"/>
              </w:rPr>
              <w:br/>
              <w:t>FDT3: X</w:t>
            </w:r>
          </w:p>
        </w:tc>
        <w:tc>
          <w:tcPr>
            <w:tcW w:w="1880" w:type="dxa"/>
            <w:shd w:val="clear" w:color="auto" w:fill="auto"/>
          </w:tcPr>
          <w:p w14:paraId="0CDD630C" w14:textId="77777777" w:rsidR="00004C23" w:rsidRDefault="00000000">
            <w:pPr>
              <w:pStyle w:val="Body"/>
              <w:keepNext/>
              <w:jc w:val="left"/>
              <w:rPr>
                <w:sz w:val="16"/>
                <w:szCs w:val="16"/>
                <w:lang w:val="es-MX"/>
              </w:rPr>
            </w:pPr>
            <w:r>
              <w:rPr>
                <w:sz w:val="16"/>
                <w:szCs w:val="16"/>
                <w:lang w:val="en-GB"/>
              </w:rPr>
              <w:t xml:space="preserve">The ability for a </w:t>
            </w:r>
            <w:proofErr w:type="spellStart"/>
            <w:proofErr w:type="gramStart"/>
            <w:r>
              <w:rPr>
                <w:sz w:val="16"/>
                <w:szCs w:val="16"/>
                <w:lang w:val="en-GB"/>
              </w:rPr>
              <w:t>non Network</w:t>
            </w:r>
            <w:proofErr w:type="spellEnd"/>
            <w:proofErr w:type="gramEnd"/>
            <w:r>
              <w:rPr>
                <w:sz w:val="16"/>
                <w:szCs w:val="16"/>
                <w:lang w:val="en-GB"/>
              </w:rPr>
              <w:t xml:space="preserve"> Channel Manager to receive and process the </w:t>
            </w:r>
            <w:proofErr w:type="spellStart"/>
            <w:r>
              <w:rPr>
                <w:sz w:val="16"/>
                <w:szCs w:val="16"/>
                <w:lang w:val="en-GB"/>
              </w:rPr>
              <w:t>Mgmt_NWK_IEEE</w:t>
            </w:r>
            <w:proofErr w:type="spellEnd"/>
            <w:r>
              <w:rPr>
                <w:sz w:val="16"/>
                <w:szCs w:val="16"/>
                <w:lang w:val="en-GB"/>
              </w:rPr>
              <w:t xml:space="preserve"> Joining List_-</w:t>
            </w:r>
            <w:proofErr w:type="spellStart"/>
            <w:r>
              <w:rPr>
                <w:sz w:val="16"/>
                <w:szCs w:val="16"/>
                <w:lang w:val="en-GB"/>
              </w:rPr>
              <w:t>req</w:t>
            </w:r>
            <w:proofErr w:type="spellEnd"/>
            <w:r>
              <w:rPr>
                <w:sz w:val="16"/>
                <w:szCs w:val="16"/>
                <w:lang w:val="en-GB"/>
              </w:rPr>
              <w:t xml:space="preserve"> command is </w:t>
            </w:r>
            <w:proofErr w:type="spellStart"/>
            <w:r>
              <w:rPr>
                <w:sz w:val="16"/>
                <w:szCs w:val="16"/>
                <w:lang w:val="en-GB"/>
              </w:rPr>
              <w:t>mandatoryfor</w:t>
            </w:r>
            <w:proofErr w:type="spellEnd"/>
            <w:r>
              <w:rPr>
                <w:sz w:val="16"/>
                <w:szCs w:val="16"/>
                <w:lang w:val="en-GB"/>
              </w:rPr>
              <w:t xml:space="preserve"> the network manager, all routers and all end devices for R22. Applicable to Sub GHz and 2.4 GHz channel list.  </w:t>
            </w:r>
          </w:p>
        </w:tc>
        <w:tc>
          <w:tcPr>
            <w:tcW w:w="1016" w:type="dxa"/>
          </w:tcPr>
          <w:p w14:paraId="242D78DC" w14:textId="77777777" w:rsidR="00004C23" w:rsidRDefault="00004C23">
            <w:pPr>
              <w:pStyle w:val="Body"/>
              <w:rPr>
                <w:snapToGrid/>
                <w:sz w:val="16"/>
                <w:szCs w:val="18"/>
                <w:lang w:val="nl-NL"/>
              </w:rPr>
            </w:pPr>
          </w:p>
        </w:tc>
      </w:tr>
      <w:tr w:rsidR="00004C23" w14:paraId="38F5AB65" w14:textId="77777777">
        <w:trPr>
          <w:cantSplit/>
          <w:trHeight w:val="1134"/>
        </w:trPr>
        <w:tc>
          <w:tcPr>
            <w:tcW w:w="830" w:type="dxa"/>
          </w:tcPr>
          <w:p w14:paraId="475A03F2" w14:textId="77777777" w:rsidR="00004C23" w:rsidRDefault="00000000">
            <w:pPr>
              <w:pStyle w:val="Body"/>
              <w:jc w:val="center"/>
              <w:rPr>
                <w:bCs/>
                <w:sz w:val="16"/>
                <w:szCs w:val="18"/>
                <w:lang w:eastAsia="ja-JP"/>
              </w:rPr>
            </w:pPr>
            <w:r>
              <w:rPr>
                <w:bCs/>
                <w:sz w:val="16"/>
                <w:szCs w:val="18"/>
                <w:lang w:eastAsia="ja-JP"/>
              </w:rPr>
              <w:t>AZD806</w:t>
            </w:r>
          </w:p>
        </w:tc>
        <w:tc>
          <w:tcPr>
            <w:tcW w:w="1433" w:type="dxa"/>
          </w:tcPr>
          <w:p w14:paraId="63563341" w14:textId="77777777" w:rsidR="00004C23" w:rsidRDefault="00000000">
            <w:pPr>
              <w:pStyle w:val="Body"/>
              <w:jc w:val="left"/>
              <w:rPr>
                <w:sz w:val="16"/>
                <w:szCs w:val="16"/>
                <w:lang w:eastAsia="ja-JP"/>
              </w:rPr>
            </w:pPr>
            <w:commentRangeStart w:id="333"/>
            <w:commentRangeStart w:id="334"/>
            <w:r>
              <w:rPr>
                <w:sz w:val="16"/>
                <w:szCs w:val="16"/>
                <w:lang w:eastAsia="ja-JP"/>
              </w:rPr>
              <w:t>Does the MM device support the Network Manager?</w:t>
            </w:r>
            <w:commentRangeEnd w:id="333"/>
            <w:r>
              <w:rPr>
                <w:rStyle w:val="CommentReference"/>
                <w:snapToGrid/>
              </w:rPr>
              <w:commentReference w:id="333"/>
            </w:r>
            <w:commentRangeEnd w:id="334"/>
            <w:r>
              <w:rPr>
                <w:rStyle w:val="CommentReference"/>
                <w:snapToGrid/>
              </w:rPr>
              <w:commentReference w:id="334"/>
            </w:r>
          </w:p>
        </w:tc>
        <w:tc>
          <w:tcPr>
            <w:tcW w:w="1151" w:type="dxa"/>
          </w:tcPr>
          <w:p w14:paraId="652FC763" w14:textId="77777777" w:rsidR="00004C23" w:rsidRDefault="00004C23">
            <w:pPr>
              <w:pStyle w:val="Body"/>
              <w:jc w:val="center"/>
              <w:rPr>
                <w:sz w:val="16"/>
                <w:szCs w:val="16"/>
                <w:lang w:eastAsia="ja-JP"/>
              </w:rPr>
            </w:pPr>
          </w:p>
        </w:tc>
        <w:tc>
          <w:tcPr>
            <w:tcW w:w="864" w:type="dxa"/>
          </w:tcPr>
          <w:p w14:paraId="750113D4" w14:textId="77777777" w:rsidR="00004C23" w:rsidRDefault="00004C23">
            <w:pPr>
              <w:pStyle w:val="Body"/>
              <w:keepNext/>
              <w:spacing w:before="60" w:after="60"/>
              <w:jc w:val="center"/>
              <w:rPr>
                <w:sz w:val="16"/>
                <w:szCs w:val="16"/>
                <w:lang w:val="da-DK" w:eastAsia="ja-JP"/>
              </w:rPr>
            </w:pPr>
          </w:p>
          <w:p w14:paraId="45629750" w14:textId="77777777" w:rsidR="00004C23" w:rsidRDefault="00000000">
            <w:pPr>
              <w:pStyle w:val="Body"/>
              <w:keepNext/>
              <w:spacing w:before="60" w:after="60"/>
              <w:jc w:val="center"/>
              <w:rPr>
                <w:sz w:val="16"/>
                <w:szCs w:val="16"/>
                <w:lang w:val="da-DK" w:eastAsia="ja-JP"/>
              </w:rPr>
            </w:pPr>
            <w:r>
              <w:rPr>
                <w:sz w:val="16"/>
                <w:szCs w:val="16"/>
                <w:lang w:val="da-DK" w:eastAsia="ja-JP"/>
              </w:rPr>
              <w:t>RF1 &amp; AZD36:</w:t>
            </w:r>
          </w:p>
          <w:p w14:paraId="7253B618" w14:textId="77777777" w:rsidR="00004C23" w:rsidRDefault="00000000">
            <w:pPr>
              <w:pStyle w:val="Body"/>
              <w:keepNext/>
              <w:spacing w:before="60" w:after="60"/>
              <w:jc w:val="center"/>
              <w:rPr>
                <w:sz w:val="16"/>
                <w:szCs w:val="16"/>
                <w:lang w:val="da-DK" w:eastAsia="ja-JP"/>
              </w:rPr>
            </w:pPr>
            <w:r>
              <w:rPr>
                <w:sz w:val="16"/>
                <w:szCs w:val="16"/>
                <w:lang w:val="da-DK" w:eastAsia="ja-JP"/>
              </w:rPr>
              <w:t>FDT1:M</w:t>
            </w:r>
          </w:p>
          <w:p w14:paraId="107DB55A" w14:textId="77777777" w:rsidR="00004C23" w:rsidRDefault="00000000">
            <w:pPr>
              <w:pStyle w:val="Body"/>
              <w:keepNext/>
              <w:spacing w:before="60" w:after="60"/>
              <w:jc w:val="center"/>
              <w:rPr>
                <w:sz w:val="16"/>
                <w:szCs w:val="16"/>
                <w:lang w:val="da-DK" w:eastAsia="ja-JP"/>
              </w:rPr>
            </w:pPr>
            <w:r>
              <w:rPr>
                <w:sz w:val="16"/>
                <w:szCs w:val="16"/>
                <w:lang w:val="da-DK" w:eastAsia="ja-JP"/>
              </w:rPr>
              <w:t>FDT2: X</w:t>
            </w:r>
          </w:p>
          <w:p w14:paraId="41A2F046" w14:textId="77777777" w:rsidR="00004C23" w:rsidRDefault="00000000">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22E87836"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4B586DBB" w14:textId="77777777" w:rsidR="00004C23" w:rsidRDefault="00000000">
            <w:pPr>
              <w:pStyle w:val="Body"/>
              <w:keepNext/>
              <w:spacing w:before="60" w:after="60"/>
              <w:jc w:val="center"/>
              <w:rPr>
                <w:sz w:val="16"/>
                <w:szCs w:val="16"/>
                <w:lang w:val="da-DK" w:eastAsia="ja-JP"/>
              </w:rPr>
            </w:pPr>
            <w:r>
              <w:rPr>
                <w:sz w:val="16"/>
                <w:szCs w:val="16"/>
                <w:lang w:val="da-DK" w:eastAsia="ja-JP"/>
              </w:rPr>
              <w:t>AZD36:</w:t>
            </w:r>
          </w:p>
          <w:p w14:paraId="1A768F07" w14:textId="77777777" w:rsidR="00004C23" w:rsidRDefault="00000000">
            <w:pPr>
              <w:pStyle w:val="Body"/>
              <w:keepNext/>
              <w:spacing w:before="60" w:after="60"/>
              <w:jc w:val="center"/>
              <w:rPr>
                <w:sz w:val="16"/>
                <w:szCs w:val="16"/>
                <w:lang w:val="da-DK" w:eastAsia="ja-JP"/>
              </w:rPr>
            </w:pPr>
            <w:r>
              <w:rPr>
                <w:sz w:val="16"/>
                <w:szCs w:val="16"/>
                <w:lang w:val="da-DK" w:eastAsia="ja-JP"/>
              </w:rPr>
              <w:t>FDT1:M</w:t>
            </w:r>
          </w:p>
          <w:p w14:paraId="5159CF31" w14:textId="77777777" w:rsidR="00004C23" w:rsidRDefault="00000000">
            <w:pPr>
              <w:pStyle w:val="Body"/>
              <w:keepNext/>
              <w:spacing w:before="60" w:after="60"/>
              <w:jc w:val="center"/>
              <w:rPr>
                <w:sz w:val="16"/>
                <w:szCs w:val="16"/>
                <w:lang w:val="da-DK" w:eastAsia="ja-JP"/>
              </w:rPr>
            </w:pPr>
            <w:r>
              <w:rPr>
                <w:sz w:val="16"/>
                <w:szCs w:val="16"/>
                <w:lang w:val="da-DK" w:eastAsia="ja-JP"/>
              </w:rPr>
              <w:t>FDT2: X</w:t>
            </w:r>
          </w:p>
          <w:p w14:paraId="7D6E67DC" w14:textId="77777777" w:rsidR="00004C23" w:rsidRDefault="00000000">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0F9353B1" w14:textId="77777777" w:rsidR="00004C23" w:rsidRDefault="00004C23">
            <w:pPr>
              <w:pStyle w:val="Body"/>
              <w:keepNext/>
              <w:jc w:val="left"/>
              <w:rPr>
                <w:sz w:val="16"/>
                <w:szCs w:val="16"/>
                <w:lang w:val="en-GB"/>
              </w:rPr>
            </w:pPr>
          </w:p>
        </w:tc>
        <w:tc>
          <w:tcPr>
            <w:tcW w:w="1016" w:type="dxa"/>
          </w:tcPr>
          <w:p w14:paraId="21FE6F04" w14:textId="77777777" w:rsidR="00004C23" w:rsidRDefault="00004C23">
            <w:pPr>
              <w:pStyle w:val="Body"/>
              <w:rPr>
                <w:sz w:val="16"/>
                <w:szCs w:val="18"/>
                <w:lang w:val="nl-NL" w:eastAsia="zh-CN"/>
              </w:rPr>
            </w:pPr>
          </w:p>
        </w:tc>
      </w:tr>
      <w:tr w:rsidR="00004C23" w14:paraId="6B4B1219" w14:textId="77777777">
        <w:trPr>
          <w:cantSplit/>
          <w:trHeight w:val="1134"/>
        </w:trPr>
        <w:tc>
          <w:tcPr>
            <w:tcW w:w="830" w:type="dxa"/>
          </w:tcPr>
          <w:p w14:paraId="43BD0B59" w14:textId="77777777" w:rsidR="00004C23" w:rsidRDefault="00000000">
            <w:pPr>
              <w:pStyle w:val="Body"/>
              <w:jc w:val="center"/>
              <w:rPr>
                <w:bCs/>
                <w:sz w:val="16"/>
                <w:szCs w:val="18"/>
                <w:lang w:eastAsia="ja-JP"/>
              </w:rPr>
            </w:pPr>
            <w:r>
              <w:rPr>
                <w:bCs/>
                <w:sz w:val="16"/>
                <w:szCs w:val="18"/>
                <w:lang w:eastAsia="ja-JP"/>
              </w:rPr>
              <w:t>AZ807</w:t>
            </w:r>
          </w:p>
        </w:tc>
        <w:tc>
          <w:tcPr>
            <w:tcW w:w="1433" w:type="dxa"/>
          </w:tcPr>
          <w:p w14:paraId="46691E03" w14:textId="77777777" w:rsidR="00004C23" w:rsidRDefault="00000000">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49B13A46" w14:textId="77777777" w:rsidR="00004C23" w:rsidRDefault="00004C23">
            <w:pPr>
              <w:pStyle w:val="Body"/>
              <w:jc w:val="center"/>
              <w:rPr>
                <w:sz w:val="16"/>
                <w:szCs w:val="16"/>
                <w:lang w:eastAsia="ja-JP"/>
              </w:rPr>
            </w:pPr>
          </w:p>
        </w:tc>
        <w:tc>
          <w:tcPr>
            <w:tcW w:w="864" w:type="dxa"/>
          </w:tcPr>
          <w:p w14:paraId="2F155976" w14:textId="77777777" w:rsidR="00004C23" w:rsidRDefault="00000000">
            <w:pPr>
              <w:pStyle w:val="Body"/>
              <w:keepNext/>
              <w:spacing w:before="60" w:after="60"/>
              <w:jc w:val="center"/>
              <w:rPr>
                <w:sz w:val="16"/>
                <w:szCs w:val="16"/>
                <w:lang w:val="da-DK" w:eastAsia="ja-JP"/>
              </w:rPr>
            </w:pPr>
            <w:r>
              <w:rPr>
                <w:sz w:val="16"/>
                <w:szCs w:val="16"/>
                <w:lang w:val="da-DK" w:eastAsia="ja-JP"/>
              </w:rPr>
              <w:t xml:space="preserve">RF1 &amp; </w:t>
            </w:r>
          </w:p>
          <w:p w14:paraId="6115C906" w14:textId="77777777" w:rsidR="00004C23" w:rsidRDefault="00000000">
            <w:pPr>
              <w:pStyle w:val="Body"/>
              <w:keepNext/>
              <w:spacing w:before="60" w:after="60"/>
              <w:jc w:val="center"/>
              <w:rPr>
                <w:sz w:val="16"/>
                <w:szCs w:val="16"/>
                <w:lang w:val="da-DK" w:eastAsia="ja-JP"/>
              </w:rPr>
            </w:pPr>
            <w:r>
              <w:rPr>
                <w:sz w:val="16"/>
                <w:szCs w:val="16"/>
                <w:lang w:val="da-DK" w:eastAsia="ja-JP"/>
              </w:rPr>
              <w:t>AZD36:</w:t>
            </w:r>
          </w:p>
          <w:p w14:paraId="1BCDDE1F" w14:textId="77777777" w:rsidR="00004C23" w:rsidRDefault="00000000">
            <w:pPr>
              <w:pStyle w:val="Body"/>
              <w:keepNext/>
              <w:spacing w:before="60" w:after="60"/>
              <w:jc w:val="center"/>
              <w:rPr>
                <w:sz w:val="16"/>
                <w:szCs w:val="16"/>
                <w:lang w:val="da-DK" w:eastAsia="ja-JP"/>
              </w:rPr>
            </w:pPr>
            <w:r>
              <w:rPr>
                <w:sz w:val="16"/>
                <w:szCs w:val="16"/>
                <w:lang w:val="da-DK" w:eastAsia="ja-JP"/>
              </w:rPr>
              <w:t>FDT1:M</w:t>
            </w:r>
          </w:p>
          <w:p w14:paraId="43CF172A" w14:textId="77777777" w:rsidR="00004C23" w:rsidRDefault="00000000">
            <w:pPr>
              <w:pStyle w:val="Body"/>
              <w:keepNext/>
              <w:spacing w:before="60" w:after="60"/>
              <w:jc w:val="center"/>
              <w:rPr>
                <w:sz w:val="16"/>
                <w:szCs w:val="16"/>
                <w:lang w:val="da-DK" w:eastAsia="ja-JP"/>
              </w:rPr>
            </w:pPr>
            <w:r>
              <w:rPr>
                <w:sz w:val="16"/>
                <w:szCs w:val="16"/>
                <w:lang w:val="da-DK" w:eastAsia="ja-JP"/>
              </w:rPr>
              <w:t>FDT2: X</w:t>
            </w:r>
          </w:p>
          <w:p w14:paraId="7AB8802B" w14:textId="77777777" w:rsidR="00004C23" w:rsidRDefault="00000000">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1319F0A1" w14:textId="77777777" w:rsidR="00004C23" w:rsidRDefault="00000000">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530FF77" w14:textId="77777777" w:rsidR="00004C23" w:rsidRDefault="00000000">
            <w:pPr>
              <w:pStyle w:val="Body"/>
              <w:keepNext/>
              <w:spacing w:before="60" w:after="60"/>
              <w:jc w:val="center"/>
              <w:rPr>
                <w:sz w:val="16"/>
                <w:szCs w:val="16"/>
                <w:lang w:val="da-DK" w:eastAsia="ja-JP"/>
              </w:rPr>
            </w:pPr>
            <w:r>
              <w:rPr>
                <w:sz w:val="16"/>
                <w:szCs w:val="16"/>
                <w:lang w:val="da-DK" w:eastAsia="ja-JP"/>
              </w:rPr>
              <w:t>AZD36:</w:t>
            </w:r>
          </w:p>
          <w:p w14:paraId="23C5742A" w14:textId="77777777" w:rsidR="00004C23" w:rsidRDefault="00000000">
            <w:pPr>
              <w:pStyle w:val="Body"/>
              <w:keepNext/>
              <w:spacing w:before="60" w:after="60"/>
              <w:jc w:val="center"/>
              <w:rPr>
                <w:sz w:val="16"/>
                <w:szCs w:val="16"/>
                <w:lang w:val="da-DK" w:eastAsia="ja-JP"/>
              </w:rPr>
            </w:pPr>
            <w:r>
              <w:rPr>
                <w:sz w:val="16"/>
                <w:szCs w:val="16"/>
                <w:lang w:val="da-DK" w:eastAsia="ja-JP"/>
              </w:rPr>
              <w:t>FDT1:M</w:t>
            </w:r>
          </w:p>
          <w:p w14:paraId="6906335E" w14:textId="77777777" w:rsidR="00004C23" w:rsidRDefault="00000000">
            <w:pPr>
              <w:pStyle w:val="Body"/>
              <w:keepNext/>
              <w:spacing w:before="60" w:after="60"/>
              <w:jc w:val="center"/>
              <w:rPr>
                <w:sz w:val="16"/>
                <w:szCs w:val="16"/>
                <w:lang w:val="da-DK" w:eastAsia="ja-JP"/>
              </w:rPr>
            </w:pPr>
            <w:r>
              <w:rPr>
                <w:sz w:val="16"/>
                <w:szCs w:val="16"/>
                <w:lang w:val="da-DK" w:eastAsia="ja-JP"/>
              </w:rPr>
              <w:t>FDT2: X</w:t>
            </w:r>
          </w:p>
          <w:p w14:paraId="2DED7B43" w14:textId="77777777" w:rsidR="00004C23" w:rsidRDefault="00000000">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0A9E7237" w14:textId="77777777" w:rsidR="00004C23" w:rsidRDefault="0000000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7B905648" w14:textId="77777777" w:rsidR="00004C23" w:rsidRDefault="00004C23">
            <w:pPr>
              <w:pStyle w:val="Body"/>
              <w:rPr>
                <w:sz w:val="16"/>
                <w:szCs w:val="18"/>
                <w:lang w:val="nl-NL" w:eastAsia="zh-CN"/>
              </w:rPr>
            </w:pPr>
          </w:p>
        </w:tc>
      </w:tr>
      <w:tr w:rsidR="00004C23" w14:paraId="4AD72995" w14:textId="77777777">
        <w:trPr>
          <w:cantSplit/>
          <w:trHeight w:val="1134"/>
        </w:trPr>
        <w:tc>
          <w:tcPr>
            <w:tcW w:w="830" w:type="dxa"/>
            <w:vMerge w:val="restart"/>
          </w:tcPr>
          <w:p w14:paraId="3A02325B" w14:textId="77777777" w:rsidR="00004C23" w:rsidRDefault="00000000">
            <w:pPr>
              <w:pStyle w:val="Body"/>
              <w:jc w:val="center"/>
              <w:rPr>
                <w:sz w:val="16"/>
                <w:szCs w:val="16"/>
                <w:lang w:eastAsia="ja-JP"/>
              </w:rPr>
            </w:pPr>
            <w:r>
              <w:rPr>
                <w:sz w:val="16"/>
                <w:szCs w:val="16"/>
                <w:lang w:eastAsia="ja-JP"/>
              </w:rPr>
              <w:t>AZD49</w:t>
            </w:r>
          </w:p>
        </w:tc>
        <w:tc>
          <w:tcPr>
            <w:tcW w:w="1433" w:type="dxa"/>
            <w:vMerge w:val="restart"/>
          </w:tcPr>
          <w:p w14:paraId="0152AED8" w14:textId="77777777" w:rsidR="00004C23" w:rsidRDefault="00000000">
            <w:pPr>
              <w:pStyle w:val="Body"/>
              <w:jc w:val="left"/>
              <w:rPr>
                <w:sz w:val="16"/>
                <w:szCs w:val="16"/>
                <w:lang w:eastAsia="ja-JP"/>
              </w:rPr>
            </w:pPr>
            <w:r>
              <w:rPr>
                <w:sz w:val="16"/>
                <w:szCs w:val="16"/>
                <w:lang w:eastAsia="ja-JP"/>
              </w:rPr>
              <w:t>Does the device support the mandatory Configuration Attributes?</w:t>
            </w:r>
          </w:p>
        </w:tc>
        <w:tc>
          <w:tcPr>
            <w:tcW w:w="1151" w:type="dxa"/>
            <w:vMerge w:val="restart"/>
          </w:tcPr>
          <w:p w14:paraId="5C0A4984"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11B33DE0"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24596F0D"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60613CD" w14:textId="77777777" w:rsidR="00004C23" w:rsidRDefault="00000000">
            <w:pPr>
              <w:pStyle w:val="Body"/>
              <w:keepNext/>
              <w:jc w:val="center"/>
              <w:rPr>
                <w:sz w:val="16"/>
                <w:szCs w:val="16"/>
                <w:lang w:eastAsia="ja-JP"/>
              </w:rPr>
            </w:pPr>
            <w:r>
              <w:rPr>
                <w:sz w:val="16"/>
                <w:szCs w:val="16"/>
                <w:lang w:eastAsia="ja-JP"/>
              </w:rPr>
              <w:t>M</w:t>
            </w:r>
          </w:p>
        </w:tc>
        <w:tc>
          <w:tcPr>
            <w:tcW w:w="1880" w:type="dxa"/>
            <w:shd w:val="clear" w:color="auto" w:fill="auto"/>
          </w:tcPr>
          <w:p w14:paraId="02325D4B" w14:textId="77777777" w:rsidR="00004C23" w:rsidRDefault="00004C23">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Content>
              <w:p w14:paraId="6131B41A" w14:textId="77777777" w:rsidR="00004C23" w:rsidRDefault="00000000">
                <w:pPr>
                  <w:pStyle w:val="Body"/>
                  <w:rPr>
                    <w:snapToGrid/>
                    <w:sz w:val="16"/>
                    <w:szCs w:val="18"/>
                    <w:lang w:val="nl-NL"/>
                  </w:rPr>
                </w:pPr>
                <w:r>
                  <w:rPr>
                    <w:sz w:val="16"/>
                    <w:szCs w:val="18"/>
                    <w:lang w:val="nl-NL"/>
                  </w:rPr>
                  <w:t>Yes</w:t>
                </w:r>
              </w:p>
            </w:sdtContent>
          </w:sdt>
        </w:tc>
      </w:tr>
      <w:tr w:rsidR="00004C23" w14:paraId="2D8A7323" w14:textId="77777777">
        <w:trPr>
          <w:cantSplit/>
          <w:trHeight w:val="1134"/>
        </w:trPr>
        <w:tc>
          <w:tcPr>
            <w:tcW w:w="830" w:type="dxa"/>
            <w:vMerge/>
          </w:tcPr>
          <w:p w14:paraId="3B630555" w14:textId="77777777" w:rsidR="00004C23" w:rsidRDefault="00004C23">
            <w:pPr>
              <w:pStyle w:val="Body"/>
              <w:jc w:val="center"/>
              <w:rPr>
                <w:bCs/>
                <w:sz w:val="16"/>
                <w:szCs w:val="18"/>
                <w:lang w:eastAsia="ja-JP"/>
              </w:rPr>
            </w:pPr>
          </w:p>
        </w:tc>
        <w:tc>
          <w:tcPr>
            <w:tcW w:w="1433" w:type="dxa"/>
            <w:vMerge/>
          </w:tcPr>
          <w:p w14:paraId="60D05D4D" w14:textId="77777777" w:rsidR="00004C23" w:rsidRDefault="00004C23">
            <w:pPr>
              <w:pStyle w:val="Body"/>
              <w:ind w:left="360"/>
              <w:jc w:val="left"/>
              <w:rPr>
                <w:bCs/>
                <w:sz w:val="16"/>
                <w:szCs w:val="18"/>
                <w:lang w:eastAsia="ja-JP"/>
              </w:rPr>
            </w:pPr>
          </w:p>
        </w:tc>
        <w:tc>
          <w:tcPr>
            <w:tcW w:w="1151" w:type="dxa"/>
            <w:vMerge/>
          </w:tcPr>
          <w:p w14:paraId="3498417E" w14:textId="77777777" w:rsidR="00004C23" w:rsidRDefault="00004C23">
            <w:pPr>
              <w:pStyle w:val="Body"/>
              <w:jc w:val="center"/>
              <w:rPr>
                <w:bCs/>
                <w:sz w:val="16"/>
                <w:szCs w:val="18"/>
                <w:lang w:eastAsia="ja-JP"/>
              </w:rPr>
            </w:pPr>
          </w:p>
        </w:tc>
        <w:tc>
          <w:tcPr>
            <w:tcW w:w="864" w:type="dxa"/>
            <w:vMerge/>
          </w:tcPr>
          <w:p w14:paraId="5015558A"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D7F7602"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7DDF139F" w14:textId="77777777" w:rsidR="00004C23" w:rsidRDefault="00004C23">
            <w:pPr>
              <w:pStyle w:val="Body"/>
              <w:keepNext/>
              <w:jc w:val="center"/>
              <w:rPr>
                <w:sz w:val="16"/>
                <w:szCs w:val="16"/>
                <w:lang w:eastAsia="ja-JP"/>
              </w:rPr>
            </w:pPr>
          </w:p>
        </w:tc>
        <w:tc>
          <w:tcPr>
            <w:tcW w:w="1880" w:type="dxa"/>
            <w:shd w:val="clear" w:color="auto" w:fill="auto"/>
          </w:tcPr>
          <w:p w14:paraId="7200C65A" w14:textId="77777777" w:rsidR="00004C23" w:rsidRDefault="00004C23">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Content>
              <w:p w14:paraId="22C653D2" w14:textId="77777777" w:rsidR="00004C23" w:rsidRDefault="00000000">
                <w:pPr>
                  <w:pStyle w:val="Body"/>
                  <w:rPr>
                    <w:snapToGrid/>
                    <w:sz w:val="16"/>
                    <w:szCs w:val="18"/>
                    <w:lang w:val="nl-NL"/>
                  </w:rPr>
                </w:pPr>
                <w:r>
                  <w:rPr>
                    <w:rStyle w:val="PlaceholderText"/>
                  </w:rPr>
                  <w:t>Click here to enter text.</w:t>
                </w:r>
              </w:p>
            </w:sdtContent>
          </w:sdt>
        </w:tc>
      </w:tr>
      <w:tr w:rsidR="00004C23" w14:paraId="54222BC1" w14:textId="77777777">
        <w:trPr>
          <w:cantSplit/>
          <w:trHeight w:val="1502"/>
        </w:trPr>
        <w:tc>
          <w:tcPr>
            <w:tcW w:w="830" w:type="dxa"/>
            <w:vMerge w:val="restart"/>
          </w:tcPr>
          <w:p w14:paraId="336FC302" w14:textId="77777777" w:rsidR="00004C23" w:rsidRDefault="00000000">
            <w:pPr>
              <w:pStyle w:val="Body"/>
              <w:jc w:val="center"/>
              <w:rPr>
                <w:sz w:val="16"/>
                <w:szCs w:val="16"/>
                <w:lang w:eastAsia="ja-JP"/>
              </w:rPr>
            </w:pPr>
            <w:r>
              <w:rPr>
                <w:sz w:val="16"/>
                <w:szCs w:val="16"/>
                <w:lang w:eastAsia="ja-JP"/>
              </w:rPr>
              <w:t>AZD50</w:t>
            </w:r>
          </w:p>
        </w:tc>
        <w:tc>
          <w:tcPr>
            <w:tcW w:w="1433" w:type="dxa"/>
            <w:vMerge w:val="restart"/>
          </w:tcPr>
          <w:p w14:paraId="6198ED87" w14:textId="77777777" w:rsidR="00004C23" w:rsidRDefault="00000000">
            <w:pPr>
              <w:pStyle w:val="Body"/>
              <w:jc w:val="left"/>
              <w:rPr>
                <w:sz w:val="16"/>
                <w:szCs w:val="16"/>
                <w:lang w:eastAsia="ja-JP"/>
              </w:rPr>
            </w:pPr>
            <w:r>
              <w:rPr>
                <w:sz w:val="16"/>
                <w:szCs w:val="16"/>
                <w:lang w:eastAsia="ja-JP"/>
              </w:rPr>
              <w:t>Does the device support the optional Complex Descriptor configuration attribute?</w:t>
            </w:r>
          </w:p>
        </w:tc>
        <w:tc>
          <w:tcPr>
            <w:tcW w:w="1151" w:type="dxa"/>
            <w:vMerge w:val="restart"/>
          </w:tcPr>
          <w:p w14:paraId="42DD5106"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3F7A2C1F"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4CFB6C0A"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46CA01C" w14:textId="77777777" w:rsidR="00004C23" w:rsidRDefault="00000000">
            <w:pPr>
              <w:pStyle w:val="Body"/>
              <w:keepNext/>
              <w:jc w:val="center"/>
              <w:rPr>
                <w:sz w:val="16"/>
                <w:szCs w:val="16"/>
                <w:lang w:eastAsia="ja-JP"/>
              </w:rPr>
            </w:pPr>
            <w:r>
              <w:rPr>
                <w:sz w:val="16"/>
                <w:szCs w:val="16"/>
                <w:lang w:eastAsia="ja-JP"/>
              </w:rPr>
              <w:t>O</w:t>
            </w:r>
          </w:p>
        </w:tc>
        <w:tc>
          <w:tcPr>
            <w:tcW w:w="1880" w:type="dxa"/>
            <w:shd w:val="clear" w:color="auto" w:fill="auto"/>
          </w:tcPr>
          <w:p w14:paraId="36474244" w14:textId="77777777" w:rsidR="00004C23" w:rsidRDefault="00004C23">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Content>
              <w:p w14:paraId="66C5FA5A" w14:textId="77777777" w:rsidR="00004C23" w:rsidRDefault="00000000">
                <w:pPr>
                  <w:pStyle w:val="Body"/>
                  <w:rPr>
                    <w:snapToGrid/>
                    <w:sz w:val="16"/>
                    <w:szCs w:val="18"/>
                    <w:lang w:val="nl-NL"/>
                  </w:rPr>
                </w:pPr>
                <w:r>
                  <w:rPr>
                    <w:rStyle w:val="PlaceholderText"/>
                  </w:rPr>
                  <w:t>Click here to enter text.</w:t>
                </w:r>
              </w:p>
            </w:sdtContent>
          </w:sdt>
        </w:tc>
      </w:tr>
      <w:tr w:rsidR="00004C23" w14:paraId="366BD004" w14:textId="77777777">
        <w:trPr>
          <w:cantSplit/>
          <w:trHeight w:val="1134"/>
        </w:trPr>
        <w:tc>
          <w:tcPr>
            <w:tcW w:w="830" w:type="dxa"/>
            <w:vMerge/>
          </w:tcPr>
          <w:p w14:paraId="3DF57BE1" w14:textId="77777777" w:rsidR="00004C23" w:rsidRDefault="00004C23">
            <w:pPr>
              <w:pStyle w:val="Body"/>
              <w:jc w:val="center"/>
              <w:rPr>
                <w:bCs/>
                <w:sz w:val="16"/>
                <w:szCs w:val="18"/>
                <w:lang w:eastAsia="ja-JP"/>
              </w:rPr>
            </w:pPr>
          </w:p>
        </w:tc>
        <w:tc>
          <w:tcPr>
            <w:tcW w:w="1433" w:type="dxa"/>
            <w:vMerge/>
          </w:tcPr>
          <w:p w14:paraId="0D9E4EBE" w14:textId="77777777" w:rsidR="00004C23" w:rsidRDefault="00004C23">
            <w:pPr>
              <w:pStyle w:val="Body"/>
              <w:ind w:left="360"/>
              <w:jc w:val="left"/>
              <w:rPr>
                <w:bCs/>
                <w:sz w:val="16"/>
                <w:szCs w:val="18"/>
                <w:lang w:eastAsia="ja-JP"/>
              </w:rPr>
            </w:pPr>
          </w:p>
        </w:tc>
        <w:tc>
          <w:tcPr>
            <w:tcW w:w="1151" w:type="dxa"/>
            <w:vMerge/>
          </w:tcPr>
          <w:p w14:paraId="0D3F8700" w14:textId="77777777" w:rsidR="00004C23" w:rsidRDefault="00004C23">
            <w:pPr>
              <w:pStyle w:val="Body"/>
              <w:jc w:val="center"/>
              <w:rPr>
                <w:bCs/>
                <w:sz w:val="16"/>
                <w:szCs w:val="18"/>
                <w:lang w:eastAsia="ja-JP"/>
              </w:rPr>
            </w:pPr>
          </w:p>
        </w:tc>
        <w:tc>
          <w:tcPr>
            <w:tcW w:w="864" w:type="dxa"/>
            <w:vMerge/>
          </w:tcPr>
          <w:p w14:paraId="592AB269"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60B54D0"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0BC19445" w14:textId="77777777" w:rsidR="00004C23" w:rsidRDefault="00004C23">
            <w:pPr>
              <w:pStyle w:val="Body"/>
              <w:keepNext/>
              <w:jc w:val="center"/>
              <w:rPr>
                <w:sz w:val="16"/>
                <w:szCs w:val="16"/>
                <w:lang w:eastAsia="ja-JP"/>
              </w:rPr>
            </w:pPr>
          </w:p>
        </w:tc>
        <w:tc>
          <w:tcPr>
            <w:tcW w:w="1880" w:type="dxa"/>
            <w:shd w:val="clear" w:color="auto" w:fill="auto"/>
          </w:tcPr>
          <w:p w14:paraId="1C61D357" w14:textId="77777777" w:rsidR="00004C23" w:rsidRDefault="00004C23">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Content>
              <w:p w14:paraId="6FF573E3" w14:textId="77777777" w:rsidR="00004C23" w:rsidRDefault="00000000">
                <w:pPr>
                  <w:pStyle w:val="Body"/>
                  <w:rPr>
                    <w:snapToGrid/>
                    <w:sz w:val="16"/>
                    <w:szCs w:val="18"/>
                    <w:lang w:val="nl-NL"/>
                  </w:rPr>
                </w:pPr>
                <w:r>
                  <w:rPr>
                    <w:rStyle w:val="PlaceholderText"/>
                  </w:rPr>
                  <w:t>Click here to enter text.</w:t>
                </w:r>
              </w:p>
            </w:sdtContent>
          </w:sdt>
        </w:tc>
      </w:tr>
      <w:tr w:rsidR="00004C23" w14:paraId="55D6CB73" w14:textId="77777777">
        <w:trPr>
          <w:cantSplit/>
          <w:trHeight w:val="1134"/>
        </w:trPr>
        <w:tc>
          <w:tcPr>
            <w:tcW w:w="830" w:type="dxa"/>
            <w:vMerge w:val="restart"/>
          </w:tcPr>
          <w:p w14:paraId="6117E95E" w14:textId="77777777" w:rsidR="00004C23" w:rsidRDefault="00000000">
            <w:pPr>
              <w:pStyle w:val="Body"/>
              <w:jc w:val="center"/>
              <w:rPr>
                <w:sz w:val="16"/>
                <w:szCs w:val="16"/>
                <w:lang w:eastAsia="ja-JP"/>
              </w:rPr>
            </w:pPr>
            <w:r>
              <w:rPr>
                <w:sz w:val="16"/>
                <w:szCs w:val="16"/>
                <w:lang w:eastAsia="ja-JP"/>
              </w:rPr>
              <w:lastRenderedPageBreak/>
              <w:t>AZD51</w:t>
            </w:r>
          </w:p>
        </w:tc>
        <w:tc>
          <w:tcPr>
            <w:tcW w:w="1433" w:type="dxa"/>
            <w:vMerge w:val="restart"/>
          </w:tcPr>
          <w:p w14:paraId="6D6092AA" w14:textId="77777777" w:rsidR="00004C23" w:rsidRDefault="00000000">
            <w:pPr>
              <w:pStyle w:val="Body"/>
              <w:jc w:val="left"/>
              <w:rPr>
                <w:sz w:val="16"/>
                <w:szCs w:val="16"/>
                <w:lang w:eastAsia="ja-JP"/>
              </w:rPr>
            </w:pPr>
            <w:r>
              <w:rPr>
                <w:sz w:val="16"/>
                <w:szCs w:val="16"/>
                <w:lang w:eastAsia="ja-JP"/>
              </w:rPr>
              <w:t>Does the device support the optional User Descriptor configuration attribute?</w:t>
            </w:r>
          </w:p>
        </w:tc>
        <w:tc>
          <w:tcPr>
            <w:tcW w:w="1151" w:type="dxa"/>
            <w:vMerge w:val="restart"/>
          </w:tcPr>
          <w:p w14:paraId="2CE76398"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43E47DFC"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2FC1F621"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F0C11B3" w14:textId="77777777" w:rsidR="00004C23" w:rsidRDefault="00000000">
            <w:pPr>
              <w:pStyle w:val="Body"/>
              <w:keepNext/>
              <w:jc w:val="center"/>
              <w:rPr>
                <w:sz w:val="16"/>
                <w:szCs w:val="16"/>
                <w:lang w:eastAsia="ja-JP"/>
              </w:rPr>
            </w:pPr>
            <w:r>
              <w:rPr>
                <w:sz w:val="16"/>
                <w:szCs w:val="16"/>
                <w:lang w:eastAsia="ja-JP"/>
              </w:rPr>
              <w:t>O</w:t>
            </w:r>
          </w:p>
        </w:tc>
        <w:tc>
          <w:tcPr>
            <w:tcW w:w="1880" w:type="dxa"/>
            <w:shd w:val="clear" w:color="auto" w:fill="auto"/>
          </w:tcPr>
          <w:p w14:paraId="4D0FE554" w14:textId="77777777" w:rsidR="00004C23" w:rsidRDefault="00004C23">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Content>
              <w:p w14:paraId="75DDB788" w14:textId="77777777" w:rsidR="00004C23" w:rsidRDefault="00000000">
                <w:pPr>
                  <w:pStyle w:val="Body"/>
                  <w:rPr>
                    <w:snapToGrid/>
                    <w:sz w:val="16"/>
                    <w:szCs w:val="18"/>
                    <w:lang w:val="nl-NL"/>
                  </w:rPr>
                </w:pPr>
                <w:r>
                  <w:rPr>
                    <w:rStyle w:val="PlaceholderText"/>
                  </w:rPr>
                  <w:t>Click here to enter text.</w:t>
                </w:r>
              </w:p>
            </w:sdtContent>
          </w:sdt>
        </w:tc>
      </w:tr>
      <w:tr w:rsidR="00004C23" w14:paraId="5061635B" w14:textId="77777777">
        <w:trPr>
          <w:cantSplit/>
          <w:trHeight w:val="1134"/>
        </w:trPr>
        <w:tc>
          <w:tcPr>
            <w:tcW w:w="830" w:type="dxa"/>
            <w:vMerge/>
          </w:tcPr>
          <w:p w14:paraId="2C47DC1C" w14:textId="77777777" w:rsidR="00004C23" w:rsidRDefault="00004C23">
            <w:pPr>
              <w:pStyle w:val="Body"/>
              <w:jc w:val="center"/>
              <w:rPr>
                <w:bCs/>
                <w:sz w:val="16"/>
                <w:szCs w:val="18"/>
                <w:lang w:eastAsia="ja-JP"/>
              </w:rPr>
            </w:pPr>
          </w:p>
        </w:tc>
        <w:tc>
          <w:tcPr>
            <w:tcW w:w="1433" w:type="dxa"/>
            <w:vMerge/>
          </w:tcPr>
          <w:p w14:paraId="5BD3F623" w14:textId="77777777" w:rsidR="00004C23" w:rsidRDefault="00004C23">
            <w:pPr>
              <w:pStyle w:val="Body"/>
              <w:ind w:left="360"/>
              <w:jc w:val="left"/>
              <w:rPr>
                <w:bCs/>
                <w:sz w:val="16"/>
                <w:szCs w:val="18"/>
                <w:lang w:eastAsia="ja-JP"/>
              </w:rPr>
            </w:pPr>
          </w:p>
        </w:tc>
        <w:tc>
          <w:tcPr>
            <w:tcW w:w="1151" w:type="dxa"/>
            <w:vMerge/>
          </w:tcPr>
          <w:p w14:paraId="6D967FFE" w14:textId="77777777" w:rsidR="00004C23" w:rsidRDefault="00004C23">
            <w:pPr>
              <w:pStyle w:val="Body"/>
              <w:jc w:val="center"/>
              <w:rPr>
                <w:bCs/>
                <w:sz w:val="16"/>
                <w:szCs w:val="18"/>
                <w:lang w:eastAsia="ja-JP"/>
              </w:rPr>
            </w:pPr>
          </w:p>
        </w:tc>
        <w:tc>
          <w:tcPr>
            <w:tcW w:w="864" w:type="dxa"/>
            <w:vMerge/>
          </w:tcPr>
          <w:p w14:paraId="41B926F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77189696"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0555F5ED" w14:textId="77777777" w:rsidR="00004C23" w:rsidRDefault="00004C23">
            <w:pPr>
              <w:pStyle w:val="Body"/>
              <w:keepNext/>
              <w:jc w:val="center"/>
              <w:rPr>
                <w:sz w:val="16"/>
                <w:szCs w:val="16"/>
                <w:lang w:eastAsia="ja-JP"/>
              </w:rPr>
            </w:pPr>
          </w:p>
        </w:tc>
        <w:tc>
          <w:tcPr>
            <w:tcW w:w="1880" w:type="dxa"/>
            <w:shd w:val="clear" w:color="auto" w:fill="auto"/>
          </w:tcPr>
          <w:p w14:paraId="4DC83B45" w14:textId="77777777" w:rsidR="00004C23" w:rsidRDefault="00004C23">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Content>
              <w:p w14:paraId="1596AC6C" w14:textId="77777777" w:rsidR="00004C23" w:rsidRDefault="00000000">
                <w:pPr>
                  <w:pStyle w:val="Body"/>
                  <w:rPr>
                    <w:snapToGrid/>
                    <w:sz w:val="16"/>
                    <w:szCs w:val="18"/>
                    <w:lang w:val="nl-NL"/>
                  </w:rPr>
                </w:pPr>
                <w:r>
                  <w:rPr>
                    <w:rStyle w:val="PlaceholderText"/>
                  </w:rPr>
                  <w:t>Click here to enter text.</w:t>
                </w:r>
              </w:p>
            </w:sdtContent>
          </w:sdt>
        </w:tc>
      </w:tr>
      <w:tr w:rsidR="00004C23" w14:paraId="0D732906" w14:textId="77777777">
        <w:trPr>
          <w:cantSplit/>
          <w:trHeight w:val="1134"/>
        </w:trPr>
        <w:tc>
          <w:tcPr>
            <w:tcW w:w="830" w:type="dxa"/>
            <w:vMerge w:val="restart"/>
          </w:tcPr>
          <w:p w14:paraId="432D75C5" w14:textId="77777777" w:rsidR="00004C23" w:rsidRDefault="00000000">
            <w:pPr>
              <w:pStyle w:val="Body"/>
              <w:jc w:val="center"/>
              <w:rPr>
                <w:sz w:val="16"/>
                <w:szCs w:val="16"/>
                <w:lang w:eastAsia="ja-JP"/>
              </w:rPr>
            </w:pPr>
            <w:r>
              <w:rPr>
                <w:sz w:val="16"/>
                <w:szCs w:val="16"/>
                <w:lang w:eastAsia="ja-JP"/>
              </w:rPr>
              <w:t>AZD52</w:t>
            </w:r>
          </w:p>
        </w:tc>
        <w:tc>
          <w:tcPr>
            <w:tcW w:w="1433" w:type="dxa"/>
            <w:vMerge w:val="restart"/>
          </w:tcPr>
          <w:p w14:paraId="420BECFE" w14:textId="77777777" w:rsidR="00004C23" w:rsidRDefault="00000000">
            <w:pPr>
              <w:pStyle w:val="Body"/>
              <w:jc w:val="left"/>
              <w:rPr>
                <w:sz w:val="16"/>
                <w:szCs w:val="16"/>
                <w:lang w:eastAsia="ja-JP"/>
              </w:rPr>
            </w:pPr>
            <w:r>
              <w:rPr>
                <w:sz w:val="16"/>
                <w:szCs w:val="16"/>
                <w:lang w:eastAsia="ja-JP"/>
              </w:rPr>
              <w:t>Does the device support the optional Max Bind configuration attribute?</w:t>
            </w:r>
          </w:p>
        </w:tc>
        <w:tc>
          <w:tcPr>
            <w:tcW w:w="1151" w:type="dxa"/>
            <w:vMerge w:val="restart"/>
          </w:tcPr>
          <w:p w14:paraId="5E8FB1BA"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49A20429" w14:textId="77777777" w:rsidR="00004C23" w:rsidRDefault="00000000">
            <w:pPr>
              <w:pStyle w:val="Body"/>
              <w:jc w:val="center"/>
              <w:rPr>
                <w:sz w:val="16"/>
                <w:szCs w:val="16"/>
                <w:lang w:eastAsia="ja-JP"/>
              </w:rPr>
            </w:pPr>
            <w:r>
              <w:rPr>
                <w:sz w:val="16"/>
                <w:szCs w:val="16"/>
                <w:lang w:eastAsia="ja-JP"/>
              </w:rPr>
              <w:t>O</w:t>
            </w:r>
          </w:p>
        </w:tc>
        <w:tc>
          <w:tcPr>
            <w:tcW w:w="606" w:type="dxa"/>
            <w:textDirection w:val="btLr"/>
            <w:vAlign w:val="center"/>
          </w:tcPr>
          <w:p w14:paraId="67867FB2"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DDDB199" w14:textId="77777777" w:rsidR="00004C23" w:rsidRDefault="00000000">
            <w:pPr>
              <w:pStyle w:val="Body"/>
              <w:keepNext/>
              <w:jc w:val="center"/>
              <w:rPr>
                <w:sz w:val="16"/>
                <w:szCs w:val="16"/>
                <w:lang w:eastAsia="ja-JP"/>
              </w:rPr>
            </w:pPr>
            <w:r>
              <w:rPr>
                <w:sz w:val="16"/>
                <w:szCs w:val="16"/>
                <w:lang w:eastAsia="ja-JP"/>
              </w:rPr>
              <w:t>O</w:t>
            </w:r>
          </w:p>
        </w:tc>
        <w:tc>
          <w:tcPr>
            <w:tcW w:w="1880" w:type="dxa"/>
            <w:shd w:val="clear" w:color="auto" w:fill="auto"/>
          </w:tcPr>
          <w:p w14:paraId="2CF2FD92" w14:textId="77777777" w:rsidR="00004C23" w:rsidRDefault="00004C23">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howingPlcHdr/>
            </w:sdtPr>
            <w:sdtContent>
              <w:p w14:paraId="00F68C5B" w14:textId="77777777" w:rsidR="00004C23" w:rsidRDefault="00000000">
                <w:pPr>
                  <w:pStyle w:val="Body"/>
                  <w:rPr>
                    <w:snapToGrid/>
                    <w:sz w:val="16"/>
                    <w:szCs w:val="18"/>
                    <w:lang w:val="nl-NL"/>
                  </w:rPr>
                </w:pPr>
                <w:r>
                  <w:rPr>
                    <w:rStyle w:val="PlaceholderText"/>
                  </w:rPr>
                  <w:t>Click here to enter text.</w:t>
                </w:r>
              </w:p>
            </w:sdtContent>
          </w:sdt>
        </w:tc>
      </w:tr>
      <w:tr w:rsidR="00004C23" w14:paraId="728720DC" w14:textId="77777777">
        <w:trPr>
          <w:cantSplit/>
          <w:trHeight w:val="1134"/>
        </w:trPr>
        <w:tc>
          <w:tcPr>
            <w:tcW w:w="830" w:type="dxa"/>
            <w:vMerge/>
          </w:tcPr>
          <w:p w14:paraId="15F973DF" w14:textId="77777777" w:rsidR="00004C23" w:rsidRDefault="00004C23">
            <w:pPr>
              <w:pStyle w:val="Body"/>
              <w:jc w:val="center"/>
              <w:rPr>
                <w:bCs/>
                <w:sz w:val="16"/>
                <w:szCs w:val="18"/>
                <w:lang w:eastAsia="ja-JP"/>
              </w:rPr>
            </w:pPr>
          </w:p>
        </w:tc>
        <w:tc>
          <w:tcPr>
            <w:tcW w:w="1433" w:type="dxa"/>
            <w:vMerge/>
          </w:tcPr>
          <w:p w14:paraId="1DDEE2D4" w14:textId="77777777" w:rsidR="00004C23" w:rsidRDefault="00004C23">
            <w:pPr>
              <w:pStyle w:val="Body"/>
              <w:ind w:left="360"/>
              <w:jc w:val="left"/>
              <w:rPr>
                <w:bCs/>
                <w:sz w:val="16"/>
                <w:szCs w:val="18"/>
                <w:lang w:eastAsia="ja-JP"/>
              </w:rPr>
            </w:pPr>
          </w:p>
        </w:tc>
        <w:tc>
          <w:tcPr>
            <w:tcW w:w="1151" w:type="dxa"/>
            <w:vMerge/>
          </w:tcPr>
          <w:p w14:paraId="0AB0B2AD" w14:textId="77777777" w:rsidR="00004C23" w:rsidRDefault="00004C23">
            <w:pPr>
              <w:pStyle w:val="Body"/>
              <w:jc w:val="center"/>
              <w:rPr>
                <w:bCs/>
                <w:sz w:val="16"/>
                <w:szCs w:val="18"/>
                <w:lang w:eastAsia="ja-JP"/>
              </w:rPr>
            </w:pPr>
          </w:p>
        </w:tc>
        <w:tc>
          <w:tcPr>
            <w:tcW w:w="864" w:type="dxa"/>
            <w:vMerge/>
          </w:tcPr>
          <w:p w14:paraId="37C355E7"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BC33FD8"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6C75172F" w14:textId="77777777" w:rsidR="00004C23" w:rsidRDefault="00004C23">
            <w:pPr>
              <w:pStyle w:val="Body"/>
              <w:keepNext/>
              <w:jc w:val="center"/>
              <w:rPr>
                <w:sz w:val="16"/>
                <w:szCs w:val="16"/>
                <w:lang w:eastAsia="ja-JP"/>
              </w:rPr>
            </w:pPr>
          </w:p>
        </w:tc>
        <w:tc>
          <w:tcPr>
            <w:tcW w:w="1880" w:type="dxa"/>
            <w:shd w:val="clear" w:color="auto" w:fill="auto"/>
          </w:tcPr>
          <w:p w14:paraId="63075E7B" w14:textId="77777777" w:rsidR="00004C23" w:rsidRDefault="00004C23">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Content>
              <w:p w14:paraId="2CC090FE" w14:textId="77777777" w:rsidR="00004C23" w:rsidRDefault="00000000">
                <w:pPr>
                  <w:pStyle w:val="Body"/>
                  <w:rPr>
                    <w:snapToGrid/>
                    <w:sz w:val="16"/>
                    <w:szCs w:val="18"/>
                    <w:lang w:val="nl-NL"/>
                  </w:rPr>
                </w:pPr>
                <w:r>
                  <w:rPr>
                    <w:rStyle w:val="PlaceholderText"/>
                  </w:rPr>
                  <w:t>Click here to enter text.</w:t>
                </w:r>
              </w:p>
            </w:sdtContent>
          </w:sdt>
        </w:tc>
      </w:tr>
      <w:tr w:rsidR="00004C23" w14:paraId="6C406275" w14:textId="77777777">
        <w:trPr>
          <w:cantSplit/>
          <w:trHeight w:val="1134"/>
        </w:trPr>
        <w:tc>
          <w:tcPr>
            <w:tcW w:w="830" w:type="dxa"/>
            <w:vMerge w:val="restart"/>
          </w:tcPr>
          <w:p w14:paraId="450487CA" w14:textId="77777777" w:rsidR="00004C23" w:rsidRDefault="00000000">
            <w:pPr>
              <w:pStyle w:val="Body"/>
              <w:jc w:val="center"/>
              <w:rPr>
                <w:sz w:val="16"/>
                <w:szCs w:val="16"/>
                <w:lang w:eastAsia="ja-JP"/>
              </w:rPr>
            </w:pPr>
            <w:r>
              <w:rPr>
                <w:sz w:val="16"/>
                <w:szCs w:val="16"/>
                <w:lang w:eastAsia="ja-JP"/>
              </w:rPr>
              <w:t>AZD53</w:t>
            </w:r>
          </w:p>
        </w:tc>
        <w:tc>
          <w:tcPr>
            <w:tcW w:w="1433" w:type="dxa"/>
            <w:vMerge w:val="restart"/>
          </w:tcPr>
          <w:p w14:paraId="59DA3190" w14:textId="77777777" w:rsidR="00004C23" w:rsidRDefault="00004C23">
            <w:pPr>
              <w:pStyle w:val="Body"/>
              <w:jc w:val="left"/>
              <w:rPr>
                <w:sz w:val="16"/>
                <w:szCs w:val="16"/>
                <w:lang w:eastAsia="ja-JP"/>
              </w:rPr>
            </w:pPr>
          </w:p>
          <w:p w14:paraId="22AC51B5" w14:textId="77777777" w:rsidR="00004C23" w:rsidRDefault="00000000">
            <w:pPr>
              <w:pStyle w:val="Body"/>
              <w:jc w:val="left"/>
              <w:rPr>
                <w:sz w:val="16"/>
                <w:szCs w:val="16"/>
                <w:lang w:eastAsia="ja-JP"/>
              </w:rPr>
            </w:pPr>
            <w:r>
              <w:rPr>
                <w:sz w:val="16"/>
                <w:szCs w:val="16"/>
                <w:lang w:eastAsia="ja-JP"/>
              </w:rPr>
              <w:t>DEPRECATED</w:t>
            </w:r>
          </w:p>
        </w:tc>
        <w:tc>
          <w:tcPr>
            <w:tcW w:w="1151" w:type="dxa"/>
            <w:vMerge w:val="restart"/>
          </w:tcPr>
          <w:p w14:paraId="47C751EA"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449E4A96" w14:textId="77777777" w:rsidR="00004C23" w:rsidRDefault="00000000">
            <w:pPr>
              <w:pStyle w:val="Body"/>
              <w:jc w:val="center"/>
              <w:rPr>
                <w:sz w:val="16"/>
                <w:szCs w:val="16"/>
                <w:lang w:eastAsia="ja-JP"/>
              </w:rPr>
            </w:pPr>
            <w:r>
              <w:rPr>
                <w:sz w:val="16"/>
                <w:szCs w:val="16"/>
                <w:lang w:eastAsia="ja-JP"/>
              </w:rPr>
              <w:t>-</w:t>
            </w:r>
          </w:p>
        </w:tc>
        <w:tc>
          <w:tcPr>
            <w:tcW w:w="606" w:type="dxa"/>
            <w:textDirection w:val="btLr"/>
            <w:vAlign w:val="center"/>
          </w:tcPr>
          <w:p w14:paraId="07A02866"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63A849B" w14:textId="77777777" w:rsidR="00004C23" w:rsidRDefault="00000000">
            <w:pPr>
              <w:pStyle w:val="Body"/>
              <w:keepNext/>
              <w:jc w:val="center"/>
              <w:rPr>
                <w:sz w:val="16"/>
                <w:szCs w:val="16"/>
                <w:lang w:eastAsia="ja-JP"/>
              </w:rPr>
            </w:pPr>
            <w:r>
              <w:rPr>
                <w:sz w:val="16"/>
                <w:szCs w:val="16"/>
                <w:lang w:eastAsia="ja-JP"/>
              </w:rPr>
              <w:t>-</w:t>
            </w:r>
          </w:p>
        </w:tc>
        <w:tc>
          <w:tcPr>
            <w:tcW w:w="1880" w:type="dxa"/>
            <w:shd w:val="clear" w:color="auto" w:fill="auto"/>
          </w:tcPr>
          <w:p w14:paraId="2DFE06F3" w14:textId="77777777" w:rsidR="00004C23" w:rsidRDefault="00004C23">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Content>
              <w:p w14:paraId="055D6D8D" w14:textId="77777777" w:rsidR="00004C23" w:rsidRDefault="00000000">
                <w:pPr>
                  <w:pStyle w:val="Body"/>
                  <w:rPr>
                    <w:snapToGrid/>
                    <w:sz w:val="16"/>
                    <w:szCs w:val="18"/>
                    <w:lang w:val="nl-NL"/>
                  </w:rPr>
                </w:pPr>
                <w:r>
                  <w:rPr>
                    <w:rStyle w:val="PlaceholderText"/>
                  </w:rPr>
                  <w:t>Click here to enter text.</w:t>
                </w:r>
              </w:p>
            </w:sdtContent>
          </w:sdt>
        </w:tc>
      </w:tr>
      <w:tr w:rsidR="00004C23" w14:paraId="1AF21DEC" w14:textId="77777777">
        <w:trPr>
          <w:cantSplit/>
          <w:trHeight w:val="1134"/>
        </w:trPr>
        <w:tc>
          <w:tcPr>
            <w:tcW w:w="830" w:type="dxa"/>
            <w:vMerge/>
          </w:tcPr>
          <w:p w14:paraId="7D0E1118" w14:textId="77777777" w:rsidR="00004C23" w:rsidRDefault="00004C23">
            <w:pPr>
              <w:pStyle w:val="Body"/>
              <w:jc w:val="center"/>
              <w:rPr>
                <w:bCs/>
                <w:sz w:val="16"/>
                <w:szCs w:val="18"/>
                <w:lang w:eastAsia="ja-JP"/>
              </w:rPr>
            </w:pPr>
          </w:p>
        </w:tc>
        <w:tc>
          <w:tcPr>
            <w:tcW w:w="1433" w:type="dxa"/>
            <w:vMerge/>
          </w:tcPr>
          <w:p w14:paraId="1FB2C9D2" w14:textId="77777777" w:rsidR="00004C23" w:rsidRDefault="00004C23">
            <w:pPr>
              <w:pStyle w:val="Body"/>
              <w:ind w:left="360"/>
              <w:jc w:val="left"/>
              <w:rPr>
                <w:bCs/>
                <w:sz w:val="16"/>
                <w:szCs w:val="18"/>
                <w:lang w:eastAsia="ja-JP"/>
              </w:rPr>
            </w:pPr>
          </w:p>
        </w:tc>
        <w:tc>
          <w:tcPr>
            <w:tcW w:w="1151" w:type="dxa"/>
            <w:vMerge/>
          </w:tcPr>
          <w:p w14:paraId="28F539C2" w14:textId="77777777" w:rsidR="00004C23" w:rsidRDefault="00004C23">
            <w:pPr>
              <w:pStyle w:val="Body"/>
              <w:jc w:val="center"/>
              <w:rPr>
                <w:bCs/>
                <w:sz w:val="16"/>
                <w:szCs w:val="18"/>
                <w:lang w:eastAsia="ja-JP"/>
              </w:rPr>
            </w:pPr>
          </w:p>
        </w:tc>
        <w:tc>
          <w:tcPr>
            <w:tcW w:w="864" w:type="dxa"/>
            <w:vMerge/>
          </w:tcPr>
          <w:p w14:paraId="62B5915B"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6A962DA4"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1E61E7C3" w14:textId="77777777" w:rsidR="00004C23" w:rsidRDefault="00004C23">
            <w:pPr>
              <w:pStyle w:val="Body"/>
              <w:keepNext/>
              <w:jc w:val="center"/>
              <w:rPr>
                <w:sz w:val="16"/>
                <w:szCs w:val="16"/>
                <w:lang w:eastAsia="ja-JP"/>
              </w:rPr>
            </w:pPr>
          </w:p>
        </w:tc>
        <w:tc>
          <w:tcPr>
            <w:tcW w:w="1880" w:type="dxa"/>
            <w:shd w:val="clear" w:color="auto" w:fill="auto"/>
          </w:tcPr>
          <w:p w14:paraId="2D04EEFF" w14:textId="77777777" w:rsidR="00004C23" w:rsidRDefault="00004C23">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Content>
              <w:p w14:paraId="3151673B" w14:textId="77777777" w:rsidR="00004C23" w:rsidRDefault="00000000">
                <w:pPr>
                  <w:pStyle w:val="Body"/>
                  <w:rPr>
                    <w:snapToGrid/>
                    <w:sz w:val="16"/>
                    <w:szCs w:val="18"/>
                    <w:lang w:val="nl-NL"/>
                  </w:rPr>
                </w:pPr>
                <w:r>
                  <w:rPr>
                    <w:rStyle w:val="PlaceholderText"/>
                  </w:rPr>
                  <w:t>Click here to enter text.</w:t>
                </w:r>
              </w:p>
            </w:sdtContent>
          </w:sdt>
        </w:tc>
      </w:tr>
      <w:tr w:rsidR="00004C23" w14:paraId="2D854551" w14:textId="77777777">
        <w:trPr>
          <w:cantSplit/>
          <w:trHeight w:val="1184"/>
        </w:trPr>
        <w:tc>
          <w:tcPr>
            <w:tcW w:w="830" w:type="dxa"/>
            <w:vMerge w:val="restart"/>
          </w:tcPr>
          <w:p w14:paraId="5572B841" w14:textId="77777777" w:rsidR="00004C23" w:rsidRDefault="00000000">
            <w:pPr>
              <w:pStyle w:val="Body"/>
              <w:jc w:val="center"/>
              <w:rPr>
                <w:sz w:val="16"/>
                <w:szCs w:val="16"/>
                <w:lang w:eastAsia="ja-JP"/>
              </w:rPr>
            </w:pPr>
            <w:r>
              <w:rPr>
                <w:sz w:val="16"/>
                <w:szCs w:val="16"/>
                <w:lang w:eastAsia="ja-JP"/>
              </w:rPr>
              <w:t>AZD54</w:t>
            </w:r>
          </w:p>
        </w:tc>
        <w:tc>
          <w:tcPr>
            <w:tcW w:w="1433" w:type="dxa"/>
            <w:vMerge w:val="restart"/>
          </w:tcPr>
          <w:p w14:paraId="2D13876E" w14:textId="77777777" w:rsidR="00004C23" w:rsidRDefault="00000000">
            <w:pPr>
              <w:pStyle w:val="Body"/>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Pr>
          <w:p w14:paraId="613F5D6D"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56F00FF7" w14:textId="77777777" w:rsidR="00004C23" w:rsidRDefault="00000000">
            <w:pPr>
              <w:pStyle w:val="Body"/>
              <w:jc w:val="center"/>
              <w:rPr>
                <w:sz w:val="16"/>
                <w:szCs w:val="16"/>
                <w:lang w:val="da-DK" w:eastAsia="ja-JP"/>
              </w:rPr>
            </w:pPr>
            <w:r>
              <w:rPr>
                <w:sz w:val="16"/>
                <w:szCs w:val="16"/>
                <w:lang w:val="da-DK" w:eastAsia="ja-JP"/>
              </w:rPr>
              <w:t>FDT1: O</w:t>
            </w:r>
            <w:r>
              <w:rPr>
                <w:sz w:val="16"/>
                <w:szCs w:val="16"/>
                <w:lang w:val="da-DK" w:eastAsia="ja-JP"/>
              </w:rPr>
              <w:br/>
              <w:t>FDT2: X</w:t>
            </w:r>
            <w:r>
              <w:rPr>
                <w:sz w:val="16"/>
                <w:szCs w:val="16"/>
                <w:lang w:val="da-DK" w:eastAsia="ja-JP"/>
              </w:rPr>
              <w:br/>
              <w:t>FDT3: X</w:t>
            </w:r>
          </w:p>
        </w:tc>
        <w:tc>
          <w:tcPr>
            <w:tcW w:w="606" w:type="dxa"/>
            <w:textDirection w:val="btLr"/>
            <w:vAlign w:val="center"/>
          </w:tcPr>
          <w:p w14:paraId="52A149C0"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0972E7C" w14:textId="77777777" w:rsidR="00004C23" w:rsidRDefault="00000000">
            <w:pPr>
              <w:pStyle w:val="Body"/>
              <w:keepNext/>
              <w:jc w:val="center"/>
              <w:rPr>
                <w:sz w:val="16"/>
                <w:szCs w:val="16"/>
                <w:lang w:val="nl-NL"/>
              </w:rPr>
            </w:pPr>
            <w:r>
              <w:rPr>
                <w:sz w:val="16"/>
                <w:szCs w:val="16"/>
                <w:lang w:val="da-DK" w:eastAsia="ja-JP"/>
              </w:rPr>
              <w:t>FDT1: O</w:t>
            </w:r>
            <w:r>
              <w:rPr>
                <w:sz w:val="16"/>
                <w:szCs w:val="16"/>
                <w:lang w:val="da-DK" w:eastAsia="ja-JP"/>
              </w:rPr>
              <w:br/>
              <w:t>FDT2: X</w:t>
            </w:r>
            <w:r>
              <w:rPr>
                <w:sz w:val="16"/>
                <w:szCs w:val="16"/>
                <w:lang w:val="da-DK" w:eastAsia="ja-JP"/>
              </w:rPr>
              <w:br/>
              <w:t>FDT3: X</w:t>
            </w:r>
          </w:p>
        </w:tc>
        <w:tc>
          <w:tcPr>
            <w:tcW w:w="1880" w:type="dxa"/>
            <w:shd w:val="clear" w:color="auto" w:fill="auto"/>
          </w:tcPr>
          <w:p w14:paraId="12DEF576" w14:textId="77777777" w:rsidR="00004C23" w:rsidRDefault="00004C23">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howingPlcHdr/>
            </w:sdtPr>
            <w:sdtContent>
              <w:p w14:paraId="0E7B5C01" w14:textId="77777777" w:rsidR="00004C23" w:rsidRDefault="00000000">
                <w:pPr>
                  <w:pStyle w:val="Body"/>
                  <w:rPr>
                    <w:snapToGrid/>
                    <w:sz w:val="16"/>
                    <w:szCs w:val="18"/>
                    <w:lang w:val="nl-NL"/>
                  </w:rPr>
                </w:pPr>
                <w:r>
                  <w:rPr>
                    <w:rStyle w:val="PlaceholderText"/>
                  </w:rPr>
                  <w:t>Click here to enter text.</w:t>
                </w:r>
              </w:p>
            </w:sdtContent>
          </w:sdt>
        </w:tc>
      </w:tr>
      <w:tr w:rsidR="00004C23" w14:paraId="454CFFA3" w14:textId="77777777">
        <w:trPr>
          <w:cantSplit/>
          <w:trHeight w:val="1134"/>
        </w:trPr>
        <w:tc>
          <w:tcPr>
            <w:tcW w:w="830" w:type="dxa"/>
            <w:vMerge/>
          </w:tcPr>
          <w:p w14:paraId="6CC0FBAE" w14:textId="77777777" w:rsidR="00004C23" w:rsidRDefault="00004C23">
            <w:pPr>
              <w:pStyle w:val="Body"/>
              <w:jc w:val="center"/>
              <w:rPr>
                <w:bCs/>
                <w:sz w:val="16"/>
                <w:szCs w:val="18"/>
                <w:lang w:val="nl-NL" w:eastAsia="ja-JP"/>
              </w:rPr>
            </w:pPr>
          </w:p>
        </w:tc>
        <w:tc>
          <w:tcPr>
            <w:tcW w:w="1433" w:type="dxa"/>
            <w:vMerge/>
          </w:tcPr>
          <w:p w14:paraId="42843873" w14:textId="77777777" w:rsidR="00004C23" w:rsidRDefault="00004C23">
            <w:pPr>
              <w:pStyle w:val="Body"/>
              <w:ind w:left="360"/>
              <w:jc w:val="left"/>
              <w:rPr>
                <w:bCs/>
                <w:sz w:val="16"/>
                <w:szCs w:val="18"/>
                <w:lang w:val="nl-NL" w:eastAsia="ja-JP"/>
              </w:rPr>
            </w:pPr>
          </w:p>
        </w:tc>
        <w:tc>
          <w:tcPr>
            <w:tcW w:w="1151" w:type="dxa"/>
            <w:vMerge/>
          </w:tcPr>
          <w:p w14:paraId="65765F87" w14:textId="77777777" w:rsidR="00004C23" w:rsidRDefault="00004C23">
            <w:pPr>
              <w:pStyle w:val="Body"/>
              <w:jc w:val="center"/>
              <w:rPr>
                <w:bCs/>
                <w:sz w:val="16"/>
                <w:szCs w:val="18"/>
                <w:lang w:val="nl-NL" w:eastAsia="ja-JP"/>
              </w:rPr>
            </w:pPr>
          </w:p>
        </w:tc>
        <w:tc>
          <w:tcPr>
            <w:tcW w:w="864" w:type="dxa"/>
            <w:vMerge/>
          </w:tcPr>
          <w:p w14:paraId="093BB063"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1EA807C"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2C4FE991" w14:textId="77777777" w:rsidR="00004C23" w:rsidRDefault="00004C23">
            <w:pPr>
              <w:pStyle w:val="Body"/>
              <w:keepNext/>
              <w:jc w:val="center"/>
              <w:rPr>
                <w:sz w:val="16"/>
                <w:szCs w:val="16"/>
                <w:lang w:val="nl-NL" w:eastAsia="ja-JP"/>
              </w:rPr>
            </w:pPr>
          </w:p>
        </w:tc>
        <w:tc>
          <w:tcPr>
            <w:tcW w:w="1880" w:type="dxa"/>
            <w:shd w:val="clear" w:color="auto" w:fill="auto"/>
          </w:tcPr>
          <w:p w14:paraId="10C03552" w14:textId="77777777" w:rsidR="00004C23" w:rsidRDefault="00004C23">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Content>
              <w:p w14:paraId="38CA55DE" w14:textId="77777777" w:rsidR="00004C23" w:rsidRDefault="00000000">
                <w:pPr>
                  <w:pStyle w:val="Body"/>
                  <w:rPr>
                    <w:snapToGrid/>
                    <w:sz w:val="16"/>
                    <w:szCs w:val="18"/>
                    <w:lang w:val="nl-NL"/>
                  </w:rPr>
                </w:pPr>
                <w:r>
                  <w:rPr>
                    <w:rStyle w:val="PlaceholderText"/>
                  </w:rPr>
                  <w:t>Click here to enter text.</w:t>
                </w:r>
              </w:p>
            </w:sdtContent>
          </w:sdt>
        </w:tc>
      </w:tr>
      <w:tr w:rsidR="00004C23" w14:paraId="713FE5A9" w14:textId="77777777">
        <w:trPr>
          <w:cantSplit/>
          <w:trHeight w:val="1134"/>
        </w:trPr>
        <w:tc>
          <w:tcPr>
            <w:tcW w:w="830" w:type="dxa"/>
            <w:vMerge w:val="restart"/>
          </w:tcPr>
          <w:p w14:paraId="35F7EFD3" w14:textId="77777777" w:rsidR="00004C23" w:rsidRDefault="00000000">
            <w:pPr>
              <w:pStyle w:val="Body"/>
              <w:jc w:val="center"/>
              <w:rPr>
                <w:sz w:val="16"/>
                <w:szCs w:val="16"/>
                <w:lang w:eastAsia="ja-JP"/>
              </w:rPr>
            </w:pPr>
            <w:r>
              <w:rPr>
                <w:sz w:val="16"/>
                <w:szCs w:val="16"/>
                <w:lang w:eastAsia="ja-JP"/>
              </w:rPr>
              <w:t>AZD55</w:t>
            </w:r>
          </w:p>
        </w:tc>
        <w:tc>
          <w:tcPr>
            <w:tcW w:w="1433" w:type="dxa"/>
            <w:vMerge w:val="restart"/>
          </w:tcPr>
          <w:p w14:paraId="03B842CE" w14:textId="77777777" w:rsidR="00004C23" w:rsidRDefault="00000000">
            <w:pPr>
              <w:pStyle w:val="Body"/>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Pr>
          <w:p w14:paraId="4EE78172"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225DDD7D" w14:textId="77777777" w:rsidR="00004C23" w:rsidRDefault="00000000">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606" w:type="dxa"/>
            <w:textDirection w:val="btLr"/>
            <w:vAlign w:val="center"/>
          </w:tcPr>
          <w:p w14:paraId="0606CD8B"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E080BC3" w14:textId="77777777" w:rsidR="00004C23" w:rsidRDefault="00000000">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X</w:t>
            </w:r>
          </w:p>
        </w:tc>
        <w:tc>
          <w:tcPr>
            <w:tcW w:w="1880" w:type="dxa"/>
            <w:shd w:val="clear" w:color="auto" w:fill="auto"/>
          </w:tcPr>
          <w:p w14:paraId="25B80F82" w14:textId="77777777" w:rsidR="00004C23" w:rsidRDefault="00004C23">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Content>
              <w:p w14:paraId="2137B5A3" w14:textId="77777777" w:rsidR="00004C23" w:rsidRDefault="00000000">
                <w:pPr>
                  <w:pStyle w:val="Body"/>
                  <w:rPr>
                    <w:snapToGrid/>
                    <w:sz w:val="16"/>
                    <w:szCs w:val="18"/>
                    <w:lang w:val="nl-NL"/>
                  </w:rPr>
                </w:pPr>
                <w:r>
                  <w:rPr>
                    <w:sz w:val="16"/>
                    <w:szCs w:val="18"/>
                    <w:lang w:val="nl-NL"/>
                  </w:rPr>
                  <w:t>Yes</w:t>
                </w:r>
              </w:p>
            </w:sdtContent>
          </w:sdt>
        </w:tc>
      </w:tr>
      <w:tr w:rsidR="00004C23" w14:paraId="06E05977" w14:textId="77777777">
        <w:trPr>
          <w:cantSplit/>
          <w:trHeight w:val="1134"/>
        </w:trPr>
        <w:tc>
          <w:tcPr>
            <w:tcW w:w="830" w:type="dxa"/>
            <w:vMerge/>
          </w:tcPr>
          <w:p w14:paraId="3B5A6E1E" w14:textId="77777777" w:rsidR="00004C23" w:rsidRDefault="00004C23">
            <w:pPr>
              <w:pStyle w:val="Body"/>
              <w:jc w:val="center"/>
              <w:rPr>
                <w:bCs/>
                <w:sz w:val="16"/>
                <w:szCs w:val="18"/>
                <w:lang w:val="nl-NL" w:eastAsia="ja-JP"/>
              </w:rPr>
            </w:pPr>
          </w:p>
        </w:tc>
        <w:tc>
          <w:tcPr>
            <w:tcW w:w="1433" w:type="dxa"/>
            <w:vMerge/>
          </w:tcPr>
          <w:p w14:paraId="173F5A21" w14:textId="77777777" w:rsidR="00004C23" w:rsidRDefault="00004C23">
            <w:pPr>
              <w:pStyle w:val="Body"/>
              <w:ind w:left="360"/>
              <w:jc w:val="left"/>
              <w:rPr>
                <w:bCs/>
                <w:sz w:val="16"/>
                <w:szCs w:val="18"/>
                <w:lang w:val="nl-NL" w:eastAsia="ja-JP"/>
              </w:rPr>
            </w:pPr>
          </w:p>
        </w:tc>
        <w:tc>
          <w:tcPr>
            <w:tcW w:w="1151" w:type="dxa"/>
            <w:vMerge/>
          </w:tcPr>
          <w:p w14:paraId="747166AC" w14:textId="77777777" w:rsidR="00004C23" w:rsidRDefault="00004C23">
            <w:pPr>
              <w:pStyle w:val="Body"/>
              <w:jc w:val="center"/>
              <w:rPr>
                <w:bCs/>
                <w:sz w:val="16"/>
                <w:szCs w:val="18"/>
                <w:lang w:val="nl-NL" w:eastAsia="ja-JP"/>
              </w:rPr>
            </w:pPr>
          </w:p>
        </w:tc>
        <w:tc>
          <w:tcPr>
            <w:tcW w:w="864" w:type="dxa"/>
            <w:vMerge/>
          </w:tcPr>
          <w:p w14:paraId="3D7CC7A6"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7040C2F"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715461F4" w14:textId="77777777" w:rsidR="00004C23" w:rsidRDefault="00004C23">
            <w:pPr>
              <w:pStyle w:val="Body"/>
              <w:keepNext/>
              <w:jc w:val="center"/>
              <w:rPr>
                <w:sz w:val="16"/>
                <w:szCs w:val="16"/>
                <w:lang w:val="da-DK" w:eastAsia="ja-JP"/>
              </w:rPr>
            </w:pPr>
          </w:p>
        </w:tc>
        <w:tc>
          <w:tcPr>
            <w:tcW w:w="1880" w:type="dxa"/>
            <w:shd w:val="clear" w:color="auto" w:fill="auto"/>
          </w:tcPr>
          <w:p w14:paraId="4D3EC9A5" w14:textId="77777777" w:rsidR="00004C23" w:rsidRDefault="00004C23">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Content>
              <w:p w14:paraId="7CCAB074" w14:textId="77777777" w:rsidR="00004C23" w:rsidRDefault="00000000">
                <w:pPr>
                  <w:pStyle w:val="Body"/>
                  <w:rPr>
                    <w:snapToGrid/>
                    <w:sz w:val="16"/>
                    <w:szCs w:val="18"/>
                    <w:lang w:val="nl-NL"/>
                  </w:rPr>
                </w:pPr>
                <w:r>
                  <w:rPr>
                    <w:rStyle w:val="PlaceholderText"/>
                  </w:rPr>
                  <w:t>Click here to enter text.</w:t>
                </w:r>
              </w:p>
            </w:sdtContent>
          </w:sdt>
        </w:tc>
      </w:tr>
      <w:tr w:rsidR="00004C23" w14:paraId="6603B94F" w14:textId="77777777">
        <w:trPr>
          <w:cantSplit/>
          <w:trHeight w:val="1134"/>
        </w:trPr>
        <w:tc>
          <w:tcPr>
            <w:tcW w:w="830" w:type="dxa"/>
            <w:vMerge w:val="restart"/>
          </w:tcPr>
          <w:p w14:paraId="67D4DF81" w14:textId="77777777" w:rsidR="00004C23" w:rsidRDefault="00000000">
            <w:pPr>
              <w:pStyle w:val="Body"/>
              <w:jc w:val="center"/>
              <w:rPr>
                <w:sz w:val="16"/>
                <w:szCs w:val="16"/>
                <w:lang w:eastAsia="ja-JP"/>
              </w:rPr>
            </w:pPr>
            <w:r>
              <w:rPr>
                <w:sz w:val="16"/>
                <w:szCs w:val="16"/>
                <w:lang w:eastAsia="ja-JP"/>
              </w:rPr>
              <w:t>AZD56</w:t>
            </w:r>
          </w:p>
        </w:tc>
        <w:tc>
          <w:tcPr>
            <w:tcW w:w="1433" w:type="dxa"/>
            <w:vMerge w:val="restart"/>
          </w:tcPr>
          <w:p w14:paraId="6C8F3752" w14:textId="77777777" w:rsidR="00004C23" w:rsidRDefault="00000000">
            <w:pPr>
              <w:pStyle w:val="Body"/>
              <w:jc w:val="left"/>
              <w:rPr>
                <w:sz w:val="16"/>
                <w:szCs w:val="16"/>
                <w:lang w:eastAsia="ja-JP"/>
              </w:rPr>
            </w:pPr>
            <w:r>
              <w:rPr>
                <w:sz w:val="16"/>
                <w:szCs w:val="16"/>
                <w:lang w:eastAsia="ja-JP"/>
              </w:rPr>
              <w:t>Does the device support the optional NWK Security Level configuration attribute?</w:t>
            </w:r>
          </w:p>
        </w:tc>
        <w:tc>
          <w:tcPr>
            <w:tcW w:w="1151" w:type="dxa"/>
            <w:vMerge w:val="restart"/>
          </w:tcPr>
          <w:p w14:paraId="4D4A2E5D"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31E17D14" w14:textId="77777777" w:rsidR="00004C23" w:rsidRDefault="00000000">
            <w:pPr>
              <w:pStyle w:val="Body"/>
              <w:jc w:val="center"/>
              <w:rPr>
                <w:sz w:val="16"/>
                <w:szCs w:val="16"/>
                <w:lang w:val="da-DK" w:eastAsia="ja-JP"/>
              </w:rPr>
            </w:pPr>
            <w:r>
              <w:rPr>
                <w:sz w:val="16"/>
                <w:szCs w:val="16"/>
                <w:lang w:val="da-DK" w:eastAsia="ja-JP"/>
              </w:rPr>
              <w:t>AZD19: O</w:t>
            </w:r>
          </w:p>
        </w:tc>
        <w:tc>
          <w:tcPr>
            <w:tcW w:w="606" w:type="dxa"/>
            <w:textDirection w:val="btLr"/>
            <w:vAlign w:val="center"/>
          </w:tcPr>
          <w:p w14:paraId="32883332"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2E20D138" w14:textId="77777777" w:rsidR="00004C23" w:rsidRDefault="00000000">
            <w:pPr>
              <w:pStyle w:val="Body"/>
              <w:keepNext/>
              <w:jc w:val="center"/>
              <w:rPr>
                <w:sz w:val="16"/>
                <w:szCs w:val="16"/>
                <w:lang w:val="nl-NL"/>
              </w:rPr>
            </w:pPr>
            <w:r>
              <w:rPr>
                <w:sz w:val="16"/>
                <w:szCs w:val="16"/>
                <w:lang w:val="da-DK" w:eastAsia="ja-JP"/>
              </w:rPr>
              <w:t>AZD19: O</w:t>
            </w:r>
          </w:p>
        </w:tc>
        <w:tc>
          <w:tcPr>
            <w:tcW w:w="1880" w:type="dxa"/>
            <w:shd w:val="clear" w:color="auto" w:fill="auto"/>
          </w:tcPr>
          <w:p w14:paraId="3C0712D5" w14:textId="77777777" w:rsidR="00004C23" w:rsidRDefault="00004C23">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Content>
              <w:p w14:paraId="766A45C6" w14:textId="77777777" w:rsidR="00004C23" w:rsidRDefault="00000000">
                <w:pPr>
                  <w:pStyle w:val="Body"/>
                  <w:rPr>
                    <w:snapToGrid/>
                    <w:sz w:val="16"/>
                    <w:szCs w:val="18"/>
                    <w:lang w:val="nl-NL"/>
                  </w:rPr>
                </w:pPr>
                <w:r>
                  <w:rPr>
                    <w:rStyle w:val="PlaceholderText"/>
                  </w:rPr>
                  <w:t>Click here to enter text.</w:t>
                </w:r>
              </w:p>
            </w:sdtContent>
          </w:sdt>
        </w:tc>
      </w:tr>
      <w:tr w:rsidR="00004C23" w14:paraId="65D624C1" w14:textId="77777777">
        <w:trPr>
          <w:cantSplit/>
          <w:trHeight w:val="1134"/>
        </w:trPr>
        <w:tc>
          <w:tcPr>
            <w:tcW w:w="830" w:type="dxa"/>
            <w:vMerge/>
          </w:tcPr>
          <w:p w14:paraId="37E8F99F" w14:textId="77777777" w:rsidR="00004C23" w:rsidRDefault="00004C23">
            <w:pPr>
              <w:pStyle w:val="Body"/>
              <w:jc w:val="center"/>
              <w:rPr>
                <w:bCs/>
                <w:sz w:val="16"/>
                <w:szCs w:val="18"/>
                <w:lang w:val="nl-NL" w:eastAsia="ja-JP"/>
              </w:rPr>
            </w:pPr>
          </w:p>
        </w:tc>
        <w:tc>
          <w:tcPr>
            <w:tcW w:w="1433" w:type="dxa"/>
            <w:vMerge/>
          </w:tcPr>
          <w:p w14:paraId="7FBD0E24" w14:textId="77777777" w:rsidR="00004C23" w:rsidRDefault="00004C23">
            <w:pPr>
              <w:pStyle w:val="Body"/>
              <w:ind w:left="360"/>
              <w:jc w:val="left"/>
              <w:rPr>
                <w:bCs/>
                <w:sz w:val="16"/>
                <w:szCs w:val="18"/>
                <w:lang w:val="nl-NL" w:eastAsia="ja-JP"/>
              </w:rPr>
            </w:pPr>
          </w:p>
        </w:tc>
        <w:tc>
          <w:tcPr>
            <w:tcW w:w="1151" w:type="dxa"/>
            <w:vMerge/>
          </w:tcPr>
          <w:p w14:paraId="12D482ED" w14:textId="77777777" w:rsidR="00004C23" w:rsidRDefault="00004C23">
            <w:pPr>
              <w:pStyle w:val="Body"/>
              <w:jc w:val="center"/>
              <w:rPr>
                <w:bCs/>
                <w:sz w:val="16"/>
                <w:szCs w:val="18"/>
                <w:lang w:val="nl-NL" w:eastAsia="ja-JP"/>
              </w:rPr>
            </w:pPr>
          </w:p>
        </w:tc>
        <w:tc>
          <w:tcPr>
            <w:tcW w:w="864" w:type="dxa"/>
            <w:vMerge/>
          </w:tcPr>
          <w:p w14:paraId="7DAF7DB5"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076911F"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6FAA4294" w14:textId="77777777" w:rsidR="00004C23" w:rsidRDefault="00004C23">
            <w:pPr>
              <w:pStyle w:val="Body"/>
              <w:keepNext/>
              <w:jc w:val="center"/>
              <w:rPr>
                <w:sz w:val="16"/>
                <w:szCs w:val="16"/>
                <w:lang w:val="da-DK" w:eastAsia="ja-JP"/>
              </w:rPr>
            </w:pPr>
          </w:p>
        </w:tc>
        <w:tc>
          <w:tcPr>
            <w:tcW w:w="1880" w:type="dxa"/>
            <w:shd w:val="clear" w:color="auto" w:fill="auto"/>
          </w:tcPr>
          <w:p w14:paraId="71C90C51" w14:textId="77777777" w:rsidR="00004C23" w:rsidRDefault="00004C23">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howingPlcHdr/>
            </w:sdtPr>
            <w:sdtContent>
              <w:p w14:paraId="48EA76A3" w14:textId="77777777" w:rsidR="00004C23" w:rsidRDefault="00000000">
                <w:pPr>
                  <w:pStyle w:val="Body"/>
                  <w:rPr>
                    <w:snapToGrid/>
                    <w:sz w:val="16"/>
                    <w:szCs w:val="18"/>
                    <w:lang w:val="nl-NL"/>
                  </w:rPr>
                </w:pPr>
                <w:r>
                  <w:rPr>
                    <w:rStyle w:val="PlaceholderText"/>
                  </w:rPr>
                  <w:t>Click here to enter text.</w:t>
                </w:r>
              </w:p>
            </w:sdtContent>
          </w:sdt>
        </w:tc>
      </w:tr>
      <w:tr w:rsidR="00004C23" w14:paraId="7E598A9B" w14:textId="77777777">
        <w:trPr>
          <w:cantSplit/>
          <w:trHeight w:val="1134"/>
        </w:trPr>
        <w:tc>
          <w:tcPr>
            <w:tcW w:w="830" w:type="dxa"/>
            <w:vMerge w:val="restart"/>
          </w:tcPr>
          <w:p w14:paraId="634CDC46" w14:textId="77777777" w:rsidR="00004C23" w:rsidRDefault="00000000">
            <w:pPr>
              <w:pStyle w:val="Body"/>
              <w:jc w:val="center"/>
              <w:rPr>
                <w:sz w:val="16"/>
                <w:szCs w:val="16"/>
                <w:lang w:eastAsia="ja-JP"/>
              </w:rPr>
            </w:pPr>
            <w:r>
              <w:rPr>
                <w:sz w:val="16"/>
                <w:szCs w:val="16"/>
                <w:lang w:eastAsia="ja-JP"/>
              </w:rPr>
              <w:t>AZD57</w:t>
            </w:r>
          </w:p>
        </w:tc>
        <w:tc>
          <w:tcPr>
            <w:tcW w:w="1433" w:type="dxa"/>
            <w:vMerge w:val="restart"/>
          </w:tcPr>
          <w:p w14:paraId="16AB534E" w14:textId="77777777" w:rsidR="00004C23" w:rsidRDefault="00000000">
            <w:pPr>
              <w:pStyle w:val="Body"/>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Pr>
          <w:p w14:paraId="45A7A410"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4B4DD3A7" w14:textId="77777777" w:rsidR="00004C23" w:rsidRDefault="00000000">
            <w:pPr>
              <w:pStyle w:val="Body"/>
              <w:jc w:val="center"/>
              <w:rPr>
                <w:sz w:val="16"/>
                <w:szCs w:val="16"/>
                <w:lang w:val="da-DK" w:eastAsia="ja-JP"/>
              </w:rPr>
            </w:pPr>
            <w:r>
              <w:rPr>
                <w:sz w:val="16"/>
                <w:szCs w:val="16"/>
                <w:lang w:val="da-DK" w:eastAsia="ja-JP"/>
              </w:rPr>
              <w:t>AZD19: O</w:t>
            </w:r>
          </w:p>
        </w:tc>
        <w:tc>
          <w:tcPr>
            <w:tcW w:w="606" w:type="dxa"/>
            <w:textDirection w:val="btLr"/>
            <w:vAlign w:val="center"/>
          </w:tcPr>
          <w:p w14:paraId="03BD7F58"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7CB05FF" w14:textId="77777777" w:rsidR="00004C23" w:rsidRDefault="00000000">
            <w:pPr>
              <w:pStyle w:val="Body"/>
              <w:keepNext/>
              <w:jc w:val="center"/>
              <w:rPr>
                <w:sz w:val="16"/>
                <w:szCs w:val="16"/>
                <w:lang w:val="nl-NL"/>
              </w:rPr>
            </w:pPr>
            <w:r>
              <w:rPr>
                <w:sz w:val="16"/>
                <w:szCs w:val="16"/>
                <w:lang w:val="da-DK" w:eastAsia="ja-JP"/>
              </w:rPr>
              <w:t>AZD19: O</w:t>
            </w:r>
          </w:p>
        </w:tc>
        <w:tc>
          <w:tcPr>
            <w:tcW w:w="1880" w:type="dxa"/>
            <w:shd w:val="clear" w:color="auto" w:fill="auto"/>
          </w:tcPr>
          <w:p w14:paraId="62B1D5DC" w14:textId="77777777" w:rsidR="00004C23" w:rsidRDefault="00004C23">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Content>
              <w:p w14:paraId="5B664B09" w14:textId="77777777" w:rsidR="00004C23" w:rsidRDefault="00000000">
                <w:pPr>
                  <w:pStyle w:val="Body"/>
                  <w:rPr>
                    <w:snapToGrid/>
                    <w:sz w:val="16"/>
                    <w:szCs w:val="18"/>
                    <w:lang w:val="nl-NL"/>
                  </w:rPr>
                </w:pPr>
                <w:r>
                  <w:rPr>
                    <w:sz w:val="16"/>
                    <w:szCs w:val="18"/>
                    <w:lang w:val="nl-NL"/>
                  </w:rPr>
                  <w:t>Yes</w:t>
                </w:r>
              </w:p>
            </w:sdtContent>
          </w:sdt>
        </w:tc>
      </w:tr>
      <w:tr w:rsidR="00004C23" w14:paraId="4C9188BB" w14:textId="77777777">
        <w:trPr>
          <w:cantSplit/>
          <w:trHeight w:val="1134"/>
        </w:trPr>
        <w:tc>
          <w:tcPr>
            <w:tcW w:w="830" w:type="dxa"/>
            <w:vMerge/>
          </w:tcPr>
          <w:p w14:paraId="4C27638E" w14:textId="77777777" w:rsidR="00004C23" w:rsidRDefault="00004C23">
            <w:pPr>
              <w:pStyle w:val="Body"/>
              <w:jc w:val="center"/>
              <w:rPr>
                <w:bCs/>
                <w:sz w:val="16"/>
                <w:szCs w:val="18"/>
                <w:lang w:val="nl-NL" w:eastAsia="ja-JP"/>
              </w:rPr>
            </w:pPr>
          </w:p>
        </w:tc>
        <w:tc>
          <w:tcPr>
            <w:tcW w:w="1433" w:type="dxa"/>
            <w:vMerge/>
          </w:tcPr>
          <w:p w14:paraId="1E23132F" w14:textId="77777777" w:rsidR="00004C23" w:rsidRDefault="00004C23">
            <w:pPr>
              <w:pStyle w:val="Body"/>
              <w:ind w:left="360"/>
              <w:jc w:val="left"/>
              <w:rPr>
                <w:bCs/>
                <w:sz w:val="16"/>
                <w:szCs w:val="18"/>
                <w:lang w:val="nl-NL" w:eastAsia="ja-JP"/>
              </w:rPr>
            </w:pPr>
          </w:p>
        </w:tc>
        <w:tc>
          <w:tcPr>
            <w:tcW w:w="1151" w:type="dxa"/>
            <w:vMerge/>
          </w:tcPr>
          <w:p w14:paraId="42A3A853" w14:textId="77777777" w:rsidR="00004C23" w:rsidRDefault="00004C23">
            <w:pPr>
              <w:pStyle w:val="Body"/>
              <w:jc w:val="center"/>
              <w:rPr>
                <w:bCs/>
                <w:sz w:val="16"/>
                <w:szCs w:val="18"/>
                <w:lang w:val="nl-NL" w:eastAsia="ja-JP"/>
              </w:rPr>
            </w:pPr>
          </w:p>
        </w:tc>
        <w:tc>
          <w:tcPr>
            <w:tcW w:w="864" w:type="dxa"/>
            <w:vMerge/>
          </w:tcPr>
          <w:p w14:paraId="1B7D3F1D"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2EEAEF89"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05F436DC" w14:textId="77777777" w:rsidR="00004C23" w:rsidRDefault="00004C23">
            <w:pPr>
              <w:pStyle w:val="Body"/>
              <w:keepNext/>
              <w:jc w:val="center"/>
              <w:rPr>
                <w:sz w:val="16"/>
                <w:szCs w:val="16"/>
                <w:lang w:val="da-DK" w:eastAsia="ja-JP"/>
              </w:rPr>
            </w:pPr>
          </w:p>
        </w:tc>
        <w:tc>
          <w:tcPr>
            <w:tcW w:w="1880" w:type="dxa"/>
            <w:shd w:val="clear" w:color="auto" w:fill="auto"/>
          </w:tcPr>
          <w:p w14:paraId="04E95278" w14:textId="77777777" w:rsidR="00004C23" w:rsidRDefault="00004C23">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Content>
              <w:p w14:paraId="060D7015" w14:textId="77777777" w:rsidR="00004C23" w:rsidRDefault="00000000">
                <w:pPr>
                  <w:pStyle w:val="Body"/>
                  <w:rPr>
                    <w:snapToGrid/>
                    <w:sz w:val="16"/>
                    <w:szCs w:val="18"/>
                    <w:lang w:val="nl-NL"/>
                  </w:rPr>
                </w:pPr>
                <w:r>
                  <w:rPr>
                    <w:rStyle w:val="PlaceholderText"/>
                  </w:rPr>
                  <w:t>Click here to enter text.</w:t>
                </w:r>
              </w:p>
            </w:sdtContent>
          </w:sdt>
        </w:tc>
      </w:tr>
      <w:tr w:rsidR="00004C23" w14:paraId="02B450A3" w14:textId="77777777">
        <w:trPr>
          <w:cantSplit/>
          <w:trHeight w:val="1134"/>
        </w:trPr>
        <w:tc>
          <w:tcPr>
            <w:tcW w:w="830" w:type="dxa"/>
            <w:vMerge w:val="restart"/>
          </w:tcPr>
          <w:p w14:paraId="06374322" w14:textId="77777777" w:rsidR="00004C23" w:rsidRDefault="00000000">
            <w:pPr>
              <w:pStyle w:val="Body"/>
              <w:jc w:val="center"/>
              <w:rPr>
                <w:sz w:val="16"/>
                <w:szCs w:val="16"/>
                <w:lang w:eastAsia="ja-JP"/>
              </w:rPr>
            </w:pPr>
            <w:r>
              <w:rPr>
                <w:sz w:val="16"/>
                <w:szCs w:val="16"/>
                <w:lang w:eastAsia="ja-JP"/>
              </w:rPr>
              <w:t>AZD500</w:t>
            </w:r>
          </w:p>
        </w:tc>
        <w:tc>
          <w:tcPr>
            <w:tcW w:w="1433" w:type="dxa"/>
            <w:vMerge w:val="restart"/>
          </w:tcPr>
          <w:p w14:paraId="1117109F" w14:textId="77777777" w:rsidR="00004C23" w:rsidRDefault="00000000">
            <w:pPr>
              <w:pStyle w:val="Body"/>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Pr>
          <w:p w14:paraId="3CE5701D"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490AE5E5" w14:textId="77777777" w:rsidR="00004C23" w:rsidRDefault="00000000">
            <w:pPr>
              <w:pStyle w:val="Body"/>
              <w:jc w:val="center"/>
              <w:rPr>
                <w:sz w:val="16"/>
                <w:szCs w:val="16"/>
                <w:lang w:val="da-DK" w:eastAsia="ja-JP"/>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606" w:type="dxa"/>
            <w:textDirection w:val="btLr"/>
            <w:vAlign w:val="center"/>
          </w:tcPr>
          <w:p w14:paraId="42226878"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D0E9B1C" w14:textId="77777777" w:rsidR="00004C23" w:rsidRDefault="00000000">
            <w:pPr>
              <w:pStyle w:val="Body"/>
              <w:keepNext/>
              <w:jc w:val="center"/>
              <w:rPr>
                <w:sz w:val="16"/>
                <w:szCs w:val="16"/>
                <w:lang w:val="nl-NL"/>
              </w:rPr>
            </w:pPr>
            <w:r>
              <w:rPr>
                <w:sz w:val="16"/>
                <w:szCs w:val="16"/>
                <w:lang w:val="da-DK" w:eastAsia="ja-JP"/>
              </w:rPr>
              <w:t>AZD19:</w:t>
            </w:r>
            <w:r>
              <w:rPr>
                <w:sz w:val="16"/>
                <w:szCs w:val="16"/>
                <w:lang w:val="da-DK" w:eastAsia="ja-JP"/>
              </w:rPr>
              <w:br/>
              <w:t>FDT1: M</w:t>
            </w:r>
            <w:r>
              <w:rPr>
                <w:sz w:val="16"/>
                <w:szCs w:val="16"/>
                <w:lang w:val="da-DK" w:eastAsia="ja-JP"/>
              </w:rPr>
              <w:br/>
              <w:t>FDT2: M</w:t>
            </w:r>
            <w:r>
              <w:rPr>
                <w:sz w:val="16"/>
                <w:szCs w:val="16"/>
                <w:lang w:val="da-DK" w:eastAsia="ja-JP"/>
              </w:rPr>
              <w:br/>
              <w:t>FDT3: X</w:t>
            </w:r>
          </w:p>
        </w:tc>
        <w:tc>
          <w:tcPr>
            <w:tcW w:w="1880" w:type="dxa"/>
            <w:shd w:val="clear" w:color="auto" w:fill="auto"/>
          </w:tcPr>
          <w:p w14:paraId="74616101" w14:textId="77777777" w:rsidR="00004C23" w:rsidRDefault="00004C23">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Content>
              <w:p w14:paraId="56D3496A" w14:textId="77777777" w:rsidR="00004C23" w:rsidRDefault="00000000">
                <w:pPr>
                  <w:pStyle w:val="Body"/>
                  <w:rPr>
                    <w:snapToGrid/>
                    <w:sz w:val="16"/>
                    <w:szCs w:val="18"/>
                    <w:lang w:val="nl-NL"/>
                  </w:rPr>
                </w:pPr>
                <w:r>
                  <w:rPr>
                    <w:sz w:val="16"/>
                    <w:szCs w:val="18"/>
                    <w:lang w:val="nl-NL"/>
                  </w:rPr>
                  <w:t>Yes</w:t>
                </w:r>
              </w:p>
            </w:sdtContent>
          </w:sdt>
        </w:tc>
      </w:tr>
      <w:tr w:rsidR="00004C23" w14:paraId="568B7589" w14:textId="77777777">
        <w:trPr>
          <w:cantSplit/>
          <w:trHeight w:val="1134"/>
        </w:trPr>
        <w:tc>
          <w:tcPr>
            <w:tcW w:w="830" w:type="dxa"/>
            <w:vMerge/>
          </w:tcPr>
          <w:p w14:paraId="5A862A9F" w14:textId="77777777" w:rsidR="00004C23" w:rsidRDefault="00004C23">
            <w:pPr>
              <w:pStyle w:val="Body"/>
              <w:jc w:val="center"/>
              <w:rPr>
                <w:bCs/>
                <w:sz w:val="16"/>
                <w:szCs w:val="18"/>
                <w:lang w:val="nl-NL" w:eastAsia="ja-JP"/>
              </w:rPr>
            </w:pPr>
          </w:p>
        </w:tc>
        <w:tc>
          <w:tcPr>
            <w:tcW w:w="1433" w:type="dxa"/>
            <w:vMerge/>
          </w:tcPr>
          <w:p w14:paraId="681DF273" w14:textId="77777777" w:rsidR="00004C23" w:rsidRDefault="00004C23">
            <w:pPr>
              <w:pStyle w:val="Body"/>
              <w:ind w:left="360"/>
              <w:jc w:val="left"/>
              <w:rPr>
                <w:bCs/>
                <w:sz w:val="16"/>
                <w:szCs w:val="18"/>
                <w:lang w:val="nl-NL" w:eastAsia="ja-JP"/>
              </w:rPr>
            </w:pPr>
          </w:p>
        </w:tc>
        <w:tc>
          <w:tcPr>
            <w:tcW w:w="1151" w:type="dxa"/>
            <w:vMerge/>
          </w:tcPr>
          <w:p w14:paraId="5FEB0AB4" w14:textId="77777777" w:rsidR="00004C23" w:rsidRDefault="00004C23">
            <w:pPr>
              <w:pStyle w:val="Body"/>
              <w:jc w:val="center"/>
              <w:rPr>
                <w:bCs/>
                <w:sz w:val="16"/>
                <w:szCs w:val="18"/>
                <w:lang w:val="nl-NL" w:eastAsia="ja-JP"/>
              </w:rPr>
            </w:pPr>
          </w:p>
        </w:tc>
        <w:tc>
          <w:tcPr>
            <w:tcW w:w="864" w:type="dxa"/>
            <w:vMerge/>
          </w:tcPr>
          <w:p w14:paraId="57068EEE"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1A61DBF"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4CD007B2" w14:textId="77777777" w:rsidR="00004C23" w:rsidRDefault="00004C23">
            <w:pPr>
              <w:pStyle w:val="Body"/>
              <w:keepNext/>
              <w:jc w:val="center"/>
              <w:rPr>
                <w:sz w:val="16"/>
                <w:szCs w:val="16"/>
                <w:lang w:val="da-DK" w:eastAsia="ja-JP"/>
              </w:rPr>
            </w:pPr>
          </w:p>
        </w:tc>
        <w:tc>
          <w:tcPr>
            <w:tcW w:w="1880" w:type="dxa"/>
            <w:shd w:val="clear" w:color="auto" w:fill="auto"/>
          </w:tcPr>
          <w:p w14:paraId="63C4134D" w14:textId="77777777" w:rsidR="00004C23" w:rsidRDefault="00004C23">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Content>
              <w:p w14:paraId="7425506E" w14:textId="77777777" w:rsidR="00004C23" w:rsidRDefault="00000000">
                <w:pPr>
                  <w:pStyle w:val="Body"/>
                  <w:rPr>
                    <w:snapToGrid/>
                    <w:sz w:val="16"/>
                    <w:szCs w:val="18"/>
                    <w:lang w:val="nl-NL"/>
                  </w:rPr>
                </w:pPr>
                <w:r>
                  <w:rPr>
                    <w:rStyle w:val="PlaceholderText"/>
                  </w:rPr>
                  <w:t>Click here to enter text.</w:t>
                </w:r>
              </w:p>
            </w:sdtContent>
          </w:sdt>
        </w:tc>
      </w:tr>
      <w:tr w:rsidR="00004C23" w14:paraId="15DA6369" w14:textId="77777777">
        <w:trPr>
          <w:cantSplit/>
          <w:trHeight w:val="1134"/>
        </w:trPr>
        <w:tc>
          <w:tcPr>
            <w:tcW w:w="830" w:type="dxa"/>
            <w:vMerge w:val="restart"/>
          </w:tcPr>
          <w:p w14:paraId="3F28E010" w14:textId="77777777" w:rsidR="00004C23" w:rsidRDefault="00000000">
            <w:pPr>
              <w:pStyle w:val="Body"/>
              <w:jc w:val="center"/>
              <w:rPr>
                <w:sz w:val="16"/>
                <w:szCs w:val="16"/>
                <w:lang w:eastAsia="ja-JP"/>
              </w:rPr>
            </w:pPr>
            <w:r>
              <w:rPr>
                <w:sz w:val="16"/>
                <w:szCs w:val="16"/>
                <w:lang w:eastAsia="ja-JP"/>
              </w:rPr>
              <w:t>AZD501</w:t>
            </w:r>
          </w:p>
        </w:tc>
        <w:tc>
          <w:tcPr>
            <w:tcW w:w="1433" w:type="dxa"/>
            <w:vMerge w:val="restart"/>
          </w:tcPr>
          <w:p w14:paraId="1E2890BE" w14:textId="77777777" w:rsidR="00004C23" w:rsidRDefault="00000000">
            <w:pPr>
              <w:pStyle w:val="Body"/>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Pr>
          <w:p w14:paraId="15459514"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2974E1C1" w14:textId="77777777" w:rsidR="00004C23" w:rsidRDefault="00000000">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14:paraId="04057984"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61136C9B" w14:textId="77777777" w:rsidR="00004C23" w:rsidRDefault="00000000">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14:paraId="413A643B" w14:textId="77777777" w:rsidR="00004C23" w:rsidRDefault="00004C23">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Content>
              <w:p w14:paraId="7823F0D0" w14:textId="77777777" w:rsidR="00004C23" w:rsidRDefault="00000000">
                <w:pPr>
                  <w:pStyle w:val="Body"/>
                  <w:rPr>
                    <w:snapToGrid/>
                    <w:sz w:val="16"/>
                    <w:szCs w:val="18"/>
                    <w:lang w:val="nl-NL"/>
                  </w:rPr>
                </w:pPr>
                <w:r>
                  <w:rPr>
                    <w:rStyle w:val="PlaceholderText"/>
                  </w:rPr>
                  <w:t>Click here to enter text.</w:t>
                </w:r>
              </w:p>
            </w:sdtContent>
          </w:sdt>
        </w:tc>
      </w:tr>
      <w:tr w:rsidR="00004C23" w14:paraId="7629CFB9" w14:textId="77777777">
        <w:trPr>
          <w:cantSplit/>
          <w:trHeight w:val="1134"/>
        </w:trPr>
        <w:tc>
          <w:tcPr>
            <w:tcW w:w="830" w:type="dxa"/>
            <w:vMerge/>
          </w:tcPr>
          <w:p w14:paraId="762472C1" w14:textId="77777777" w:rsidR="00004C23" w:rsidRDefault="00004C23">
            <w:pPr>
              <w:pStyle w:val="Body"/>
              <w:jc w:val="center"/>
              <w:rPr>
                <w:bCs/>
                <w:sz w:val="16"/>
                <w:szCs w:val="18"/>
                <w:lang w:val="nl-NL" w:eastAsia="ja-JP"/>
              </w:rPr>
            </w:pPr>
          </w:p>
        </w:tc>
        <w:tc>
          <w:tcPr>
            <w:tcW w:w="1433" w:type="dxa"/>
            <w:vMerge/>
          </w:tcPr>
          <w:p w14:paraId="6F535E7B" w14:textId="77777777" w:rsidR="00004C23" w:rsidRDefault="00004C23">
            <w:pPr>
              <w:pStyle w:val="Body"/>
              <w:ind w:left="360"/>
              <w:jc w:val="left"/>
              <w:rPr>
                <w:bCs/>
                <w:sz w:val="16"/>
                <w:szCs w:val="18"/>
                <w:lang w:val="nl-NL" w:eastAsia="ja-JP"/>
              </w:rPr>
            </w:pPr>
          </w:p>
        </w:tc>
        <w:tc>
          <w:tcPr>
            <w:tcW w:w="1151" w:type="dxa"/>
            <w:vMerge/>
          </w:tcPr>
          <w:p w14:paraId="6C5C8500" w14:textId="77777777" w:rsidR="00004C23" w:rsidRDefault="00004C23">
            <w:pPr>
              <w:pStyle w:val="Body"/>
              <w:jc w:val="center"/>
              <w:rPr>
                <w:bCs/>
                <w:sz w:val="16"/>
                <w:szCs w:val="18"/>
                <w:lang w:val="nl-NL" w:eastAsia="ja-JP"/>
              </w:rPr>
            </w:pPr>
          </w:p>
        </w:tc>
        <w:tc>
          <w:tcPr>
            <w:tcW w:w="864" w:type="dxa"/>
            <w:vMerge/>
          </w:tcPr>
          <w:p w14:paraId="346735A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7681393A"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567D5ACF" w14:textId="77777777" w:rsidR="00004C23" w:rsidRDefault="00004C23">
            <w:pPr>
              <w:pStyle w:val="Body"/>
              <w:keepNext/>
              <w:jc w:val="center"/>
              <w:rPr>
                <w:sz w:val="16"/>
                <w:szCs w:val="16"/>
                <w:lang w:val="da-DK" w:eastAsia="ja-JP"/>
              </w:rPr>
            </w:pPr>
          </w:p>
        </w:tc>
        <w:tc>
          <w:tcPr>
            <w:tcW w:w="1880" w:type="dxa"/>
            <w:shd w:val="clear" w:color="auto" w:fill="auto"/>
          </w:tcPr>
          <w:p w14:paraId="2211910A" w14:textId="77777777" w:rsidR="00004C23" w:rsidRDefault="00004C23">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Content>
              <w:p w14:paraId="16F5FE4F" w14:textId="77777777" w:rsidR="00004C23" w:rsidRDefault="00000000">
                <w:pPr>
                  <w:pStyle w:val="Body"/>
                  <w:rPr>
                    <w:snapToGrid/>
                    <w:sz w:val="16"/>
                    <w:szCs w:val="18"/>
                    <w:lang w:val="nl-NL"/>
                  </w:rPr>
                </w:pPr>
                <w:r>
                  <w:rPr>
                    <w:rStyle w:val="PlaceholderText"/>
                  </w:rPr>
                  <w:t>Click here to enter text.</w:t>
                </w:r>
              </w:p>
            </w:sdtContent>
          </w:sdt>
        </w:tc>
      </w:tr>
      <w:tr w:rsidR="00004C23" w14:paraId="7C4CBF29" w14:textId="77777777">
        <w:trPr>
          <w:cantSplit/>
          <w:trHeight w:val="1502"/>
        </w:trPr>
        <w:tc>
          <w:tcPr>
            <w:tcW w:w="830" w:type="dxa"/>
            <w:vMerge w:val="restart"/>
          </w:tcPr>
          <w:p w14:paraId="3D12E0CC" w14:textId="77777777" w:rsidR="00004C23" w:rsidRDefault="00000000">
            <w:pPr>
              <w:pStyle w:val="Body"/>
              <w:jc w:val="center"/>
              <w:rPr>
                <w:sz w:val="16"/>
                <w:szCs w:val="16"/>
                <w:lang w:eastAsia="ja-JP"/>
              </w:rPr>
            </w:pPr>
            <w:r>
              <w:rPr>
                <w:sz w:val="16"/>
                <w:szCs w:val="16"/>
                <w:lang w:eastAsia="ja-JP"/>
              </w:rPr>
              <w:t>AZD502</w:t>
            </w:r>
          </w:p>
        </w:tc>
        <w:tc>
          <w:tcPr>
            <w:tcW w:w="1433" w:type="dxa"/>
            <w:vMerge w:val="restart"/>
          </w:tcPr>
          <w:p w14:paraId="1846BDDD" w14:textId="77777777" w:rsidR="00004C23" w:rsidRDefault="00000000">
            <w:pPr>
              <w:pStyle w:val="Body"/>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Pr>
          <w:p w14:paraId="6CEE9343"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1794523A" w14:textId="77777777" w:rsidR="00004C23" w:rsidRDefault="00000000">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14:paraId="3023294D"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FF44B95" w14:textId="77777777" w:rsidR="00004C23" w:rsidRDefault="00000000">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14:paraId="6A048072" w14:textId="77777777" w:rsidR="00004C23" w:rsidRDefault="00004C23">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howingPlcHdr/>
            </w:sdtPr>
            <w:sdtContent>
              <w:p w14:paraId="49C09624" w14:textId="77777777" w:rsidR="00004C23" w:rsidRDefault="00000000">
                <w:pPr>
                  <w:pStyle w:val="Body"/>
                  <w:rPr>
                    <w:snapToGrid/>
                    <w:sz w:val="16"/>
                    <w:szCs w:val="18"/>
                    <w:lang w:val="nl-NL"/>
                  </w:rPr>
                </w:pPr>
                <w:r>
                  <w:rPr>
                    <w:rStyle w:val="PlaceholderText"/>
                  </w:rPr>
                  <w:t>Click here to enter text.</w:t>
                </w:r>
              </w:p>
            </w:sdtContent>
          </w:sdt>
        </w:tc>
      </w:tr>
      <w:tr w:rsidR="00004C23" w14:paraId="44E2D16D" w14:textId="77777777">
        <w:trPr>
          <w:cantSplit/>
          <w:trHeight w:val="1134"/>
        </w:trPr>
        <w:tc>
          <w:tcPr>
            <w:tcW w:w="830" w:type="dxa"/>
            <w:vMerge/>
          </w:tcPr>
          <w:p w14:paraId="274E912A" w14:textId="77777777" w:rsidR="00004C23" w:rsidRDefault="00004C23">
            <w:pPr>
              <w:pStyle w:val="Body"/>
              <w:jc w:val="center"/>
              <w:rPr>
                <w:bCs/>
                <w:sz w:val="16"/>
                <w:szCs w:val="18"/>
                <w:lang w:val="nl-NL" w:eastAsia="ja-JP"/>
              </w:rPr>
            </w:pPr>
          </w:p>
        </w:tc>
        <w:tc>
          <w:tcPr>
            <w:tcW w:w="1433" w:type="dxa"/>
            <w:vMerge/>
          </w:tcPr>
          <w:p w14:paraId="0C23C91C" w14:textId="77777777" w:rsidR="00004C23" w:rsidRDefault="00004C23">
            <w:pPr>
              <w:pStyle w:val="Body"/>
              <w:ind w:left="360"/>
              <w:jc w:val="left"/>
              <w:rPr>
                <w:bCs/>
                <w:sz w:val="16"/>
                <w:szCs w:val="18"/>
                <w:lang w:val="nl-NL" w:eastAsia="ja-JP"/>
              </w:rPr>
            </w:pPr>
          </w:p>
        </w:tc>
        <w:tc>
          <w:tcPr>
            <w:tcW w:w="1151" w:type="dxa"/>
            <w:vMerge/>
          </w:tcPr>
          <w:p w14:paraId="53E6EA46" w14:textId="77777777" w:rsidR="00004C23" w:rsidRDefault="00004C23">
            <w:pPr>
              <w:pStyle w:val="Body"/>
              <w:jc w:val="center"/>
              <w:rPr>
                <w:bCs/>
                <w:sz w:val="16"/>
                <w:szCs w:val="18"/>
                <w:lang w:val="nl-NL" w:eastAsia="ja-JP"/>
              </w:rPr>
            </w:pPr>
          </w:p>
        </w:tc>
        <w:tc>
          <w:tcPr>
            <w:tcW w:w="864" w:type="dxa"/>
            <w:vMerge/>
          </w:tcPr>
          <w:p w14:paraId="5CB6549F"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9D945C1"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7F55EFD3" w14:textId="77777777" w:rsidR="00004C23" w:rsidRDefault="00004C23">
            <w:pPr>
              <w:pStyle w:val="Body"/>
              <w:keepNext/>
              <w:jc w:val="center"/>
              <w:rPr>
                <w:sz w:val="16"/>
                <w:szCs w:val="16"/>
                <w:lang w:val="da-DK" w:eastAsia="ja-JP"/>
              </w:rPr>
            </w:pPr>
          </w:p>
        </w:tc>
        <w:tc>
          <w:tcPr>
            <w:tcW w:w="1880" w:type="dxa"/>
            <w:shd w:val="clear" w:color="auto" w:fill="auto"/>
          </w:tcPr>
          <w:p w14:paraId="1EDE7561" w14:textId="77777777" w:rsidR="00004C23" w:rsidRDefault="00004C23">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Content>
              <w:p w14:paraId="5749CA4D" w14:textId="77777777" w:rsidR="00004C23" w:rsidRDefault="00000000">
                <w:pPr>
                  <w:pStyle w:val="Body"/>
                  <w:rPr>
                    <w:snapToGrid/>
                    <w:sz w:val="16"/>
                    <w:szCs w:val="18"/>
                    <w:lang w:val="nl-NL"/>
                  </w:rPr>
                </w:pPr>
                <w:r>
                  <w:rPr>
                    <w:rStyle w:val="PlaceholderText"/>
                  </w:rPr>
                  <w:t>Click here to enter text.</w:t>
                </w:r>
              </w:p>
            </w:sdtContent>
          </w:sdt>
        </w:tc>
      </w:tr>
      <w:tr w:rsidR="00004C23" w14:paraId="585138ED" w14:textId="77777777">
        <w:trPr>
          <w:cantSplit/>
          <w:trHeight w:val="1134"/>
        </w:trPr>
        <w:tc>
          <w:tcPr>
            <w:tcW w:w="830" w:type="dxa"/>
            <w:vMerge w:val="restart"/>
          </w:tcPr>
          <w:p w14:paraId="4C891A30" w14:textId="77777777" w:rsidR="00004C23" w:rsidRDefault="00000000">
            <w:pPr>
              <w:pStyle w:val="Body"/>
              <w:jc w:val="center"/>
              <w:rPr>
                <w:sz w:val="16"/>
                <w:szCs w:val="16"/>
                <w:lang w:eastAsia="ja-JP"/>
              </w:rPr>
            </w:pPr>
            <w:r>
              <w:rPr>
                <w:sz w:val="16"/>
                <w:szCs w:val="16"/>
                <w:lang w:eastAsia="ja-JP"/>
              </w:rPr>
              <w:t>AZD503</w:t>
            </w:r>
          </w:p>
        </w:tc>
        <w:tc>
          <w:tcPr>
            <w:tcW w:w="1433" w:type="dxa"/>
            <w:vMerge w:val="restart"/>
          </w:tcPr>
          <w:p w14:paraId="42BE8A3D" w14:textId="77777777" w:rsidR="00004C23" w:rsidRDefault="00000000">
            <w:pPr>
              <w:pStyle w:val="Body"/>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Pr>
          <w:p w14:paraId="22CA2818"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4070E3B4"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606" w:type="dxa"/>
            <w:textDirection w:val="btLr"/>
            <w:vAlign w:val="center"/>
          </w:tcPr>
          <w:p w14:paraId="45DC5911"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151B180"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X</w:t>
            </w:r>
            <w:r>
              <w:rPr>
                <w:sz w:val="16"/>
                <w:szCs w:val="16"/>
                <w:lang w:val="da-DK" w:eastAsia="ja-JP"/>
              </w:rPr>
              <w:br/>
              <w:t>FDT3: M</w:t>
            </w:r>
          </w:p>
        </w:tc>
        <w:tc>
          <w:tcPr>
            <w:tcW w:w="1880" w:type="dxa"/>
            <w:shd w:val="clear" w:color="auto" w:fill="auto"/>
          </w:tcPr>
          <w:p w14:paraId="26134A8D" w14:textId="77777777" w:rsidR="00004C23" w:rsidRDefault="00004C23">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Content>
              <w:p w14:paraId="4D1FCEE6" w14:textId="77777777" w:rsidR="00004C23" w:rsidRDefault="00000000">
                <w:pPr>
                  <w:pStyle w:val="Body"/>
                  <w:rPr>
                    <w:snapToGrid/>
                    <w:sz w:val="16"/>
                    <w:szCs w:val="18"/>
                    <w:lang w:val="nl-NL"/>
                  </w:rPr>
                </w:pPr>
                <w:r>
                  <w:rPr>
                    <w:sz w:val="16"/>
                    <w:szCs w:val="18"/>
                    <w:lang w:val="nl-NL"/>
                  </w:rPr>
                  <w:t>Yes</w:t>
                </w:r>
              </w:p>
            </w:sdtContent>
          </w:sdt>
        </w:tc>
      </w:tr>
      <w:tr w:rsidR="00004C23" w14:paraId="7E22703C" w14:textId="77777777">
        <w:trPr>
          <w:cantSplit/>
          <w:trHeight w:val="1134"/>
        </w:trPr>
        <w:tc>
          <w:tcPr>
            <w:tcW w:w="830" w:type="dxa"/>
            <w:vMerge/>
          </w:tcPr>
          <w:p w14:paraId="3F01C11A" w14:textId="77777777" w:rsidR="00004C23" w:rsidRDefault="00004C23">
            <w:pPr>
              <w:pStyle w:val="Body"/>
              <w:jc w:val="center"/>
              <w:rPr>
                <w:bCs/>
                <w:sz w:val="16"/>
                <w:szCs w:val="18"/>
                <w:lang w:val="nl-NL" w:eastAsia="ja-JP"/>
              </w:rPr>
            </w:pPr>
          </w:p>
        </w:tc>
        <w:tc>
          <w:tcPr>
            <w:tcW w:w="1433" w:type="dxa"/>
            <w:vMerge/>
          </w:tcPr>
          <w:p w14:paraId="4159D697" w14:textId="77777777" w:rsidR="00004C23" w:rsidRDefault="00004C23">
            <w:pPr>
              <w:pStyle w:val="Body"/>
              <w:ind w:left="360"/>
              <w:jc w:val="left"/>
              <w:rPr>
                <w:bCs/>
                <w:sz w:val="16"/>
                <w:szCs w:val="18"/>
                <w:lang w:val="nl-NL" w:eastAsia="ja-JP"/>
              </w:rPr>
            </w:pPr>
          </w:p>
        </w:tc>
        <w:tc>
          <w:tcPr>
            <w:tcW w:w="1151" w:type="dxa"/>
            <w:vMerge/>
          </w:tcPr>
          <w:p w14:paraId="2E8A3806" w14:textId="77777777" w:rsidR="00004C23" w:rsidRDefault="00004C23">
            <w:pPr>
              <w:pStyle w:val="Body"/>
              <w:jc w:val="center"/>
              <w:rPr>
                <w:bCs/>
                <w:sz w:val="16"/>
                <w:szCs w:val="18"/>
                <w:lang w:val="nl-NL" w:eastAsia="ja-JP"/>
              </w:rPr>
            </w:pPr>
          </w:p>
        </w:tc>
        <w:tc>
          <w:tcPr>
            <w:tcW w:w="864" w:type="dxa"/>
            <w:vMerge/>
          </w:tcPr>
          <w:p w14:paraId="0793F781"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28AC19D"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30329541" w14:textId="77777777" w:rsidR="00004C23" w:rsidRDefault="00004C23">
            <w:pPr>
              <w:pStyle w:val="Body"/>
              <w:keepNext/>
              <w:jc w:val="center"/>
              <w:rPr>
                <w:sz w:val="16"/>
                <w:szCs w:val="16"/>
                <w:lang w:val="da-DK" w:eastAsia="ja-JP"/>
              </w:rPr>
            </w:pPr>
          </w:p>
        </w:tc>
        <w:tc>
          <w:tcPr>
            <w:tcW w:w="1880" w:type="dxa"/>
            <w:shd w:val="clear" w:color="auto" w:fill="auto"/>
          </w:tcPr>
          <w:p w14:paraId="1F94A3B3" w14:textId="77777777" w:rsidR="00004C23" w:rsidRDefault="00004C23">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Content>
              <w:p w14:paraId="2458CFA3" w14:textId="77777777" w:rsidR="00004C23" w:rsidRDefault="00000000">
                <w:pPr>
                  <w:pStyle w:val="Body"/>
                  <w:rPr>
                    <w:snapToGrid/>
                    <w:sz w:val="16"/>
                    <w:szCs w:val="18"/>
                    <w:lang w:val="nl-NL"/>
                  </w:rPr>
                </w:pPr>
                <w:r>
                  <w:rPr>
                    <w:rStyle w:val="PlaceholderText"/>
                  </w:rPr>
                  <w:t>Click here to enter text.</w:t>
                </w:r>
              </w:p>
            </w:sdtContent>
          </w:sdt>
        </w:tc>
      </w:tr>
      <w:tr w:rsidR="00004C23" w14:paraId="0462B233" w14:textId="77777777">
        <w:trPr>
          <w:cantSplit/>
          <w:trHeight w:val="1134"/>
        </w:trPr>
        <w:tc>
          <w:tcPr>
            <w:tcW w:w="830" w:type="dxa"/>
            <w:vMerge w:val="restart"/>
          </w:tcPr>
          <w:p w14:paraId="0A38ADB4" w14:textId="77777777" w:rsidR="00004C23" w:rsidRDefault="00000000">
            <w:pPr>
              <w:pStyle w:val="Body"/>
              <w:jc w:val="center"/>
              <w:rPr>
                <w:sz w:val="16"/>
                <w:szCs w:val="16"/>
                <w:lang w:eastAsia="ja-JP"/>
              </w:rPr>
            </w:pPr>
            <w:r>
              <w:rPr>
                <w:sz w:val="16"/>
                <w:szCs w:val="16"/>
                <w:lang w:eastAsia="ja-JP"/>
              </w:rPr>
              <w:t>AZD504</w:t>
            </w:r>
          </w:p>
        </w:tc>
        <w:tc>
          <w:tcPr>
            <w:tcW w:w="1433" w:type="dxa"/>
            <w:vMerge w:val="restart"/>
          </w:tcPr>
          <w:p w14:paraId="3B6C8844" w14:textId="77777777" w:rsidR="00004C23" w:rsidRDefault="00000000">
            <w:pPr>
              <w:pStyle w:val="Body"/>
              <w:jc w:val="left"/>
              <w:rPr>
                <w:sz w:val="16"/>
                <w:szCs w:val="16"/>
                <w:lang w:eastAsia="ja-JP"/>
              </w:rPr>
            </w:pPr>
            <w:r>
              <w:rPr>
                <w:sz w:val="16"/>
                <w:szCs w:val="16"/>
                <w:lang w:eastAsia="ja-JP"/>
              </w:rPr>
              <w:t>Does the device support the optional Max Associations configuration attribute?</w:t>
            </w:r>
          </w:p>
        </w:tc>
        <w:tc>
          <w:tcPr>
            <w:tcW w:w="1151" w:type="dxa"/>
            <w:vMerge w:val="restart"/>
          </w:tcPr>
          <w:p w14:paraId="4DB4632E"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1C4DCAAF" w14:textId="77777777" w:rsidR="00004C23" w:rsidRDefault="00000000">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14:paraId="6F654F6C"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CA4D6C0" w14:textId="77777777" w:rsidR="00004C23" w:rsidRDefault="00000000">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14:paraId="7ACF489B" w14:textId="77777777" w:rsidR="00004C23" w:rsidRDefault="00004C23">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howingPlcHdr/>
            </w:sdtPr>
            <w:sdtContent>
              <w:p w14:paraId="7D215FBC" w14:textId="77777777" w:rsidR="00004C23" w:rsidRDefault="00000000">
                <w:pPr>
                  <w:pStyle w:val="Body"/>
                  <w:rPr>
                    <w:snapToGrid/>
                    <w:sz w:val="16"/>
                    <w:szCs w:val="18"/>
                    <w:lang w:val="nl-NL"/>
                  </w:rPr>
                </w:pPr>
                <w:r>
                  <w:rPr>
                    <w:rStyle w:val="PlaceholderText"/>
                  </w:rPr>
                  <w:t>Click here to enter text.</w:t>
                </w:r>
              </w:p>
            </w:sdtContent>
          </w:sdt>
        </w:tc>
      </w:tr>
      <w:tr w:rsidR="00004C23" w14:paraId="3847AD17" w14:textId="77777777">
        <w:trPr>
          <w:cantSplit/>
          <w:trHeight w:val="1134"/>
        </w:trPr>
        <w:tc>
          <w:tcPr>
            <w:tcW w:w="830" w:type="dxa"/>
            <w:vMerge/>
          </w:tcPr>
          <w:p w14:paraId="595B0E97" w14:textId="77777777" w:rsidR="00004C23" w:rsidRDefault="00004C23">
            <w:pPr>
              <w:pStyle w:val="Body"/>
              <w:jc w:val="center"/>
              <w:rPr>
                <w:bCs/>
                <w:sz w:val="16"/>
                <w:szCs w:val="18"/>
                <w:lang w:val="nl-NL" w:eastAsia="ja-JP"/>
              </w:rPr>
            </w:pPr>
          </w:p>
        </w:tc>
        <w:tc>
          <w:tcPr>
            <w:tcW w:w="1433" w:type="dxa"/>
            <w:vMerge/>
          </w:tcPr>
          <w:p w14:paraId="154B9C50" w14:textId="77777777" w:rsidR="00004C23" w:rsidRDefault="00004C23">
            <w:pPr>
              <w:pStyle w:val="Body"/>
              <w:ind w:left="360"/>
              <w:jc w:val="left"/>
              <w:rPr>
                <w:bCs/>
                <w:sz w:val="16"/>
                <w:szCs w:val="18"/>
                <w:lang w:val="nl-NL" w:eastAsia="ja-JP"/>
              </w:rPr>
            </w:pPr>
          </w:p>
        </w:tc>
        <w:tc>
          <w:tcPr>
            <w:tcW w:w="1151" w:type="dxa"/>
            <w:vMerge/>
          </w:tcPr>
          <w:p w14:paraId="10B85A4B" w14:textId="77777777" w:rsidR="00004C23" w:rsidRDefault="00004C23">
            <w:pPr>
              <w:pStyle w:val="Body"/>
              <w:jc w:val="center"/>
              <w:rPr>
                <w:bCs/>
                <w:sz w:val="16"/>
                <w:szCs w:val="18"/>
                <w:lang w:val="nl-NL" w:eastAsia="ja-JP"/>
              </w:rPr>
            </w:pPr>
          </w:p>
        </w:tc>
        <w:tc>
          <w:tcPr>
            <w:tcW w:w="864" w:type="dxa"/>
            <w:vMerge/>
          </w:tcPr>
          <w:p w14:paraId="0B6CAFB0"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39CAE81"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0CDF7437" w14:textId="77777777" w:rsidR="00004C23" w:rsidRDefault="00004C23">
            <w:pPr>
              <w:pStyle w:val="Body"/>
              <w:keepNext/>
              <w:jc w:val="center"/>
              <w:rPr>
                <w:sz w:val="16"/>
                <w:szCs w:val="16"/>
                <w:lang w:val="da-DK" w:eastAsia="ja-JP"/>
              </w:rPr>
            </w:pPr>
          </w:p>
        </w:tc>
        <w:tc>
          <w:tcPr>
            <w:tcW w:w="1880" w:type="dxa"/>
            <w:shd w:val="clear" w:color="auto" w:fill="auto"/>
          </w:tcPr>
          <w:p w14:paraId="737A244A" w14:textId="77777777" w:rsidR="00004C23" w:rsidRDefault="00004C23">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Content>
              <w:p w14:paraId="2FCF2192" w14:textId="77777777" w:rsidR="00004C23" w:rsidRDefault="00000000">
                <w:pPr>
                  <w:pStyle w:val="Body"/>
                  <w:rPr>
                    <w:snapToGrid/>
                    <w:sz w:val="16"/>
                    <w:szCs w:val="18"/>
                    <w:lang w:val="nl-NL"/>
                  </w:rPr>
                </w:pPr>
                <w:r>
                  <w:rPr>
                    <w:rStyle w:val="PlaceholderText"/>
                  </w:rPr>
                  <w:t>Click here to enter text.</w:t>
                </w:r>
              </w:p>
            </w:sdtContent>
          </w:sdt>
        </w:tc>
      </w:tr>
      <w:tr w:rsidR="00004C23" w14:paraId="7B18B114" w14:textId="77777777">
        <w:trPr>
          <w:cantSplit/>
          <w:trHeight w:val="1134"/>
        </w:trPr>
        <w:tc>
          <w:tcPr>
            <w:tcW w:w="830" w:type="dxa"/>
            <w:vMerge w:val="restart"/>
          </w:tcPr>
          <w:p w14:paraId="30C81709" w14:textId="77777777" w:rsidR="00004C23" w:rsidRDefault="00000000">
            <w:pPr>
              <w:pStyle w:val="Body"/>
              <w:jc w:val="center"/>
              <w:rPr>
                <w:sz w:val="16"/>
                <w:szCs w:val="16"/>
                <w:lang w:eastAsia="ja-JP"/>
              </w:rPr>
            </w:pPr>
            <w:r>
              <w:rPr>
                <w:sz w:val="16"/>
                <w:szCs w:val="16"/>
                <w:lang w:eastAsia="ja-JP"/>
              </w:rPr>
              <w:t>AZD505</w:t>
            </w:r>
          </w:p>
        </w:tc>
        <w:tc>
          <w:tcPr>
            <w:tcW w:w="1433" w:type="dxa"/>
            <w:vMerge w:val="restart"/>
          </w:tcPr>
          <w:p w14:paraId="07287948" w14:textId="77777777" w:rsidR="00004C23" w:rsidRDefault="00000000">
            <w:pPr>
              <w:pStyle w:val="Body"/>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Pr>
          <w:p w14:paraId="36C17DCC"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3803CF41" w14:textId="77777777" w:rsidR="00004C23" w:rsidRDefault="00000000">
            <w:pPr>
              <w:pStyle w:val="Body"/>
              <w:jc w:val="center"/>
              <w:rPr>
                <w:sz w:val="16"/>
                <w:szCs w:val="16"/>
                <w:lang w:val="da-DK" w:eastAsia="ja-JP"/>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606" w:type="dxa"/>
            <w:textDirection w:val="btLr"/>
            <w:vAlign w:val="center"/>
          </w:tcPr>
          <w:p w14:paraId="0532C9C8"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0873B6FB" w14:textId="77777777" w:rsidR="00004C23" w:rsidRDefault="00000000">
            <w:pPr>
              <w:pStyle w:val="Body"/>
              <w:keepNext/>
              <w:jc w:val="center"/>
              <w:rPr>
                <w:sz w:val="16"/>
                <w:szCs w:val="16"/>
                <w:lang w:val="nl-NL"/>
              </w:rPr>
            </w:pPr>
            <w:r>
              <w:rPr>
                <w:sz w:val="16"/>
                <w:szCs w:val="16"/>
                <w:lang w:val="da-DK" w:eastAsia="ja-JP"/>
              </w:rPr>
              <w:t>FDT1: O</w:t>
            </w:r>
            <w:r>
              <w:rPr>
                <w:sz w:val="16"/>
                <w:szCs w:val="16"/>
                <w:lang w:val="da-DK" w:eastAsia="ja-JP"/>
              </w:rPr>
              <w:br/>
              <w:t>FDT2: O</w:t>
            </w:r>
            <w:r>
              <w:rPr>
                <w:sz w:val="16"/>
                <w:szCs w:val="16"/>
                <w:lang w:val="da-DK" w:eastAsia="ja-JP"/>
              </w:rPr>
              <w:br/>
              <w:t>FDT3: X</w:t>
            </w:r>
          </w:p>
        </w:tc>
        <w:tc>
          <w:tcPr>
            <w:tcW w:w="1880" w:type="dxa"/>
            <w:shd w:val="clear" w:color="auto" w:fill="auto"/>
          </w:tcPr>
          <w:p w14:paraId="5A3F6CEF" w14:textId="77777777" w:rsidR="00004C23" w:rsidRDefault="00004C23">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howingPlcHdr/>
            </w:sdtPr>
            <w:sdtContent>
              <w:p w14:paraId="4E42FE0A" w14:textId="77777777" w:rsidR="00004C23" w:rsidRDefault="00000000">
                <w:pPr>
                  <w:pStyle w:val="Body"/>
                  <w:rPr>
                    <w:snapToGrid/>
                    <w:sz w:val="16"/>
                    <w:szCs w:val="18"/>
                    <w:lang w:val="nl-NL"/>
                  </w:rPr>
                </w:pPr>
                <w:r>
                  <w:rPr>
                    <w:rStyle w:val="PlaceholderText"/>
                  </w:rPr>
                  <w:t>Click here to enter text.</w:t>
                </w:r>
              </w:p>
            </w:sdtContent>
          </w:sdt>
        </w:tc>
      </w:tr>
      <w:tr w:rsidR="00004C23" w14:paraId="5B3FDF35" w14:textId="77777777">
        <w:trPr>
          <w:cantSplit/>
          <w:trHeight w:val="1134"/>
        </w:trPr>
        <w:tc>
          <w:tcPr>
            <w:tcW w:w="830" w:type="dxa"/>
            <w:vMerge/>
          </w:tcPr>
          <w:p w14:paraId="7D4E383C" w14:textId="77777777" w:rsidR="00004C23" w:rsidRDefault="00004C23">
            <w:pPr>
              <w:pStyle w:val="Body"/>
              <w:jc w:val="center"/>
              <w:rPr>
                <w:bCs/>
                <w:sz w:val="16"/>
                <w:szCs w:val="18"/>
                <w:lang w:val="nl-NL" w:eastAsia="ja-JP"/>
              </w:rPr>
            </w:pPr>
          </w:p>
        </w:tc>
        <w:tc>
          <w:tcPr>
            <w:tcW w:w="1433" w:type="dxa"/>
            <w:vMerge/>
          </w:tcPr>
          <w:p w14:paraId="3CD04C42" w14:textId="77777777" w:rsidR="00004C23" w:rsidRDefault="00004C23">
            <w:pPr>
              <w:pStyle w:val="Body"/>
              <w:ind w:left="360"/>
              <w:jc w:val="left"/>
              <w:rPr>
                <w:bCs/>
                <w:sz w:val="16"/>
                <w:szCs w:val="18"/>
                <w:lang w:val="nl-NL" w:eastAsia="ja-JP"/>
              </w:rPr>
            </w:pPr>
          </w:p>
        </w:tc>
        <w:tc>
          <w:tcPr>
            <w:tcW w:w="1151" w:type="dxa"/>
            <w:vMerge/>
          </w:tcPr>
          <w:p w14:paraId="1E0A6090" w14:textId="77777777" w:rsidR="00004C23" w:rsidRDefault="00004C23">
            <w:pPr>
              <w:pStyle w:val="Body"/>
              <w:jc w:val="center"/>
              <w:rPr>
                <w:bCs/>
                <w:sz w:val="16"/>
                <w:szCs w:val="18"/>
                <w:lang w:val="nl-NL" w:eastAsia="ja-JP"/>
              </w:rPr>
            </w:pPr>
          </w:p>
        </w:tc>
        <w:tc>
          <w:tcPr>
            <w:tcW w:w="864" w:type="dxa"/>
            <w:vMerge/>
          </w:tcPr>
          <w:p w14:paraId="0F272CF6"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6CF49921"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7EA376ED" w14:textId="77777777" w:rsidR="00004C23" w:rsidRDefault="00004C23">
            <w:pPr>
              <w:pStyle w:val="Body"/>
              <w:keepNext/>
              <w:jc w:val="center"/>
              <w:rPr>
                <w:sz w:val="16"/>
                <w:szCs w:val="16"/>
                <w:lang w:val="da-DK" w:eastAsia="ja-JP"/>
              </w:rPr>
            </w:pPr>
          </w:p>
        </w:tc>
        <w:tc>
          <w:tcPr>
            <w:tcW w:w="1880" w:type="dxa"/>
            <w:shd w:val="clear" w:color="auto" w:fill="auto"/>
          </w:tcPr>
          <w:p w14:paraId="601670AF" w14:textId="77777777" w:rsidR="00004C23" w:rsidRDefault="00004C23">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Content>
              <w:p w14:paraId="57EDDCE3" w14:textId="77777777" w:rsidR="00004C23" w:rsidRDefault="00000000">
                <w:pPr>
                  <w:pStyle w:val="Body"/>
                  <w:rPr>
                    <w:snapToGrid/>
                    <w:sz w:val="16"/>
                    <w:szCs w:val="18"/>
                    <w:lang w:val="nl-NL"/>
                  </w:rPr>
                </w:pPr>
                <w:r>
                  <w:rPr>
                    <w:rStyle w:val="PlaceholderText"/>
                  </w:rPr>
                  <w:t>Click here to enter text.</w:t>
                </w:r>
              </w:p>
            </w:sdtContent>
          </w:sdt>
        </w:tc>
      </w:tr>
      <w:tr w:rsidR="00004C23" w14:paraId="0809F425" w14:textId="77777777">
        <w:trPr>
          <w:cantSplit/>
          <w:trHeight w:val="1184"/>
        </w:trPr>
        <w:tc>
          <w:tcPr>
            <w:tcW w:w="830" w:type="dxa"/>
            <w:vMerge w:val="restart"/>
          </w:tcPr>
          <w:p w14:paraId="3C62DFED" w14:textId="77777777" w:rsidR="00004C23" w:rsidRDefault="00000000">
            <w:pPr>
              <w:pStyle w:val="Body"/>
              <w:jc w:val="center"/>
              <w:rPr>
                <w:sz w:val="16"/>
                <w:szCs w:val="16"/>
                <w:lang w:eastAsia="ja-JP"/>
              </w:rPr>
            </w:pPr>
            <w:r>
              <w:rPr>
                <w:sz w:val="16"/>
                <w:szCs w:val="16"/>
                <w:lang w:eastAsia="ja-JP"/>
              </w:rPr>
              <w:t>AZD506</w:t>
            </w:r>
          </w:p>
        </w:tc>
        <w:tc>
          <w:tcPr>
            <w:tcW w:w="1433" w:type="dxa"/>
            <w:vMerge w:val="restart"/>
          </w:tcPr>
          <w:p w14:paraId="3835619D" w14:textId="77777777" w:rsidR="00004C23" w:rsidRDefault="00000000">
            <w:pPr>
              <w:pStyle w:val="Body"/>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Pr>
          <w:p w14:paraId="72EE87B1" w14:textId="77777777" w:rsidR="00004C23" w:rsidRDefault="00000000">
            <w:pPr>
              <w:pStyle w:val="Body"/>
              <w:jc w:val="center"/>
              <w:rPr>
                <w:sz w:val="16"/>
                <w:szCs w:val="16"/>
                <w:lang w:eastAsia="ja-JP"/>
              </w:rPr>
            </w:pPr>
            <w:r>
              <w:rPr>
                <w:sz w:val="16"/>
                <w:szCs w:val="16"/>
                <w:lang w:eastAsia="ja-JP"/>
              </w:rPr>
              <w:t>[R1]/2.5.6</w:t>
            </w:r>
          </w:p>
        </w:tc>
        <w:tc>
          <w:tcPr>
            <w:tcW w:w="864" w:type="dxa"/>
            <w:vMerge w:val="restart"/>
          </w:tcPr>
          <w:p w14:paraId="43D89254"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66727243"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4F9654B2"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553C2121" w14:textId="77777777" w:rsidR="00004C23" w:rsidRDefault="00004C23">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howingPlcHdr/>
            </w:sdtPr>
            <w:sdtContent>
              <w:p w14:paraId="7ECFE17A" w14:textId="77777777" w:rsidR="00004C23" w:rsidRDefault="00000000">
                <w:pPr>
                  <w:pStyle w:val="Body"/>
                  <w:rPr>
                    <w:snapToGrid/>
                    <w:sz w:val="16"/>
                    <w:szCs w:val="18"/>
                    <w:lang w:val="nl-NL"/>
                  </w:rPr>
                </w:pPr>
                <w:r>
                  <w:rPr>
                    <w:rStyle w:val="PlaceholderText"/>
                  </w:rPr>
                  <w:t>Click here to enter text.</w:t>
                </w:r>
              </w:p>
            </w:sdtContent>
          </w:sdt>
        </w:tc>
      </w:tr>
      <w:tr w:rsidR="00004C23" w14:paraId="23D62B4C" w14:textId="77777777">
        <w:trPr>
          <w:cantSplit/>
          <w:trHeight w:val="1134"/>
        </w:trPr>
        <w:tc>
          <w:tcPr>
            <w:tcW w:w="830" w:type="dxa"/>
            <w:vMerge/>
          </w:tcPr>
          <w:p w14:paraId="00E7D56F" w14:textId="77777777" w:rsidR="00004C23" w:rsidRDefault="00004C23">
            <w:pPr>
              <w:pStyle w:val="Body"/>
              <w:jc w:val="center"/>
              <w:rPr>
                <w:bCs/>
                <w:sz w:val="16"/>
                <w:szCs w:val="18"/>
                <w:lang w:val="nl-NL" w:eastAsia="ja-JP"/>
              </w:rPr>
            </w:pPr>
          </w:p>
        </w:tc>
        <w:tc>
          <w:tcPr>
            <w:tcW w:w="1433" w:type="dxa"/>
            <w:vMerge/>
          </w:tcPr>
          <w:p w14:paraId="58F3BA52" w14:textId="77777777" w:rsidR="00004C23" w:rsidRDefault="00004C23">
            <w:pPr>
              <w:pStyle w:val="Body"/>
              <w:ind w:left="360"/>
              <w:jc w:val="left"/>
              <w:rPr>
                <w:bCs/>
                <w:sz w:val="16"/>
                <w:szCs w:val="18"/>
                <w:lang w:val="nl-NL" w:eastAsia="ja-JP"/>
              </w:rPr>
            </w:pPr>
          </w:p>
        </w:tc>
        <w:tc>
          <w:tcPr>
            <w:tcW w:w="1151" w:type="dxa"/>
            <w:vMerge/>
          </w:tcPr>
          <w:p w14:paraId="193FC212" w14:textId="77777777" w:rsidR="00004C23" w:rsidRDefault="00004C23">
            <w:pPr>
              <w:pStyle w:val="Body"/>
              <w:jc w:val="center"/>
              <w:rPr>
                <w:bCs/>
                <w:sz w:val="16"/>
                <w:szCs w:val="18"/>
                <w:lang w:val="nl-NL" w:eastAsia="ja-JP"/>
              </w:rPr>
            </w:pPr>
          </w:p>
        </w:tc>
        <w:tc>
          <w:tcPr>
            <w:tcW w:w="864" w:type="dxa"/>
            <w:vMerge/>
          </w:tcPr>
          <w:p w14:paraId="3E04E928"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5D717B59"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6595DAAC" w14:textId="77777777" w:rsidR="00004C23" w:rsidRDefault="00004C23">
            <w:pPr>
              <w:pStyle w:val="Body"/>
              <w:keepNext/>
              <w:jc w:val="center"/>
              <w:rPr>
                <w:sz w:val="16"/>
                <w:szCs w:val="16"/>
                <w:lang w:val="da-DK" w:eastAsia="ja-JP"/>
              </w:rPr>
            </w:pPr>
          </w:p>
        </w:tc>
        <w:tc>
          <w:tcPr>
            <w:tcW w:w="1880" w:type="dxa"/>
            <w:shd w:val="clear" w:color="auto" w:fill="auto"/>
          </w:tcPr>
          <w:p w14:paraId="40F2F46B" w14:textId="77777777" w:rsidR="00004C23" w:rsidRDefault="00004C23">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Content>
              <w:p w14:paraId="439770FB" w14:textId="77777777" w:rsidR="00004C23" w:rsidRDefault="00000000">
                <w:pPr>
                  <w:pStyle w:val="Body"/>
                  <w:rPr>
                    <w:snapToGrid/>
                    <w:sz w:val="16"/>
                    <w:szCs w:val="18"/>
                    <w:lang w:val="nl-NL"/>
                  </w:rPr>
                </w:pPr>
                <w:r>
                  <w:rPr>
                    <w:rStyle w:val="PlaceholderText"/>
                  </w:rPr>
                  <w:t>Click here to enter text.</w:t>
                </w:r>
              </w:p>
            </w:sdtContent>
          </w:sdt>
        </w:tc>
      </w:tr>
      <w:tr w:rsidR="00004C23" w14:paraId="106FF739" w14:textId="77777777">
        <w:trPr>
          <w:cantSplit/>
          <w:trHeight w:val="1134"/>
        </w:trPr>
        <w:tc>
          <w:tcPr>
            <w:tcW w:w="830" w:type="dxa"/>
            <w:vMerge w:val="restart"/>
          </w:tcPr>
          <w:p w14:paraId="6A47BB7A" w14:textId="77777777" w:rsidR="00004C23" w:rsidRDefault="00000000">
            <w:pPr>
              <w:pStyle w:val="Body"/>
              <w:jc w:val="center"/>
              <w:rPr>
                <w:sz w:val="16"/>
                <w:szCs w:val="16"/>
                <w:lang w:eastAsia="ja-JP"/>
              </w:rPr>
            </w:pPr>
            <w:r>
              <w:rPr>
                <w:sz w:val="16"/>
                <w:szCs w:val="16"/>
                <w:lang w:eastAsia="ja-JP"/>
              </w:rPr>
              <w:t>AZD507</w:t>
            </w:r>
          </w:p>
        </w:tc>
        <w:tc>
          <w:tcPr>
            <w:tcW w:w="1433" w:type="dxa"/>
            <w:vMerge w:val="restart"/>
          </w:tcPr>
          <w:p w14:paraId="5CF0325A" w14:textId="77777777" w:rsidR="00004C23" w:rsidRDefault="00000000">
            <w:pPr>
              <w:pStyle w:val="Body"/>
              <w:jc w:val="left"/>
              <w:rPr>
                <w:sz w:val="16"/>
                <w:szCs w:val="16"/>
                <w:lang w:eastAsia="ja-JP"/>
              </w:rPr>
            </w:pPr>
            <w:r>
              <w:rPr>
                <w:sz w:val="16"/>
                <w:szCs w:val="16"/>
                <w:lang w:eastAsia="ja-JP"/>
              </w:rPr>
              <w:t xml:space="preserve">Does the device support the </w:t>
            </w:r>
            <w:proofErr w:type="gramStart"/>
            <w:r>
              <w:rPr>
                <w:sz w:val="16"/>
                <w:szCs w:val="16"/>
                <w:lang w:eastAsia="ja-JP"/>
              </w:rPr>
              <w:t>mandatory  end</w:t>
            </w:r>
            <w:proofErr w:type="gramEnd"/>
            <w:r>
              <w:rPr>
                <w:sz w:val="16"/>
                <w:szCs w:val="16"/>
                <w:lang w:eastAsia="ja-JP"/>
              </w:rPr>
              <w:t xml:space="preserve"> device timeout Rejoin Interval configuration attribute?</w:t>
            </w:r>
          </w:p>
          <w:p w14:paraId="05C88A47" w14:textId="77777777" w:rsidR="00004C23" w:rsidRDefault="00000000">
            <w:pPr>
              <w:pStyle w:val="Body"/>
              <w:jc w:val="left"/>
              <w:rPr>
                <w:sz w:val="16"/>
                <w:szCs w:val="16"/>
                <w:lang w:eastAsia="ja-JP"/>
              </w:rPr>
            </w:pPr>
            <w:r>
              <w:rPr>
                <w:sz w:val="16"/>
                <w:szCs w:val="16"/>
                <w:lang w:eastAsia="ja-JP"/>
              </w:rPr>
              <w:t>(CCB 2144)</w:t>
            </w:r>
          </w:p>
        </w:tc>
        <w:tc>
          <w:tcPr>
            <w:tcW w:w="1151" w:type="dxa"/>
            <w:vMerge w:val="restart"/>
          </w:tcPr>
          <w:p w14:paraId="796D88A0" w14:textId="77777777" w:rsidR="00004C23" w:rsidRDefault="00000000">
            <w:pPr>
              <w:pStyle w:val="Body"/>
              <w:jc w:val="center"/>
              <w:rPr>
                <w:sz w:val="16"/>
                <w:szCs w:val="16"/>
                <w:lang w:eastAsia="ja-JP"/>
              </w:rPr>
            </w:pPr>
            <w:r>
              <w:rPr>
                <w:sz w:val="16"/>
                <w:szCs w:val="16"/>
                <w:lang w:eastAsia="ja-JP"/>
              </w:rPr>
              <w:t>[R1]/3.6.10.3, 3.6.1.4.3.1</w:t>
            </w:r>
          </w:p>
        </w:tc>
        <w:tc>
          <w:tcPr>
            <w:tcW w:w="864" w:type="dxa"/>
            <w:vMerge w:val="restart"/>
          </w:tcPr>
          <w:p w14:paraId="7A1F6339"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212E80B6"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100C9B77"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4EB4D36F" w14:textId="77777777" w:rsidR="00004C23" w:rsidRDefault="00004C23">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howingPlcHdr/>
            </w:sdtPr>
            <w:sdtContent>
              <w:p w14:paraId="0A2033CD" w14:textId="77777777" w:rsidR="00004C23" w:rsidRDefault="00000000">
                <w:pPr>
                  <w:pStyle w:val="Body"/>
                  <w:rPr>
                    <w:snapToGrid/>
                    <w:sz w:val="16"/>
                    <w:szCs w:val="18"/>
                    <w:lang w:val="nl-NL"/>
                  </w:rPr>
                </w:pPr>
                <w:r>
                  <w:rPr>
                    <w:rStyle w:val="PlaceholderText"/>
                  </w:rPr>
                  <w:t>Click here to enter text.</w:t>
                </w:r>
              </w:p>
            </w:sdtContent>
          </w:sdt>
        </w:tc>
      </w:tr>
      <w:tr w:rsidR="00004C23" w14:paraId="39B3BE93" w14:textId="77777777">
        <w:trPr>
          <w:cantSplit/>
          <w:trHeight w:val="1134"/>
        </w:trPr>
        <w:tc>
          <w:tcPr>
            <w:tcW w:w="830" w:type="dxa"/>
            <w:vMerge/>
          </w:tcPr>
          <w:p w14:paraId="326BFE94" w14:textId="77777777" w:rsidR="00004C23" w:rsidRDefault="00004C23">
            <w:pPr>
              <w:pStyle w:val="Body"/>
              <w:jc w:val="center"/>
              <w:rPr>
                <w:bCs/>
                <w:sz w:val="16"/>
                <w:szCs w:val="18"/>
                <w:lang w:val="nl-NL" w:eastAsia="ja-JP"/>
              </w:rPr>
            </w:pPr>
          </w:p>
        </w:tc>
        <w:tc>
          <w:tcPr>
            <w:tcW w:w="1433" w:type="dxa"/>
            <w:vMerge/>
          </w:tcPr>
          <w:p w14:paraId="7412486F" w14:textId="77777777" w:rsidR="00004C23" w:rsidRDefault="00004C23">
            <w:pPr>
              <w:pStyle w:val="Body"/>
              <w:ind w:left="360"/>
              <w:jc w:val="left"/>
              <w:rPr>
                <w:bCs/>
                <w:sz w:val="16"/>
                <w:szCs w:val="18"/>
                <w:lang w:val="nl-NL" w:eastAsia="ja-JP"/>
              </w:rPr>
            </w:pPr>
          </w:p>
        </w:tc>
        <w:tc>
          <w:tcPr>
            <w:tcW w:w="1151" w:type="dxa"/>
            <w:vMerge/>
          </w:tcPr>
          <w:p w14:paraId="7C71ADE7" w14:textId="77777777" w:rsidR="00004C23" w:rsidRDefault="00004C23">
            <w:pPr>
              <w:pStyle w:val="Body"/>
              <w:jc w:val="center"/>
              <w:rPr>
                <w:bCs/>
                <w:sz w:val="16"/>
                <w:szCs w:val="18"/>
                <w:lang w:val="nl-NL" w:eastAsia="ja-JP"/>
              </w:rPr>
            </w:pPr>
          </w:p>
        </w:tc>
        <w:tc>
          <w:tcPr>
            <w:tcW w:w="864" w:type="dxa"/>
            <w:vMerge/>
          </w:tcPr>
          <w:p w14:paraId="30296032"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3E5C1995" w14:textId="77777777" w:rsidR="00004C23" w:rsidRDefault="00004C23">
            <w:pPr>
              <w:pStyle w:val="Body"/>
              <w:spacing w:before="0" w:after="0"/>
              <w:ind w:left="113" w:right="113"/>
              <w:jc w:val="center"/>
              <w:rPr>
                <w:b/>
                <w:color w:val="FF0066"/>
                <w:sz w:val="16"/>
                <w:szCs w:val="18"/>
                <w:lang w:eastAsia="ja-JP"/>
              </w:rPr>
            </w:pPr>
          </w:p>
        </w:tc>
        <w:tc>
          <w:tcPr>
            <w:tcW w:w="961" w:type="dxa"/>
            <w:vAlign w:val="center"/>
          </w:tcPr>
          <w:p w14:paraId="6E4E448A" w14:textId="77777777" w:rsidR="00004C23" w:rsidRDefault="00004C23">
            <w:pPr>
              <w:pStyle w:val="Body"/>
              <w:keepNext/>
              <w:jc w:val="center"/>
              <w:rPr>
                <w:sz w:val="16"/>
                <w:szCs w:val="16"/>
                <w:lang w:val="da-DK" w:eastAsia="ja-JP"/>
              </w:rPr>
            </w:pPr>
          </w:p>
        </w:tc>
        <w:tc>
          <w:tcPr>
            <w:tcW w:w="1880" w:type="dxa"/>
            <w:shd w:val="clear" w:color="auto" w:fill="auto"/>
          </w:tcPr>
          <w:p w14:paraId="4BA8530D" w14:textId="77777777" w:rsidR="00004C23" w:rsidRDefault="00004C23">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Content>
              <w:p w14:paraId="1386E960" w14:textId="77777777" w:rsidR="00004C23" w:rsidRDefault="00000000">
                <w:pPr>
                  <w:pStyle w:val="Body"/>
                  <w:rPr>
                    <w:snapToGrid/>
                    <w:sz w:val="16"/>
                    <w:szCs w:val="18"/>
                    <w:lang w:val="nl-NL"/>
                  </w:rPr>
                </w:pPr>
                <w:r>
                  <w:rPr>
                    <w:rStyle w:val="PlaceholderText"/>
                  </w:rPr>
                  <w:t>Click here to enter text.</w:t>
                </w:r>
              </w:p>
            </w:sdtContent>
          </w:sdt>
        </w:tc>
      </w:tr>
      <w:tr w:rsidR="00004C23" w14:paraId="4B418417" w14:textId="77777777">
        <w:trPr>
          <w:cantSplit/>
          <w:trHeight w:val="1134"/>
        </w:trPr>
        <w:tc>
          <w:tcPr>
            <w:tcW w:w="830" w:type="dxa"/>
            <w:vMerge w:val="restart"/>
          </w:tcPr>
          <w:p w14:paraId="3FA2D7CE" w14:textId="77777777" w:rsidR="00004C23" w:rsidRDefault="00000000">
            <w:pPr>
              <w:pStyle w:val="Body"/>
              <w:jc w:val="center"/>
              <w:rPr>
                <w:sz w:val="16"/>
                <w:szCs w:val="16"/>
                <w:lang w:eastAsia="ja-JP"/>
              </w:rPr>
            </w:pPr>
            <w:r>
              <w:rPr>
                <w:sz w:val="16"/>
                <w:szCs w:val="16"/>
                <w:lang w:eastAsia="ja-JP"/>
              </w:rPr>
              <w:t>AZD508</w:t>
            </w:r>
          </w:p>
        </w:tc>
        <w:tc>
          <w:tcPr>
            <w:tcW w:w="1433" w:type="dxa"/>
            <w:vMerge w:val="restart"/>
          </w:tcPr>
          <w:p w14:paraId="653DE1D6" w14:textId="77777777" w:rsidR="00004C23" w:rsidRDefault="00000000">
            <w:pPr>
              <w:pStyle w:val="Body"/>
              <w:jc w:val="left"/>
              <w:rPr>
                <w:sz w:val="16"/>
                <w:szCs w:val="16"/>
                <w:lang w:eastAsia="ja-JP"/>
              </w:rPr>
            </w:pPr>
            <w:r>
              <w:rPr>
                <w:sz w:val="16"/>
                <w:szCs w:val="16"/>
                <w:lang w:eastAsia="ja-JP"/>
              </w:rPr>
              <w:t>Does the device support the optional Max end device timeout Rejoin Interval configuration attribute?</w:t>
            </w:r>
          </w:p>
          <w:p w14:paraId="120DAD14" w14:textId="77777777" w:rsidR="00004C23" w:rsidRDefault="00000000">
            <w:pPr>
              <w:pStyle w:val="Body"/>
              <w:jc w:val="left"/>
              <w:rPr>
                <w:sz w:val="16"/>
                <w:szCs w:val="16"/>
                <w:lang w:eastAsia="ja-JP"/>
              </w:rPr>
            </w:pPr>
            <w:r>
              <w:rPr>
                <w:sz w:val="16"/>
                <w:szCs w:val="16"/>
                <w:lang w:eastAsia="ja-JP"/>
              </w:rPr>
              <w:t>(CCB2144)</w:t>
            </w:r>
          </w:p>
        </w:tc>
        <w:tc>
          <w:tcPr>
            <w:tcW w:w="1151" w:type="dxa"/>
            <w:vMerge w:val="restart"/>
          </w:tcPr>
          <w:p w14:paraId="31B5A60B" w14:textId="77777777" w:rsidR="00004C23" w:rsidRDefault="00000000">
            <w:pPr>
              <w:pStyle w:val="Body"/>
              <w:jc w:val="center"/>
              <w:rPr>
                <w:sz w:val="16"/>
                <w:szCs w:val="16"/>
                <w:lang w:eastAsia="ja-JP"/>
              </w:rPr>
            </w:pPr>
            <w:r>
              <w:rPr>
                <w:sz w:val="16"/>
                <w:szCs w:val="16"/>
                <w:lang w:eastAsia="ja-JP"/>
              </w:rPr>
              <w:t>[R1]/3.6.10.3, 3.6.1.4.3.1</w:t>
            </w:r>
          </w:p>
        </w:tc>
        <w:tc>
          <w:tcPr>
            <w:tcW w:w="864" w:type="dxa"/>
            <w:vMerge w:val="restart"/>
          </w:tcPr>
          <w:p w14:paraId="20AFBC4E"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10D7BAAE"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w:t>
            </w:r>
            <w:r>
              <w:rPr>
                <w:b/>
                <w:color w:val="FF0066"/>
                <w:sz w:val="16"/>
                <w:szCs w:val="18"/>
                <w:lang w:eastAsia="ja-JP"/>
              </w:rPr>
              <w:br/>
              <w:t>PRO</w:t>
            </w:r>
          </w:p>
        </w:tc>
        <w:tc>
          <w:tcPr>
            <w:tcW w:w="961" w:type="dxa"/>
            <w:vAlign w:val="center"/>
          </w:tcPr>
          <w:p w14:paraId="3F215D7C"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7E0C2154" w14:textId="77777777" w:rsidR="00004C23" w:rsidRDefault="00004C23">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howingPlcHdr/>
            </w:sdtPr>
            <w:sdtContent>
              <w:p w14:paraId="32679811" w14:textId="77777777" w:rsidR="00004C23" w:rsidRDefault="00000000">
                <w:pPr>
                  <w:pStyle w:val="Body"/>
                  <w:rPr>
                    <w:snapToGrid/>
                    <w:sz w:val="16"/>
                    <w:szCs w:val="18"/>
                    <w:lang w:val="nl-NL"/>
                  </w:rPr>
                </w:pPr>
                <w:r>
                  <w:rPr>
                    <w:rStyle w:val="PlaceholderText"/>
                  </w:rPr>
                  <w:t>Click here to enter text.</w:t>
                </w:r>
              </w:p>
            </w:sdtContent>
          </w:sdt>
        </w:tc>
      </w:tr>
      <w:tr w:rsidR="00004C23" w14:paraId="1D148037" w14:textId="77777777">
        <w:trPr>
          <w:cantSplit/>
          <w:trHeight w:val="1134"/>
        </w:trPr>
        <w:tc>
          <w:tcPr>
            <w:tcW w:w="830" w:type="dxa"/>
            <w:vMerge/>
          </w:tcPr>
          <w:p w14:paraId="2B753DE0" w14:textId="77777777" w:rsidR="00004C23" w:rsidRDefault="00004C23">
            <w:pPr>
              <w:pStyle w:val="Body"/>
              <w:jc w:val="center"/>
              <w:rPr>
                <w:bCs/>
                <w:sz w:val="16"/>
                <w:szCs w:val="18"/>
                <w:lang w:val="nl-NL" w:eastAsia="ja-JP"/>
              </w:rPr>
            </w:pPr>
          </w:p>
        </w:tc>
        <w:tc>
          <w:tcPr>
            <w:tcW w:w="1433" w:type="dxa"/>
            <w:vMerge/>
          </w:tcPr>
          <w:p w14:paraId="4BD373D8" w14:textId="77777777" w:rsidR="00004C23" w:rsidRDefault="00004C23">
            <w:pPr>
              <w:pStyle w:val="Body"/>
              <w:ind w:left="360"/>
              <w:jc w:val="left"/>
              <w:rPr>
                <w:bCs/>
                <w:sz w:val="16"/>
                <w:szCs w:val="18"/>
                <w:lang w:val="nl-NL" w:eastAsia="ja-JP"/>
              </w:rPr>
            </w:pPr>
          </w:p>
        </w:tc>
        <w:tc>
          <w:tcPr>
            <w:tcW w:w="1151" w:type="dxa"/>
            <w:vMerge/>
          </w:tcPr>
          <w:p w14:paraId="0A100B86" w14:textId="77777777" w:rsidR="00004C23" w:rsidRDefault="00004C23">
            <w:pPr>
              <w:pStyle w:val="Body"/>
              <w:jc w:val="center"/>
              <w:rPr>
                <w:bCs/>
                <w:sz w:val="16"/>
                <w:szCs w:val="18"/>
                <w:lang w:val="nl-NL" w:eastAsia="ja-JP"/>
              </w:rPr>
            </w:pPr>
          </w:p>
        </w:tc>
        <w:tc>
          <w:tcPr>
            <w:tcW w:w="864" w:type="dxa"/>
            <w:vMerge/>
          </w:tcPr>
          <w:p w14:paraId="2496D64B" w14:textId="77777777" w:rsidR="00004C23" w:rsidRDefault="00004C23">
            <w:pPr>
              <w:pStyle w:val="Body"/>
              <w:keepNext/>
              <w:spacing w:before="60" w:after="60"/>
              <w:jc w:val="center"/>
              <w:rPr>
                <w:bCs/>
                <w:sz w:val="16"/>
                <w:szCs w:val="18"/>
                <w:lang w:val="nl-NL" w:eastAsia="ja-JP"/>
              </w:rPr>
            </w:pPr>
          </w:p>
        </w:tc>
        <w:tc>
          <w:tcPr>
            <w:tcW w:w="606" w:type="dxa"/>
            <w:textDirection w:val="btLr"/>
            <w:vAlign w:val="center"/>
          </w:tcPr>
          <w:p w14:paraId="49A7C114"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43A70132" w14:textId="77777777" w:rsidR="00004C23" w:rsidRDefault="00004C23">
            <w:pPr>
              <w:pStyle w:val="Body"/>
              <w:keepNext/>
              <w:jc w:val="center"/>
              <w:rPr>
                <w:sz w:val="16"/>
                <w:szCs w:val="16"/>
                <w:lang w:val="da-DK" w:eastAsia="ja-JP"/>
              </w:rPr>
            </w:pPr>
          </w:p>
        </w:tc>
        <w:tc>
          <w:tcPr>
            <w:tcW w:w="1880" w:type="dxa"/>
            <w:shd w:val="clear" w:color="auto" w:fill="auto"/>
          </w:tcPr>
          <w:p w14:paraId="78E5A856" w14:textId="77777777" w:rsidR="00004C23" w:rsidRDefault="00004C23">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Content>
              <w:p w14:paraId="1D77EEE5" w14:textId="77777777" w:rsidR="00004C23" w:rsidRDefault="00000000">
                <w:pPr>
                  <w:pStyle w:val="Body"/>
                  <w:rPr>
                    <w:snapToGrid/>
                    <w:sz w:val="16"/>
                    <w:szCs w:val="18"/>
                    <w:lang w:val="nl-NL"/>
                  </w:rPr>
                </w:pPr>
                <w:r>
                  <w:rPr>
                    <w:rStyle w:val="PlaceholderText"/>
                  </w:rPr>
                  <w:t>Click here to enter text.</w:t>
                </w:r>
              </w:p>
            </w:sdtContent>
          </w:sdt>
        </w:tc>
      </w:tr>
      <w:tr w:rsidR="00004C23" w14:paraId="46B6B4B9" w14:textId="77777777">
        <w:trPr>
          <w:cantSplit/>
          <w:trHeight w:val="1628"/>
        </w:trPr>
        <w:tc>
          <w:tcPr>
            <w:tcW w:w="830" w:type="dxa"/>
          </w:tcPr>
          <w:p w14:paraId="36877A39" w14:textId="77777777" w:rsidR="00004C23" w:rsidRDefault="00000000">
            <w:pPr>
              <w:pStyle w:val="Body"/>
              <w:jc w:val="center"/>
              <w:rPr>
                <w:sz w:val="16"/>
                <w:szCs w:val="16"/>
                <w:lang w:eastAsia="ja-JP"/>
              </w:rPr>
            </w:pPr>
            <w:r>
              <w:rPr>
                <w:sz w:val="16"/>
                <w:szCs w:val="16"/>
                <w:lang w:eastAsia="ja-JP"/>
              </w:rPr>
              <w:lastRenderedPageBreak/>
              <w:t xml:space="preserve">AZD509 </w:t>
            </w:r>
          </w:p>
        </w:tc>
        <w:tc>
          <w:tcPr>
            <w:tcW w:w="1433" w:type="dxa"/>
          </w:tcPr>
          <w:p w14:paraId="0668B80C" w14:textId="77777777" w:rsidR="00004C23" w:rsidRDefault="00000000">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7A6967F1" w14:textId="77777777" w:rsidR="00004C23" w:rsidRDefault="00000000">
            <w:pPr>
              <w:pStyle w:val="Body"/>
              <w:jc w:val="center"/>
              <w:rPr>
                <w:sz w:val="16"/>
                <w:szCs w:val="16"/>
                <w:lang w:eastAsia="ja-JP"/>
              </w:rPr>
            </w:pPr>
            <w:r>
              <w:rPr>
                <w:sz w:val="16"/>
                <w:szCs w:val="16"/>
                <w:lang w:eastAsia="ja-JP"/>
              </w:rPr>
              <w:t>[R1]3.2.1.1.3</w:t>
            </w:r>
          </w:p>
        </w:tc>
        <w:tc>
          <w:tcPr>
            <w:tcW w:w="864" w:type="dxa"/>
          </w:tcPr>
          <w:p w14:paraId="38C5829C" w14:textId="77777777" w:rsidR="00004C23" w:rsidRDefault="00000000">
            <w:pPr>
              <w:pStyle w:val="Body"/>
              <w:jc w:val="center"/>
              <w:rPr>
                <w:sz w:val="16"/>
                <w:szCs w:val="16"/>
                <w:lang w:val="da-DK" w:eastAsia="ja-JP"/>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606" w:type="dxa"/>
            <w:textDirection w:val="btLr"/>
            <w:vAlign w:val="center"/>
          </w:tcPr>
          <w:p w14:paraId="0C307078" w14:textId="77777777" w:rsidR="00004C23" w:rsidRDefault="00000000">
            <w:pPr>
              <w:pStyle w:val="Body"/>
              <w:keepNext/>
              <w:spacing w:before="0" w:after="0"/>
              <w:ind w:left="113" w:right="113"/>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1" w:type="dxa"/>
            <w:vAlign w:val="center"/>
          </w:tcPr>
          <w:p w14:paraId="39575E3F" w14:textId="77777777" w:rsidR="00004C23" w:rsidRDefault="00000000">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shd w:val="clear" w:color="auto" w:fill="auto"/>
          </w:tcPr>
          <w:p w14:paraId="67C768A2" w14:textId="77777777" w:rsidR="00004C23" w:rsidRDefault="00004C23">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Content>
              <w:p w14:paraId="6805EF35" w14:textId="77777777" w:rsidR="00004C23" w:rsidRDefault="00000000">
                <w:pPr>
                  <w:pStyle w:val="Body"/>
                  <w:rPr>
                    <w:snapToGrid/>
                    <w:sz w:val="16"/>
                    <w:szCs w:val="18"/>
                    <w:lang w:val="nl-NL"/>
                  </w:rPr>
                </w:pPr>
                <w:r>
                  <w:rPr>
                    <w:sz w:val="16"/>
                    <w:szCs w:val="18"/>
                    <w:lang w:val="nl-NL"/>
                  </w:rPr>
                  <w:t>Yes</w:t>
                </w:r>
              </w:p>
            </w:sdtContent>
          </w:sdt>
        </w:tc>
      </w:tr>
      <w:tr w:rsidR="00004C23" w14:paraId="7A70CA67" w14:textId="77777777">
        <w:trPr>
          <w:cantSplit/>
          <w:trHeight w:val="1430"/>
        </w:trPr>
        <w:tc>
          <w:tcPr>
            <w:tcW w:w="830" w:type="dxa"/>
          </w:tcPr>
          <w:p w14:paraId="6A3FE955" w14:textId="77777777" w:rsidR="00004C23" w:rsidRDefault="00000000">
            <w:pPr>
              <w:pStyle w:val="Body"/>
              <w:jc w:val="center"/>
              <w:rPr>
                <w:bCs/>
                <w:sz w:val="16"/>
                <w:szCs w:val="18"/>
                <w:lang w:val="nl-NL" w:eastAsia="ja-JP"/>
              </w:rPr>
            </w:pPr>
            <w:r>
              <w:rPr>
                <w:bCs/>
                <w:sz w:val="16"/>
                <w:szCs w:val="18"/>
                <w:lang w:val="nl-NL" w:eastAsia="ja-JP"/>
              </w:rPr>
              <w:t>AZD510</w:t>
            </w:r>
          </w:p>
        </w:tc>
        <w:tc>
          <w:tcPr>
            <w:tcW w:w="1433" w:type="dxa"/>
          </w:tcPr>
          <w:p w14:paraId="30E750B3" w14:textId="77777777" w:rsidR="00004C23" w:rsidRDefault="00000000">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350FAF4E" w14:textId="77777777" w:rsidR="00004C23" w:rsidRDefault="00000000">
            <w:pPr>
              <w:pStyle w:val="Body"/>
              <w:jc w:val="center"/>
              <w:rPr>
                <w:bCs/>
                <w:sz w:val="16"/>
                <w:szCs w:val="18"/>
                <w:lang w:val="nl-NL" w:eastAsia="ja-JP"/>
              </w:rPr>
            </w:pPr>
            <w:r>
              <w:rPr>
                <w:sz w:val="16"/>
                <w:szCs w:val="16"/>
                <w:lang w:eastAsia="ja-JP"/>
              </w:rPr>
              <w:t>[R1]3.2.2.2.1</w:t>
            </w:r>
          </w:p>
        </w:tc>
        <w:tc>
          <w:tcPr>
            <w:tcW w:w="864" w:type="dxa"/>
          </w:tcPr>
          <w:p w14:paraId="35C519BB" w14:textId="77777777" w:rsidR="00004C23" w:rsidRDefault="00000000">
            <w:pPr>
              <w:pStyle w:val="Body"/>
              <w:keepNext/>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6578DEF7"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690EA73C" w14:textId="77777777" w:rsidR="00004C23" w:rsidRDefault="00004C23">
            <w:pPr>
              <w:pStyle w:val="Body"/>
              <w:spacing w:before="0" w:after="0"/>
              <w:ind w:left="113" w:right="113"/>
              <w:rPr>
                <w:b/>
                <w:color w:val="FF0066"/>
                <w:sz w:val="16"/>
                <w:szCs w:val="18"/>
                <w:lang w:val="nl-NL" w:eastAsia="ja-JP"/>
              </w:rPr>
            </w:pPr>
          </w:p>
        </w:tc>
        <w:tc>
          <w:tcPr>
            <w:tcW w:w="961" w:type="dxa"/>
            <w:vAlign w:val="center"/>
          </w:tcPr>
          <w:p w14:paraId="72328C26" w14:textId="77777777" w:rsidR="00004C23" w:rsidRDefault="00000000">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18378877" w14:textId="77777777" w:rsidR="00004C23" w:rsidRDefault="00004C23">
            <w:pPr>
              <w:pStyle w:val="Body"/>
              <w:keepNext/>
              <w:jc w:val="left"/>
              <w:rPr>
                <w:sz w:val="16"/>
                <w:szCs w:val="16"/>
                <w:lang w:val="nl-NL"/>
              </w:rPr>
            </w:pPr>
          </w:p>
        </w:tc>
        <w:tc>
          <w:tcPr>
            <w:tcW w:w="1016" w:type="dxa"/>
          </w:tcPr>
          <w:p w14:paraId="257AFE0C" w14:textId="77777777" w:rsidR="00004C23" w:rsidRDefault="00004C23">
            <w:pPr>
              <w:pStyle w:val="Body"/>
              <w:rPr>
                <w:snapToGrid/>
                <w:sz w:val="16"/>
                <w:szCs w:val="18"/>
                <w:lang w:val="nl-NL" w:eastAsia="zh-CN"/>
              </w:rPr>
            </w:pPr>
          </w:p>
        </w:tc>
      </w:tr>
      <w:tr w:rsidR="00004C23" w14:paraId="7FAB6A7F" w14:textId="77777777">
        <w:trPr>
          <w:cantSplit/>
          <w:trHeight w:val="1790"/>
        </w:trPr>
        <w:tc>
          <w:tcPr>
            <w:tcW w:w="830" w:type="dxa"/>
          </w:tcPr>
          <w:p w14:paraId="5411CC86" w14:textId="77777777" w:rsidR="00004C23" w:rsidRDefault="00000000">
            <w:pPr>
              <w:pStyle w:val="Body"/>
              <w:jc w:val="center"/>
              <w:rPr>
                <w:sz w:val="16"/>
                <w:szCs w:val="16"/>
                <w:lang w:eastAsia="ja-JP"/>
              </w:rPr>
            </w:pPr>
            <w:r>
              <w:rPr>
                <w:sz w:val="16"/>
                <w:szCs w:val="16"/>
                <w:lang w:eastAsia="ja-JP"/>
              </w:rPr>
              <w:t xml:space="preserve">AZD511 </w:t>
            </w:r>
          </w:p>
          <w:p w14:paraId="49E01B4D" w14:textId="77777777" w:rsidR="00004C23" w:rsidRDefault="00004C23">
            <w:pPr>
              <w:rPr>
                <w:lang w:eastAsia="ja-JP"/>
              </w:rPr>
            </w:pPr>
          </w:p>
          <w:p w14:paraId="35844505" w14:textId="77777777" w:rsidR="00004C23" w:rsidRDefault="00004C23">
            <w:pPr>
              <w:rPr>
                <w:lang w:eastAsia="ja-JP"/>
              </w:rPr>
            </w:pPr>
          </w:p>
        </w:tc>
        <w:tc>
          <w:tcPr>
            <w:tcW w:w="1433" w:type="dxa"/>
          </w:tcPr>
          <w:p w14:paraId="2E58A7CF" w14:textId="77777777" w:rsidR="00004C23" w:rsidRDefault="00000000">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1A2A859F" w14:textId="77777777" w:rsidR="00004C23" w:rsidRDefault="00000000">
            <w:pPr>
              <w:pStyle w:val="Body"/>
              <w:jc w:val="center"/>
              <w:rPr>
                <w:sz w:val="16"/>
                <w:szCs w:val="16"/>
                <w:lang w:eastAsia="ja-JP"/>
              </w:rPr>
            </w:pPr>
            <w:r>
              <w:rPr>
                <w:sz w:val="16"/>
                <w:szCs w:val="16"/>
                <w:lang w:eastAsia="ja-JP"/>
              </w:rPr>
              <w:t>[R1]3.2.2.2.3</w:t>
            </w:r>
          </w:p>
        </w:tc>
        <w:tc>
          <w:tcPr>
            <w:tcW w:w="864" w:type="dxa"/>
          </w:tcPr>
          <w:p w14:paraId="6C54DAEF"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0E5FE92E"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108141FC" w14:textId="77777777" w:rsidR="00004C23" w:rsidRDefault="00004C23">
            <w:pPr>
              <w:pStyle w:val="Body"/>
              <w:keepNext/>
              <w:spacing w:before="0" w:after="0"/>
              <w:ind w:left="113" w:right="113"/>
              <w:jc w:val="right"/>
              <w:rPr>
                <w:b/>
                <w:color w:val="CC0066"/>
                <w:sz w:val="16"/>
                <w:szCs w:val="18"/>
                <w:lang w:eastAsia="ja-JP"/>
              </w:rPr>
            </w:pPr>
          </w:p>
        </w:tc>
        <w:tc>
          <w:tcPr>
            <w:tcW w:w="961" w:type="dxa"/>
            <w:vAlign w:val="center"/>
          </w:tcPr>
          <w:p w14:paraId="49CD23D5"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5DE48090" w14:textId="77777777" w:rsidR="00004C23" w:rsidRDefault="00004C23">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howingPlcHdr/>
            </w:sdtPr>
            <w:sdtContent>
              <w:p w14:paraId="2224FA84" w14:textId="77777777" w:rsidR="00004C23" w:rsidRDefault="00000000">
                <w:pPr>
                  <w:pStyle w:val="Body"/>
                  <w:rPr>
                    <w:snapToGrid/>
                    <w:sz w:val="16"/>
                    <w:szCs w:val="18"/>
                    <w:lang w:val="nl-NL"/>
                  </w:rPr>
                </w:pPr>
                <w:r>
                  <w:rPr>
                    <w:rStyle w:val="PlaceholderText"/>
                  </w:rPr>
                  <w:t>Click here to enter text.</w:t>
                </w:r>
              </w:p>
            </w:sdtContent>
          </w:sdt>
        </w:tc>
      </w:tr>
      <w:tr w:rsidR="00004C23" w14:paraId="3F860C19" w14:textId="77777777">
        <w:trPr>
          <w:cantSplit/>
          <w:trHeight w:val="1790"/>
        </w:trPr>
        <w:tc>
          <w:tcPr>
            <w:tcW w:w="830" w:type="dxa"/>
          </w:tcPr>
          <w:p w14:paraId="6E219474" w14:textId="77777777" w:rsidR="00004C23" w:rsidRDefault="00000000">
            <w:pPr>
              <w:pStyle w:val="Body"/>
              <w:jc w:val="center"/>
              <w:rPr>
                <w:sz w:val="16"/>
                <w:szCs w:val="16"/>
                <w:lang w:eastAsia="ja-JP"/>
              </w:rPr>
            </w:pPr>
            <w:r>
              <w:rPr>
                <w:sz w:val="16"/>
                <w:szCs w:val="16"/>
                <w:lang w:eastAsia="ja-JP"/>
              </w:rPr>
              <w:t xml:space="preserve">AZD512 </w:t>
            </w:r>
          </w:p>
          <w:p w14:paraId="19490BF9" w14:textId="77777777" w:rsidR="00004C23" w:rsidRDefault="00004C23">
            <w:pPr>
              <w:rPr>
                <w:lang w:eastAsia="ja-JP"/>
              </w:rPr>
            </w:pPr>
          </w:p>
          <w:p w14:paraId="225CFD3E" w14:textId="77777777" w:rsidR="00004C23" w:rsidRDefault="00004C23">
            <w:pPr>
              <w:rPr>
                <w:lang w:eastAsia="ja-JP"/>
              </w:rPr>
            </w:pPr>
          </w:p>
        </w:tc>
        <w:tc>
          <w:tcPr>
            <w:tcW w:w="1433" w:type="dxa"/>
          </w:tcPr>
          <w:p w14:paraId="646BE653" w14:textId="77777777" w:rsidR="00004C23" w:rsidRDefault="00000000">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1A6FDDD7" w14:textId="77777777" w:rsidR="00004C23" w:rsidRDefault="00000000">
            <w:pPr>
              <w:pStyle w:val="Body"/>
              <w:jc w:val="center"/>
              <w:rPr>
                <w:sz w:val="16"/>
                <w:szCs w:val="16"/>
                <w:lang w:eastAsia="ja-JP"/>
              </w:rPr>
            </w:pPr>
            <w:r>
              <w:rPr>
                <w:sz w:val="16"/>
                <w:szCs w:val="16"/>
                <w:lang w:eastAsia="ja-JP"/>
              </w:rPr>
              <w:t>[R1]3.2.2.3.1</w:t>
            </w:r>
          </w:p>
        </w:tc>
        <w:tc>
          <w:tcPr>
            <w:tcW w:w="864" w:type="dxa"/>
          </w:tcPr>
          <w:p w14:paraId="509E32DB"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6011ECC6"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1" w:type="dxa"/>
            <w:vAlign w:val="center"/>
          </w:tcPr>
          <w:p w14:paraId="2AB55361"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094C75DA" w14:textId="77777777" w:rsidR="00004C23" w:rsidRDefault="00004C23">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howingPlcHdr/>
            </w:sdtPr>
            <w:sdtContent>
              <w:p w14:paraId="5551D5DB" w14:textId="77777777" w:rsidR="00004C23" w:rsidRDefault="00000000">
                <w:pPr>
                  <w:pStyle w:val="Body"/>
                  <w:rPr>
                    <w:snapToGrid/>
                    <w:sz w:val="16"/>
                    <w:szCs w:val="18"/>
                    <w:lang w:val="nl-NL"/>
                  </w:rPr>
                </w:pPr>
                <w:r>
                  <w:rPr>
                    <w:rStyle w:val="PlaceholderText"/>
                  </w:rPr>
                  <w:t>Click here to enter text.</w:t>
                </w:r>
              </w:p>
            </w:sdtContent>
          </w:sdt>
        </w:tc>
      </w:tr>
      <w:tr w:rsidR="00004C23" w14:paraId="5225CEA6" w14:textId="77777777">
        <w:trPr>
          <w:cantSplit/>
          <w:trHeight w:val="1853"/>
        </w:trPr>
        <w:tc>
          <w:tcPr>
            <w:tcW w:w="830" w:type="dxa"/>
          </w:tcPr>
          <w:p w14:paraId="148AF73F" w14:textId="77777777" w:rsidR="00004C23" w:rsidRDefault="00000000">
            <w:pPr>
              <w:pStyle w:val="Body"/>
              <w:jc w:val="center"/>
              <w:rPr>
                <w:bCs/>
                <w:sz w:val="16"/>
                <w:szCs w:val="18"/>
                <w:lang w:val="nl-NL" w:eastAsia="ja-JP"/>
              </w:rPr>
            </w:pPr>
            <w:r>
              <w:rPr>
                <w:bCs/>
                <w:sz w:val="16"/>
                <w:szCs w:val="18"/>
                <w:lang w:val="nl-NL" w:eastAsia="ja-JP"/>
              </w:rPr>
              <w:t>AZD513</w:t>
            </w:r>
          </w:p>
        </w:tc>
        <w:tc>
          <w:tcPr>
            <w:tcW w:w="1433" w:type="dxa"/>
          </w:tcPr>
          <w:p w14:paraId="323BEF66" w14:textId="77777777" w:rsidR="00004C23" w:rsidRDefault="00000000">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405BE8C8" w14:textId="77777777" w:rsidR="00004C23" w:rsidRDefault="00000000">
            <w:pPr>
              <w:pStyle w:val="Body"/>
              <w:jc w:val="center"/>
              <w:rPr>
                <w:bCs/>
                <w:sz w:val="16"/>
                <w:szCs w:val="18"/>
                <w:lang w:val="nl-NL" w:eastAsia="ja-JP"/>
              </w:rPr>
            </w:pPr>
            <w:r>
              <w:rPr>
                <w:sz w:val="16"/>
                <w:szCs w:val="16"/>
                <w:lang w:eastAsia="ja-JP"/>
              </w:rPr>
              <w:t>[R1]3.2.2.5.3</w:t>
            </w:r>
          </w:p>
        </w:tc>
        <w:tc>
          <w:tcPr>
            <w:tcW w:w="864" w:type="dxa"/>
          </w:tcPr>
          <w:p w14:paraId="20FE1A7F" w14:textId="77777777" w:rsidR="00004C23" w:rsidRDefault="00000000">
            <w:pPr>
              <w:pStyle w:val="Body"/>
              <w:keepNext/>
              <w:spacing w:before="60" w:after="60"/>
              <w:jc w:val="center"/>
              <w:rPr>
                <w:bCs/>
                <w:sz w:val="16"/>
                <w:szCs w:val="18"/>
                <w:lang w:val="nl-NL"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4F4B4BCF"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16A81D97" w14:textId="77777777" w:rsidR="00004C23" w:rsidRDefault="00004C23">
            <w:pPr>
              <w:pStyle w:val="Body"/>
              <w:spacing w:before="0" w:after="0"/>
              <w:ind w:left="113" w:right="113"/>
              <w:jc w:val="center"/>
              <w:rPr>
                <w:b/>
                <w:color w:val="FF0066"/>
                <w:sz w:val="16"/>
                <w:szCs w:val="18"/>
                <w:lang w:val="nl-NL" w:eastAsia="ja-JP"/>
              </w:rPr>
            </w:pPr>
          </w:p>
        </w:tc>
        <w:tc>
          <w:tcPr>
            <w:tcW w:w="961" w:type="dxa"/>
            <w:vAlign w:val="center"/>
          </w:tcPr>
          <w:p w14:paraId="4A83F815" w14:textId="77777777" w:rsidR="00004C23" w:rsidRDefault="00000000">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43D10962" w14:textId="77777777" w:rsidR="00004C23" w:rsidRDefault="00004C23">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Content>
              <w:p w14:paraId="4561C094" w14:textId="77777777" w:rsidR="00004C23" w:rsidRDefault="00000000">
                <w:pPr>
                  <w:pStyle w:val="Body"/>
                  <w:rPr>
                    <w:snapToGrid/>
                    <w:sz w:val="16"/>
                    <w:szCs w:val="18"/>
                    <w:lang w:val="nl-NL"/>
                  </w:rPr>
                </w:pPr>
                <w:r>
                  <w:rPr>
                    <w:sz w:val="16"/>
                    <w:szCs w:val="18"/>
                    <w:lang w:val="nl-NL"/>
                  </w:rPr>
                  <w:t>Yes</w:t>
                </w:r>
              </w:p>
            </w:sdtContent>
          </w:sdt>
        </w:tc>
      </w:tr>
      <w:tr w:rsidR="00004C23" w14:paraId="1D7F7719" w14:textId="77777777">
        <w:trPr>
          <w:cantSplit/>
          <w:trHeight w:val="1790"/>
        </w:trPr>
        <w:tc>
          <w:tcPr>
            <w:tcW w:w="830" w:type="dxa"/>
          </w:tcPr>
          <w:p w14:paraId="0F758AD4" w14:textId="77777777" w:rsidR="00004C23" w:rsidRDefault="00000000">
            <w:pPr>
              <w:pStyle w:val="Body"/>
              <w:jc w:val="center"/>
              <w:rPr>
                <w:sz w:val="16"/>
                <w:szCs w:val="16"/>
                <w:lang w:eastAsia="ja-JP"/>
              </w:rPr>
            </w:pPr>
            <w:r>
              <w:rPr>
                <w:sz w:val="16"/>
                <w:szCs w:val="16"/>
                <w:lang w:eastAsia="ja-JP"/>
              </w:rPr>
              <w:t xml:space="preserve">AZD514 </w:t>
            </w:r>
          </w:p>
          <w:p w14:paraId="2B5B964C" w14:textId="77777777" w:rsidR="00004C23" w:rsidRDefault="00004C23">
            <w:pPr>
              <w:rPr>
                <w:lang w:eastAsia="ja-JP"/>
              </w:rPr>
            </w:pPr>
          </w:p>
          <w:p w14:paraId="73A1ACAF" w14:textId="77777777" w:rsidR="00004C23" w:rsidRDefault="00004C23">
            <w:pPr>
              <w:rPr>
                <w:lang w:eastAsia="ja-JP"/>
              </w:rPr>
            </w:pPr>
          </w:p>
        </w:tc>
        <w:tc>
          <w:tcPr>
            <w:tcW w:w="1433" w:type="dxa"/>
          </w:tcPr>
          <w:p w14:paraId="1C6AB5EE" w14:textId="77777777" w:rsidR="00004C23" w:rsidRDefault="00000000">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4D224C8" w14:textId="77777777" w:rsidR="00004C23" w:rsidRDefault="00000000">
            <w:pPr>
              <w:pStyle w:val="Body"/>
              <w:jc w:val="center"/>
              <w:rPr>
                <w:sz w:val="16"/>
                <w:szCs w:val="16"/>
                <w:lang w:eastAsia="ja-JP"/>
              </w:rPr>
            </w:pPr>
            <w:r>
              <w:rPr>
                <w:sz w:val="16"/>
                <w:szCs w:val="16"/>
                <w:lang w:eastAsia="ja-JP"/>
              </w:rPr>
              <w:t>[R1] 3.2.2.12.2</w:t>
            </w:r>
          </w:p>
        </w:tc>
        <w:tc>
          <w:tcPr>
            <w:tcW w:w="864" w:type="dxa"/>
          </w:tcPr>
          <w:p w14:paraId="4CD9E4C5"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5E2A4AC8"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1783C61B" w14:textId="77777777" w:rsidR="00004C23" w:rsidRDefault="00004C23">
            <w:pPr>
              <w:pStyle w:val="Body"/>
              <w:keepNext/>
              <w:spacing w:before="0" w:after="0"/>
              <w:ind w:left="113" w:right="113"/>
              <w:jc w:val="right"/>
              <w:rPr>
                <w:b/>
                <w:color w:val="CC0066"/>
                <w:sz w:val="16"/>
                <w:szCs w:val="18"/>
                <w:lang w:eastAsia="ja-JP"/>
              </w:rPr>
            </w:pPr>
          </w:p>
        </w:tc>
        <w:tc>
          <w:tcPr>
            <w:tcW w:w="961" w:type="dxa"/>
            <w:vAlign w:val="center"/>
          </w:tcPr>
          <w:p w14:paraId="3553BF6B"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68E33BE4" w14:textId="77777777" w:rsidR="00004C23" w:rsidRDefault="00004C23">
            <w:pPr>
              <w:pStyle w:val="Body"/>
              <w:keepNext/>
              <w:jc w:val="left"/>
              <w:rPr>
                <w:sz w:val="16"/>
                <w:szCs w:val="16"/>
                <w:lang w:val="nl-NL"/>
              </w:rPr>
            </w:pPr>
          </w:p>
        </w:tc>
        <w:tc>
          <w:tcPr>
            <w:tcW w:w="1016" w:type="dxa"/>
          </w:tcPr>
          <w:p w14:paraId="707D99BA" w14:textId="77777777" w:rsidR="00004C23" w:rsidRDefault="00000000">
            <w:pPr>
              <w:pStyle w:val="Body"/>
              <w:rPr>
                <w:snapToGrid/>
                <w:sz w:val="16"/>
                <w:szCs w:val="18"/>
                <w:lang w:val="nl-NL"/>
              </w:rPr>
            </w:pPr>
            <w:r>
              <w:rPr>
                <w:sz w:val="16"/>
                <w:szCs w:val="18"/>
                <w:lang w:val="nl-NL"/>
              </w:rPr>
              <w:t>Yes</w:t>
            </w:r>
          </w:p>
        </w:tc>
      </w:tr>
      <w:tr w:rsidR="00004C23" w14:paraId="38C3C716" w14:textId="77777777">
        <w:trPr>
          <w:cantSplit/>
          <w:trHeight w:val="1790"/>
        </w:trPr>
        <w:tc>
          <w:tcPr>
            <w:tcW w:w="830" w:type="dxa"/>
          </w:tcPr>
          <w:p w14:paraId="3E08BDBE" w14:textId="77777777" w:rsidR="00004C23" w:rsidRDefault="00000000">
            <w:pPr>
              <w:pStyle w:val="Body"/>
              <w:jc w:val="center"/>
              <w:rPr>
                <w:sz w:val="16"/>
                <w:szCs w:val="16"/>
                <w:lang w:eastAsia="ja-JP"/>
              </w:rPr>
            </w:pPr>
            <w:r>
              <w:rPr>
                <w:sz w:val="16"/>
                <w:szCs w:val="16"/>
                <w:lang w:eastAsia="ja-JP"/>
              </w:rPr>
              <w:t xml:space="preserve">AZD515 </w:t>
            </w:r>
          </w:p>
          <w:p w14:paraId="7063FCAF" w14:textId="77777777" w:rsidR="00004C23" w:rsidRDefault="00004C23">
            <w:pPr>
              <w:rPr>
                <w:lang w:eastAsia="ja-JP"/>
              </w:rPr>
            </w:pPr>
          </w:p>
          <w:p w14:paraId="46E1BD89" w14:textId="77777777" w:rsidR="00004C23" w:rsidRDefault="00004C23">
            <w:pPr>
              <w:rPr>
                <w:lang w:eastAsia="ja-JP"/>
              </w:rPr>
            </w:pPr>
          </w:p>
        </w:tc>
        <w:tc>
          <w:tcPr>
            <w:tcW w:w="1433" w:type="dxa"/>
          </w:tcPr>
          <w:p w14:paraId="5D310344" w14:textId="77777777" w:rsidR="00004C23" w:rsidRDefault="00000000">
            <w:pPr>
              <w:pStyle w:val="Body"/>
              <w:jc w:val="left"/>
              <w:rPr>
                <w:sz w:val="16"/>
                <w:szCs w:val="16"/>
                <w:lang w:eastAsia="ja-JP"/>
              </w:rPr>
            </w:pPr>
            <w:r>
              <w:rPr>
                <w:sz w:val="16"/>
                <w:szCs w:val="16"/>
                <w:lang w:eastAsia="ja-JP"/>
              </w:rPr>
              <w:t>Does the device support NLME-SET-INTERFACE command and response?</w:t>
            </w:r>
          </w:p>
        </w:tc>
        <w:tc>
          <w:tcPr>
            <w:tcW w:w="1151" w:type="dxa"/>
          </w:tcPr>
          <w:p w14:paraId="3C572105" w14:textId="77777777" w:rsidR="00004C23" w:rsidRDefault="00000000">
            <w:pPr>
              <w:pStyle w:val="Body"/>
              <w:jc w:val="center"/>
              <w:rPr>
                <w:sz w:val="16"/>
                <w:szCs w:val="16"/>
                <w:lang w:eastAsia="ja-JP"/>
              </w:rPr>
            </w:pPr>
            <w:r>
              <w:rPr>
                <w:sz w:val="16"/>
                <w:szCs w:val="16"/>
                <w:lang w:eastAsia="ja-JP"/>
              </w:rPr>
              <w:t>[R1]3.2.2.36</w:t>
            </w:r>
          </w:p>
        </w:tc>
        <w:tc>
          <w:tcPr>
            <w:tcW w:w="864" w:type="dxa"/>
          </w:tcPr>
          <w:p w14:paraId="759A8412"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43C99CC7"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28904A0C" w14:textId="77777777" w:rsidR="00004C23" w:rsidRDefault="00004C23">
            <w:pPr>
              <w:pStyle w:val="Body"/>
              <w:keepNext/>
              <w:spacing w:before="0" w:after="0"/>
              <w:ind w:left="113" w:right="113"/>
              <w:jc w:val="right"/>
              <w:rPr>
                <w:b/>
                <w:color w:val="CC0066"/>
                <w:sz w:val="16"/>
                <w:szCs w:val="18"/>
                <w:lang w:eastAsia="ja-JP"/>
              </w:rPr>
            </w:pPr>
          </w:p>
        </w:tc>
        <w:tc>
          <w:tcPr>
            <w:tcW w:w="961" w:type="dxa"/>
            <w:vAlign w:val="center"/>
          </w:tcPr>
          <w:p w14:paraId="42757A56"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2FE31620" w14:textId="77777777" w:rsidR="00004C23" w:rsidRDefault="00004C23">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howingPlcHdr/>
            </w:sdtPr>
            <w:sdtContent>
              <w:p w14:paraId="35D49E25" w14:textId="77777777" w:rsidR="00004C23" w:rsidRDefault="00000000">
                <w:pPr>
                  <w:pStyle w:val="Body"/>
                  <w:rPr>
                    <w:snapToGrid/>
                    <w:sz w:val="16"/>
                    <w:szCs w:val="18"/>
                    <w:lang w:val="nl-NL"/>
                  </w:rPr>
                </w:pPr>
                <w:r>
                  <w:rPr>
                    <w:rStyle w:val="PlaceholderText"/>
                  </w:rPr>
                  <w:t>Click here to enter text.</w:t>
                </w:r>
              </w:p>
            </w:sdtContent>
          </w:sdt>
        </w:tc>
      </w:tr>
      <w:tr w:rsidR="00004C23" w14:paraId="2F33CDA3" w14:textId="77777777">
        <w:trPr>
          <w:cantSplit/>
          <w:trHeight w:val="1790"/>
        </w:trPr>
        <w:tc>
          <w:tcPr>
            <w:tcW w:w="830" w:type="dxa"/>
          </w:tcPr>
          <w:p w14:paraId="49B96212" w14:textId="77777777" w:rsidR="00004C23" w:rsidRDefault="00000000">
            <w:pPr>
              <w:pStyle w:val="Body"/>
              <w:jc w:val="center"/>
              <w:rPr>
                <w:sz w:val="16"/>
                <w:szCs w:val="16"/>
                <w:lang w:eastAsia="ja-JP"/>
              </w:rPr>
            </w:pPr>
            <w:r>
              <w:rPr>
                <w:sz w:val="16"/>
                <w:szCs w:val="16"/>
                <w:lang w:eastAsia="ja-JP"/>
              </w:rPr>
              <w:lastRenderedPageBreak/>
              <w:t xml:space="preserve">AZD516 </w:t>
            </w:r>
          </w:p>
          <w:p w14:paraId="67F42687" w14:textId="77777777" w:rsidR="00004C23" w:rsidRDefault="00004C23">
            <w:pPr>
              <w:rPr>
                <w:lang w:eastAsia="ja-JP"/>
              </w:rPr>
            </w:pPr>
          </w:p>
          <w:p w14:paraId="1C76E8A7" w14:textId="77777777" w:rsidR="00004C23" w:rsidRDefault="00004C23">
            <w:pPr>
              <w:rPr>
                <w:lang w:eastAsia="ja-JP"/>
              </w:rPr>
            </w:pPr>
          </w:p>
        </w:tc>
        <w:tc>
          <w:tcPr>
            <w:tcW w:w="1433" w:type="dxa"/>
          </w:tcPr>
          <w:p w14:paraId="18C81FD1" w14:textId="77777777" w:rsidR="00004C23" w:rsidRDefault="00000000">
            <w:pPr>
              <w:pStyle w:val="Body"/>
              <w:jc w:val="left"/>
              <w:rPr>
                <w:sz w:val="16"/>
                <w:szCs w:val="16"/>
                <w:lang w:eastAsia="ja-JP"/>
              </w:rPr>
            </w:pPr>
            <w:r>
              <w:rPr>
                <w:sz w:val="16"/>
                <w:szCs w:val="16"/>
                <w:lang w:eastAsia="ja-JP"/>
              </w:rPr>
              <w:t>Does the device support NLME-GET-INTERFACE command and response?</w:t>
            </w:r>
          </w:p>
        </w:tc>
        <w:tc>
          <w:tcPr>
            <w:tcW w:w="1151" w:type="dxa"/>
          </w:tcPr>
          <w:p w14:paraId="507963E6" w14:textId="77777777" w:rsidR="00004C23" w:rsidRDefault="00000000">
            <w:pPr>
              <w:pStyle w:val="Body"/>
              <w:jc w:val="center"/>
              <w:rPr>
                <w:sz w:val="16"/>
                <w:szCs w:val="16"/>
                <w:lang w:eastAsia="ja-JP"/>
              </w:rPr>
            </w:pPr>
            <w:r>
              <w:rPr>
                <w:sz w:val="16"/>
                <w:szCs w:val="16"/>
                <w:lang w:eastAsia="ja-JP"/>
              </w:rPr>
              <w:t>[R1]3.2.2.37</w:t>
            </w:r>
          </w:p>
        </w:tc>
        <w:tc>
          <w:tcPr>
            <w:tcW w:w="864" w:type="dxa"/>
          </w:tcPr>
          <w:p w14:paraId="5BFA59A0"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2E4D3E9F"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64681806" w14:textId="77777777" w:rsidR="00004C23" w:rsidRDefault="00004C23">
            <w:pPr>
              <w:pStyle w:val="Body"/>
              <w:keepNext/>
              <w:spacing w:before="0" w:after="0"/>
              <w:ind w:left="113" w:right="113"/>
              <w:jc w:val="right"/>
              <w:rPr>
                <w:b/>
                <w:color w:val="CC0066"/>
                <w:sz w:val="16"/>
                <w:szCs w:val="18"/>
                <w:lang w:eastAsia="ja-JP"/>
              </w:rPr>
            </w:pPr>
          </w:p>
        </w:tc>
        <w:tc>
          <w:tcPr>
            <w:tcW w:w="961" w:type="dxa"/>
            <w:vAlign w:val="center"/>
          </w:tcPr>
          <w:p w14:paraId="086E9C36"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166B8B07" w14:textId="77777777" w:rsidR="00004C23" w:rsidRDefault="00004C23">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howingPlcHdr/>
            </w:sdtPr>
            <w:sdtContent>
              <w:p w14:paraId="36C142FE" w14:textId="77777777" w:rsidR="00004C23" w:rsidRDefault="00000000">
                <w:pPr>
                  <w:pStyle w:val="Body"/>
                  <w:rPr>
                    <w:snapToGrid/>
                    <w:sz w:val="16"/>
                    <w:szCs w:val="18"/>
                    <w:lang w:val="nl-NL"/>
                  </w:rPr>
                </w:pPr>
                <w:r>
                  <w:rPr>
                    <w:rStyle w:val="PlaceholderText"/>
                  </w:rPr>
                  <w:t>Click here to enter text.</w:t>
                </w:r>
              </w:p>
            </w:sdtContent>
          </w:sdt>
        </w:tc>
      </w:tr>
      <w:tr w:rsidR="00004C23" w14:paraId="01867538" w14:textId="77777777">
        <w:trPr>
          <w:cantSplit/>
          <w:trHeight w:val="1790"/>
        </w:trPr>
        <w:tc>
          <w:tcPr>
            <w:tcW w:w="830" w:type="dxa"/>
          </w:tcPr>
          <w:p w14:paraId="7164A501" w14:textId="77777777" w:rsidR="00004C23" w:rsidRDefault="00000000">
            <w:pPr>
              <w:pStyle w:val="Body"/>
              <w:jc w:val="center"/>
              <w:rPr>
                <w:sz w:val="16"/>
                <w:szCs w:val="16"/>
                <w:lang w:eastAsia="ja-JP"/>
              </w:rPr>
            </w:pPr>
            <w:r>
              <w:rPr>
                <w:sz w:val="16"/>
                <w:szCs w:val="16"/>
                <w:lang w:eastAsia="ja-JP"/>
              </w:rPr>
              <w:t xml:space="preserve">AZD517 </w:t>
            </w:r>
          </w:p>
          <w:p w14:paraId="3D1AF972" w14:textId="77777777" w:rsidR="00004C23" w:rsidRDefault="00004C23">
            <w:pPr>
              <w:rPr>
                <w:lang w:eastAsia="ja-JP"/>
              </w:rPr>
            </w:pPr>
          </w:p>
          <w:p w14:paraId="4EE05B69" w14:textId="77777777" w:rsidR="00004C23" w:rsidRDefault="00004C23">
            <w:pPr>
              <w:rPr>
                <w:lang w:eastAsia="ja-JP"/>
              </w:rPr>
            </w:pPr>
          </w:p>
        </w:tc>
        <w:tc>
          <w:tcPr>
            <w:tcW w:w="1433" w:type="dxa"/>
          </w:tcPr>
          <w:p w14:paraId="101FB28C" w14:textId="77777777" w:rsidR="00004C23" w:rsidRDefault="00000000">
            <w:pPr>
              <w:pStyle w:val="Body"/>
              <w:jc w:val="left"/>
              <w:rPr>
                <w:sz w:val="16"/>
                <w:szCs w:val="16"/>
                <w:lang w:eastAsia="ja-JP"/>
              </w:rPr>
            </w:pPr>
            <w:r>
              <w:rPr>
                <w:sz w:val="16"/>
                <w:szCs w:val="16"/>
                <w:lang w:eastAsia="ja-JP"/>
              </w:rPr>
              <w:t>Does the device support Verify Link Cost Command?</w:t>
            </w:r>
          </w:p>
        </w:tc>
        <w:tc>
          <w:tcPr>
            <w:tcW w:w="1151" w:type="dxa"/>
          </w:tcPr>
          <w:p w14:paraId="2B1171D0" w14:textId="77777777" w:rsidR="00004C23" w:rsidRDefault="00000000">
            <w:pPr>
              <w:pStyle w:val="Body"/>
              <w:jc w:val="center"/>
              <w:rPr>
                <w:sz w:val="16"/>
                <w:szCs w:val="16"/>
                <w:lang w:eastAsia="ja-JP"/>
              </w:rPr>
            </w:pPr>
            <w:r>
              <w:rPr>
                <w:sz w:val="16"/>
                <w:szCs w:val="16"/>
                <w:lang w:eastAsia="ja-JP"/>
              </w:rPr>
              <w:t>[R1]3.4.13</w:t>
            </w:r>
          </w:p>
        </w:tc>
        <w:tc>
          <w:tcPr>
            <w:tcW w:w="864" w:type="dxa"/>
          </w:tcPr>
          <w:p w14:paraId="574800F1"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0059093A" w14:textId="77777777" w:rsidR="00004C23" w:rsidRDefault="00000000">
            <w:pPr>
              <w:pStyle w:val="Body"/>
              <w:keepNext/>
              <w:spacing w:before="0" w:after="0"/>
              <w:ind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14:paraId="72C3AA38" w14:textId="77777777" w:rsidR="00004C23" w:rsidRDefault="00004C23">
            <w:pPr>
              <w:pStyle w:val="Body"/>
              <w:keepNext/>
              <w:spacing w:before="0" w:after="0"/>
              <w:ind w:left="113" w:right="113"/>
              <w:jc w:val="right"/>
              <w:rPr>
                <w:b/>
                <w:color w:val="CC0066"/>
                <w:sz w:val="16"/>
                <w:szCs w:val="18"/>
                <w:lang w:eastAsia="ja-JP"/>
              </w:rPr>
            </w:pPr>
          </w:p>
        </w:tc>
        <w:tc>
          <w:tcPr>
            <w:tcW w:w="961" w:type="dxa"/>
            <w:vAlign w:val="center"/>
          </w:tcPr>
          <w:p w14:paraId="5766105E" w14:textId="77777777" w:rsidR="00004C23" w:rsidRDefault="00000000">
            <w:pPr>
              <w:pStyle w:val="Body"/>
              <w:keepNext/>
              <w:jc w:val="center"/>
              <w:rPr>
                <w:sz w:val="16"/>
                <w:szCs w:val="16"/>
                <w:lang w:val="nl-NL"/>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018ECF47" w14:textId="77777777" w:rsidR="00004C23" w:rsidRDefault="00004C23">
            <w:pPr>
              <w:pStyle w:val="Body"/>
              <w:keepNext/>
              <w:jc w:val="left"/>
              <w:rPr>
                <w:sz w:val="16"/>
                <w:szCs w:val="16"/>
                <w:lang w:val="nl-NL"/>
              </w:rPr>
            </w:pPr>
          </w:p>
        </w:tc>
        <w:tc>
          <w:tcPr>
            <w:tcW w:w="1016" w:type="dxa"/>
          </w:tcPr>
          <w:p w14:paraId="5EB28433" w14:textId="77777777" w:rsidR="00004C23" w:rsidRDefault="00004C23">
            <w:pPr>
              <w:pStyle w:val="Body"/>
              <w:rPr>
                <w:snapToGrid/>
                <w:sz w:val="16"/>
                <w:szCs w:val="18"/>
                <w:lang w:val="nl-NL"/>
              </w:rPr>
            </w:pPr>
          </w:p>
        </w:tc>
      </w:tr>
      <w:tr w:rsidR="00004C23" w14:paraId="7E0305BC" w14:textId="77777777">
        <w:trPr>
          <w:cantSplit/>
          <w:trHeight w:val="1790"/>
        </w:trPr>
        <w:tc>
          <w:tcPr>
            <w:tcW w:w="830" w:type="dxa"/>
          </w:tcPr>
          <w:p w14:paraId="1E4B985F" w14:textId="77777777" w:rsidR="00004C23" w:rsidRDefault="00000000">
            <w:pPr>
              <w:pStyle w:val="Body"/>
              <w:jc w:val="center"/>
              <w:rPr>
                <w:sz w:val="16"/>
                <w:szCs w:val="16"/>
                <w:lang w:eastAsia="ja-JP"/>
              </w:rPr>
            </w:pPr>
            <w:r>
              <w:rPr>
                <w:sz w:val="16"/>
                <w:szCs w:val="16"/>
                <w:lang w:eastAsia="ja-JP"/>
              </w:rPr>
              <w:t xml:space="preserve">AZD518 </w:t>
            </w:r>
          </w:p>
          <w:p w14:paraId="552142BD" w14:textId="77777777" w:rsidR="00004C23" w:rsidRDefault="00004C23">
            <w:pPr>
              <w:rPr>
                <w:lang w:eastAsia="ja-JP"/>
              </w:rPr>
            </w:pPr>
          </w:p>
          <w:p w14:paraId="780A23E9" w14:textId="77777777" w:rsidR="00004C23" w:rsidRDefault="00004C23">
            <w:pPr>
              <w:rPr>
                <w:lang w:eastAsia="ja-JP"/>
              </w:rPr>
            </w:pPr>
          </w:p>
        </w:tc>
        <w:tc>
          <w:tcPr>
            <w:tcW w:w="1433" w:type="dxa"/>
          </w:tcPr>
          <w:p w14:paraId="3810A2AC" w14:textId="77777777" w:rsidR="00004C23" w:rsidRDefault="00000000">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713D723A" w14:textId="77777777" w:rsidR="00004C23" w:rsidRDefault="00000000">
            <w:pPr>
              <w:pStyle w:val="Body"/>
              <w:jc w:val="center"/>
              <w:rPr>
                <w:sz w:val="16"/>
                <w:szCs w:val="16"/>
                <w:lang w:eastAsia="ja-JP"/>
              </w:rPr>
            </w:pPr>
            <w:r>
              <w:rPr>
                <w:sz w:val="16"/>
                <w:szCs w:val="16"/>
                <w:lang w:eastAsia="ja-JP"/>
              </w:rPr>
              <w:t>[R1]3.6.11</w:t>
            </w:r>
          </w:p>
        </w:tc>
        <w:tc>
          <w:tcPr>
            <w:tcW w:w="864" w:type="dxa"/>
          </w:tcPr>
          <w:p w14:paraId="5D5421CA"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7FA132FF" w14:textId="77777777" w:rsidR="00004C23" w:rsidRDefault="00000000">
            <w:pPr>
              <w:pStyle w:val="Body"/>
              <w:keepNext/>
              <w:ind w:left="113" w:right="113"/>
              <w:jc w:val="right"/>
              <w:rPr>
                <w:b/>
                <w:color w:val="CC0066"/>
                <w:sz w:val="16"/>
                <w:szCs w:val="18"/>
                <w:lang w:eastAsia="ja-JP"/>
              </w:rPr>
            </w:pPr>
            <w:r>
              <w:rPr>
                <w:b/>
                <w:color w:val="CC0066"/>
                <w:sz w:val="16"/>
                <w:szCs w:val="18"/>
                <w:lang w:eastAsia="ja-JP"/>
              </w:rPr>
              <w:t>ZigBee-PRO Sub-</w:t>
            </w:r>
            <w:proofErr w:type="spellStart"/>
            <w:r>
              <w:rPr>
                <w:b/>
                <w:color w:val="CC0066"/>
                <w:sz w:val="16"/>
                <w:szCs w:val="18"/>
                <w:lang w:eastAsia="ja-JP"/>
              </w:rPr>
              <w:t>ghz</w:t>
            </w:r>
            <w:proofErr w:type="spellEnd"/>
            <w:r>
              <w:rPr>
                <w:b/>
                <w:color w:val="CC0066"/>
                <w:sz w:val="16"/>
                <w:szCs w:val="18"/>
                <w:lang w:eastAsia="ja-JP"/>
              </w:rPr>
              <w:t xml:space="preserve">  </w:t>
            </w:r>
          </w:p>
          <w:p w14:paraId="662E6110" w14:textId="77777777" w:rsidR="00004C23" w:rsidRDefault="00004C23">
            <w:pPr>
              <w:pStyle w:val="Body"/>
              <w:keepNext/>
              <w:spacing w:before="0" w:after="0"/>
              <w:ind w:left="113" w:right="113"/>
              <w:jc w:val="right"/>
              <w:rPr>
                <w:b/>
                <w:color w:val="CC0066"/>
                <w:sz w:val="16"/>
                <w:szCs w:val="18"/>
                <w:lang w:eastAsia="ja-JP"/>
              </w:rPr>
            </w:pPr>
          </w:p>
        </w:tc>
        <w:tc>
          <w:tcPr>
            <w:tcW w:w="961" w:type="dxa"/>
            <w:vAlign w:val="center"/>
          </w:tcPr>
          <w:p w14:paraId="1C4E898B" w14:textId="77777777" w:rsidR="00004C23" w:rsidRDefault="00000000">
            <w:pPr>
              <w:pStyle w:val="Body"/>
              <w:keepNext/>
              <w:jc w:val="center"/>
              <w:rPr>
                <w:sz w:val="16"/>
                <w:szCs w:val="16"/>
                <w:lang w:val="nl-NL"/>
              </w:rPr>
            </w:pPr>
            <w:r>
              <w:rPr>
                <w:sz w:val="16"/>
                <w:szCs w:val="16"/>
                <w:lang w:val="da-DK" w:eastAsia="ja-JP"/>
              </w:rPr>
              <w:t>FDT1: M</w:t>
            </w:r>
            <w:r>
              <w:rPr>
                <w:sz w:val="16"/>
                <w:szCs w:val="16"/>
                <w:lang w:val="da-DK" w:eastAsia="ja-JP"/>
              </w:rPr>
              <w:br/>
              <w:t>FDT2: M</w:t>
            </w:r>
            <w:r>
              <w:rPr>
                <w:sz w:val="16"/>
                <w:szCs w:val="16"/>
                <w:lang w:val="da-DK" w:eastAsia="ja-JP"/>
              </w:rPr>
              <w:br/>
              <w:t>FDT3: M</w:t>
            </w:r>
          </w:p>
        </w:tc>
        <w:tc>
          <w:tcPr>
            <w:tcW w:w="1880" w:type="dxa"/>
            <w:shd w:val="clear" w:color="auto" w:fill="auto"/>
          </w:tcPr>
          <w:p w14:paraId="0BFF4E19" w14:textId="77777777" w:rsidR="00004C23" w:rsidRDefault="00004C23">
            <w:pPr>
              <w:pStyle w:val="Body"/>
              <w:keepNext/>
              <w:jc w:val="left"/>
              <w:rPr>
                <w:sz w:val="16"/>
                <w:szCs w:val="16"/>
                <w:lang w:val="nl-NL"/>
              </w:rPr>
            </w:pPr>
          </w:p>
        </w:tc>
        <w:tc>
          <w:tcPr>
            <w:tcW w:w="1016" w:type="dxa"/>
          </w:tcPr>
          <w:p w14:paraId="5C63DC30" w14:textId="77777777" w:rsidR="00004C23" w:rsidRDefault="00004C23">
            <w:pPr>
              <w:pStyle w:val="Body"/>
              <w:rPr>
                <w:snapToGrid/>
                <w:sz w:val="16"/>
                <w:szCs w:val="18"/>
                <w:lang w:val="nl-NL"/>
              </w:rPr>
            </w:pPr>
          </w:p>
        </w:tc>
      </w:tr>
      <w:tr w:rsidR="00004C23" w14:paraId="0BF7B342" w14:textId="77777777">
        <w:trPr>
          <w:cantSplit/>
          <w:trHeight w:val="1790"/>
        </w:trPr>
        <w:tc>
          <w:tcPr>
            <w:tcW w:w="830" w:type="dxa"/>
          </w:tcPr>
          <w:p w14:paraId="54FFF781" w14:textId="77777777" w:rsidR="00004C23" w:rsidRDefault="00000000">
            <w:pPr>
              <w:pStyle w:val="Body"/>
              <w:jc w:val="center"/>
              <w:rPr>
                <w:sz w:val="16"/>
                <w:szCs w:val="16"/>
                <w:lang w:eastAsia="ja-JP"/>
              </w:rPr>
            </w:pPr>
            <w:r>
              <w:rPr>
                <w:sz w:val="16"/>
                <w:szCs w:val="16"/>
                <w:lang w:eastAsia="ja-JP"/>
              </w:rPr>
              <w:t>AZD519</w:t>
            </w:r>
          </w:p>
        </w:tc>
        <w:tc>
          <w:tcPr>
            <w:tcW w:w="1433" w:type="dxa"/>
          </w:tcPr>
          <w:p w14:paraId="7AC6F397" w14:textId="77777777" w:rsidR="00004C23" w:rsidRDefault="00000000">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3D7BDEFE" w14:textId="77777777" w:rsidR="00004C23" w:rsidRDefault="00000000">
            <w:pPr>
              <w:pStyle w:val="Body"/>
              <w:jc w:val="center"/>
              <w:rPr>
                <w:sz w:val="16"/>
                <w:szCs w:val="16"/>
                <w:lang w:eastAsia="ja-JP"/>
              </w:rPr>
            </w:pPr>
            <w:r>
              <w:rPr>
                <w:sz w:val="16"/>
                <w:szCs w:val="16"/>
                <w:lang w:eastAsia="ja-JP"/>
              </w:rPr>
              <w:t>[R1]3.6.11</w:t>
            </w:r>
          </w:p>
        </w:tc>
        <w:tc>
          <w:tcPr>
            <w:tcW w:w="864" w:type="dxa"/>
          </w:tcPr>
          <w:p w14:paraId="542688EB" w14:textId="77777777" w:rsidR="00004C23" w:rsidRDefault="00000000">
            <w:pPr>
              <w:pStyle w:val="Body"/>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606" w:type="dxa"/>
            <w:textDirection w:val="btLr"/>
            <w:vAlign w:val="center"/>
          </w:tcPr>
          <w:p w14:paraId="655F869F" w14:textId="77777777" w:rsidR="00004C23" w:rsidRDefault="00000000">
            <w:pPr>
              <w:pStyle w:val="Body"/>
              <w:keepNext/>
              <w:ind w:left="113" w:right="113"/>
              <w:jc w:val="right"/>
              <w:rPr>
                <w:b/>
                <w:color w:val="CC0066"/>
                <w:sz w:val="16"/>
                <w:szCs w:val="18"/>
                <w:lang w:eastAsia="ja-JP"/>
              </w:rPr>
            </w:pPr>
            <w:r>
              <w:rPr>
                <w:b/>
                <w:color w:val="CC0066"/>
                <w:sz w:val="16"/>
                <w:szCs w:val="18"/>
                <w:lang w:eastAsia="ja-JP"/>
              </w:rPr>
              <w:t>ZigBee-</w:t>
            </w:r>
            <w:proofErr w:type="gramStart"/>
            <w:r>
              <w:rPr>
                <w:b/>
                <w:color w:val="CC0066"/>
                <w:sz w:val="16"/>
                <w:szCs w:val="18"/>
                <w:lang w:eastAsia="ja-JP"/>
              </w:rPr>
              <w:t>PRO  2.4</w:t>
            </w:r>
            <w:proofErr w:type="gramEnd"/>
            <w:r>
              <w:rPr>
                <w:b/>
                <w:color w:val="CC0066"/>
                <w:sz w:val="16"/>
                <w:szCs w:val="18"/>
                <w:lang w:eastAsia="ja-JP"/>
              </w:rPr>
              <w:t xml:space="preserve"> </w:t>
            </w:r>
            <w:proofErr w:type="spellStart"/>
            <w:r>
              <w:rPr>
                <w:b/>
                <w:color w:val="CC0066"/>
                <w:sz w:val="16"/>
                <w:szCs w:val="18"/>
                <w:lang w:eastAsia="ja-JP"/>
              </w:rPr>
              <w:t>ghz</w:t>
            </w:r>
            <w:proofErr w:type="spellEnd"/>
            <w:r>
              <w:rPr>
                <w:b/>
                <w:color w:val="CC0066"/>
                <w:sz w:val="16"/>
                <w:szCs w:val="18"/>
                <w:lang w:eastAsia="ja-JP"/>
              </w:rPr>
              <w:t xml:space="preserve"> </w:t>
            </w:r>
          </w:p>
          <w:p w14:paraId="1CBC6724" w14:textId="77777777" w:rsidR="00004C23" w:rsidRDefault="00004C23">
            <w:pPr>
              <w:pStyle w:val="Body"/>
              <w:keepNext/>
              <w:ind w:left="113" w:right="113"/>
              <w:jc w:val="right"/>
              <w:rPr>
                <w:b/>
                <w:color w:val="CC0066"/>
                <w:sz w:val="16"/>
                <w:szCs w:val="18"/>
                <w:lang w:eastAsia="ja-JP"/>
              </w:rPr>
            </w:pPr>
          </w:p>
        </w:tc>
        <w:tc>
          <w:tcPr>
            <w:tcW w:w="961" w:type="dxa"/>
            <w:vAlign w:val="center"/>
          </w:tcPr>
          <w:p w14:paraId="02CDA0B4" w14:textId="77777777" w:rsidR="00004C23" w:rsidRDefault="00000000">
            <w:pPr>
              <w:pStyle w:val="Body"/>
              <w:keepNext/>
              <w:jc w:val="center"/>
              <w:rPr>
                <w:sz w:val="16"/>
                <w:szCs w:val="16"/>
                <w:lang w:val="da-DK" w:eastAsia="ja-JP"/>
              </w:rPr>
            </w:pPr>
            <w:r>
              <w:rPr>
                <w:sz w:val="16"/>
                <w:szCs w:val="16"/>
                <w:lang w:val="da-DK" w:eastAsia="ja-JP"/>
              </w:rPr>
              <w:t>FDT1: X</w:t>
            </w:r>
            <w:r>
              <w:rPr>
                <w:sz w:val="16"/>
                <w:szCs w:val="16"/>
                <w:lang w:val="da-DK" w:eastAsia="ja-JP"/>
              </w:rPr>
              <w:br/>
              <w:t>FDT2: O</w:t>
            </w:r>
            <w:r>
              <w:rPr>
                <w:sz w:val="16"/>
                <w:szCs w:val="16"/>
                <w:lang w:val="da-DK" w:eastAsia="ja-JP"/>
              </w:rPr>
              <w:br/>
              <w:t>FDT3: O</w:t>
            </w:r>
          </w:p>
        </w:tc>
        <w:tc>
          <w:tcPr>
            <w:tcW w:w="1880" w:type="dxa"/>
            <w:shd w:val="clear" w:color="auto" w:fill="auto"/>
          </w:tcPr>
          <w:p w14:paraId="259ADDF4" w14:textId="77777777" w:rsidR="00004C23" w:rsidRDefault="00004C23">
            <w:pPr>
              <w:pStyle w:val="Body"/>
              <w:keepNext/>
              <w:jc w:val="left"/>
              <w:rPr>
                <w:sz w:val="16"/>
                <w:szCs w:val="16"/>
                <w:lang w:val="nl-NL"/>
              </w:rPr>
            </w:pPr>
          </w:p>
        </w:tc>
        <w:tc>
          <w:tcPr>
            <w:tcW w:w="1016" w:type="dxa"/>
          </w:tcPr>
          <w:p w14:paraId="414194D6" w14:textId="77777777" w:rsidR="00004C23" w:rsidRDefault="00004C23">
            <w:pPr>
              <w:pStyle w:val="Body"/>
              <w:rPr>
                <w:rStyle w:val="PlaceholderText"/>
                <w:lang w:eastAsia="zh-CN"/>
              </w:rPr>
            </w:pPr>
          </w:p>
        </w:tc>
      </w:tr>
    </w:tbl>
    <w:p w14:paraId="38A49277" w14:textId="77777777" w:rsidR="00004C23" w:rsidRDefault="00000000">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433"/>
        <w:gridCol w:w="1151"/>
        <w:gridCol w:w="864"/>
        <w:gridCol w:w="606"/>
        <w:gridCol w:w="961"/>
        <w:gridCol w:w="1880"/>
        <w:gridCol w:w="1016"/>
      </w:tblGrid>
      <w:tr w:rsidR="00004C23" w14:paraId="5B88ABB9" w14:textId="77777777">
        <w:trPr>
          <w:cantSplit/>
          <w:trHeight w:val="463"/>
          <w:tblHeader/>
        </w:trPr>
        <w:tc>
          <w:tcPr>
            <w:tcW w:w="830" w:type="dxa"/>
            <w:vAlign w:val="center"/>
          </w:tcPr>
          <w:p w14:paraId="1C93AE82" w14:textId="77777777" w:rsidR="00004C23" w:rsidRDefault="00000000">
            <w:pPr>
              <w:pStyle w:val="TableHeading"/>
              <w:rPr>
                <w:sz w:val="16"/>
                <w:szCs w:val="18"/>
              </w:rPr>
            </w:pPr>
            <w:r>
              <w:rPr>
                <w:sz w:val="16"/>
                <w:szCs w:val="18"/>
              </w:rPr>
              <w:t>Item number</w:t>
            </w:r>
          </w:p>
        </w:tc>
        <w:tc>
          <w:tcPr>
            <w:tcW w:w="1433" w:type="dxa"/>
            <w:vAlign w:val="center"/>
          </w:tcPr>
          <w:p w14:paraId="689A6B72" w14:textId="77777777" w:rsidR="00004C23" w:rsidRDefault="00000000">
            <w:pPr>
              <w:pStyle w:val="TableHeading"/>
              <w:rPr>
                <w:sz w:val="16"/>
                <w:szCs w:val="18"/>
              </w:rPr>
            </w:pPr>
            <w:r>
              <w:rPr>
                <w:sz w:val="16"/>
                <w:szCs w:val="18"/>
              </w:rPr>
              <w:t>Item description</w:t>
            </w:r>
          </w:p>
        </w:tc>
        <w:tc>
          <w:tcPr>
            <w:tcW w:w="1151" w:type="dxa"/>
            <w:vAlign w:val="center"/>
          </w:tcPr>
          <w:p w14:paraId="0718D36D" w14:textId="77777777" w:rsidR="00004C23" w:rsidRDefault="00000000">
            <w:pPr>
              <w:pStyle w:val="TableHeading"/>
              <w:rPr>
                <w:sz w:val="16"/>
                <w:szCs w:val="18"/>
              </w:rPr>
            </w:pPr>
            <w:r>
              <w:rPr>
                <w:sz w:val="16"/>
                <w:szCs w:val="18"/>
              </w:rPr>
              <w:t>Reference</w:t>
            </w:r>
          </w:p>
        </w:tc>
        <w:tc>
          <w:tcPr>
            <w:tcW w:w="864" w:type="dxa"/>
            <w:vAlign w:val="center"/>
          </w:tcPr>
          <w:p w14:paraId="5E73BC5C" w14:textId="77777777" w:rsidR="00004C23" w:rsidRDefault="00000000">
            <w:pPr>
              <w:pStyle w:val="TableHeading"/>
              <w:rPr>
                <w:sz w:val="16"/>
                <w:szCs w:val="18"/>
              </w:rPr>
            </w:pPr>
            <w:r>
              <w:rPr>
                <w:sz w:val="16"/>
                <w:szCs w:val="18"/>
              </w:rPr>
              <w:t>Dependency</w:t>
            </w:r>
          </w:p>
        </w:tc>
        <w:tc>
          <w:tcPr>
            <w:tcW w:w="1567" w:type="dxa"/>
            <w:gridSpan w:val="2"/>
            <w:vAlign w:val="center"/>
          </w:tcPr>
          <w:p w14:paraId="190E055E" w14:textId="77777777" w:rsidR="00004C23" w:rsidRDefault="00000000">
            <w:pPr>
              <w:pStyle w:val="TableHeading"/>
              <w:rPr>
                <w:sz w:val="16"/>
                <w:szCs w:val="18"/>
              </w:rPr>
            </w:pPr>
            <w:r>
              <w:rPr>
                <w:sz w:val="16"/>
                <w:szCs w:val="18"/>
              </w:rPr>
              <w:t>Device Type Support</w:t>
            </w:r>
          </w:p>
        </w:tc>
        <w:tc>
          <w:tcPr>
            <w:tcW w:w="1880" w:type="dxa"/>
            <w:vAlign w:val="center"/>
          </w:tcPr>
          <w:p w14:paraId="49F0A8DC" w14:textId="77777777" w:rsidR="00004C23" w:rsidRDefault="00000000">
            <w:pPr>
              <w:pStyle w:val="TableHeading"/>
              <w:rPr>
                <w:sz w:val="16"/>
                <w:szCs w:val="18"/>
              </w:rPr>
            </w:pPr>
            <w:r>
              <w:rPr>
                <w:sz w:val="16"/>
                <w:szCs w:val="18"/>
              </w:rPr>
              <w:t>Additional Constraints</w:t>
            </w:r>
          </w:p>
        </w:tc>
        <w:tc>
          <w:tcPr>
            <w:tcW w:w="1016" w:type="dxa"/>
            <w:vAlign w:val="center"/>
          </w:tcPr>
          <w:p w14:paraId="308AE53A" w14:textId="77777777" w:rsidR="00004C23" w:rsidRDefault="00000000">
            <w:pPr>
              <w:pStyle w:val="TableHeading"/>
              <w:rPr>
                <w:sz w:val="16"/>
                <w:szCs w:val="18"/>
              </w:rPr>
            </w:pPr>
            <w:r>
              <w:rPr>
                <w:sz w:val="16"/>
                <w:szCs w:val="18"/>
              </w:rPr>
              <w:t>Platform Support</w:t>
            </w:r>
          </w:p>
        </w:tc>
      </w:tr>
      <w:tr w:rsidR="00004C23" w14:paraId="3763BE20" w14:textId="77777777">
        <w:trPr>
          <w:cantSplit/>
          <w:trHeight w:val="1064"/>
        </w:trPr>
        <w:tc>
          <w:tcPr>
            <w:tcW w:w="830" w:type="dxa"/>
            <w:vMerge w:val="restart"/>
          </w:tcPr>
          <w:p w14:paraId="2530C741" w14:textId="77777777" w:rsidR="00004C23" w:rsidRDefault="00000000">
            <w:pPr>
              <w:pStyle w:val="Body"/>
              <w:jc w:val="center"/>
              <w:rPr>
                <w:sz w:val="16"/>
                <w:szCs w:val="16"/>
                <w:lang w:eastAsia="ja-JP"/>
              </w:rPr>
            </w:pPr>
            <w:r>
              <w:rPr>
                <w:sz w:val="16"/>
                <w:szCs w:val="16"/>
                <w:lang w:eastAsia="ja-JP"/>
              </w:rPr>
              <w:t>AAF2</w:t>
            </w:r>
          </w:p>
        </w:tc>
        <w:tc>
          <w:tcPr>
            <w:tcW w:w="1433" w:type="dxa"/>
            <w:vMerge w:val="restart"/>
          </w:tcPr>
          <w:p w14:paraId="5B58C36E" w14:textId="77777777" w:rsidR="00004C23" w:rsidRDefault="00000000">
            <w:pPr>
              <w:pStyle w:val="Body"/>
              <w:jc w:val="left"/>
              <w:rPr>
                <w:sz w:val="16"/>
                <w:szCs w:val="16"/>
                <w:lang w:eastAsia="ja-JP"/>
              </w:rPr>
            </w:pPr>
            <w:r>
              <w:rPr>
                <w:sz w:val="16"/>
                <w:szCs w:val="16"/>
                <w:lang w:eastAsia="ja-JP"/>
              </w:rPr>
              <w:t xml:space="preserve">Does the device support the mandatory ZigBee Descriptor structures?  </w:t>
            </w:r>
          </w:p>
        </w:tc>
        <w:tc>
          <w:tcPr>
            <w:tcW w:w="1151" w:type="dxa"/>
            <w:vMerge w:val="restart"/>
          </w:tcPr>
          <w:p w14:paraId="774E435A"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/2.3.2</w:t>
            </w:r>
          </w:p>
        </w:tc>
        <w:tc>
          <w:tcPr>
            <w:tcW w:w="864" w:type="dxa"/>
            <w:vMerge w:val="restart"/>
          </w:tcPr>
          <w:p w14:paraId="107ABF38"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500693FF"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27687082" w14:textId="77777777" w:rsidR="00004C23" w:rsidRDefault="00004C23">
            <w:pPr>
              <w:pStyle w:val="Body"/>
              <w:keepNext/>
              <w:jc w:val="center"/>
              <w:rPr>
                <w:sz w:val="16"/>
                <w:szCs w:val="16"/>
                <w:lang w:val="nl-NL"/>
              </w:rPr>
            </w:pPr>
          </w:p>
        </w:tc>
        <w:tc>
          <w:tcPr>
            <w:tcW w:w="1880" w:type="dxa"/>
            <w:shd w:val="clear" w:color="auto" w:fill="auto"/>
          </w:tcPr>
          <w:p w14:paraId="6CB10104" w14:textId="77777777" w:rsidR="00004C23" w:rsidRDefault="00004C23">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14:paraId="5D80F5D4" w14:textId="77777777" w:rsidR="00004C23" w:rsidRDefault="00000000">
                <w:pPr>
                  <w:pStyle w:val="Body"/>
                  <w:rPr>
                    <w:snapToGrid/>
                    <w:sz w:val="16"/>
                    <w:szCs w:val="18"/>
                    <w:lang w:val="nl-NL"/>
                  </w:rPr>
                </w:pPr>
                <w:r>
                  <w:rPr>
                    <w:rStyle w:val="PlaceholderText"/>
                  </w:rPr>
                  <w:t>Click here to enter text.</w:t>
                </w:r>
              </w:p>
            </w:sdtContent>
          </w:sdt>
        </w:tc>
      </w:tr>
      <w:tr w:rsidR="00004C23" w14:paraId="03D5F20C" w14:textId="77777777">
        <w:trPr>
          <w:cantSplit/>
          <w:trHeight w:val="1134"/>
        </w:trPr>
        <w:tc>
          <w:tcPr>
            <w:tcW w:w="830" w:type="dxa"/>
            <w:vMerge/>
          </w:tcPr>
          <w:p w14:paraId="0881B1FD" w14:textId="77777777" w:rsidR="00004C23" w:rsidRDefault="00004C23">
            <w:pPr>
              <w:pStyle w:val="Body"/>
              <w:jc w:val="center"/>
              <w:rPr>
                <w:bCs/>
                <w:sz w:val="16"/>
                <w:szCs w:val="18"/>
                <w:lang w:eastAsia="ja-JP"/>
              </w:rPr>
            </w:pPr>
          </w:p>
        </w:tc>
        <w:tc>
          <w:tcPr>
            <w:tcW w:w="1433" w:type="dxa"/>
            <w:vMerge/>
          </w:tcPr>
          <w:p w14:paraId="7295DAA6" w14:textId="77777777" w:rsidR="00004C23" w:rsidRDefault="00004C23">
            <w:pPr>
              <w:pStyle w:val="Body"/>
              <w:ind w:left="360"/>
              <w:jc w:val="left"/>
              <w:rPr>
                <w:bCs/>
                <w:sz w:val="16"/>
                <w:szCs w:val="18"/>
                <w:lang w:eastAsia="ja-JP"/>
              </w:rPr>
            </w:pPr>
          </w:p>
        </w:tc>
        <w:tc>
          <w:tcPr>
            <w:tcW w:w="1151" w:type="dxa"/>
            <w:vMerge/>
          </w:tcPr>
          <w:p w14:paraId="79F204CB" w14:textId="77777777" w:rsidR="00004C23" w:rsidRDefault="00004C23">
            <w:pPr>
              <w:pStyle w:val="Body"/>
              <w:jc w:val="center"/>
              <w:rPr>
                <w:bCs/>
                <w:sz w:val="16"/>
                <w:szCs w:val="18"/>
                <w:lang w:eastAsia="ja-JP"/>
              </w:rPr>
            </w:pPr>
          </w:p>
        </w:tc>
        <w:tc>
          <w:tcPr>
            <w:tcW w:w="864" w:type="dxa"/>
            <w:vMerge/>
          </w:tcPr>
          <w:p w14:paraId="54AECE9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1375D0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3F8B2E7"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06F42E33" w14:textId="77777777" w:rsidR="00004C23" w:rsidRDefault="00004C23">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14:paraId="609D0BAE" w14:textId="77777777" w:rsidR="00004C23" w:rsidRDefault="00000000">
                <w:pPr>
                  <w:pStyle w:val="Body"/>
                  <w:rPr>
                    <w:snapToGrid/>
                    <w:sz w:val="16"/>
                    <w:szCs w:val="18"/>
                    <w:lang w:val="nl-NL"/>
                  </w:rPr>
                </w:pPr>
                <w:r>
                  <w:rPr>
                    <w:sz w:val="16"/>
                    <w:szCs w:val="18"/>
                    <w:lang w:val="nl-NL"/>
                  </w:rPr>
                  <w:t>Yes</w:t>
                </w:r>
              </w:p>
            </w:sdtContent>
          </w:sdt>
        </w:tc>
      </w:tr>
      <w:tr w:rsidR="00004C23" w14:paraId="59B9350E" w14:textId="77777777">
        <w:trPr>
          <w:cantSplit/>
          <w:trHeight w:val="1163"/>
        </w:trPr>
        <w:tc>
          <w:tcPr>
            <w:tcW w:w="830" w:type="dxa"/>
            <w:vMerge w:val="restart"/>
          </w:tcPr>
          <w:p w14:paraId="41B3760C" w14:textId="77777777" w:rsidR="00004C23" w:rsidRDefault="00000000">
            <w:pPr>
              <w:pStyle w:val="Body"/>
              <w:jc w:val="center"/>
              <w:rPr>
                <w:bCs/>
                <w:sz w:val="16"/>
                <w:szCs w:val="16"/>
                <w:lang w:eastAsia="ja-JP"/>
              </w:rPr>
            </w:pPr>
            <w:r>
              <w:rPr>
                <w:bCs/>
                <w:sz w:val="16"/>
                <w:szCs w:val="16"/>
                <w:lang w:eastAsia="ja-JP"/>
              </w:rPr>
              <w:t>AAF3</w:t>
            </w:r>
          </w:p>
        </w:tc>
        <w:tc>
          <w:tcPr>
            <w:tcW w:w="1433" w:type="dxa"/>
            <w:vMerge w:val="restart"/>
          </w:tcPr>
          <w:p w14:paraId="1CC49356" w14:textId="77777777" w:rsidR="00004C23" w:rsidRDefault="00000000">
            <w:pPr>
              <w:pStyle w:val="Body"/>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Pr>
          <w:p w14:paraId="3C551013"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/2.3.2</w:t>
            </w:r>
          </w:p>
        </w:tc>
        <w:tc>
          <w:tcPr>
            <w:tcW w:w="864" w:type="dxa"/>
            <w:vMerge w:val="restart"/>
          </w:tcPr>
          <w:p w14:paraId="26568DD5" w14:textId="77777777" w:rsidR="00004C23" w:rsidRDefault="00000000">
            <w:pPr>
              <w:pStyle w:val="Body"/>
              <w:jc w:val="center"/>
              <w:rPr>
                <w:bCs/>
                <w:sz w:val="16"/>
                <w:szCs w:val="16"/>
                <w:lang w:eastAsia="ja-JP"/>
              </w:rPr>
            </w:pPr>
            <w:r>
              <w:rPr>
                <w:bCs/>
                <w:sz w:val="16"/>
                <w:szCs w:val="16"/>
                <w:lang w:eastAsia="ja-JP"/>
              </w:rPr>
              <w:t>O</w:t>
            </w:r>
          </w:p>
        </w:tc>
        <w:tc>
          <w:tcPr>
            <w:tcW w:w="606" w:type="dxa"/>
            <w:textDirection w:val="btLr"/>
            <w:vAlign w:val="center"/>
          </w:tcPr>
          <w:p w14:paraId="618BF18E"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0BEB1DF" w14:textId="77777777" w:rsidR="00004C23" w:rsidRDefault="00004C23">
            <w:pPr>
              <w:pStyle w:val="Body"/>
              <w:keepNext/>
              <w:jc w:val="center"/>
              <w:rPr>
                <w:sz w:val="16"/>
                <w:szCs w:val="16"/>
                <w:lang w:val="nl-NL"/>
              </w:rPr>
            </w:pPr>
          </w:p>
        </w:tc>
        <w:tc>
          <w:tcPr>
            <w:tcW w:w="1880" w:type="dxa"/>
            <w:shd w:val="clear" w:color="auto" w:fill="auto"/>
          </w:tcPr>
          <w:p w14:paraId="3EBA9752" w14:textId="77777777" w:rsidR="00004C23" w:rsidRDefault="00004C23">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14:paraId="174C006E" w14:textId="77777777" w:rsidR="00004C23" w:rsidRDefault="00000000">
                <w:pPr>
                  <w:pStyle w:val="Body"/>
                  <w:rPr>
                    <w:snapToGrid/>
                    <w:sz w:val="16"/>
                    <w:szCs w:val="18"/>
                    <w:lang w:val="nl-NL"/>
                  </w:rPr>
                </w:pPr>
                <w:r>
                  <w:rPr>
                    <w:rStyle w:val="PlaceholderText"/>
                  </w:rPr>
                  <w:t>Click here to enter text.</w:t>
                </w:r>
              </w:p>
            </w:sdtContent>
          </w:sdt>
        </w:tc>
      </w:tr>
      <w:tr w:rsidR="00004C23" w14:paraId="0436363A" w14:textId="77777777">
        <w:trPr>
          <w:cantSplit/>
          <w:trHeight w:val="1134"/>
        </w:trPr>
        <w:tc>
          <w:tcPr>
            <w:tcW w:w="830" w:type="dxa"/>
            <w:vMerge/>
          </w:tcPr>
          <w:p w14:paraId="313543A9" w14:textId="77777777" w:rsidR="00004C23" w:rsidRDefault="00004C23">
            <w:pPr>
              <w:pStyle w:val="Body"/>
              <w:jc w:val="center"/>
              <w:rPr>
                <w:bCs/>
                <w:sz w:val="16"/>
                <w:szCs w:val="18"/>
                <w:lang w:eastAsia="ja-JP"/>
              </w:rPr>
            </w:pPr>
          </w:p>
        </w:tc>
        <w:tc>
          <w:tcPr>
            <w:tcW w:w="1433" w:type="dxa"/>
            <w:vMerge/>
          </w:tcPr>
          <w:p w14:paraId="6371819C" w14:textId="77777777" w:rsidR="00004C23" w:rsidRDefault="00004C23">
            <w:pPr>
              <w:pStyle w:val="Body"/>
              <w:ind w:left="360"/>
              <w:jc w:val="left"/>
              <w:rPr>
                <w:bCs/>
                <w:sz w:val="16"/>
                <w:szCs w:val="18"/>
                <w:lang w:eastAsia="ja-JP"/>
              </w:rPr>
            </w:pPr>
          </w:p>
        </w:tc>
        <w:tc>
          <w:tcPr>
            <w:tcW w:w="1151" w:type="dxa"/>
            <w:vMerge/>
          </w:tcPr>
          <w:p w14:paraId="14862800" w14:textId="77777777" w:rsidR="00004C23" w:rsidRDefault="00004C23">
            <w:pPr>
              <w:pStyle w:val="Body"/>
              <w:jc w:val="center"/>
              <w:rPr>
                <w:bCs/>
                <w:sz w:val="16"/>
                <w:szCs w:val="18"/>
                <w:lang w:eastAsia="ja-JP"/>
              </w:rPr>
            </w:pPr>
          </w:p>
        </w:tc>
        <w:tc>
          <w:tcPr>
            <w:tcW w:w="864" w:type="dxa"/>
            <w:vMerge/>
          </w:tcPr>
          <w:p w14:paraId="79B931CF"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0B8B9AD"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9B7F5D7"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015F2AB3" w14:textId="77777777" w:rsidR="00004C23" w:rsidRDefault="00004C23">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Content>
              <w:p w14:paraId="3AF5D697" w14:textId="77777777" w:rsidR="00004C23" w:rsidRDefault="00000000">
                <w:pPr>
                  <w:pStyle w:val="Body"/>
                  <w:rPr>
                    <w:snapToGrid/>
                    <w:sz w:val="16"/>
                    <w:szCs w:val="18"/>
                    <w:lang w:val="nl-NL"/>
                  </w:rPr>
                </w:pPr>
                <w:r>
                  <w:rPr>
                    <w:rStyle w:val="PlaceholderText"/>
                  </w:rPr>
                  <w:t>Click here to enter text.</w:t>
                </w:r>
              </w:p>
            </w:sdtContent>
          </w:sdt>
        </w:tc>
      </w:tr>
      <w:tr w:rsidR="00004C23" w14:paraId="63DE18DC" w14:textId="77777777">
        <w:trPr>
          <w:cantSplit/>
          <w:trHeight w:val="1134"/>
        </w:trPr>
        <w:tc>
          <w:tcPr>
            <w:tcW w:w="830" w:type="dxa"/>
            <w:vMerge w:val="restart"/>
          </w:tcPr>
          <w:p w14:paraId="2ECB0612" w14:textId="77777777" w:rsidR="00004C23" w:rsidRDefault="00000000">
            <w:pPr>
              <w:pStyle w:val="Body"/>
              <w:jc w:val="center"/>
              <w:rPr>
                <w:bCs/>
                <w:sz w:val="16"/>
                <w:szCs w:val="16"/>
                <w:lang w:eastAsia="ja-JP"/>
              </w:rPr>
            </w:pPr>
            <w:r>
              <w:rPr>
                <w:bCs/>
                <w:sz w:val="16"/>
                <w:szCs w:val="16"/>
                <w:lang w:eastAsia="ja-JP"/>
              </w:rPr>
              <w:t>AAF4</w:t>
            </w:r>
          </w:p>
        </w:tc>
        <w:tc>
          <w:tcPr>
            <w:tcW w:w="1433" w:type="dxa"/>
            <w:vMerge w:val="restart"/>
          </w:tcPr>
          <w:p w14:paraId="3DB4A074" w14:textId="77777777" w:rsidR="00004C23" w:rsidRDefault="00000000">
            <w:pPr>
              <w:pStyle w:val="Body"/>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Pr>
          <w:p w14:paraId="557C59A8" w14:textId="77777777" w:rsidR="00004C23" w:rsidRDefault="00000000">
            <w:pPr>
              <w:pStyle w:val="Body"/>
              <w:jc w:val="center"/>
              <w:rPr>
                <w:bCs/>
                <w:sz w:val="16"/>
                <w:szCs w:val="16"/>
                <w:lang w:eastAsia="ja-JP"/>
              </w:rPr>
            </w:pPr>
            <w:r>
              <w:fldChar w:fldCharType="begin"/>
            </w:r>
            <w:r>
              <w:instrText xml:space="preserve"> REF _Ref161822617 \n \h  \* MERGEFORMAT </w:instrText>
            </w:r>
            <w:r>
              <w:fldChar w:fldCharType="separate"/>
            </w:r>
            <w:r>
              <w:rPr>
                <w:bCs/>
                <w:sz w:val="16"/>
                <w:szCs w:val="16"/>
                <w:lang w:eastAsia="ja-JP"/>
              </w:rPr>
              <w:t>[R1]</w:t>
            </w:r>
            <w:r>
              <w:fldChar w:fldCharType="end"/>
            </w:r>
            <w:r>
              <w:rPr>
                <w:bCs/>
                <w:sz w:val="16"/>
                <w:szCs w:val="16"/>
                <w:lang w:eastAsia="ja-JP"/>
              </w:rPr>
              <w:t>/2.3.2</w:t>
            </w:r>
          </w:p>
        </w:tc>
        <w:tc>
          <w:tcPr>
            <w:tcW w:w="864" w:type="dxa"/>
            <w:vMerge w:val="restart"/>
          </w:tcPr>
          <w:p w14:paraId="1E8861DE" w14:textId="77777777" w:rsidR="00004C23" w:rsidRDefault="00000000">
            <w:pPr>
              <w:pStyle w:val="Body"/>
              <w:jc w:val="center"/>
              <w:rPr>
                <w:bCs/>
                <w:sz w:val="16"/>
                <w:szCs w:val="16"/>
                <w:lang w:eastAsia="ja-JP"/>
              </w:rPr>
            </w:pPr>
            <w:r>
              <w:rPr>
                <w:bCs/>
                <w:sz w:val="16"/>
                <w:szCs w:val="16"/>
                <w:lang w:eastAsia="ja-JP"/>
              </w:rPr>
              <w:t>O</w:t>
            </w:r>
          </w:p>
        </w:tc>
        <w:tc>
          <w:tcPr>
            <w:tcW w:w="606" w:type="dxa"/>
            <w:textDirection w:val="btLr"/>
            <w:vAlign w:val="center"/>
          </w:tcPr>
          <w:p w14:paraId="711F4156"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571A6937" w14:textId="77777777" w:rsidR="00004C23" w:rsidRDefault="00004C23">
            <w:pPr>
              <w:pStyle w:val="Body"/>
              <w:keepNext/>
              <w:jc w:val="center"/>
              <w:rPr>
                <w:sz w:val="16"/>
                <w:szCs w:val="16"/>
                <w:lang w:val="nl-NL"/>
              </w:rPr>
            </w:pPr>
          </w:p>
        </w:tc>
        <w:tc>
          <w:tcPr>
            <w:tcW w:w="1880" w:type="dxa"/>
            <w:shd w:val="clear" w:color="auto" w:fill="auto"/>
          </w:tcPr>
          <w:p w14:paraId="2B434F41" w14:textId="77777777" w:rsidR="00004C23" w:rsidRDefault="00004C23">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14:paraId="50443625" w14:textId="77777777" w:rsidR="00004C23" w:rsidRDefault="00000000">
                <w:pPr>
                  <w:pStyle w:val="Body"/>
                  <w:rPr>
                    <w:snapToGrid/>
                    <w:sz w:val="16"/>
                    <w:szCs w:val="18"/>
                    <w:lang w:val="nl-NL"/>
                  </w:rPr>
                </w:pPr>
                <w:r>
                  <w:rPr>
                    <w:rStyle w:val="PlaceholderText"/>
                  </w:rPr>
                  <w:t>Click here to enter text.</w:t>
                </w:r>
              </w:p>
            </w:sdtContent>
          </w:sdt>
        </w:tc>
      </w:tr>
      <w:tr w:rsidR="00004C23" w14:paraId="3CD6B7C0" w14:textId="77777777">
        <w:trPr>
          <w:cantSplit/>
          <w:trHeight w:val="1134"/>
        </w:trPr>
        <w:tc>
          <w:tcPr>
            <w:tcW w:w="830" w:type="dxa"/>
            <w:vMerge/>
          </w:tcPr>
          <w:p w14:paraId="5A6C8D95" w14:textId="77777777" w:rsidR="00004C23" w:rsidRDefault="00004C23">
            <w:pPr>
              <w:pStyle w:val="Body"/>
              <w:jc w:val="center"/>
              <w:rPr>
                <w:bCs/>
                <w:sz w:val="16"/>
                <w:szCs w:val="18"/>
                <w:lang w:eastAsia="ja-JP"/>
              </w:rPr>
            </w:pPr>
          </w:p>
        </w:tc>
        <w:tc>
          <w:tcPr>
            <w:tcW w:w="1433" w:type="dxa"/>
            <w:vMerge/>
          </w:tcPr>
          <w:p w14:paraId="118068EB" w14:textId="77777777" w:rsidR="00004C23" w:rsidRDefault="00004C23">
            <w:pPr>
              <w:pStyle w:val="Body"/>
              <w:ind w:left="360"/>
              <w:jc w:val="left"/>
              <w:rPr>
                <w:bCs/>
                <w:sz w:val="16"/>
                <w:szCs w:val="18"/>
                <w:lang w:eastAsia="ja-JP"/>
              </w:rPr>
            </w:pPr>
          </w:p>
        </w:tc>
        <w:tc>
          <w:tcPr>
            <w:tcW w:w="1151" w:type="dxa"/>
            <w:vMerge/>
          </w:tcPr>
          <w:p w14:paraId="0645C668" w14:textId="77777777" w:rsidR="00004C23" w:rsidRDefault="00004C23">
            <w:pPr>
              <w:pStyle w:val="Body"/>
              <w:jc w:val="center"/>
              <w:rPr>
                <w:bCs/>
                <w:sz w:val="16"/>
                <w:szCs w:val="18"/>
                <w:lang w:eastAsia="ja-JP"/>
              </w:rPr>
            </w:pPr>
          </w:p>
        </w:tc>
        <w:tc>
          <w:tcPr>
            <w:tcW w:w="864" w:type="dxa"/>
            <w:vMerge/>
          </w:tcPr>
          <w:p w14:paraId="3DD93EC0"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524923B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5AEC06C2" w14:textId="77777777" w:rsidR="00004C23" w:rsidRDefault="00000000">
            <w:pPr>
              <w:pStyle w:val="Body"/>
              <w:keepNext/>
              <w:jc w:val="center"/>
              <w:rPr>
                <w:sz w:val="16"/>
                <w:szCs w:val="16"/>
                <w:lang w:val="nl-NL"/>
              </w:rPr>
            </w:pPr>
            <w:r>
              <w:rPr>
                <w:sz w:val="16"/>
                <w:szCs w:val="16"/>
                <w:lang w:val="nl-NL"/>
              </w:rPr>
              <w:t>O</w:t>
            </w:r>
          </w:p>
        </w:tc>
        <w:tc>
          <w:tcPr>
            <w:tcW w:w="1880" w:type="dxa"/>
            <w:shd w:val="clear" w:color="auto" w:fill="auto"/>
          </w:tcPr>
          <w:p w14:paraId="2BCC342B" w14:textId="77777777" w:rsidR="00004C23" w:rsidRDefault="00004C23">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Content>
              <w:p w14:paraId="53FA1A7B" w14:textId="77777777" w:rsidR="00004C23" w:rsidRDefault="00000000">
                <w:pPr>
                  <w:pStyle w:val="Body"/>
                  <w:rPr>
                    <w:snapToGrid/>
                    <w:sz w:val="16"/>
                    <w:szCs w:val="18"/>
                    <w:lang w:val="nl-NL"/>
                  </w:rPr>
                </w:pPr>
                <w:r>
                  <w:rPr>
                    <w:rStyle w:val="PlaceholderText"/>
                  </w:rPr>
                  <w:t>Click here to enter text.</w:t>
                </w:r>
              </w:p>
            </w:sdtContent>
          </w:sdt>
        </w:tc>
      </w:tr>
      <w:tr w:rsidR="00004C23" w14:paraId="399AAD7F" w14:textId="77777777">
        <w:trPr>
          <w:cantSplit/>
          <w:trHeight w:val="1076"/>
        </w:trPr>
        <w:tc>
          <w:tcPr>
            <w:tcW w:w="830" w:type="dxa"/>
            <w:vMerge w:val="restart"/>
          </w:tcPr>
          <w:p w14:paraId="14541D24" w14:textId="77777777" w:rsidR="00004C23" w:rsidRDefault="00000000">
            <w:pPr>
              <w:pStyle w:val="Body"/>
              <w:jc w:val="center"/>
              <w:rPr>
                <w:sz w:val="16"/>
                <w:szCs w:val="16"/>
                <w:lang w:eastAsia="ja-JP"/>
              </w:rPr>
            </w:pPr>
            <w:r>
              <w:rPr>
                <w:sz w:val="16"/>
                <w:szCs w:val="16"/>
                <w:lang w:eastAsia="ja-JP"/>
              </w:rPr>
              <w:t>AAF5</w:t>
            </w:r>
          </w:p>
        </w:tc>
        <w:tc>
          <w:tcPr>
            <w:tcW w:w="1433" w:type="dxa"/>
            <w:vMerge w:val="restart"/>
          </w:tcPr>
          <w:p w14:paraId="79EEA021" w14:textId="77777777" w:rsidR="00004C23" w:rsidRDefault="00000000">
            <w:pPr>
              <w:pStyle w:val="Body"/>
              <w:jc w:val="left"/>
              <w:rPr>
                <w:sz w:val="16"/>
                <w:szCs w:val="16"/>
                <w:lang w:eastAsia="ja-JP"/>
              </w:rPr>
            </w:pPr>
            <w:r>
              <w:rPr>
                <w:sz w:val="16"/>
                <w:szCs w:val="16"/>
                <w:lang w:eastAsia="ja-JP"/>
              </w:rPr>
              <w:t xml:space="preserve">Does the device support the transmission of descriptors?  </w:t>
            </w:r>
          </w:p>
        </w:tc>
        <w:tc>
          <w:tcPr>
            <w:tcW w:w="1151" w:type="dxa"/>
            <w:vMerge w:val="restart"/>
          </w:tcPr>
          <w:p w14:paraId="5281F8B7" w14:textId="77777777" w:rsidR="00004C23" w:rsidRDefault="00000000">
            <w:pPr>
              <w:pStyle w:val="Body"/>
              <w:jc w:val="center"/>
              <w:rPr>
                <w:sz w:val="16"/>
                <w:szCs w:val="16"/>
                <w:lang w:eastAsia="ja-JP"/>
              </w:rPr>
            </w:pPr>
            <w:r>
              <w:fldChar w:fldCharType="begin"/>
            </w:r>
            <w:r>
              <w:instrText xml:space="preserve"> REF _Ref161822617 \n \h  \* MERGEFORMAT </w:instrText>
            </w:r>
            <w:r>
              <w:fldChar w:fldCharType="separate"/>
            </w:r>
            <w:r>
              <w:rPr>
                <w:sz w:val="16"/>
                <w:szCs w:val="16"/>
                <w:lang w:eastAsia="ja-JP"/>
              </w:rPr>
              <w:t>[R1]</w:t>
            </w:r>
            <w:r>
              <w:fldChar w:fldCharType="end"/>
            </w:r>
            <w:r>
              <w:rPr>
                <w:sz w:val="16"/>
                <w:szCs w:val="16"/>
                <w:lang w:eastAsia="ja-JP"/>
              </w:rPr>
              <w:t>/2.3.2.1</w:t>
            </w:r>
          </w:p>
        </w:tc>
        <w:tc>
          <w:tcPr>
            <w:tcW w:w="864" w:type="dxa"/>
            <w:vMerge w:val="restart"/>
          </w:tcPr>
          <w:p w14:paraId="5F2F5F84" w14:textId="77777777" w:rsidR="00004C23" w:rsidRDefault="00000000">
            <w:pPr>
              <w:pStyle w:val="Body"/>
              <w:jc w:val="center"/>
              <w:rPr>
                <w:sz w:val="16"/>
                <w:szCs w:val="16"/>
                <w:lang w:eastAsia="ja-JP"/>
              </w:rPr>
            </w:pPr>
            <w:r>
              <w:rPr>
                <w:sz w:val="16"/>
                <w:szCs w:val="16"/>
                <w:lang w:eastAsia="ja-JP"/>
              </w:rPr>
              <w:t>M</w:t>
            </w:r>
          </w:p>
        </w:tc>
        <w:tc>
          <w:tcPr>
            <w:tcW w:w="606" w:type="dxa"/>
            <w:textDirection w:val="btLr"/>
            <w:vAlign w:val="center"/>
          </w:tcPr>
          <w:p w14:paraId="37703F64" w14:textId="77777777" w:rsidR="00004C23" w:rsidRDefault="00004C23">
            <w:pPr>
              <w:pStyle w:val="Body"/>
              <w:keepNext/>
              <w:spacing w:before="0" w:after="0"/>
              <w:ind w:left="113" w:right="113"/>
              <w:jc w:val="center"/>
              <w:rPr>
                <w:b/>
                <w:color w:val="CC0066"/>
                <w:sz w:val="16"/>
                <w:szCs w:val="18"/>
                <w:lang w:val="nl-NL" w:eastAsia="ja-JP"/>
              </w:rPr>
            </w:pPr>
          </w:p>
        </w:tc>
        <w:tc>
          <w:tcPr>
            <w:tcW w:w="961" w:type="dxa"/>
            <w:vAlign w:val="center"/>
          </w:tcPr>
          <w:p w14:paraId="683CC381" w14:textId="77777777" w:rsidR="00004C23" w:rsidRDefault="00004C23">
            <w:pPr>
              <w:pStyle w:val="Body"/>
              <w:keepNext/>
              <w:jc w:val="center"/>
              <w:rPr>
                <w:sz w:val="16"/>
                <w:szCs w:val="16"/>
                <w:lang w:val="nl-NL"/>
              </w:rPr>
            </w:pPr>
          </w:p>
        </w:tc>
        <w:tc>
          <w:tcPr>
            <w:tcW w:w="1880" w:type="dxa"/>
            <w:shd w:val="clear" w:color="auto" w:fill="auto"/>
          </w:tcPr>
          <w:p w14:paraId="7E252671" w14:textId="77777777" w:rsidR="00004C23" w:rsidRDefault="00004C23">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14:paraId="7240C38B" w14:textId="77777777" w:rsidR="00004C23" w:rsidRDefault="00000000">
                <w:pPr>
                  <w:pStyle w:val="Body"/>
                  <w:rPr>
                    <w:snapToGrid/>
                    <w:sz w:val="16"/>
                    <w:szCs w:val="18"/>
                    <w:lang w:val="nl-NL"/>
                  </w:rPr>
                </w:pPr>
                <w:r>
                  <w:rPr>
                    <w:rStyle w:val="PlaceholderText"/>
                  </w:rPr>
                  <w:t>Click here to enter text.</w:t>
                </w:r>
              </w:p>
            </w:sdtContent>
          </w:sdt>
        </w:tc>
      </w:tr>
      <w:tr w:rsidR="00004C23" w14:paraId="1EEAB356" w14:textId="77777777">
        <w:trPr>
          <w:cantSplit/>
          <w:trHeight w:val="1134"/>
        </w:trPr>
        <w:tc>
          <w:tcPr>
            <w:tcW w:w="830" w:type="dxa"/>
            <w:vMerge/>
          </w:tcPr>
          <w:p w14:paraId="7DFEC0AB" w14:textId="77777777" w:rsidR="00004C23" w:rsidRDefault="00004C23">
            <w:pPr>
              <w:pStyle w:val="Body"/>
              <w:jc w:val="center"/>
              <w:rPr>
                <w:bCs/>
                <w:sz w:val="16"/>
                <w:szCs w:val="18"/>
                <w:lang w:eastAsia="ja-JP"/>
              </w:rPr>
            </w:pPr>
          </w:p>
        </w:tc>
        <w:tc>
          <w:tcPr>
            <w:tcW w:w="1433" w:type="dxa"/>
            <w:vMerge/>
          </w:tcPr>
          <w:p w14:paraId="313250AA" w14:textId="77777777" w:rsidR="00004C23" w:rsidRDefault="00004C23">
            <w:pPr>
              <w:pStyle w:val="Body"/>
              <w:ind w:left="360"/>
              <w:jc w:val="left"/>
              <w:rPr>
                <w:bCs/>
                <w:sz w:val="16"/>
                <w:szCs w:val="18"/>
                <w:lang w:eastAsia="ja-JP"/>
              </w:rPr>
            </w:pPr>
          </w:p>
        </w:tc>
        <w:tc>
          <w:tcPr>
            <w:tcW w:w="1151" w:type="dxa"/>
            <w:vMerge/>
          </w:tcPr>
          <w:p w14:paraId="724D5D00" w14:textId="77777777" w:rsidR="00004C23" w:rsidRDefault="00004C23">
            <w:pPr>
              <w:pStyle w:val="Body"/>
              <w:jc w:val="center"/>
              <w:rPr>
                <w:bCs/>
                <w:sz w:val="16"/>
                <w:szCs w:val="18"/>
                <w:lang w:eastAsia="ja-JP"/>
              </w:rPr>
            </w:pPr>
          </w:p>
        </w:tc>
        <w:tc>
          <w:tcPr>
            <w:tcW w:w="864" w:type="dxa"/>
            <w:vMerge/>
          </w:tcPr>
          <w:p w14:paraId="1CF5C1A3" w14:textId="77777777" w:rsidR="00004C23" w:rsidRDefault="00004C23">
            <w:pPr>
              <w:pStyle w:val="Body"/>
              <w:keepNext/>
              <w:spacing w:before="60" w:after="60"/>
              <w:jc w:val="center"/>
              <w:rPr>
                <w:bCs/>
                <w:sz w:val="16"/>
                <w:szCs w:val="18"/>
                <w:lang w:eastAsia="ja-JP"/>
              </w:rPr>
            </w:pPr>
          </w:p>
        </w:tc>
        <w:tc>
          <w:tcPr>
            <w:tcW w:w="606" w:type="dxa"/>
            <w:textDirection w:val="btLr"/>
            <w:vAlign w:val="center"/>
          </w:tcPr>
          <w:p w14:paraId="1B124EC7" w14:textId="77777777" w:rsidR="00004C23" w:rsidRDefault="00000000">
            <w:pPr>
              <w:pStyle w:val="Body"/>
              <w:spacing w:before="0" w:after="0"/>
              <w:ind w:left="113" w:right="113"/>
              <w:jc w:val="center"/>
              <w:rPr>
                <w:b/>
                <w:color w:val="FF0066"/>
                <w:sz w:val="16"/>
                <w:szCs w:val="18"/>
                <w:lang w:val="nl-NL" w:eastAsia="ja-JP"/>
              </w:rPr>
            </w:pPr>
            <w:r>
              <w:rPr>
                <w:b/>
                <w:color w:val="FF0066"/>
                <w:sz w:val="16"/>
                <w:szCs w:val="18"/>
                <w:lang w:val="nl-NL" w:eastAsia="ja-JP"/>
              </w:rPr>
              <w:t>ZigBee-</w:t>
            </w:r>
            <w:r>
              <w:rPr>
                <w:b/>
                <w:color w:val="FF0066"/>
                <w:sz w:val="16"/>
                <w:szCs w:val="18"/>
                <w:lang w:val="nl-NL" w:eastAsia="ja-JP"/>
              </w:rPr>
              <w:br/>
              <w:t>PRO</w:t>
            </w:r>
          </w:p>
        </w:tc>
        <w:tc>
          <w:tcPr>
            <w:tcW w:w="961" w:type="dxa"/>
            <w:vAlign w:val="center"/>
          </w:tcPr>
          <w:p w14:paraId="2864E37D" w14:textId="77777777" w:rsidR="00004C23" w:rsidRDefault="00000000">
            <w:pPr>
              <w:pStyle w:val="Body"/>
              <w:keepNext/>
              <w:jc w:val="center"/>
              <w:rPr>
                <w:sz w:val="16"/>
                <w:szCs w:val="16"/>
                <w:lang w:val="nl-NL"/>
              </w:rPr>
            </w:pPr>
            <w:r>
              <w:rPr>
                <w:sz w:val="16"/>
                <w:szCs w:val="16"/>
                <w:lang w:val="nl-NL"/>
              </w:rPr>
              <w:t>M</w:t>
            </w:r>
          </w:p>
        </w:tc>
        <w:tc>
          <w:tcPr>
            <w:tcW w:w="1880" w:type="dxa"/>
            <w:shd w:val="clear" w:color="auto" w:fill="auto"/>
          </w:tcPr>
          <w:p w14:paraId="4177F8EB" w14:textId="77777777" w:rsidR="00004C23" w:rsidRDefault="00004C23">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14:paraId="3295264A" w14:textId="77777777" w:rsidR="00004C23" w:rsidRDefault="00000000">
                <w:pPr>
                  <w:pStyle w:val="Body"/>
                  <w:rPr>
                    <w:snapToGrid/>
                    <w:sz w:val="16"/>
                    <w:szCs w:val="18"/>
                    <w:lang w:val="nl-NL"/>
                  </w:rPr>
                </w:pPr>
                <w:r>
                  <w:rPr>
                    <w:sz w:val="16"/>
                    <w:szCs w:val="18"/>
                    <w:lang w:val="nl-NL"/>
                  </w:rPr>
                  <w:t>Yes</w:t>
                </w:r>
              </w:p>
            </w:sdtContent>
          </w:sdt>
        </w:tc>
      </w:tr>
    </w:tbl>
    <w:p w14:paraId="2CEEA48A" w14:textId="77777777" w:rsidR="00004C23" w:rsidRDefault="00004C23">
      <w:pPr>
        <w:rPr>
          <w:snapToGrid w:val="0"/>
          <w:lang w:eastAsia="ja-JP"/>
        </w:rPr>
      </w:pPr>
    </w:p>
    <w:sectPr w:rsidR="00004C23">
      <w:headerReference w:type="even" r:id="rId20"/>
      <w:headerReference w:type="default" r:id="rId21"/>
      <w:footerReference w:type="even" r:id="rId22"/>
      <w:footerReference w:type="default" r:id="rId23"/>
      <w:headerReference w:type="first" r:id="rId24"/>
      <w:footerReference w:type="first" r:id="rId25"/>
      <w:pgSz w:w="11907" w:h="16839"/>
      <w:pgMar w:top="1440" w:right="1440" w:bottom="1843" w:left="1440" w:header="720" w:footer="720" w:gutter="720"/>
      <w:lnNumType w:countBy="1" w:restart="continuous"/>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4" w:author="Robert Alexander" w:date="2017-08-14T09:13:00Z" w:initials="RA">
    <w:p w14:paraId="0DBD7BCF" w14:textId="77777777" w:rsidR="00004C23" w:rsidRDefault="00000000">
      <w:pPr>
        <w:pStyle w:val="CommentText"/>
      </w:pPr>
      <w:r>
        <w:t xml:space="preserve"> Recommend Deprecating this item.</w:t>
      </w:r>
    </w:p>
  </w:comment>
  <w:comment w:id="295" w:author="Robert Alexander" w:date="2017-08-14T09:15:00Z" w:initials="RA">
    <w:p w14:paraId="22E71C9F" w14:textId="77777777" w:rsidR="00004C23" w:rsidRDefault="00000000">
      <w:pPr>
        <w:pStyle w:val="CommentText"/>
      </w:pPr>
      <w:r>
        <w:rPr>
          <w:rStyle w:val="CommentReference"/>
        </w:rPr>
        <w:t>Recommend DEPRECATING this item.</w:t>
      </w:r>
    </w:p>
  </w:comment>
  <w:comment w:id="296" w:author="Robert Alexander" w:date="2017-08-14T09:16:00Z" w:initials="RA">
    <w:p w14:paraId="1B013477" w14:textId="77777777" w:rsidR="00004C23" w:rsidRDefault="00000000">
      <w:pPr>
        <w:pStyle w:val="CommentText"/>
      </w:pPr>
      <w:r>
        <w:rPr>
          <w:rStyle w:val="CommentReference"/>
        </w:rPr>
        <w:t>Recommend Deprecating</w:t>
      </w:r>
    </w:p>
  </w:comment>
  <w:comment w:id="297" w:author="Robert Alexander" w:date="2017-08-14T09:17:00Z" w:initials="RA">
    <w:p w14:paraId="25253C64" w14:textId="77777777" w:rsidR="00004C23" w:rsidRDefault="00000000">
      <w:pPr>
        <w:pStyle w:val="CommentText"/>
      </w:pPr>
      <w:r>
        <w:rPr>
          <w:rStyle w:val="CommentReference"/>
        </w:rPr>
        <w:t>Recommend deprecating this.</w:t>
      </w:r>
    </w:p>
  </w:comment>
  <w:comment w:id="306" w:author="Robert Alexander" w:date="2017-08-14T09:24:00Z" w:initials="RA">
    <w:p w14:paraId="79D86056" w14:textId="77777777" w:rsidR="00004C23" w:rsidRDefault="00000000">
      <w:pPr>
        <w:pStyle w:val="CommentText"/>
      </w:pPr>
      <w:r>
        <w:t>Should we just mark this whole line as DEPRECATED?</w:t>
      </w:r>
    </w:p>
  </w:comment>
  <w:comment w:id="307" w:author="Robert Alexander" w:date="2017-10-30T12:45:00Z" w:initials="RA">
    <w:p w14:paraId="4B8C09C6" w14:textId="77777777" w:rsidR="00004C23" w:rsidRDefault="00000000">
      <w:pPr>
        <w:pStyle w:val="CommentText"/>
      </w:pPr>
      <w:r>
        <w:t>Yes</w:t>
      </w:r>
    </w:p>
  </w:comment>
  <w:comment w:id="309" w:author="Robert Alexander" w:date="2017-08-14T09:24:00Z" w:initials="RA">
    <w:p w14:paraId="64325CB6" w14:textId="77777777" w:rsidR="00004C23" w:rsidRDefault="00000000">
      <w:pPr>
        <w:pStyle w:val="CommentText"/>
      </w:pPr>
      <w:r>
        <w:t>Should we mark everything but SL5 as Deprecated?</w:t>
      </w:r>
    </w:p>
  </w:comment>
  <w:comment w:id="311" w:author="Robert Alexander" w:date="2017-10-30T08:49:00Z" w:initials="RA">
    <w:p w14:paraId="20392181" w14:textId="77777777" w:rsidR="00004C23" w:rsidRDefault="00000000">
      <w:pPr>
        <w:pStyle w:val="CommentText"/>
      </w:pPr>
      <w:r>
        <w:t>Not sure what to do about this.  It seems like it would still apply?  Deleted in R21 and re-introduced in R22.</w:t>
      </w:r>
    </w:p>
  </w:comment>
  <w:comment w:id="312" w:author="" w:date="1900-01-01T00:00:00Z" w:initials="">
    <w:p w14:paraId="3AB22A53" w14:textId="77777777" w:rsidR="00004C23" w:rsidRDefault="00000000">
      <w:pPr>
        <w:pStyle w:val="CommentText"/>
      </w:pPr>
      <w:r>
        <w:annotationRef/>
      </w:r>
    </w:p>
  </w:comment>
  <w:comment w:id="314" w:author="Robert Alexander" w:date="2017-10-30T12:47:00Z" w:initials="RA">
    <w:p w14:paraId="3B727944" w14:textId="77777777" w:rsidR="00004C23" w:rsidRDefault="00004C23">
      <w:pPr>
        <w:pStyle w:val="CommentText"/>
      </w:pPr>
    </w:p>
    <w:p w14:paraId="1F69546A" w14:textId="77777777" w:rsidR="00004C23" w:rsidRDefault="00004C23">
      <w:pPr>
        <w:pStyle w:val="CommentText"/>
      </w:pPr>
    </w:p>
    <w:p w14:paraId="54881F62" w14:textId="77777777" w:rsidR="00004C23" w:rsidRDefault="00004C23">
      <w:pPr>
        <w:pStyle w:val="CommentText"/>
      </w:pPr>
    </w:p>
    <w:p w14:paraId="2DE54E14" w14:textId="77777777" w:rsidR="00004C23" w:rsidRDefault="00000000">
      <w:pPr>
        <w:pStyle w:val="CommentText"/>
      </w:pPr>
      <w:r>
        <w:t>Agree to re</w:t>
      </w:r>
    </w:p>
  </w:comment>
  <w:comment w:id="315" w:author="" w:date="1900-01-01T00:00:00Z" w:initials="">
    <w:p w14:paraId="5A0222CA" w14:textId="77777777" w:rsidR="00004C23" w:rsidRDefault="00000000">
      <w:pPr>
        <w:pStyle w:val="CommentText"/>
      </w:pPr>
      <w:r>
        <w:t>mo</w:t>
      </w:r>
    </w:p>
  </w:comment>
  <w:comment w:id="316" w:author="" w:date="1900-01-01T00:00:00Z" w:initials="">
    <w:p w14:paraId="746A39D2" w14:textId="77777777" w:rsidR="00004C23" w:rsidRDefault="00000000">
      <w:pPr>
        <w:pStyle w:val="CommentText"/>
      </w:pPr>
      <w:r>
        <w:t>ve</w:t>
      </w:r>
    </w:p>
  </w:comment>
  <w:comment w:id="318" w:author="" w:date="1900-01-01T00:00:00Z" w:initials="">
    <w:p w14:paraId="54F73739" w14:textId="77777777" w:rsidR="00004C23" w:rsidRDefault="00000000">
      <w:pPr>
        <w:pStyle w:val="CommentText"/>
      </w:pPr>
      <w:r>
        <w:t>.</w:t>
      </w:r>
    </w:p>
  </w:comment>
  <w:comment w:id="319" w:author="Robert Alexander" w:date="2017-10-30T08:50:00Z" w:initials="RA">
    <w:p w14:paraId="127F4F69" w14:textId="77777777" w:rsidR="00004C23" w:rsidRDefault="00000000">
      <w:pPr>
        <w:pStyle w:val="CommentText"/>
      </w:pPr>
      <w:r>
        <w:t>Deleted in R21 and re-introduced in R22.</w:t>
      </w:r>
    </w:p>
  </w:comment>
  <w:comment w:id="320" w:author="Robert Alexander" w:date="2017-10-30T12:55:00Z" w:initials="RA">
    <w:p w14:paraId="1BBC69AE" w14:textId="77777777" w:rsidR="00004C23" w:rsidRDefault="00000000">
      <w:pPr>
        <w:pStyle w:val="CommentText"/>
      </w:pPr>
      <w:r>
        <w:t>Proposal to re-word this item.</w:t>
      </w:r>
    </w:p>
  </w:comment>
  <w:comment w:id="321" w:author="Robert Alexander" w:date="2017-08-14T09:27:00Z" w:initials="RA">
    <w:p w14:paraId="20AC53F0" w14:textId="77777777" w:rsidR="00004C23" w:rsidRDefault="00000000">
      <w:pPr>
        <w:pStyle w:val="CommentText"/>
      </w:pPr>
      <w:r>
        <w:t>Recommend DEPRECATE</w:t>
      </w:r>
    </w:p>
  </w:comment>
  <w:comment w:id="325" w:author="Robert Alexander" w:date="2017-08-28T11:36:00Z" w:initials="RA">
    <w:p w14:paraId="17C0791F" w14:textId="77777777" w:rsidR="00004C23" w:rsidRDefault="00000000">
      <w:pPr>
        <w:pStyle w:val="CommentText"/>
      </w:pPr>
      <w:r>
        <w:t>This item has multiple problems.  First it seems mandatory for all Routers.  Second, the cross reference is wrong even for R20.  Recomemnd to update and make mandatory.</w:t>
      </w:r>
    </w:p>
  </w:comment>
  <w:comment w:id="326" w:author="Robert Alexander" w:date="2017-10-30T13:32:00Z" w:initials="RA">
    <w:p w14:paraId="45835827" w14:textId="77777777" w:rsidR="00004C23" w:rsidRDefault="00000000">
      <w:pPr>
        <w:pStyle w:val="CommentText"/>
      </w:pPr>
      <w:r>
        <w:t>Update 2017-10-30: Changed dependencies and kept item.</w:t>
      </w:r>
    </w:p>
  </w:comment>
  <w:comment w:id="329" w:author="Robert Alexander" w:date="2017-08-28T11:37:00Z" w:initials="RA">
    <w:p w14:paraId="22B3276A" w14:textId="77777777" w:rsidR="00004C23" w:rsidRDefault="00000000">
      <w:pPr>
        <w:pStyle w:val="CommentText"/>
      </w:pPr>
      <w:r>
        <w:t>Same comment as ALS22</w:t>
      </w:r>
    </w:p>
  </w:comment>
  <w:comment w:id="330" w:author="Robert Alexander" w:date="2017-10-30T08:53:00Z" w:initials="RA">
    <w:p w14:paraId="1BDD310A" w14:textId="77777777" w:rsidR="00004C23" w:rsidRDefault="00000000">
      <w:pPr>
        <w:pStyle w:val="CommentText"/>
      </w:pPr>
      <w:r>
        <w:t>Should we deprecate?  Seems to be okay.</w:t>
      </w:r>
    </w:p>
  </w:comment>
  <w:comment w:id="331" w:author="Robert Alexander" w:date="2017-11-06T12:08:00Z" w:initials="RA">
    <w:p w14:paraId="3EEE168E" w14:textId="77777777" w:rsidR="00004C23" w:rsidRDefault="00000000">
      <w:pPr>
        <w:pStyle w:val="CommentText"/>
      </w:pPr>
      <w:r>
        <w:t>No objectons to changing this as shown.</w:t>
      </w:r>
    </w:p>
  </w:comment>
  <w:comment w:id="332" w:author="Robert Alexander" w:date="2018-01-29T10:26:00Z" w:initials="RA">
    <w:p w14:paraId="4E665EA6" w14:textId="77777777" w:rsidR="00004C23" w:rsidRDefault="00000000">
      <w:pPr>
        <w:pStyle w:val="CommentText"/>
      </w:pPr>
      <w:r>
        <w:t>Any idea what “Coordinator based binding” means?</w:t>
      </w:r>
    </w:p>
  </w:comment>
  <w:comment w:id="333" w:author="Robert Alexander" w:date="2017-10-30T08:56:00Z" w:initials="RA">
    <w:p w14:paraId="2F0F061B" w14:textId="77777777" w:rsidR="00004C23" w:rsidRDefault="00000000">
      <w:pPr>
        <w:pStyle w:val="CommentText"/>
      </w:pPr>
      <w:r>
        <w:t>Discuss.</w:t>
      </w:r>
    </w:p>
  </w:comment>
  <w:comment w:id="334" w:author="Robert Alexander" w:date="2017-11-06T12:19:00Z" w:initials="RA">
    <w:p w14:paraId="0C5C552C" w14:textId="77777777" w:rsidR="00004C23" w:rsidRDefault="00000000">
      <w:pPr>
        <w:pStyle w:val="CommentText"/>
      </w:pP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D7BCF" w15:done="1"/>
  <w15:commentEx w15:paraId="22E71C9F" w15:done="1"/>
  <w15:commentEx w15:paraId="1B013477" w15:done="0"/>
  <w15:commentEx w15:paraId="25253C64" w15:done="1"/>
  <w15:commentEx w15:paraId="79D86056" w15:done="1"/>
  <w15:commentEx w15:paraId="4B8C09C6" w15:paraIdParent="79D86056" w15:done="1"/>
  <w15:commentEx w15:paraId="64325CB6" w15:done="0"/>
  <w15:commentEx w15:paraId="20392181" w15:done="1"/>
  <w15:commentEx w15:paraId="3AB22A53" w15:done="0"/>
  <w15:commentEx w15:paraId="2DE54E14" w15:done="0"/>
  <w15:commentEx w15:paraId="5A0222CA" w15:done="0"/>
  <w15:commentEx w15:paraId="746A39D2" w15:done="0"/>
  <w15:commentEx w15:paraId="54F73739" w15:done="0"/>
  <w15:commentEx w15:paraId="127F4F69" w15:done="0"/>
  <w15:commentEx w15:paraId="1BBC69AE" w15:paraIdParent="127F4F69" w15:done="0"/>
  <w15:commentEx w15:paraId="20AC53F0" w15:done="1"/>
  <w15:commentEx w15:paraId="17C0791F" w15:done="1"/>
  <w15:commentEx w15:paraId="45835827" w15:paraIdParent="17C0791F" w15:done="1"/>
  <w15:commentEx w15:paraId="22B3276A" w15:done="1"/>
  <w15:commentEx w15:paraId="1BDD310A" w15:done="0"/>
  <w15:commentEx w15:paraId="3EEE168E" w15:paraIdParent="1BDD310A" w15:done="0"/>
  <w15:commentEx w15:paraId="4E665EA6" w15:done="0"/>
  <w15:commentEx w15:paraId="2F0F061B" w15:done="0"/>
  <w15:commentEx w15:paraId="0C5C552C" w15:paraIdParent="2F0F06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D7BCF" w16cid:durableId="278406C1"/>
  <w16cid:commentId w16cid:paraId="22E71C9F" w16cid:durableId="278406C2"/>
  <w16cid:commentId w16cid:paraId="1B013477" w16cid:durableId="278406C3"/>
  <w16cid:commentId w16cid:paraId="25253C64" w16cid:durableId="278406C4"/>
  <w16cid:commentId w16cid:paraId="79D86056" w16cid:durableId="278406C5"/>
  <w16cid:commentId w16cid:paraId="4B8C09C6" w16cid:durableId="278406C6"/>
  <w16cid:commentId w16cid:paraId="64325CB6" w16cid:durableId="278406C7"/>
  <w16cid:commentId w16cid:paraId="20392181" w16cid:durableId="278406C8"/>
  <w16cid:commentId w16cid:paraId="3AB22A53" w16cid:durableId="278406C9"/>
  <w16cid:commentId w16cid:paraId="2DE54E14" w16cid:durableId="278406CA"/>
  <w16cid:commentId w16cid:paraId="5A0222CA" w16cid:durableId="278406CB"/>
  <w16cid:commentId w16cid:paraId="746A39D2" w16cid:durableId="278406CC"/>
  <w16cid:commentId w16cid:paraId="54F73739" w16cid:durableId="278406CD"/>
  <w16cid:commentId w16cid:paraId="127F4F69" w16cid:durableId="278406CE"/>
  <w16cid:commentId w16cid:paraId="1BBC69AE" w16cid:durableId="278406CF"/>
  <w16cid:commentId w16cid:paraId="20AC53F0" w16cid:durableId="278406D0"/>
  <w16cid:commentId w16cid:paraId="17C0791F" w16cid:durableId="278406D1"/>
  <w16cid:commentId w16cid:paraId="45835827" w16cid:durableId="278406D2"/>
  <w16cid:commentId w16cid:paraId="22B3276A" w16cid:durableId="278406D3"/>
  <w16cid:commentId w16cid:paraId="1BDD310A" w16cid:durableId="278406D4"/>
  <w16cid:commentId w16cid:paraId="3EEE168E" w16cid:durableId="278406D5"/>
  <w16cid:commentId w16cid:paraId="4E665EA6" w16cid:durableId="278406D6"/>
  <w16cid:commentId w16cid:paraId="2F0F061B" w16cid:durableId="278406D7"/>
  <w16cid:commentId w16cid:paraId="0C5C552C" w16cid:durableId="27840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A43A" w14:textId="77777777" w:rsidR="00E40AA1" w:rsidRDefault="00E40AA1">
      <w:r>
        <w:separator/>
      </w:r>
    </w:p>
  </w:endnote>
  <w:endnote w:type="continuationSeparator" w:id="0">
    <w:p w14:paraId="553403CB" w14:textId="77777777" w:rsidR="00E40AA1" w:rsidRDefault="00E4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default"/>
    <w:sig w:usb0="00000000" w:usb1="00000000" w:usb2="00000000" w:usb3="00000000" w:csb0="00000001" w:csb1="00000000"/>
  </w:font>
  <w:font w:name="Helvetica-Narrow">
    <w:altName w:val="Arial Narrow"/>
    <w:charset w:val="00"/>
    <w:family w:val="auto"/>
    <w:pitch w:val="default"/>
    <w:sig w:usb0="00000000" w:usb1="00000000" w:usb2="00000000" w:usb3="00000000" w:csb0="0000019F" w:csb1="00000000"/>
  </w:font>
  <w:font w:name="Palatino">
    <w:altName w:val="Book Antiqua"/>
    <w:charset w:val="00"/>
    <w:family w:val="auto"/>
    <w:pitch w:val="default"/>
    <w:sig w:usb0="00000000" w:usb1="00000000" w:usb2="00000000" w:usb3="00000000" w:csb0="00000001" w:csb1="00000000"/>
  </w:font>
  <w:font w:name="New Century Schlbk">
    <w:altName w:val="Century"/>
    <w:charset w:val="4D"/>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4A0" w:firstRow="1" w:lastRow="0" w:firstColumn="1" w:lastColumn="0" w:noHBand="0" w:noVBand="1"/>
    </w:tblPr>
    <w:tblGrid>
      <w:gridCol w:w="1077"/>
      <w:gridCol w:w="6544"/>
      <w:gridCol w:w="1235"/>
    </w:tblGrid>
    <w:tr w:rsidR="00004C23" w14:paraId="42EAC53B" w14:textId="77777777">
      <w:trPr>
        <w:jc w:val="center"/>
      </w:trPr>
      <w:tc>
        <w:tcPr>
          <w:tcW w:w="1077" w:type="dxa"/>
        </w:tcPr>
        <w:p w14:paraId="5729FBA9" w14:textId="77777777" w:rsidR="00004C23" w:rsidRDefault="00000000">
          <w:pPr>
            <w:pStyle w:val="TitlePageText"/>
            <w:spacing w:after="0"/>
            <w:jc w:val="both"/>
          </w:pPr>
          <w:r>
            <w:t xml:space="preserve">Page </w:t>
          </w:r>
          <w:r>
            <w:fldChar w:fldCharType="begin"/>
          </w:r>
          <w:r>
            <w:instrText xml:space="preserve"> PAGE </w:instrText>
          </w:r>
          <w:r>
            <w:fldChar w:fldCharType="separate"/>
          </w:r>
          <w:r>
            <w:t>iv</w:t>
          </w:r>
          <w:r>
            <w:fldChar w:fldCharType="end"/>
          </w:r>
        </w:p>
      </w:tc>
      <w:tc>
        <w:tcPr>
          <w:tcW w:w="6544" w:type="dxa"/>
        </w:tcPr>
        <w:p w14:paraId="00A856B1" w14:textId="77777777" w:rsidR="00004C23" w:rsidRDefault="00000000">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w:t>
          </w:r>
          <w:proofErr w:type="spellStart"/>
          <w:r>
            <w:rPr>
              <w:sz w:val="18"/>
              <w:szCs w:val="18"/>
            </w:rPr>
            <w:t>zigbee</w:t>
          </w:r>
          <w:proofErr w:type="spellEnd"/>
          <w:r>
            <w:rPr>
              <w:sz w:val="18"/>
              <w:szCs w:val="18"/>
            </w:rPr>
            <w:t xml:space="preserve"> alliance. All rights reserved.</w:t>
          </w:r>
        </w:p>
        <w:p w14:paraId="5512850A" w14:textId="77777777" w:rsidR="00004C23" w:rsidRDefault="00000000">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Pr>
              <w:sz w:val="18"/>
              <w:szCs w:val="18"/>
            </w:rPr>
            <w:fldChar w:fldCharType="end"/>
          </w:r>
        </w:p>
      </w:tc>
      <w:tc>
        <w:tcPr>
          <w:tcW w:w="1235" w:type="dxa"/>
        </w:tcPr>
        <w:p w14:paraId="4286A813" w14:textId="77777777" w:rsidR="00004C23" w:rsidRDefault="00000000">
          <w:pPr>
            <w:pStyle w:val="TitlePageText"/>
            <w:spacing w:after="0"/>
            <w:jc w:val="right"/>
          </w:pPr>
          <w:r>
            <w:rPr>
              <w:noProof/>
              <w:lang w:eastAsia="zh-CN"/>
            </w:rPr>
            <w:drawing>
              <wp:anchor distT="0" distB="0" distL="114300" distR="114300" simplePos="0" relativeHeight="251661312" behindDoc="0" locked="0" layoutInCell="1" allowOverlap="1" wp14:anchorId="61FDA551" wp14:editId="5ABC118E">
                <wp:simplePos x="0" y="0"/>
                <wp:positionH relativeFrom="column">
                  <wp:posOffset>635</wp:posOffset>
                </wp:positionH>
                <wp:positionV relativeFrom="paragraph">
                  <wp:posOffset>24765</wp:posOffset>
                </wp:positionV>
                <wp:extent cx="762000" cy="257810"/>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735"/>
                        </a:xfrm>
                        <a:prstGeom prst="rect">
                          <a:avLst/>
                        </a:prstGeom>
                        <a:noFill/>
                        <a:ln>
                          <a:noFill/>
                        </a:ln>
                      </pic:spPr>
                    </pic:pic>
                  </a:graphicData>
                </a:graphic>
              </wp:anchor>
            </w:drawing>
          </w:r>
        </w:p>
      </w:tc>
    </w:tr>
  </w:tbl>
  <w:p w14:paraId="439D4A97" w14:textId="77777777" w:rsidR="00004C23" w:rsidRDefault="00004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4A0" w:firstRow="1" w:lastRow="0" w:firstColumn="1" w:lastColumn="0" w:noHBand="0" w:noVBand="1"/>
    </w:tblPr>
    <w:tblGrid>
      <w:gridCol w:w="1095"/>
      <w:gridCol w:w="6389"/>
      <w:gridCol w:w="1077"/>
    </w:tblGrid>
    <w:tr w:rsidR="00004C23" w14:paraId="30680FFD" w14:textId="77777777">
      <w:trPr>
        <w:jc w:val="center"/>
      </w:trPr>
      <w:tc>
        <w:tcPr>
          <w:tcW w:w="1095" w:type="dxa"/>
        </w:tcPr>
        <w:p w14:paraId="13D06FCD" w14:textId="77777777" w:rsidR="00004C23" w:rsidRDefault="00000000">
          <w:pPr>
            <w:pStyle w:val="TitlePageText"/>
            <w:spacing w:after="0"/>
          </w:pPr>
          <w:r>
            <w:rPr>
              <w:noProof/>
              <w:lang w:eastAsia="zh-CN"/>
            </w:rPr>
            <w:drawing>
              <wp:anchor distT="0" distB="0" distL="114300" distR="114300" simplePos="0" relativeHeight="251659264" behindDoc="0" locked="0" layoutInCell="1" allowOverlap="1" wp14:anchorId="7BFA5B76" wp14:editId="4E93A6C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c>
        <w:tcPr>
          <w:tcW w:w="6389" w:type="dxa"/>
        </w:tcPr>
        <w:p w14:paraId="3E5DC578" w14:textId="77777777" w:rsidR="00004C23" w:rsidRDefault="00000000">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w:t>
          </w:r>
          <w:proofErr w:type="spellStart"/>
          <w:r>
            <w:rPr>
              <w:sz w:val="18"/>
              <w:szCs w:val="18"/>
            </w:rPr>
            <w:t>zigbee</w:t>
          </w:r>
          <w:proofErr w:type="spellEnd"/>
          <w:r>
            <w:rPr>
              <w:sz w:val="18"/>
              <w:szCs w:val="18"/>
            </w:rPr>
            <w:t xml:space="preserve"> alliance. All rights reserved.</w:t>
          </w:r>
        </w:p>
        <w:p w14:paraId="2E6D56B3" w14:textId="77777777" w:rsidR="00004C23" w:rsidRDefault="00000000">
          <w:pPr>
            <w:pStyle w:val="TitlePageText"/>
            <w:spacing w:after="0"/>
            <w:jc w:val="center"/>
            <w:rPr>
              <w:sz w:val="18"/>
              <w:szCs w:val="18"/>
            </w:rP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Pr>
              <w:sz w:val="18"/>
              <w:szCs w:val="18"/>
            </w:rPr>
            <w:fldChar w:fldCharType="end"/>
          </w:r>
        </w:p>
      </w:tc>
      <w:tc>
        <w:tcPr>
          <w:tcW w:w="1077" w:type="dxa"/>
        </w:tcPr>
        <w:p w14:paraId="33A3DD28" w14:textId="77777777" w:rsidR="00004C23" w:rsidRDefault="00000000">
          <w:pPr>
            <w:pStyle w:val="TitlePageText"/>
            <w:spacing w:after="0"/>
            <w:jc w:val="right"/>
          </w:pPr>
          <w:r>
            <w:t xml:space="preserve">Page </w:t>
          </w:r>
          <w:r>
            <w:fldChar w:fldCharType="begin"/>
          </w:r>
          <w:r>
            <w:instrText xml:space="preserve"> PAGE </w:instrText>
          </w:r>
          <w:r>
            <w:fldChar w:fldCharType="separate"/>
          </w:r>
          <w:r>
            <w:t>v</w:t>
          </w:r>
          <w:r>
            <w:fldChar w:fldCharType="end"/>
          </w:r>
        </w:p>
      </w:tc>
    </w:tr>
  </w:tbl>
  <w:p w14:paraId="233A2930" w14:textId="77777777" w:rsidR="00004C23" w:rsidRDefault="00004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9E4E" w14:textId="77777777" w:rsidR="00004C23" w:rsidRDefault="0000000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w:t>
    </w:r>
    <w:proofErr w:type="spellStart"/>
    <w:r>
      <w:t>zigbee</w:t>
    </w:r>
    <w:proofErr w:type="spellEnd"/>
    <w:r>
      <w:t xml:space="preserve"> alliance. </w:t>
    </w:r>
  </w:p>
  <w:p w14:paraId="4A5E06E1" w14:textId="77777777" w:rsidR="00004C23" w:rsidRDefault="00000000">
    <w:pPr>
      <w:pStyle w:val="Copyright"/>
    </w:pPr>
    <w:r>
      <w:t>508 Second Street, Suite 206, Davis, CA 95616, USA    http://www.zigbee.org</w:t>
    </w:r>
  </w:p>
  <w:p w14:paraId="143AB8D6" w14:textId="77777777" w:rsidR="00004C23" w:rsidRDefault="00000000">
    <w:pPr>
      <w:pStyle w:val="Copyright"/>
    </w:pPr>
    <w:r>
      <w:t>All rights reserved.</w:t>
    </w:r>
  </w:p>
  <w:p w14:paraId="2BD1AE14" w14:textId="77777777" w:rsidR="00004C23" w:rsidRDefault="00004C23">
    <w:pPr>
      <w:pStyle w:val="Copyright"/>
    </w:pPr>
  </w:p>
  <w:p w14:paraId="261001EB" w14:textId="77777777" w:rsidR="00004C23" w:rsidRDefault="00000000">
    <w:pPr>
      <w:pStyle w:val="Copyright"/>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4A0" w:firstRow="1" w:lastRow="0" w:firstColumn="1" w:lastColumn="0" w:noHBand="0" w:noVBand="1"/>
    </w:tblPr>
    <w:tblGrid>
      <w:gridCol w:w="1077"/>
      <w:gridCol w:w="6544"/>
      <w:gridCol w:w="1235"/>
    </w:tblGrid>
    <w:tr w:rsidR="00004C23" w14:paraId="3EE7C39F" w14:textId="77777777">
      <w:trPr>
        <w:jc w:val="center"/>
      </w:trPr>
      <w:tc>
        <w:tcPr>
          <w:tcW w:w="1077" w:type="dxa"/>
        </w:tcPr>
        <w:p w14:paraId="3BCF9ED6" w14:textId="77777777" w:rsidR="00004C23" w:rsidRDefault="00000000">
          <w:pPr>
            <w:pStyle w:val="TitlePageText"/>
            <w:spacing w:after="0"/>
            <w:jc w:val="both"/>
          </w:pPr>
          <w:r>
            <w:t xml:space="preserve">Page </w:t>
          </w:r>
          <w:r>
            <w:fldChar w:fldCharType="begin"/>
          </w:r>
          <w:r>
            <w:instrText xml:space="preserve"> PAGE </w:instrText>
          </w:r>
          <w:r>
            <w:fldChar w:fldCharType="separate"/>
          </w:r>
          <w:r>
            <w:t>106</w:t>
          </w:r>
          <w:r>
            <w:fldChar w:fldCharType="end"/>
          </w:r>
        </w:p>
      </w:tc>
      <w:tc>
        <w:tcPr>
          <w:tcW w:w="6544" w:type="dxa"/>
        </w:tcPr>
        <w:p w14:paraId="270D5495" w14:textId="77777777" w:rsidR="00004C23" w:rsidRDefault="00000000">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w:t>
          </w:r>
          <w:proofErr w:type="spellStart"/>
          <w:r>
            <w:rPr>
              <w:sz w:val="18"/>
              <w:szCs w:val="18"/>
            </w:rPr>
            <w:t>zigbee</w:t>
          </w:r>
          <w:proofErr w:type="spellEnd"/>
          <w:r>
            <w:rPr>
              <w:sz w:val="18"/>
              <w:szCs w:val="18"/>
            </w:rPr>
            <w:t xml:space="preserve"> alliance. All rights reserved.</w:t>
          </w:r>
        </w:p>
        <w:p w14:paraId="45728DA1" w14:textId="77777777" w:rsidR="00004C23" w:rsidRDefault="00000000">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 xml:space="preserve">This is an accepted </w:t>
          </w:r>
          <w:proofErr w:type="spellStart"/>
          <w:r>
            <w:rPr>
              <w:sz w:val="18"/>
              <w:szCs w:val="18"/>
            </w:rPr>
            <w:t>zigbee</w:t>
          </w:r>
          <w:proofErr w:type="spellEnd"/>
          <w:r>
            <w:rPr>
              <w:sz w:val="18"/>
              <w:szCs w:val="18"/>
            </w:rPr>
            <w:t xml:space="preserve"> PICS proforma document.</w:t>
          </w:r>
          <w:r>
            <w:rPr>
              <w:sz w:val="18"/>
              <w:szCs w:val="18"/>
            </w:rPr>
            <w:fldChar w:fldCharType="end"/>
          </w:r>
        </w:p>
      </w:tc>
      <w:tc>
        <w:tcPr>
          <w:tcW w:w="1235" w:type="dxa"/>
        </w:tcPr>
        <w:p w14:paraId="56B0277D" w14:textId="77777777" w:rsidR="00004C23" w:rsidRDefault="00000000">
          <w:pPr>
            <w:pStyle w:val="TitlePageText"/>
            <w:spacing w:after="0"/>
            <w:jc w:val="right"/>
          </w:pPr>
          <w:r>
            <w:rPr>
              <w:noProof/>
              <w:lang w:eastAsia="zh-CN"/>
            </w:rPr>
            <w:drawing>
              <wp:anchor distT="0" distB="0" distL="114300" distR="114300" simplePos="0" relativeHeight="251662336" behindDoc="0" locked="0" layoutInCell="1" allowOverlap="1" wp14:anchorId="1171926F" wp14:editId="4D0B6F03">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r>
  </w:tbl>
  <w:p w14:paraId="5C48831A" w14:textId="77777777" w:rsidR="00004C23" w:rsidRDefault="00004C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4A0" w:firstRow="1" w:lastRow="0" w:firstColumn="1" w:lastColumn="0" w:noHBand="0" w:noVBand="1"/>
    </w:tblPr>
    <w:tblGrid>
      <w:gridCol w:w="1095"/>
      <w:gridCol w:w="6389"/>
      <w:gridCol w:w="1077"/>
    </w:tblGrid>
    <w:tr w:rsidR="00004C23" w14:paraId="41B94618" w14:textId="77777777">
      <w:trPr>
        <w:jc w:val="center"/>
      </w:trPr>
      <w:tc>
        <w:tcPr>
          <w:tcW w:w="1095" w:type="dxa"/>
        </w:tcPr>
        <w:p w14:paraId="7AFC8F93" w14:textId="77777777" w:rsidR="00004C23" w:rsidRDefault="00000000">
          <w:pPr>
            <w:pStyle w:val="TitlePageText"/>
            <w:spacing w:after="0"/>
          </w:pPr>
          <w:r>
            <w:rPr>
              <w:noProof/>
              <w:lang w:eastAsia="zh-CN"/>
            </w:rPr>
            <w:drawing>
              <wp:anchor distT="0" distB="0" distL="114300" distR="114300" simplePos="0" relativeHeight="251660288" behindDoc="0" locked="0" layoutInCell="1" allowOverlap="1" wp14:anchorId="4AAE92E4" wp14:editId="264615A3">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257175"/>
                        </a:xfrm>
                        <a:prstGeom prst="rect">
                          <a:avLst/>
                        </a:prstGeom>
                        <a:noFill/>
                        <a:ln>
                          <a:noFill/>
                        </a:ln>
                      </pic:spPr>
                    </pic:pic>
                  </a:graphicData>
                </a:graphic>
              </wp:anchor>
            </w:drawing>
          </w:r>
        </w:p>
      </w:tc>
      <w:tc>
        <w:tcPr>
          <w:tcW w:w="6389" w:type="dxa"/>
        </w:tcPr>
        <w:p w14:paraId="461CE447" w14:textId="77777777" w:rsidR="00004C23" w:rsidRDefault="00000000">
          <w:pPr>
            <w:pStyle w:val="TitlePageText"/>
            <w:spacing w:after="0"/>
            <w:jc w:val="center"/>
            <w:rPr>
              <w:sz w:val="18"/>
              <w:szCs w:val="18"/>
            </w:rPr>
          </w:pPr>
          <w:r>
            <w:rPr>
              <w:sz w:val="18"/>
              <w:szCs w:val="18"/>
            </w:rPr>
            <w:t xml:space="preserve">Copyright </w:t>
          </w:r>
          <w:r>
            <w:rPr>
              <w:sz w:val="18"/>
              <w:szCs w:val="18"/>
            </w:rPr>
            <w:sym w:font="Symbol" w:char="F0E3"/>
          </w:r>
          <w:r>
            <w:rPr>
              <w:sz w:val="18"/>
              <w:szCs w:val="18"/>
            </w:rPr>
            <w:t xml:space="preserve"> 2005-2017, The ZigBee Alliance. All rights reserved.</w:t>
          </w:r>
        </w:p>
        <w:p w14:paraId="5D6E4498" w14:textId="77777777" w:rsidR="00004C23" w:rsidRDefault="00000000">
          <w:pPr>
            <w:pStyle w:val="TitlePageText"/>
            <w:spacing w:after="0"/>
            <w:jc w:val="center"/>
          </w:pPr>
          <w:r>
            <w:rPr>
              <w:sz w:val="18"/>
              <w:szCs w:val="18"/>
            </w:rPr>
            <w:fldChar w:fldCharType="begin"/>
          </w:r>
          <w:r>
            <w:rPr>
              <w:sz w:val="18"/>
              <w:szCs w:val="18"/>
            </w:rPr>
            <w:instrText xml:space="preserve"> DOCPROPERTY "ZB-FooterDesignation" \* MERGEFORMAT </w:instrText>
          </w:r>
          <w:r>
            <w:rPr>
              <w:sz w:val="18"/>
              <w:szCs w:val="18"/>
            </w:rPr>
            <w:fldChar w:fldCharType="separate"/>
          </w:r>
          <w:r>
            <w:rPr>
              <w:sz w:val="18"/>
              <w:szCs w:val="18"/>
            </w:rPr>
            <w:t>This is an accepted ZigBee PICS proforma document.</w:t>
          </w:r>
          <w:r>
            <w:rPr>
              <w:sz w:val="18"/>
              <w:szCs w:val="18"/>
            </w:rPr>
            <w:fldChar w:fldCharType="end"/>
          </w:r>
        </w:p>
      </w:tc>
      <w:tc>
        <w:tcPr>
          <w:tcW w:w="1077" w:type="dxa"/>
        </w:tcPr>
        <w:p w14:paraId="6A4A5C06" w14:textId="77777777" w:rsidR="00004C23" w:rsidRDefault="00000000">
          <w:pPr>
            <w:pStyle w:val="TitlePageText"/>
            <w:spacing w:after="0"/>
            <w:jc w:val="right"/>
          </w:pPr>
          <w:r>
            <w:t xml:space="preserve">Page </w:t>
          </w:r>
          <w:r>
            <w:fldChar w:fldCharType="begin"/>
          </w:r>
          <w:r>
            <w:instrText xml:space="preserve"> PAGE </w:instrText>
          </w:r>
          <w:r>
            <w:fldChar w:fldCharType="separate"/>
          </w:r>
          <w:r>
            <w:t>107</w:t>
          </w:r>
          <w:r>
            <w:fldChar w:fldCharType="end"/>
          </w:r>
        </w:p>
      </w:tc>
    </w:tr>
  </w:tbl>
  <w:p w14:paraId="7BC2E07B" w14:textId="77777777" w:rsidR="00004C23" w:rsidRDefault="00004C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A87E" w14:textId="1B4AF957" w:rsidR="00004C23" w:rsidRDefault="0000000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D57A5">
      <w:rPr>
        <w:noProof/>
      </w:rPr>
      <w:t>2023</w:t>
    </w:r>
    <w:r>
      <w:fldChar w:fldCharType="end"/>
    </w:r>
    <w:r>
      <w:t xml:space="preserve"> by the ZigBee Alliance. </w:t>
    </w:r>
  </w:p>
  <w:p w14:paraId="5980E0FC" w14:textId="77777777" w:rsidR="00004C23" w:rsidRDefault="00000000">
    <w:pPr>
      <w:pStyle w:val="Copyright"/>
    </w:pPr>
    <w:r>
      <w:t>2400 Camino Ramon, Suite 375, San Ramon, CA 94583, USA</w:t>
    </w:r>
  </w:p>
  <w:p w14:paraId="4043FD16" w14:textId="77777777" w:rsidR="00004C23" w:rsidRDefault="00000000">
    <w:pPr>
      <w:pStyle w:val="Copyright"/>
    </w:pPr>
    <w:r>
      <w:t>http://www.zigbee.org</w:t>
    </w:r>
  </w:p>
  <w:p w14:paraId="0B511128" w14:textId="77777777" w:rsidR="00004C23" w:rsidRDefault="00000000">
    <w:pPr>
      <w:pStyle w:val="Copyright"/>
    </w:pPr>
    <w:r>
      <w:t>All rights reserved.</w:t>
    </w:r>
  </w:p>
  <w:p w14:paraId="400BEF0B" w14:textId="77777777" w:rsidR="00004C23" w:rsidRDefault="00004C23">
    <w:pPr>
      <w:pStyle w:val="Copyright"/>
    </w:pPr>
  </w:p>
  <w:p w14:paraId="24DE45BA" w14:textId="77777777" w:rsidR="00004C23" w:rsidRDefault="0000000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D1B4" w14:textId="77777777" w:rsidR="00E40AA1" w:rsidRDefault="00E40AA1">
      <w:r>
        <w:separator/>
      </w:r>
    </w:p>
  </w:footnote>
  <w:footnote w:type="continuationSeparator" w:id="0">
    <w:p w14:paraId="32E91120" w14:textId="77777777" w:rsidR="00E40AA1" w:rsidRDefault="00E40AA1">
      <w:r>
        <w:continuationSeparator/>
      </w:r>
    </w:p>
  </w:footnote>
  <w:footnote w:id="1">
    <w:p w14:paraId="0C27DE8E" w14:textId="77777777" w:rsidR="00004C23" w:rsidRDefault="00000000">
      <w:pPr>
        <w:pStyle w:val="FootnoteText"/>
      </w:pPr>
      <w:r>
        <w:rPr>
          <w:rStyle w:val="FootnoteReference"/>
        </w:rPr>
        <w:footnoteRef/>
      </w:r>
      <w:r>
        <w:t xml:space="preserve"> CCB 1623</w:t>
      </w:r>
    </w:p>
  </w:footnote>
  <w:footnote w:id="2">
    <w:p w14:paraId="7091B30B" w14:textId="77777777" w:rsidR="00004C23" w:rsidRDefault="00000000">
      <w:pPr>
        <w:pStyle w:val="FootnoteText"/>
      </w:pPr>
      <w:r>
        <w:rPr>
          <w:rStyle w:val="FootnoteReference"/>
        </w:rPr>
        <w:footnoteRef/>
      </w:r>
      <w:r>
        <w:t xml:space="preserve"> CCB 1624</w:t>
      </w:r>
    </w:p>
  </w:footnote>
  <w:footnote w:id="3">
    <w:p w14:paraId="208E9573" w14:textId="77777777" w:rsidR="00004C23" w:rsidRDefault="00000000">
      <w:pPr>
        <w:pStyle w:val="FootnoteText"/>
      </w:pPr>
      <w:r>
        <w:rPr>
          <w:rStyle w:val="FootnoteReference"/>
        </w:rPr>
        <w:footnoteRef/>
      </w:r>
      <w:r>
        <w:t xml:space="preserve"> CCB 1624</w:t>
      </w:r>
    </w:p>
  </w:footnote>
  <w:footnote w:id="4">
    <w:p w14:paraId="19081859" w14:textId="77777777" w:rsidR="00004C23" w:rsidRDefault="00000000">
      <w:pPr>
        <w:pStyle w:val="FootnoteText"/>
      </w:pPr>
      <w:r>
        <w:rPr>
          <w:rStyle w:val="FootnoteReference"/>
        </w:rPr>
        <w:footnoteRef/>
      </w:r>
      <w:r>
        <w:t xml:space="preserve"> CCB 1629</w:t>
      </w:r>
    </w:p>
  </w:footnote>
  <w:footnote w:id="5">
    <w:p w14:paraId="669AD151" w14:textId="77777777" w:rsidR="00004C23" w:rsidRDefault="00000000">
      <w:pPr>
        <w:pStyle w:val="FootnoteText"/>
      </w:pPr>
      <w:r>
        <w:rPr>
          <w:rStyle w:val="FootnoteReference"/>
        </w:rPr>
        <w:footnoteRef/>
      </w:r>
      <w:r>
        <w:t xml:space="preserve"> CCB 1633</w:t>
      </w:r>
    </w:p>
  </w:footnote>
  <w:footnote w:id="6">
    <w:p w14:paraId="5C5CF919" w14:textId="77777777" w:rsidR="00004C23" w:rsidRDefault="00000000">
      <w:pPr>
        <w:pStyle w:val="FootnoteText"/>
      </w:pPr>
      <w:r>
        <w:rPr>
          <w:rStyle w:val="FootnoteReference"/>
        </w:rPr>
        <w:footnoteRef/>
      </w:r>
      <w:r>
        <w:t xml:space="preserve"> CCB 1633</w:t>
      </w:r>
    </w:p>
  </w:footnote>
  <w:footnote w:id="7">
    <w:p w14:paraId="75CD2AC4" w14:textId="77777777" w:rsidR="00004C23" w:rsidRDefault="00000000">
      <w:pPr>
        <w:pStyle w:val="FootnoteText"/>
      </w:pPr>
      <w:r>
        <w:rPr>
          <w:rStyle w:val="FootnoteReference"/>
        </w:rPr>
        <w:footnoteRef/>
      </w:r>
      <w:r>
        <w:t xml:space="preserve"> CCB 1279</w:t>
      </w:r>
    </w:p>
  </w:footnote>
  <w:footnote w:id="8">
    <w:p w14:paraId="5AEE969D" w14:textId="77777777" w:rsidR="00004C23" w:rsidRDefault="00000000">
      <w:pPr>
        <w:pStyle w:val="FootnoteText"/>
      </w:pPr>
      <w:r>
        <w:rPr>
          <w:rStyle w:val="FootnoteReference"/>
        </w:rPr>
        <w:footnoteRef/>
      </w:r>
      <w:r>
        <w:t xml:space="preserve"> CCB 1039</w:t>
      </w:r>
    </w:p>
  </w:footnote>
  <w:footnote w:id="9">
    <w:p w14:paraId="0E14F728" w14:textId="77777777" w:rsidR="00004C23" w:rsidRDefault="00000000">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6B6B" w14:textId="77777777" w:rsidR="00004C23" w:rsidRDefault="00000000">
    <w:pPr>
      <w:pStyle w:val="Header"/>
    </w:pP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r>
      <w:tab/>
    </w:r>
    <w:r>
      <w:tab/>
    </w:r>
    <w:proofErr w:type="spellStart"/>
    <w:r>
      <w:t>zigbee</w:t>
    </w:r>
    <w:proofErr w:type="spellEnd"/>
    <w:r>
      <w:t xml:space="preserve"> Document 08-0006-07, Apr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8B52" w14:textId="77777777" w:rsidR="00004C23" w:rsidRDefault="00000000">
    <w:pPr>
      <w:pStyle w:val="Header"/>
      <w:tabs>
        <w:tab w:val="clear" w:pos="4320"/>
        <w:tab w:val="center" w:pos="4440"/>
      </w:tabs>
    </w:pPr>
    <w:proofErr w:type="spellStart"/>
    <w:r>
      <w:t>zigbee</w:t>
    </w:r>
    <w:proofErr w:type="spellEnd"/>
    <w:r>
      <w:t xml:space="preserve"> Document 08-0006-07, Apr 2017</w:t>
    </w:r>
    <w:r>
      <w:tab/>
    </w:r>
    <w:r>
      <w:tab/>
    </w: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BA86" w14:textId="77777777" w:rsidR="00004C23" w:rsidRDefault="00004C23">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0656" w14:textId="77777777" w:rsidR="00004C23" w:rsidRDefault="00000000">
    <w:pPr>
      <w:pStyle w:val="Header"/>
    </w:pP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r>
      <w:tab/>
    </w:r>
    <w:r>
      <w:tab/>
    </w:r>
    <w:proofErr w:type="spellStart"/>
    <w:r>
      <w:t>zigbee</w:t>
    </w:r>
    <w:proofErr w:type="spellEnd"/>
    <w:r>
      <w:t xml:space="preserve"> Document 08-0006-07,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3209" w14:textId="77777777" w:rsidR="00004C23" w:rsidRDefault="00000000">
    <w:pPr>
      <w:pStyle w:val="Header"/>
      <w:tabs>
        <w:tab w:val="clear" w:pos="8640"/>
        <w:tab w:val="right" w:pos="8280"/>
      </w:tabs>
    </w:pPr>
    <w:proofErr w:type="spellStart"/>
    <w:r>
      <w:t>zigbee</w:t>
    </w:r>
    <w:proofErr w:type="spellEnd"/>
    <w:r>
      <w:t xml:space="preserve"> Document 08-0006-07, Apr 2017</w:t>
    </w:r>
    <w:r>
      <w:tab/>
    </w:r>
    <w:r>
      <w:tab/>
    </w:r>
    <w:r>
      <w:fldChar w:fldCharType="begin"/>
    </w:r>
    <w:r>
      <w:instrText xml:space="preserve"> DOCPROPERTY  Title  \* MERGEFORMAT </w:instrText>
    </w:r>
    <w:r>
      <w:fldChar w:fldCharType="separate"/>
    </w:r>
    <w:proofErr w:type="spellStart"/>
    <w:r>
      <w:t>zigbee</w:t>
    </w:r>
    <w:proofErr w:type="spellEnd"/>
    <w:r>
      <w:t xml:space="preserve"> PRO Layer PICS and Stack Profiles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E65" w14:textId="77777777" w:rsidR="00004C23" w:rsidRDefault="00004C23">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5F5CFA"/>
    <w:multiLevelType w:val="multilevel"/>
    <w:tmpl w:val="005F5CFA"/>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1" w15:restartNumberingAfterBreak="0">
    <w:nsid w:val="076D15D6"/>
    <w:multiLevelType w:val="singleLevel"/>
    <w:tmpl w:val="076D15D6"/>
    <w:lvl w:ilvl="0">
      <w:start w:val="1"/>
      <w:numFmt w:val="decimal"/>
      <w:pStyle w:val="Bibliography1"/>
      <w:lvlText w:val="[B%1]"/>
      <w:lvlJc w:val="left"/>
      <w:pPr>
        <w:tabs>
          <w:tab w:val="left" w:pos="720"/>
        </w:tabs>
        <w:ind w:left="720" w:hanging="720"/>
      </w:pPr>
    </w:lvl>
  </w:abstractNum>
  <w:abstractNum w:abstractNumId="12" w15:restartNumberingAfterBreak="0">
    <w:nsid w:val="12B841D5"/>
    <w:multiLevelType w:val="singleLevel"/>
    <w:tmpl w:val="12B841D5"/>
    <w:lvl w:ilvl="0">
      <w:start w:val="1"/>
      <w:numFmt w:val="decimal"/>
      <w:pStyle w:val="Reference"/>
      <w:lvlText w:val="[R%1]"/>
      <w:lvlJc w:val="left"/>
      <w:pPr>
        <w:tabs>
          <w:tab w:val="left" w:pos="720"/>
        </w:tabs>
        <w:ind w:left="720" w:hanging="720"/>
      </w:pPr>
    </w:lvl>
  </w:abstractNum>
  <w:abstractNum w:abstractNumId="13" w15:restartNumberingAfterBreak="0">
    <w:nsid w:val="17AE28F9"/>
    <w:multiLevelType w:val="multilevel"/>
    <w:tmpl w:val="17AE28F9"/>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4" w15:restartNumberingAfterBreak="0">
    <w:nsid w:val="1BEA0A4C"/>
    <w:multiLevelType w:val="multilevel"/>
    <w:tmpl w:val="1BEA0A4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5" w15:restartNumberingAfterBreak="0">
    <w:nsid w:val="1EC818A3"/>
    <w:multiLevelType w:val="multilevel"/>
    <w:tmpl w:val="1EC818A3"/>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1F8E428F"/>
    <w:multiLevelType w:val="multilevel"/>
    <w:tmpl w:val="1F8E428F"/>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17" w15:restartNumberingAfterBreak="0">
    <w:nsid w:val="30626410"/>
    <w:multiLevelType w:val="multilevel"/>
    <w:tmpl w:val="3062641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0C77749"/>
    <w:multiLevelType w:val="multilevel"/>
    <w:tmpl w:val="30C77749"/>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14158CE"/>
    <w:multiLevelType w:val="multilevel"/>
    <w:tmpl w:val="314158CE"/>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0" w15:restartNumberingAfterBreak="0">
    <w:nsid w:val="33464716"/>
    <w:multiLevelType w:val="multilevel"/>
    <w:tmpl w:val="33464716"/>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1" w15:restartNumberingAfterBreak="0">
    <w:nsid w:val="3692478E"/>
    <w:multiLevelType w:val="singleLevel"/>
    <w:tmpl w:val="3692478E"/>
    <w:lvl w:ilvl="0">
      <w:start w:val="1"/>
      <w:numFmt w:val="bullet"/>
      <w:pStyle w:val="TableListDash"/>
      <w:lvlText w:val="–"/>
      <w:lvlJc w:val="left"/>
      <w:pPr>
        <w:tabs>
          <w:tab w:val="left" w:pos="360"/>
        </w:tabs>
        <w:ind w:left="360" w:hanging="360"/>
      </w:pPr>
      <w:rPr>
        <w:rFonts w:ascii="Times New Roman" w:hAnsi="Times New Roman" w:hint="default"/>
      </w:rPr>
    </w:lvl>
  </w:abstractNum>
  <w:abstractNum w:abstractNumId="22" w15:restartNumberingAfterBreak="0">
    <w:nsid w:val="382B1533"/>
    <w:multiLevelType w:val="multilevel"/>
    <w:tmpl w:val="382B153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3" w15:restartNumberingAfterBreak="0">
    <w:nsid w:val="3A616D56"/>
    <w:multiLevelType w:val="multilevel"/>
    <w:tmpl w:val="3A616D56"/>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4" w15:restartNumberingAfterBreak="0">
    <w:nsid w:val="3AD94AB1"/>
    <w:multiLevelType w:val="multilevel"/>
    <w:tmpl w:val="3AD94AB1"/>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5" w15:restartNumberingAfterBreak="0">
    <w:nsid w:val="3F9920CF"/>
    <w:multiLevelType w:val="multilevel"/>
    <w:tmpl w:val="3F9920CF"/>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6" w15:restartNumberingAfterBreak="0">
    <w:nsid w:val="53732E73"/>
    <w:multiLevelType w:val="multilevel"/>
    <w:tmpl w:val="53732E7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7" w15:restartNumberingAfterBreak="0">
    <w:nsid w:val="53E255FC"/>
    <w:multiLevelType w:val="multilevel"/>
    <w:tmpl w:val="53E255F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8" w15:restartNumberingAfterBreak="0">
    <w:nsid w:val="545F15F3"/>
    <w:multiLevelType w:val="multilevel"/>
    <w:tmpl w:val="545F15F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29" w15:restartNumberingAfterBreak="0">
    <w:nsid w:val="5534723D"/>
    <w:multiLevelType w:val="multilevel"/>
    <w:tmpl w:val="5534723D"/>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0" w15:restartNumberingAfterBreak="0">
    <w:nsid w:val="57923244"/>
    <w:multiLevelType w:val="multilevel"/>
    <w:tmpl w:val="57923244"/>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1" w15:restartNumberingAfterBreak="0">
    <w:nsid w:val="5C9F7CB3"/>
    <w:multiLevelType w:val="multilevel"/>
    <w:tmpl w:val="5C9F7CB3"/>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2" w15:restartNumberingAfterBreak="0">
    <w:nsid w:val="61E56A19"/>
    <w:multiLevelType w:val="multilevel"/>
    <w:tmpl w:val="61E56A19"/>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3" w15:restartNumberingAfterBreak="0">
    <w:nsid w:val="61EB4ECE"/>
    <w:multiLevelType w:val="multilevel"/>
    <w:tmpl w:val="61EB4ECE"/>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4" w15:restartNumberingAfterBreak="0">
    <w:nsid w:val="65D44372"/>
    <w:multiLevelType w:val="multilevel"/>
    <w:tmpl w:val="65D44372"/>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5" w15:restartNumberingAfterBreak="0">
    <w:nsid w:val="6F4A3197"/>
    <w:multiLevelType w:val="multilevel"/>
    <w:tmpl w:val="6F4A3197"/>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abstractNum w:abstractNumId="36" w15:restartNumberingAfterBreak="0">
    <w:nsid w:val="71521B71"/>
    <w:multiLevelType w:val="multilevel"/>
    <w:tmpl w:val="71521B7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2"/>
      <w:numFmt w:val="bullet"/>
      <w:lvlText w:val="-"/>
      <w:lvlJc w:val="left"/>
      <w:pPr>
        <w:tabs>
          <w:tab w:val="left" w:pos="2160"/>
        </w:tabs>
        <w:ind w:left="2160" w:hanging="360"/>
      </w:pPr>
      <w:rPr>
        <w:rFonts w:ascii="Times New Roman" w:eastAsia="Times New Roman" w:hAnsi="Times New Roman"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6D46FAC"/>
    <w:multiLevelType w:val="multilevel"/>
    <w:tmpl w:val="76D46FAC"/>
    <w:lvl w:ilvl="0">
      <w:start w:val="1"/>
      <w:numFmt w:val="bullet"/>
      <w:lvlText w:val=""/>
      <w:lvlJc w:val="left"/>
      <w:pPr>
        <w:tabs>
          <w:tab w:val="left" w:pos="397"/>
        </w:tabs>
        <w:ind w:left="397" w:hanging="397"/>
      </w:pPr>
      <w:rPr>
        <w:rFonts w:ascii="Symbol" w:hAnsi="Symbol" w:hint="default"/>
      </w:rPr>
    </w:lvl>
    <w:lvl w:ilvl="1">
      <w:start w:val="1"/>
      <w:numFmt w:val="bullet"/>
      <w:lvlText w:val="o"/>
      <w:lvlJc w:val="left"/>
      <w:pPr>
        <w:tabs>
          <w:tab w:val="left" w:pos="1100"/>
        </w:tabs>
        <w:ind w:left="1100" w:hanging="360"/>
      </w:pPr>
      <w:rPr>
        <w:rFonts w:ascii="Courier New" w:hAnsi="Courier New" w:hint="default"/>
      </w:rPr>
    </w:lvl>
    <w:lvl w:ilvl="2">
      <w:start w:val="1"/>
      <w:numFmt w:val="bullet"/>
      <w:lvlText w:val=""/>
      <w:lvlJc w:val="left"/>
      <w:pPr>
        <w:tabs>
          <w:tab w:val="left" w:pos="1820"/>
        </w:tabs>
        <w:ind w:left="1820" w:hanging="360"/>
      </w:pPr>
      <w:rPr>
        <w:rFonts w:ascii="Wingdings" w:hAnsi="Wingdings" w:hint="default"/>
      </w:rPr>
    </w:lvl>
    <w:lvl w:ilvl="3">
      <w:start w:val="1"/>
      <w:numFmt w:val="bullet"/>
      <w:lvlText w:val=""/>
      <w:lvlJc w:val="left"/>
      <w:pPr>
        <w:tabs>
          <w:tab w:val="left" w:pos="2540"/>
        </w:tabs>
        <w:ind w:left="2540" w:hanging="360"/>
      </w:pPr>
      <w:rPr>
        <w:rFonts w:ascii="Symbol" w:hAnsi="Symbol" w:hint="default"/>
      </w:rPr>
    </w:lvl>
    <w:lvl w:ilvl="4">
      <w:start w:val="1"/>
      <w:numFmt w:val="bullet"/>
      <w:lvlText w:val="o"/>
      <w:lvlJc w:val="left"/>
      <w:pPr>
        <w:tabs>
          <w:tab w:val="left" w:pos="3260"/>
        </w:tabs>
        <w:ind w:left="3260" w:hanging="360"/>
      </w:pPr>
      <w:rPr>
        <w:rFonts w:ascii="Courier New" w:hAnsi="Courier New" w:hint="default"/>
      </w:rPr>
    </w:lvl>
    <w:lvl w:ilvl="5">
      <w:start w:val="1"/>
      <w:numFmt w:val="bullet"/>
      <w:lvlText w:val=""/>
      <w:lvlJc w:val="left"/>
      <w:pPr>
        <w:tabs>
          <w:tab w:val="left" w:pos="3980"/>
        </w:tabs>
        <w:ind w:left="3980" w:hanging="360"/>
      </w:pPr>
      <w:rPr>
        <w:rFonts w:ascii="Wingdings" w:hAnsi="Wingdings" w:hint="default"/>
      </w:rPr>
    </w:lvl>
    <w:lvl w:ilvl="6">
      <w:start w:val="1"/>
      <w:numFmt w:val="bullet"/>
      <w:lvlText w:val=""/>
      <w:lvlJc w:val="left"/>
      <w:pPr>
        <w:tabs>
          <w:tab w:val="left" w:pos="4700"/>
        </w:tabs>
        <w:ind w:left="4700" w:hanging="360"/>
      </w:pPr>
      <w:rPr>
        <w:rFonts w:ascii="Symbol" w:hAnsi="Symbol" w:hint="default"/>
      </w:rPr>
    </w:lvl>
    <w:lvl w:ilvl="7">
      <w:start w:val="1"/>
      <w:numFmt w:val="bullet"/>
      <w:lvlText w:val="o"/>
      <w:lvlJc w:val="left"/>
      <w:pPr>
        <w:tabs>
          <w:tab w:val="left" w:pos="5420"/>
        </w:tabs>
        <w:ind w:left="5420" w:hanging="360"/>
      </w:pPr>
      <w:rPr>
        <w:rFonts w:ascii="Courier New" w:hAnsi="Courier New" w:hint="default"/>
      </w:rPr>
    </w:lvl>
    <w:lvl w:ilvl="8">
      <w:start w:val="1"/>
      <w:numFmt w:val="bullet"/>
      <w:lvlText w:val=""/>
      <w:lvlJc w:val="left"/>
      <w:pPr>
        <w:tabs>
          <w:tab w:val="left" w:pos="6140"/>
        </w:tabs>
        <w:ind w:left="6140" w:hanging="360"/>
      </w:pPr>
      <w:rPr>
        <w:rFonts w:ascii="Wingdings" w:hAnsi="Wingdings" w:hint="default"/>
      </w:rPr>
    </w:lvl>
  </w:abstractNum>
  <w:num w:numId="1" w16cid:durableId="134370857">
    <w:abstractNumId w:val="18"/>
  </w:num>
  <w:num w:numId="2" w16cid:durableId="433943062">
    <w:abstractNumId w:val="3"/>
  </w:num>
  <w:num w:numId="3" w16cid:durableId="47146433">
    <w:abstractNumId w:val="5"/>
  </w:num>
  <w:num w:numId="4" w16cid:durableId="1625963417">
    <w:abstractNumId w:val="8"/>
  </w:num>
  <w:num w:numId="5" w16cid:durableId="1650090893">
    <w:abstractNumId w:val="9"/>
  </w:num>
  <w:num w:numId="6" w16cid:durableId="1265963314">
    <w:abstractNumId w:val="6"/>
  </w:num>
  <w:num w:numId="7" w16cid:durableId="93324184">
    <w:abstractNumId w:val="2"/>
  </w:num>
  <w:num w:numId="8" w16cid:durableId="222527098">
    <w:abstractNumId w:val="7"/>
  </w:num>
  <w:num w:numId="9" w16cid:durableId="88280495">
    <w:abstractNumId w:val="4"/>
  </w:num>
  <w:num w:numId="10" w16cid:durableId="1046102885">
    <w:abstractNumId w:val="1"/>
  </w:num>
  <w:num w:numId="11" w16cid:durableId="94063461">
    <w:abstractNumId w:val="0"/>
  </w:num>
  <w:num w:numId="12" w16cid:durableId="110631966">
    <w:abstractNumId w:val="12"/>
  </w:num>
  <w:num w:numId="13" w16cid:durableId="1506045819">
    <w:abstractNumId w:val="11"/>
  </w:num>
  <w:num w:numId="14" w16cid:durableId="1846824046">
    <w:abstractNumId w:val="21"/>
  </w:num>
  <w:num w:numId="15" w16cid:durableId="1544098660">
    <w:abstractNumId w:val="36"/>
  </w:num>
  <w:num w:numId="16" w16cid:durableId="1336496036">
    <w:abstractNumId w:val="17"/>
  </w:num>
  <w:num w:numId="17" w16cid:durableId="37514895">
    <w:abstractNumId w:val="35"/>
  </w:num>
  <w:num w:numId="18" w16cid:durableId="399523876">
    <w:abstractNumId w:val="32"/>
  </w:num>
  <w:num w:numId="19" w16cid:durableId="1789470878">
    <w:abstractNumId w:val="34"/>
  </w:num>
  <w:num w:numId="20" w16cid:durableId="1720090048">
    <w:abstractNumId w:val="26"/>
  </w:num>
  <w:num w:numId="21" w16cid:durableId="1688210737">
    <w:abstractNumId w:val="10"/>
  </w:num>
  <w:num w:numId="22" w16cid:durableId="1953050166">
    <w:abstractNumId w:val="16"/>
  </w:num>
  <w:num w:numId="23" w16cid:durableId="1325014657">
    <w:abstractNumId w:val="30"/>
  </w:num>
  <w:num w:numId="24" w16cid:durableId="765882955">
    <w:abstractNumId w:val="28"/>
  </w:num>
  <w:num w:numId="25" w16cid:durableId="473304380">
    <w:abstractNumId w:val="13"/>
  </w:num>
  <w:num w:numId="26" w16cid:durableId="435753591">
    <w:abstractNumId w:val="24"/>
  </w:num>
  <w:num w:numId="27" w16cid:durableId="497186582">
    <w:abstractNumId w:val="31"/>
  </w:num>
  <w:num w:numId="28" w16cid:durableId="1101532345">
    <w:abstractNumId w:val="22"/>
  </w:num>
  <w:num w:numId="29" w16cid:durableId="91514957">
    <w:abstractNumId w:val="19"/>
  </w:num>
  <w:num w:numId="30" w16cid:durableId="105007335">
    <w:abstractNumId w:val="27"/>
  </w:num>
  <w:num w:numId="31" w16cid:durableId="87628861">
    <w:abstractNumId w:val="14"/>
  </w:num>
  <w:num w:numId="32" w16cid:durableId="1766073746">
    <w:abstractNumId w:val="37"/>
  </w:num>
  <w:num w:numId="33" w16cid:durableId="593905670">
    <w:abstractNumId w:val="20"/>
  </w:num>
  <w:num w:numId="34" w16cid:durableId="595865301">
    <w:abstractNumId w:val="33"/>
  </w:num>
  <w:num w:numId="35" w16cid:durableId="625087660">
    <w:abstractNumId w:val="23"/>
  </w:num>
  <w:num w:numId="36" w16cid:durableId="1267688673">
    <w:abstractNumId w:val="25"/>
  </w:num>
  <w:num w:numId="37" w16cid:durableId="1258439723">
    <w:abstractNumId w:val="29"/>
  </w:num>
  <w:num w:numId="38" w16cid:durableId="18845130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oNotUseMarginsForDrawingGridOrigin/>
  <w:drawingGridHorizontalOrigin w:val="1800"/>
  <w:drawingGridVerticalOrigin w:val="198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czZGJiMzk3NmE4MTFmY2I0NmVkOTVhODY4OTk3OTcifQ=="/>
  </w:docVars>
  <w:rsids>
    <w:rsidRoot w:val="00352BD4"/>
    <w:rsid w:val="0000280D"/>
    <w:rsid w:val="000034C9"/>
    <w:rsid w:val="00004254"/>
    <w:rsid w:val="00004C23"/>
    <w:rsid w:val="00005238"/>
    <w:rsid w:val="00006818"/>
    <w:rsid w:val="00010CE0"/>
    <w:rsid w:val="00012100"/>
    <w:rsid w:val="00012530"/>
    <w:rsid w:val="00012C8B"/>
    <w:rsid w:val="00013641"/>
    <w:rsid w:val="00014837"/>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61784"/>
    <w:rsid w:val="000621F2"/>
    <w:rsid w:val="000634CE"/>
    <w:rsid w:val="0006377C"/>
    <w:rsid w:val="00063C79"/>
    <w:rsid w:val="00063CD7"/>
    <w:rsid w:val="00063FAE"/>
    <w:rsid w:val="00064612"/>
    <w:rsid w:val="00065F84"/>
    <w:rsid w:val="000707F8"/>
    <w:rsid w:val="00070FF3"/>
    <w:rsid w:val="0007112C"/>
    <w:rsid w:val="00072489"/>
    <w:rsid w:val="00073533"/>
    <w:rsid w:val="0007384E"/>
    <w:rsid w:val="00073FBB"/>
    <w:rsid w:val="000741E3"/>
    <w:rsid w:val="00076667"/>
    <w:rsid w:val="00080745"/>
    <w:rsid w:val="00082001"/>
    <w:rsid w:val="000822F7"/>
    <w:rsid w:val="00082EF1"/>
    <w:rsid w:val="000842F7"/>
    <w:rsid w:val="00084AAF"/>
    <w:rsid w:val="00086671"/>
    <w:rsid w:val="00091366"/>
    <w:rsid w:val="0009245D"/>
    <w:rsid w:val="000926EB"/>
    <w:rsid w:val="00093292"/>
    <w:rsid w:val="00095AD6"/>
    <w:rsid w:val="0009720D"/>
    <w:rsid w:val="00097CD0"/>
    <w:rsid w:val="00097DAE"/>
    <w:rsid w:val="000A0919"/>
    <w:rsid w:val="000A11D3"/>
    <w:rsid w:val="000A4798"/>
    <w:rsid w:val="000A4801"/>
    <w:rsid w:val="000A60F7"/>
    <w:rsid w:val="000A739E"/>
    <w:rsid w:val="000B16B5"/>
    <w:rsid w:val="000B1A6F"/>
    <w:rsid w:val="000B24B2"/>
    <w:rsid w:val="000B29D8"/>
    <w:rsid w:val="000B559A"/>
    <w:rsid w:val="000B5C08"/>
    <w:rsid w:val="000B6E9C"/>
    <w:rsid w:val="000B7A40"/>
    <w:rsid w:val="000C180B"/>
    <w:rsid w:val="000C2FA0"/>
    <w:rsid w:val="000C3811"/>
    <w:rsid w:val="000C3E32"/>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4C41"/>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80E"/>
    <w:rsid w:val="00155AF0"/>
    <w:rsid w:val="00155C73"/>
    <w:rsid w:val="0015693F"/>
    <w:rsid w:val="00161032"/>
    <w:rsid w:val="00163E89"/>
    <w:rsid w:val="00164BB2"/>
    <w:rsid w:val="00166259"/>
    <w:rsid w:val="001708B1"/>
    <w:rsid w:val="00172B4D"/>
    <w:rsid w:val="001747F3"/>
    <w:rsid w:val="00175BB9"/>
    <w:rsid w:val="00175E6F"/>
    <w:rsid w:val="001776A3"/>
    <w:rsid w:val="001806F4"/>
    <w:rsid w:val="00180DF1"/>
    <w:rsid w:val="001814B1"/>
    <w:rsid w:val="00181716"/>
    <w:rsid w:val="001829B0"/>
    <w:rsid w:val="001841E0"/>
    <w:rsid w:val="0018644B"/>
    <w:rsid w:val="0019027C"/>
    <w:rsid w:val="001905D8"/>
    <w:rsid w:val="00191641"/>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0C80"/>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53DA"/>
    <w:rsid w:val="002469B0"/>
    <w:rsid w:val="002474FD"/>
    <w:rsid w:val="00247D83"/>
    <w:rsid w:val="00252442"/>
    <w:rsid w:val="002530E6"/>
    <w:rsid w:val="00253F5A"/>
    <w:rsid w:val="00256D3D"/>
    <w:rsid w:val="002609B1"/>
    <w:rsid w:val="00261AE5"/>
    <w:rsid w:val="002645F7"/>
    <w:rsid w:val="00264B8E"/>
    <w:rsid w:val="00265188"/>
    <w:rsid w:val="0026601B"/>
    <w:rsid w:val="002660C4"/>
    <w:rsid w:val="0026683F"/>
    <w:rsid w:val="002668AE"/>
    <w:rsid w:val="00267D96"/>
    <w:rsid w:val="0027101C"/>
    <w:rsid w:val="002713C0"/>
    <w:rsid w:val="002743DC"/>
    <w:rsid w:val="00275238"/>
    <w:rsid w:val="00276FA4"/>
    <w:rsid w:val="0027711C"/>
    <w:rsid w:val="00283C4C"/>
    <w:rsid w:val="00285339"/>
    <w:rsid w:val="00285D99"/>
    <w:rsid w:val="0028774A"/>
    <w:rsid w:val="00287CD8"/>
    <w:rsid w:val="00290888"/>
    <w:rsid w:val="00293627"/>
    <w:rsid w:val="0029385C"/>
    <w:rsid w:val="00293FCB"/>
    <w:rsid w:val="00296C4C"/>
    <w:rsid w:val="002975E5"/>
    <w:rsid w:val="00297DED"/>
    <w:rsid w:val="00297F57"/>
    <w:rsid w:val="002A0009"/>
    <w:rsid w:val="002A43E6"/>
    <w:rsid w:val="002A53B7"/>
    <w:rsid w:val="002A5C81"/>
    <w:rsid w:val="002A5DBD"/>
    <w:rsid w:val="002A67DD"/>
    <w:rsid w:val="002A792F"/>
    <w:rsid w:val="002B04A4"/>
    <w:rsid w:val="002B0F49"/>
    <w:rsid w:val="002B11CD"/>
    <w:rsid w:val="002B1FB9"/>
    <w:rsid w:val="002B20DE"/>
    <w:rsid w:val="002B46EB"/>
    <w:rsid w:val="002B4D82"/>
    <w:rsid w:val="002B6D80"/>
    <w:rsid w:val="002C1515"/>
    <w:rsid w:val="002C1E68"/>
    <w:rsid w:val="002C3DA3"/>
    <w:rsid w:val="002C5140"/>
    <w:rsid w:val="002C573D"/>
    <w:rsid w:val="002C77E3"/>
    <w:rsid w:val="002D05BB"/>
    <w:rsid w:val="002D35D0"/>
    <w:rsid w:val="002D380D"/>
    <w:rsid w:val="002D4076"/>
    <w:rsid w:val="002D57A9"/>
    <w:rsid w:val="002D64FE"/>
    <w:rsid w:val="002D6835"/>
    <w:rsid w:val="002E1D73"/>
    <w:rsid w:val="002E252C"/>
    <w:rsid w:val="002E2D20"/>
    <w:rsid w:val="002E3274"/>
    <w:rsid w:val="002E330D"/>
    <w:rsid w:val="002E5FA9"/>
    <w:rsid w:val="002E74DE"/>
    <w:rsid w:val="002E7982"/>
    <w:rsid w:val="002F3A52"/>
    <w:rsid w:val="002F3ED3"/>
    <w:rsid w:val="002F43D8"/>
    <w:rsid w:val="002F4BC0"/>
    <w:rsid w:val="0030099E"/>
    <w:rsid w:val="0030259F"/>
    <w:rsid w:val="00302B5B"/>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0841"/>
    <w:rsid w:val="00332C8B"/>
    <w:rsid w:val="00333419"/>
    <w:rsid w:val="00335DA3"/>
    <w:rsid w:val="00340214"/>
    <w:rsid w:val="00344AD1"/>
    <w:rsid w:val="00345F9B"/>
    <w:rsid w:val="0034626C"/>
    <w:rsid w:val="00352BD4"/>
    <w:rsid w:val="0035370C"/>
    <w:rsid w:val="0035419C"/>
    <w:rsid w:val="003549EF"/>
    <w:rsid w:val="00357362"/>
    <w:rsid w:val="00360F8A"/>
    <w:rsid w:val="0036319D"/>
    <w:rsid w:val="00365DB7"/>
    <w:rsid w:val="003660DB"/>
    <w:rsid w:val="00366DD7"/>
    <w:rsid w:val="00373B0E"/>
    <w:rsid w:val="00375B00"/>
    <w:rsid w:val="00375E9C"/>
    <w:rsid w:val="00382633"/>
    <w:rsid w:val="0038326B"/>
    <w:rsid w:val="003846CE"/>
    <w:rsid w:val="0038571F"/>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D7D56"/>
    <w:rsid w:val="003E05D1"/>
    <w:rsid w:val="003E1FD6"/>
    <w:rsid w:val="003E33CD"/>
    <w:rsid w:val="003E3C44"/>
    <w:rsid w:val="003E4158"/>
    <w:rsid w:val="003E64D5"/>
    <w:rsid w:val="003E66BB"/>
    <w:rsid w:val="003E6B17"/>
    <w:rsid w:val="003E7427"/>
    <w:rsid w:val="003E79FB"/>
    <w:rsid w:val="003F3B02"/>
    <w:rsid w:val="003F3CFA"/>
    <w:rsid w:val="003F5C3F"/>
    <w:rsid w:val="00400374"/>
    <w:rsid w:val="00400C2A"/>
    <w:rsid w:val="0040260B"/>
    <w:rsid w:val="004032B7"/>
    <w:rsid w:val="00403CB9"/>
    <w:rsid w:val="004046E5"/>
    <w:rsid w:val="00404716"/>
    <w:rsid w:val="0040759A"/>
    <w:rsid w:val="004130D0"/>
    <w:rsid w:val="0041332A"/>
    <w:rsid w:val="00413F08"/>
    <w:rsid w:val="004157D7"/>
    <w:rsid w:val="00415A11"/>
    <w:rsid w:val="00417984"/>
    <w:rsid w:val="00420998"/>
    <w:rsid w:val="0042117C"/>
    <w:rsid w:val="00421F17"/>
    <w:rsid w:val="0042294C"/>
    <w:rsid w:val="00423799"/>
    <w:rsid w:val="00424951"/>
    <w:rsid w:val="00425F0E"/>
    <w:rsid w:val="004265E2"/>
    <w:rsid w:val="00430B4B"/>
    <w:rsid w:val="004312C7"/>
    <w:rsid w:val="004314CB"/>
    <w:rsid w:val="00431E60"/>
    <w:rsid w:val="00432733"/>
    <w:rsid w:val="004362BF"/>
    <w:rsid w:val="0043773B"/>
    <w:rsid w:val="00437B35"/>
    <w:rsid w:val="00440534"/>
    <w:rsid w:val="00441175"/>
    <w:rsid w:val="00441743"/>
    <w:rsid w:val="00441F19"/>
    <w:rsid w:val="004425C5"/>
    <w:rsid w:val="00442F22"/>
    <w:rsid w:val="0044780C"/>
    <w:rsid w:val="00450EE0"/>
    <w:rsid w:val="00452862"/>
    <w:rsid w:val="00453F1E"/>
    <w:rsid w:val="00454508"/>
    <w:rsid w:val="00457069"/>
    <w:rsid w:val="00457DB7"/>
    <w:rsid w:val="00457FEC"/>
    <w:rsid w:val="00460184"/>
    <w:rsid w:val="00460F93"/>
    <w:rsid w:val="00461702"/>
    <w:rsid w:val="0046242E"/>
    <w:rsid w:val="004638B8"/>
    <w:rsid w:val="004647F1"/>
    <w:rsid w:val="00466486"/>
    <w:rsid w:val="00472032"/>
    <w:rsid w:val="00472CB2"/>
    <w:rsid w:val="00474A05"/>
    <w:rsid w:val="00476178"/>
    <w:rsid w:val="00477A6C"/>
    <w:rsid w:val="00477C62"/>
    <w:rsid w:val="004800D8"/>
    <w:rsid w:val="0048011D"/>
    <w:rsid w:val="0048271F"/>
    <w:rsid w:val="00491024"/>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049"/>
    <w:rsid w:val="004B7F46"/>
    <w:rsid w:val="004C21E8"/>
    <w:rsid w:val="004C50E2"/>
    <w:rsid w:val="004C6227"/>
    <w:rsid w:val="004D11F5"/>
    <w:rsid w:val="004D42D4"/>
    <w:rsid w:val="004D513E"/>
    <w:rsid w:val="004D6FA1"/>
    <w:rsid w:val="004E1AC5"/>
    <w:rsid w:val="004E219A"/>
    <w:rsid w:val="004E2DC2"/>
    <w:rsid w:val="004E3AA4"/>
    <w:rsid w:val="004E3BFD"/>
    <w:rsid w:val="004E411E"/>
    <w:rsid w:val="004E6F1D"/>
    <w:rsid w:val="004E735A"/>
    <w:rsid w:val="004F005D"/>
    <w:rsid w:val="004F15DC"/>
    <w:rsid w:val="004F189A"/>
    <w:rsid w:val="004F19DC"/>
    <w:rsid w:val="004F223F"/>
    <w:rsid w:val="004F6CEE"/>
    <w:rsid w:val="00500EFF"/>
    <w:rsid w:val="00502BCF"/>
    <w:rsid w:val="005060DA"/>
    <w:rsid w:val="005065BA"/>
    <w:rsid w:val="00506EE5"/>
    <w:rsid w:val="00507576"/>
    <w:rsid w:val="005107B1"/>
    <w:rsid w:val="00514F4E"/>
    <w:rsid w:val="00515B2B"/>
    <w:rsid w:val="005167B9"/>
    <w:rsid w:val="00516890"/>
    <w:rsid w:val="0051778B"/>
    <w:rsid w:val="00517A99"/>
    <w:rsid w:val="005200BD"/>
    <w:rsid w:val="00521176"/>
    <w:rsid w:val="00521E20"/>
    <w:rsid w:val="00523338"/>
    <w:rsid w:val="0052379F"/>
    <w:rsid w:val="0052576B"/>
    <w:rsid w:val="005272E2"/>
    <w:rsid w:val="00530122"/>
    <w:rsid w:val="0053444C"/>
    <w:rsid w:val="00534966"/>
    <w:rsid w:val="00534B9C"/>
    <w:rsid w:val="00536AD6"/>
    <w:rsid w:val="00541AEF"/>
    <w:rsid w:val="00544283"/>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532"/>
    <w:rsid w:val="00567D28"/>
    <w:rsid w:val="005702AA"/>
    <w:rsid w:val="00570CA7"/>
    <w:rsid w:val="005710DE"/>
    <w:rsid w:val="00572263"/>
    <w:rsid w:val="005724AB"/>
    <w:rsid w:val="00572D5A"/>
    <w:rsid w:val="00572E84"/>
    <w:rsid w:val="00576BDC"/>
    <w:rsid w:val="00583172"/>
    <w:rsid w:val="005833BB"/>
    <w:rsid w:val="005843EC"/>
    <w:rsid w:val="00586739"/>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67F8"/>
    <w:rsid w:val="005C69B3"/>
    <w:rsid w:val="005C78CB"/>
    <w:rsid w:val="005D0150"/>
    <w:rsid w:val="005D0A78"/>
    <w:rsid w:val="005D0B73"/>
    <w:rsid w:val="005D0C91"/>
    <w:rsid w:val="005D120D"/>
    <w:rsid w:val="005D24E2"/>
    <w:rsid w:val="005D5E4F"/>
    <w:rsid w:val="005D6138"/>
    <w:rsid w:val="005E23CE"/>
    <w:rsid w:val="005E3486"/>
    <w:rsid w:val="005E3F12"/>
    <w:rsid w:val="005E51EB"/>
    <w:rsid w:val="005F428D"/>
    <w:rsid w:val="005F642A"/>
    <w:rsid w:val="005F6A30"/>
    <w:rsid w:val="00600FB6"/>
    <w:rsid w:val="006021FE"/>
    <w:rsid w:val="00603760"/>
    <w:rsid w:val="00603929"/>
    <w:rsid w:val="00603968"/>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1B99"/>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2DBF"/>
    <w:rsid w:val="00672DD3"/>
    <w:rsid w:val="0067477A"/>
    <w:rsid w:val="00674B34"/>
    <w:rsid w:val="00675799"/>
    <w:rsid w:val="0067610C"/>
    <w:rsid w:val="00683867"/>
    <w:rsid w:val="00684367"/>
    <w:rsid w:val="0068542C"/>
    <w:rsid w:val="00686703"/>
    <w:rsid w:val="00692781"/>
    <w:rsid w:val="00693669"/>
    <w:rsid w:val="00694639"/>
    <w:rsid w:val="006A2A91"/>
    <w:rsid w:val="006A3B4D"/>
    <w:rsid w:val="006A3C25"/>
    <w:rsid w:val="006A578B"/>
    <w:rsid w:val="006A5A73"/>
    <w:rsid w:val="006A6F06"/>
    <w:rsid w:val="006A75E9"/>
    <w:rsid w:val="006B331D"/>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5D5C"/>
    <w:rsid w:val="006D6D88"/>
    <w:rsid w:val="006D70AF"/>
    <w:rsid w:val="006D7407"/>
    <w:rsid w:val="006E0F40"/>
    <w:rsid w:val="006E1E52"/>
    <w:rsid w:val="006E2181"/>
    <w:rsid w:val="006E2503"/>
    <w:rsid w:val="006E2799"/>
    <w:rsid w:val="006E3E47"/>
    <w:rsid w:val="006E5632"/>
    <w:rsid w:val="006E7B4B"/>
    <w:rsid w:val="006F000B"/>
    <w:rsid w:val="006F08BB"/>
    <w:rsid w:val="006F1AD8"/>
    <w:rsid w:val="006F27E4"/>
    <w:rsid w:val="006F31F9"/>
    <w:rsid w:val="006F4C7C"/>
    <w:rsid w:val="006F6442"/>
    <w:rsid w:val="006F6D7D"/>
    <w:rsid w:val="006F6E06"/>
    <w:rsid w:val="006F6E5F"/>
    <w:rsid w:val="006F6E8C"/>
    <w:rsid w:val="006F7F54"/>
    <w:rsid w:val="00701646"/>
    <w:rsid w:val="007021FE"/>
    <w:rsid w:val="00702E94"/>
    <w:rsid w:val="00703084"/>
    <w:rsid w:val="00703418"/>
    <w:rsid w:val="00707512"/>
    <w:rsid w:val="007076CC"/>
    <w:rsid w:val="00707847"/>
    <w:rsid w:val="007113E7"/>
    <w:rsid w:val="007122B7"/>
    <w:rsid w:val="00713CFB"/>
    <w:rsid w:val="00714489"/>
    <w:rsid w:val="00715061"/>
    <w:rsid w:val="00716289"/>
    <w:rsid w:val="007166B9"/>
    <w:rsid w:val="00717479"/>
    <w:rsid w:val="00717DB5"/>
    <w:rsid w:val="007204BD"/>
    <w:rsid w:val="00720F6B"/>
    <w:rsid w:val="00721882"/>
    <w:rsid w:val="00722868"/>
    <w:rsid w:val="007238A4"/>
    <w:rsid w:val="00724345"/>
    <w:rsid w:val="007258A3"/>
    <w:rsid w:val="00725F77"/>
    <w:rsid w:val="00726097"/>
    <w:rsid w:val="00731F87"/>
    <w:rsid w:val="00735024"/>
    <w:rsid w:val="00735935"/>
    <w:rsid w:val="00736983"/>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138"/>
    <w:rsid w:val="00754548"/>
    <w:rsid w:val="007545D7"/>
    <w:rsid w:val="007568AA"/>
    <w:rsid w:val="00760CA3"/>
    <w:rsid w:val="007626A6"/>
    <w:rsid w:val="0076287D"/>
    <w:rsid w:val="00762A43"/>
    <w:rsid w:val="00762F1F"/>
    <w:rsid w:val="00765560"/>
    <w:rsid w:val="00766C38"/>
    <w:rsid w:val="007676AF"/>
    <w:rsid w:val="007716DB"/>
    <w:rsid w:val="00771DE5"/>
    <w:rsid w:val="00773169"/>
    <w:rsid w:val="007750EF"/>
    <w:rsid w:val="00776FE8"/>
    <w:rsid w:val="00777375"/>
    <w:rsid w:val="0077765D"/>
    <w:rsid w:val="00777B67"/>
    <w:rsid w:val="00780702"/>
    <w:rsid w:val="00780E81"/>
    <w:rsid w:val="00782080"/>
    <w:rsid w:val="00783656"/>
    <w:rsid w:val="00783D7B"/>
    <w:rsid w:val="0078492E"/>
    <w:rsid w:val="00784A1A"/>
    <w:rsid w:val="0078690F"/>
    <w:rsid w:val="00787E5D"/>
    <w:rsid w:val="00791DD5"/>
    <w:rsid w:val="007936D5"/>
    <w:rsid w:val="00793BA6"/>
    <w:rsid w:val="00793D5E"/>
    <w:rsid w:val="00794BF2"/>
    <w:rsid w:val="0079525D"/>
    <w:rsid w:val="007968C3"/>
    <w:rsid w:val="00796EF5"/>
    <w:rsid w:val="00797305"/>
    <w:rsid w:val="00797447"/>
    <w:rsid w:val="007A3343"/>
    <w:rsid w:val="007A3769"/>
    <w:rsid w:val="007A3816"/>
    <w:rsid w:val="007A43E8"/>
    <w:rsid w:val="007A43F2"/>
    <w:rsid w:val="007A53B4"/>
    <w:rsid w:val="007A76E4"/>
    <w:rsid w:val="007B11F5"/>
    <w:rsid w:val="007B47AA"/>
    <w:rsid w:val="007B4F49"/>
    <w:rsid w:val="007B6101"/>
    <w:rsid w:val="007B6C9E"/>
    <w:rsid w:val="007C11E7"/>
    <w:rsid w:val="007C371D"/>
    <w:rsid w:val="007C400B"/>
    <w:rsid w:val="007C41AF"/>
    <w:rsid w:val="007C5169"/>
    <w:rsid w:val="007C566E"/>
    <w:rsid w:val="007C6DA2"/>
    <w:rsid w:val="007C6FEC"/>
    <w:rsid w:val="007C7B20"/>
    <w:rsid w:val="007D11FC"/>
    <w:rsid w:val="007D3DB1"/>
    <w:rsid w:val="007E087C"/>
    <w:rsid w:val="007E1A3A"/>
    <w:rsid w:val="007E539F"/>
    <w:rsid w:val="007E53B0"/>
    <w:rsid w:val="007E55AB"/>
    <w:rsid w:val="007E5B87"/>
    <w:rsid w:val="007E6DF0"/>
    <w:rsid w:val="007F07BB"/>
    <w:rsid w:val="007F1D3F"/>
    <w:rsid w:val="007F3D80"/>
    <w:rsid w:val="007F3E01"/>
    <w:rsid w:val="007F5996"/>
    <w:rsid w:val="007F66EE"/>
    <w:rsid w:val="0080101D"/>
    <w:rsid w:val="00801179"/>
    <w:rsid w:val="00802CC0"/>
    <w:rsid w:val="00803CC8"/>
    <w:rsid w:val="008069B2"/>
    <w:rsid w:val="00810FA4"/>
    <w:rsid w:val="00811291"/>
    <w:rsid w:val="00811C57"/>
    <w:rsid w:val="00811D1C"/>
    <w:rsid w:val="00813026"/>
    <w:rsid w:val="00813C3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A80"/>
    <w:rsid w:val="00856CEA"/>
    <w:rsid w:val="00860006"/>
    <w:rsid w:val="00861080"/>
    <w:rsid w:val="00861201"/>
    <w:rsid w:val="0086158B"/>
    <w:rsid w:val="008678DB"/>
    <w:rsid w:val="00870863"/>
    <w:rsid w:val="00872408"/>
    <w:rsid w:val="0087528D"/>
    <w:rsid w:val="00876B90"/>
    <w:rsid w:val="0087758B"/>
    <w:rsid w:val="00877FB7"/>
    <w:rsid w:val="008857CE"/>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533"/>
    <w:rsid w:val="008B7F3E"/>
    <w:rsid w:val="008C0904"/>
    <w:rsid w:val="008C0F4A"/>
    <w:rsid w:val="008C172F"/>
    <w:rsid w:val="008C1DBF"/>
    <w:rsid w:val="008C3D67"/>
    <w:rsid w:val="008C3EA8"/>
    <w:rsid w:val="008C4073"/>
    <w:rsid w:val="008C4529"/>
    <w:rsid w:val="008C4C2A"/>
    <w:rsid w:val="008C51F2"/>
    <w:rsid w:val="008C6036"/>
    <w:rsid w:val="008C77CB"/>
    <w:rsid w:val="008C7B5D"/>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46F"/>
    <w:rsid w:val="008F5FF3"/>
    <w:rsid w:val="008F6FB0"/>
    <w:rsid w:val="008F7952"/>
    <w:rsid w:val="009011A3"/>
    <w:rsid w:val="00901FD3"/>
    <w:rsid w:val="00902108"/>
    <w:rsid w:val="00902B41"/>
    <w:rsid w:val="0090345E"/>
    <w:rsid w:val="009034AD"/>
    <w:rsid w:val="00903966"/>
    <w:rsid w:val="009055EF"/>
    <w:rsid w:val="00905F9D"/>
    <w:rsid w:val="009072DF"/>
    <w:rsid w:val="00907F47"/>
    <w:rsid w:val="009112CE"/>
    <w:rsid w:val="00911AC1"/>
    <w:rsid w:val="00912CB3"/>
    <w:rsid w:val="00913075"/>
    <w:rsid w:val="009141DA"/>
    <w:rsid w:val="00914452"/>
    <w:rsid w:val="0091500C"/>
    <w:rsid w:val="00915BDF"/>
    <w:rsid w:val="00917403"/>
    <w:rsid w:val="00917E97"/>
    <w:rsid w:val="00921043"/>
    <w:rsid w:val="00921D90"/>
    <w:rsid w:val="00922DBD"/>
    <w:rsid w:val="00924B62"/>
    <w:rsid w:val="009251AA"/>
    <w:rsid w:val="0092555B"/>
    <w:rsid w:val="00927B19"/>
    <w:rsid w:val="0093407A"/>
    <w:rsid w:val="009347E3"/>
    <w:rsid w:val="00941801"/>
    <w:rsid w:val="00951778"/>
    <w:rsid w:val="00951AF0"/>
    <w:rsid w:val="00953370"/>
    <w:rsid w:val="00955423"/>
    <w:rsid w:val="009560FA"/>
    <w:rsid w:val="009563BB"/>
    <w:rsid w:val="00957695"/>
    <w:rsid w:val="00957A90"/>
    <w:rsid w:val="00960601"/>
    <w:rsid w:val="009611DB"/>
    <w:rsid w:val="00961A08"/>
    <w:rsid w:val="009658E1"/>
    <w:rsid w:val="0096792B"/>
    <w:rsid w:val="00967B31"/>
    <w:rsid w:val="00972311"/>
    <w:rsid w:val="009751D5"/>
    <w:rsid w:val="009760E4"/>
    <w:rsid w:val="00977FA5"/>
    <w:rsid w:val="0098258E"/>
    <w:rsid w:val="00982762"/>
    <w:rsid w:val="00983CE4"/>
    <w:rsid w:val="00984112"/>
    <w:rsid w:val="009848E2"/>
    <w:rsid w:val="00986178"/>
    <w:rsid w:val="00986248"/>
    <w:rsid w:val="009878B6"/>
    <w:rsid w:val="009906B9"/>
    <w:rsid w:val="00990C52"/>
    <w:rsid w:val="00990CE7"/>
    <w:rsid w:val="009919B9"/>
    <w:rsid w:val="009920ED"/>
    <w:rsid w:val="00992BDD"/>
    <w:rsid w:val="009944EC"/>
    <w:rsid w:val="0099631A"/>
    <w:rsid w:val="009978D4"/>
    <w:rsid w:val="009A318D"/>
    <w:rsid w:val="009A3FE0"/>
    <w:rsid w:val="009A5007"/>
    <w:rsid w:val="009A5965"/>
    <w:rsid w:val="009A6294"/>
    <w:rsid w:val="009A6E9D"/>
    <w:rsid w:val="009B1582"/>
    <w:rsid w:val="009B280A"/>
    <w:rsid w:val="009B3A43"/>
    <w:rsid w:val="009B3AA7"/>
    <w:rsid w:val="009B3C6E"/>
    <w:rsid w:val="009B4D67"/>
    <w:rsid w:val="009C0F18"/>
    <w:rsid w:val="009C0FBB"/>
    <w:rsid w:val="009C15F5"/>
    <w:rsid w:val="009C325D"/>
    <w:rsid w:val="009C4069"/>
    <w:rsid w:val="009C4C2B"/>
    <w:rsid w:val="009C4D9F"/>
    <w:rsid w:val="009C5171"/>
    <w:rsid w:val="009D12FD"/>
    <w:rsid w:val="009D1506"/>
    <w:rsid w:val="009D2C31"/>
    <w:rsid w:val="009D3B14"/>
    <w:rsid w:val="009D401A"/>
    <w:rsid w:val="009D7987"/>
    <w:rsid w:val="009D7FF2"/>
    <w:rsid w:val="009E05FE"/>
    <w:rsid w:val="009E07AE"/>
    <w:rsid w:val="009E2C4D"/>
    <w:rsid w:val="009E2FA6"/>
    <w:rsid w:val="009E5DC2"/>
    <w:rsid w:val="009F0DBF"/>
    <w:rsid w:val="009F2130"/>
    <w:rsid w:val="009F318F"/>
    <w:rsid w:val="009F78BD"/>
    <w:rsid w:val="00A02C16"/>
    <w:rsid w:val="00A03DCF"/>
    <w:rsid w:val="00A07F6F"/>
    <w:rsid w:val="00A11046"/>
    <w:rsid w:val="00A11792"/>
    <w:rsid w:val="00A11803"/>
    <w:rsid w:val="00A12694"/>
    <w:rsid w:val="00A13A75"/>
    <w:rsid w:val="00A14BFB"/>
    <w:rsid w:val="00A1601F"/>
    <w:rsid w:val="00A16133"/>
    <w:rsid w:val="00A21A55"/>
    <w:rsid w:val="00A21BE4"/>
    <w:rsid w:val="00A21E31"/>
    <w:rsid w:val="00A23589"/>
    <w:rsid w:val="00A23611"/>
    <w:rsid w:val="00A24CF0"/>
    <w:rsid w:val="00A275FF"/>
    <w:rsid w:val="00A279E3"/>
    <w:rsid w:val="00A27C9D"/>
    <w:rsid w:val="00A27E09"/>
    <w:rsid w:val="00A3146C"/>
    <w:rsid w:val="00A31DFA"/>
    <w:rsid w:val="00A31EC1"/>
    <w:rsid w:val="00A33E99"/>
    <w:rsid w:val="00A3465A"/>
    <w:rsid w:val="00A37A14"/>
    <w:rsid w:val="00A40DD0"/>
    <w:rsid w:val="00A4466B"/>
    <w:rsid w:val="00A47ABF"/>
    <w:rsid w:val="00A511AA"/>
    <w:rsid w:val="00A51600"/>
    <w:rsid w:val="00A520F8"/>
    <w:rsid w:val="00A5215A"/>
    <w:rsid w:val="00A52AFC"/>
    <w:rsid w:val="00A52BA1"/>
    <w:rsid w:val="00A5386B"/>
    <w:rsid w:val="00A57679"/>
    <w:rsid w:val="00A57E85"/>
    <w:rsid w:val="00A61373"/>
    <w:rsid w:val="00A61FD7"/>
    <w:rsid w:val="00A643C2"/>
    <w:rsid w:val="00A64D44"/>
    <w:rsid w:val="00A65B4F"/>
    <w:rsid w:val="00A700C7"/>
    <w:rsid w:val="00A7192C"/>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3740"/>
    <w:rsid w:val="00AB576B"/>
    <w:rsid w:val="00AB654C"/>
    <w:rsid w:val="00AB7B62"/>
    <w:rsid w:val="00AB7CB6"/>
    <w:rsid w:val="00AC0663"/>
    <w:rsid w:val="00AC0853"/>
    <w:rsid w:val="00AC08EC"/>
    <w:rsid w:val="00AC1243"/>
    <w:rsid w:val="00AC2E44"/>
    <w:rsid w:val="00AC3D5B"/>
    <w:rsid w:val="00AC65FF"/>
    <w:rsid w:val="00AD0323"/>
    <w:rsid w:val="00AD0B48"/>
    <w:rsid w:val="00AD0C58"/>
    <w:rsid w:val="00AD2D7C"/>
    <w:rsid w:val="00AD3A5F"/>
    <w:rsid w:val="00AD4448"/>
    <w:rsid w:val="00AD492C"/>
    <w:rsid w:val="00AD57A5"/>
    <w:rsid w:val="00AE2895"/>
    <w:rsid w:val="00AE4202"/>
    <w:rsid w:val="00AE468D"/>
    <w:rsid w:val="00AF0162"/>
    <w:rsid w:val="00AF2BE8"/>
    <w:rsid w:val="00AF3064"/>
    <w:rsid w:val="00AF3721"/>
    <w:rsid w:val="00AF4434"/>
    <w:rsid w:val="00AF5FE6"/>
    <w:rsid w:val="00AF688C"/>
    <w:rsid w:val="00AF782C"/>
    <w:rsid w:val="00B01B2E"/>
    <w:rsid w:val="00B01BC5"/>
    <w:rsid w:val="00B01FEA"/>
    <w:rsid w:val="00B0291B"/>
    <w:rsid w:val="00B04363"/>
    <w:rsid w:val="00B05F31"/>
    <w:rsid w:val="00B05FBA"/>
    <w:rsid w:val="00B068F2"/>
    <w:rsid w:val="00B06ABB"/>
    <w:rsid w:val="00B06B8E"/>
    <w:rsid w:val="00B11AE8"/>
    <w:rsid w:val="00B127B0"/>
    <w:rsid w:val="00B12960"/>
    <w:rsid w:val="00B13E11"/>
    <w:rsid w:val="00B140C1"/>
    <w:rsid w:val="00B140FD"/>
    <w:rsid w:val="00B14318"/>
    <w:rsid w:val="00B143D8"/>
    <w:rsid w:val="00B14D02"/>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C44"/>
    <w:rsid w:val="00B617E5"/>
    <w:rsid w:val="00B61C61"/>
    <w:rsid w:val="00B624ED"/>
    <w:rsid w:val="00B6345A"/>
    <w:rsid w:val="00B6584D"/>
    <w:rsid w:val="00B66607"/>
    <w:rsid w:val="00B67C95"/>
    <w:rsid w:val="00B71678"/>
    <w:rsid w:val="00B719AE"/>
    <w:rsid w:val="00B73116"/>
    <w:rsid w:val="00B769D3"/>
    <w:rsid w:val="00B76CC1"/>
    <w:rsid w:val="00B770C6"/>
    <w:rsid w:val="00B77D92"/>
    <w:rsid w:val="00B81199"/>
    <w:rsid w:val="00B82EF5"/>
    <w:rsid w:val="00B85C0A"/>
    <w:rsid w:val="00B8638B"/>
    <w:rsid w:val="00B86465"/>
    <w:rsid w:val="00B86ECB"/>
    <w:rsid w:val="00B87014"/>
    <w:rsid w:val="00B871A3"/>
    <w:rsid w:val="00B875D9"/>
    <w:rsid w:val="00B90483"/>
    <w:rsid w:val="00B9148C"/>
    <w:rsid w:val="00B91799"/>
    <w:rsid w:val="00B91AB0"/>
    <w:rsid w:val="00B9261C"/>
    <w:rsid w:val="00B92B3C"/>
    <w:rsid w:val="00B9370B"/>
    <w:rsid w:val="00B94676"/>
    <w:rsid w:val="00B96261"/>
    <w:rsid w:val="00B9664C"/>
    <w:rsid w:val="00B96DC5"/>
    <w:rsid w:val="00B9732D"/>
    <w:rsid w:val="00BA159F"/>
    <w:rsid w:val="00BA3228"/>
    <w:rsid w:val="00BA4E53"/>
    <w:rsid w:val="00BA53AB"/>
    <w:rsid w:val="00BA5E7F"/>
    <w:rsid w:val="00BB348F"/>
    <w:rsid w:val="00BB603B"/>
    <w:rsid w:val="00BB6DE9"/>
    <w:rsid w:val="00BC1058"/>
    <w:rsid w:val="00BC1C42"/>
    <w:rsid w:val="00BC2E97"/>
    <w:rsid w:val="00BC39B5"/>
    <w:rsid w:val="00BC422E"/>
    <w:rsid w:val="00BC4655"/>
    <w:rsid w:val="00BC7886"/>
    <w:rsid w:val="00BD0016"/>
    <w:rsid w:val="00BD14A9"/>
    <w:rsid w:val="00BD1FE8"/>
    <w:rsid w:val="00BD1FF2"/>
    <w:rsid w:val="00BD46E4"/>
    <w:rsid w:val="00BD4931"/>
    <w:rsid w:val="00BD640C"/>
    <w:rsid w:val="00BD75D9"/>
    <w:rsid w:val="00BE232C"/>
    <w:rsid w:val="00BE484D"/>
    <w:rsid w:val="00BE5E9D"/>
    <w:rsid w:val="00BE6495"/>
    <w:rsid w:val="00BE7400"/>
    <w:rsid w:val="00BF253C"/>
    <w:rsid w:val="00BF3769"/>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249"/>
    <w:rsid w:val="00C37DA2"/>
    <w:rsid w:val="00C41CEF"/>
    <w:rsid w:val="00C4276E"/>
    <w:rsid w:val="00C43DBC"/>
    <w:rsid w:val="00C444B9"/>
    <w:rsid w:val="00C4512C"/>
    <w:rsid w:val="00C45582"/>
    <w:rsid w:val="00C50C9E"/>
    <w:rsid w:val="00C519FD"/>
    <w:rsid w:val="00C51AE6"/>
    <w:rsid w:val="00C53C68"/>
    <w:rsid w:val="00C54D72"/>
    <w:rsid w:val="00C553D1"/>
    <w:rsid w:val="00C55D90"/>
    <w:rsid w:val="00C55F49"/>
    <w:rsid w:val="00C616D3"/>
    <w:rsid w:val="00C63DB6"/>
    <w:rsid w:val="00C64B54"/>
    <w:rsid w:val="00C66B70"/>
    <w:rsid w:val="00C67F35"/>
    <w:rsid w:val="00C70641"/>
    <w:rsid w:val="00C71CC3"/>
    <w:rsid w:val="00C73AA3"/>
    <w:rsid w:val="00C76F86"/>
    <w:rsid w:val="00C7724C"/>
    <w:rsid w:val="00C77C09"/>
    <w:rsid w:val="00C830A6"/>
    <w:rsid w:val="00C87408"/>
    <w:rsid w:val="00C87B06"/>
    <w:rsid w:val="00C87CB2"/>
    <w:rsid w:val="00C909A7"/>
    <w:rsid w:val="00C90E2A"/>
    <w:rsid w:val="00C91976"/>
    <w:rsid w:val="00C91FF4"/>
    <w:rsid w:val="00C94D87"/>
    <w:rsid w:val="00C97DF8"/>
    <w:rsid w:val="00CA0A38"/>
    <w:rsid w:val="00CA3B96"/>
    <w:rsid w:val="00CA4744"/>
    <w:rsid w:val="00CA53F2"/>
    <w:rsid w:val="00CB046A"/>
    <w:rsid w:val="00CB1D28"/>
    <w:rsid w:val="00CB223B"/>
    <w:rsid w:val="00CB2717"/>
    <w:rsid w:val="00CB2FF2"/>
    <w:rsid w:val="00CB3F4E"/>
    <w:rsid w:val="00CB6199"/>
    <w:rsid w:val="00CB7584"/>
    <w:rsid w:val="00CB7709"/>
    <w:rsid w:val="00CC0310"/>
    <w:rsid w:val="00CC28B6"/>
    <w:rsid w:val="00CC3145"/>
    <w:rsid w:val="00CC4B26"/>
    <w:rsid w:val="00CC69BC"/>
    <w:rsid w:val="00CC7177"/>
    <w:rsid w:val="00CD2BEC"/>
    <w:rsid w:val="00CD3F69"/>
    <w:rsid w:val="00CD42E8"/>
    <w:rsid w:val="00CD4D4C"/>
    <w:rsid w:val="00CD5151"/>
    <w:rsid w:val="00CE22CC"/>
    <w:rsid w:val="00CE2FAE"/>
    <w:rsid w:val="00CE3785"/>
    <w:rsid w:val="00CE46BB"/>
    <w:rsid w:val="00CE5B85"/>
    <w:rsid w:val="00CF030F"/>
    <w:rsid w:val="00CF1601"/>
    <w:rsid w:val="00CF19C7"/>
    <w:rsid w:val="00CF19D2"/>
    <w:rsid w:val="00CF3AEC"/>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2222"/>
    <w:rsid w:val="00D15AA8"/>
    <w:rsid w:val="00D15E07"/>
    <w:rsid w:val="00D16744"/>
    <w:rsid w:val="00D20326"/>
    <w:rsid w:val="00D21A85"/>
    <w:rsid w:val="00D24FE9"/>
    <w:rsid w:val="00D2581A"/>
    <w:rsid w:val="00D25951"/>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0E3"/>
    <w:rsid w:val="00D451E3"/>
    <w:rsid w:val="00D4589C"/>
    <w:rsid w:val="00D468B5"/>
    <w:rsid w:val="00D470E8"/>
    <w:rsid w:val="00D47180"/>
    <w:rsid w:val="00D47781"/>
    <w:rsid w:val="00D50155"/>
    <w:rsid w:val="00D52F2B"/>
    <w:rsid w:val="00D53F49"/>
    <w:rsid w:val="00D54545"/>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6E2"/>
    <w:rsid w:val="00D74D58"/>
    <w:rsid w:val="00D750F2"/>
    <w:rsid w:val="00D7653F"/>
    <w:rsid w:val="00D77051"/>
    <w:rsid w:val="00D7712B"/>
    <w:rsid w:val="00D7725E"/>
    <w:rsid w:val="00D77DC3"/>
    <w:rsid w:val="00D77F23"/>
    <w:rsid w:val="00D82815"/>
    <w:rsid w:val="00D82E55"/>
    <w:rsid w:val="00D82F74"/>
    <w:rsid w:val="00D840F5"/>
    <w:rsid w:val="00D84619"/>
    <w:rsid w:val="00D8496C"/>
    <w:rsid w:val="00D85146"/>
    <w:rsid w:val="00D85326"/>
    <w:rsid w:val="00D858D6"/>
    <w:rsid w:val="00D87095"/>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C2A00"/>
    <w:rsid w:val="00DC2DDD"/>
    <w:rsid w:val="00DC3822"/>
    <w:rsid w:val="00DC4E18"/>
    <w:rsid w:val="00DC5555"/>
    <w:rsid w:val="00DC638C"/>
    <w:rsid w:val="00DC6FE6"/>
    <w:rsid w:val="00DD0563"/>
    <w:rsid w:val="00DD1305"/>
    <w:rsid w:val="00DD1588"/>
    <w:rsid w:val="00DD5679"/>
    <w:rsid w:val="00DD709E"/>
    <w:rsid w:val="00DE01EA"/>
    <w:rsid w:val="00DE02D5"/>
    <w:rsid w:val="00DE07F1"/>
    <w:rsid w:val="00DE112A"/>
    <w:rsid w:val="00DE2FF1"/>
    <w:rsid w:val="00DE31A1"/>
    <w:rsid w:val="00DE4900"/>
    <w:rsid w:val="00DE69A7"/>
    <w:rsid w:val="00DE6F86"/>
    <w:rsid w:val="00DE72E3"/>
    <w:rsid w:val="00DF0812"/>
    <w:rsid w:val="00DF0BFA"/>
    <w:rsid w:val="00DF167C"/>
    <w:rsid w:val="00DF1BEA"/>
    <w:rsid w:val="00DF52E1"/>
    <w:rsid w:val="00DF72A4"/>
    <w:rsid w:val="00DF736A"/>
    <w:rsid w:val="00DF76A8"/>
    <w:rsid w:val="00E00510"/>
    <w:rsid w:val="00E0083A"/>
    <w:rsid w:val="00E01324"/>
    <w:rsid w:val="00E02589"/>
    <w:rsid w:val="00E057C0"/>
    <w:rsid w:val="00E07834"/>
    <w:rsid w:val="00E13C84"/>
    <w:rsid w:val="00E14F67"/>
    <w:rsid w:val="00E1505E"/>
    <w:rsid w:val="00E1518C"/>
    <w:rsid w:val="00E15AA9"/>
    <w:rsid w:val="00E16210"/>
    <w:rsid w:val="00E171AA"/>
    <w:rsid w:val="00E17A57"/>
    <w:rsid w:val="00E21560"/>
    <w:rsid w:val="00E21C84"/>
    <w:rsid w:val="00E21FA5"/>
    <w:rsid w:val="00E23001"/>
    <w:rsid w:val="00E24B3D"/>
    <w:rsid w:val="00E24EBD"/>
    <w:rsid w:val="00E256FD"/>
    <w:rsid w:val="00E26A97"/>
    <w:rsid w:val="00E3163B"/>
    <w:rsid w:val="00E32F0E"/>
    <w:rsid w:val="00E34817"/>
    <w:rsid w:val="00E407B4"/>
    <w:rsid w:val="00E40AA1"/>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4FC"/>
    <w:rsid w:val="00E658E0"/>
    <w:rsid w:val="00E65CE6"/>
    <w:rsid w:val="00E67C29"/>
    <w:rsid w:val="00E7409B"/>
    <w:rsid w:val="00E74E79"/>
    <w:rsid w:val="00E75316"/>
    <w:rsid w:val="00E7631C"/>
    <w:rsid w:val="00E76DC1"/>
    <w:rsid w:val="00E7712C"/>
    <w:rsid w:val="00E806DD"/>
    <w:rsid w:val="00E81A1A"/>
    <w:rsid w:val="00E84AAB"/>
    <w:rsid w:val="00E84BA5"/>
    <w:rsid w:val="00E86CF7"/>
    <w:rsid w:val="00E8796C"/>
    <w:rsid w:val="00E90C36"/>
    <w:rsid w:val="00E92001"/>
    <w:rsid w:val="00E9493C"/>
    <w:rsid w:val="00E95668"/>
    <w:rsid w:val="00E97233"/>
    <w:rsid w:val="00E976FE"/>
    <w:rsid w:val="00EA10BD"/>
    <w:rsid w:val="00EA304A"/>
    <w:rsid w:val="00EA4EAF"/>
    <w:rsid w:val="00EA5BD8"/>
    <w:rsid w:val="00EA66FF"/>
    <w:rsid w:val="00EA7F30"/>
    <w:rsid w:val="00EB10AB"/>
    <w:rsid w:val="00EB1729"/>
    <w:rsid w:val="00EB37D7"/>
    <w:rsid w:val="00EB3B6E"/>
    <w:rsid w:val="00EB5D85"/>
    <w:rsid w:val="00EB7AD8"/>
    <w:rsid w:val="00EC301F"/>
    <w:rsid w:val="00EC36DB"/>
    <w:rsid w:val="00EC3C83"/>
    <w:rsid w:val="00EC4E77"/>
    <w:rsid w:val="00EC5F3D"/>
    <w:rsid w:val="00EC61F2"/>
    <w:rsid w:val="00EC79CF"/>
    <w:rsid w:val="00ED5F13"/>
    <w:rsid w:val="00ED6116"/>
    <w:rsid w:val="00ED66DD"/>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2D73"/>
    <w:rsid w:val="00F23F38"/>
    <w:rsid w:val="00F2576E"/>
    <w:rsid w:val="00F263E8"/>
    <w:rsid w:val="00F3056A"/>
    <w:rsid w:val="00F30E15"/>
    <w:rsid w:val="00F32C75"/>
    <w:rsid w:val="00F3367C"/>
    <w:rsid w:val="00F337B1"/>
    <w:rsid w:val="00F34877"/>
    <w:rsid w:val="00F35192"/>
    <w:rsid w:val="00F36CD9"/>
    <w:rsid w:val="00F3736B"/>
    <w:rsid w:val="00F37450"/>
    <w:rsid w:val="00F37AB0"/>
    <w:rsid w:val="00F37EF2"/>
    <w:rsid w:val="00F37F5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750B0"/>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A61C5"/>
    <w:rsid w:val="00FB0054"/>
    <w:rsid w:val="00FB0CCD"/>
    <w:rsid w:val="00FB255A"/>
    <w:rsid w:val="00FB2A1A"/>
    <w:rsid w:val="00FB36DA"/>
    <w:rsid w:val="00FB4B03"/>
    <w:rsid w:val="00FB727E"/>
    <w:rsid w:val="00FB7C3F"/>
    <w:rsid w:val="00FC08EF"/>
    <w:rsid w:val="00FC0BF3"/>
    <w:rsid w:val="00FC1844"/>
    <w:rsid w:val="00FC350D"/>
    <w:rsid w:val="00FC3C39"/>
    <w:rsid w:val="00FC539E"/>
    <w:rsid w:val="00FC7E36"/>
    <w:rsid w:val="00FD0551"/>
    <w:rsid w:val="00FD066C"/>
    <w:rsid w:val="00FD53FD"/>
    <w:rsid w:val="00FD5697"/>
    <w:rsid w:val="00FE23C2"/>
    <w:rsid w:val="00FE36EB"/>
    <w:rsid w:val="00FE4767"/>
    <w:rsid w:val="00FE5255"/>
    <w:rsid w:val="00FF31AC"/>
    <w:rsid w:val="00FF53E7"/>
    <w:rsid w:val="00FF5846"/>
    <w:rsid w:val="00FF6789"/>
    <w:rsid w:val="00FF6BFA"/>
    <w:rsid w:val="00FF7C28"/>
    <w:rsid w:val="023A2E4D"/>
    <w:rsid w:val="040603D7"/>
    <w:rsid w:val="1421144A"/>
    <w:rsid w:val="1485147D"/>
    <w:rsid w:val="184310B5"/>
    <w:rsid w:val="22EF4A06"/>
    <w:rsid w:val="2F173FDE"/>
    <w:rsid w:val="465B1954"/>
    <w:rsid w:val="48E1714C"/>
    <w:rsid w:val="56026953"/>
    <w:rsid w:val="713028C1"/>
    <w:rsid w:val="77C82816"/>
    <w:rsid w:val="7E4F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584AE"/>
  <w15:docId w15:val="{9CF152AC-4699-44EF-9FA0-15B819D3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semiHidden="1" w:qFormat="1"/>
    <w:lsdException w:name="index heading" w:semiHidden="1" w:qFormat="1"/>
    <w:lsdException w:name="caption" w:qFormat="1"/>
    <w:lsdException w:name="table of figures" w:uiPriority="99" w:qFormat="1"/>
    <w:lsdException w:name="envelope address" w:qFormat="1"/>
    <w:lsdException w:name="envelope return" w:qFormat="1"/>
    <w:lsdException w:name="footnote reference" w:semiHidden="1" w:qFormat="1"/>
    <w:lsdException w:name="annotation reference" w:semiHidden="1" w:qFormat="1"/>
    <w:lsdException w:name="line number" w:qFormat="1"/>
    <w:lsdException w:name="endnote reference" w:semiHidden="1" w:unhideWhenUsed="1"/>
    <w:lsdException w:name="endnote text" w:semiHidden="1" w:qFormat="1"/>
    <w:lsdException w:name="table of authorities" w:semiHidden="1" w:qFormat="1"/>
    <w:lsdException w:name="macro" w:semiHidden="1" w:qFormat="1"/>
    <w:lsdException w:name="toa heading" w:semiHidden="1"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eastAsia="en-US"/>
    </w:rPr>
  </w:style>
  <w:style w:type="paragraph" w:styleId="Heading1">
    <w:name w:val="heading 1"/>
    <w:basedOn w:val="Normal"/>
    <w:next w:val="Body"/>
    <w:qFormat/>
    <w:pPr>
      <w:keepNext/>
      <w:pageBreakBefore/>
      <w:numPr>
        <w:numId w:val="1"/>
      </w:numPr>
      <w:shd w:val="clear" w:color="auto" w:fill="000080"/>
      <w:spacing w:after="120"/>
      <w:outlineLvl w:val="0"/>
    </w:pPr>
    <w:rPr>
      <w:rFonts w:ascii="Arial" w:hAnsi="Arial"/>
      <w:b/>
      <w:spacing w:val="20"/>
      <w:kern w:val="28"/>
      <w:sz w:val="24"/>
      <w:lang w:eastAsia="ja-JP"/>
    </w:rPr>
  </w:style>
  <w:style w:type="paragraph" w:styleId="Heading2">
    <w:name w:val="heading 2"/>
    <w:basedOn w:val="Normal"/>
    <w:next w:val="Body"/>
    <w:qFormat/>
    <w:pPr>
      <w:keepNext/>
      <w:numPr>
        <w:ilvl w:val="1"/>
        <w:numId w:val="1"/>
      </w:numPr>
      <w:spacing w:before="360" w:after="120"/>
      <w:outlineLvl w:val="1"/>
    </w:pPr>
    <w:rPr>
      <w:rFonts w:ascii="Arial" w:hAnsi="Arial"/>
      <w:b/>
      <w:snapToGrid w:val="0"/>
      <w:color w:val="000080"/>
      <w:spacing w:val="20"/>
      <w:sz w:val="22"/>
    </w:rPr>
  </w:style>
  <w:style w:type="paragraph" w:styleId="Heading3">
    <w:name w:val="heading 3"/>
    <w:basedOn w:val="Normal"/>
    <w:next w:val="Body"/>
    <w:qFormat/>
    <w:pPr>
      <w:keepNext/>
      <w:numPr>
        <w:ilvl w:val="2"/>
        <w:numId w:val="1"/>
      </w:numPr>
      <w:spacing w:before="360" w:after="120"/>
      <w:outlineLvl w:val="2"/>
    </w:pPr>
    <w:rPr>
      <w:rFonts w:ascii="Arial" w:hAnsi="Arial"/>
      <w:b/>
      <w:snapToGrid w:val="0"/>
      <w:color w:val="000080"/>
      <w:spacing w:val="20"/>
    </w:rPr>
  </w:style>
  <w:style w:type="paragraph" w:styleId="Heading4">
    <w:name w:val="heading 4"/>
    <w:basedOn w:val="Normal"/>
    <w:next w:val="Body"/>
    <w:qFormat/>
    <w:pPr>
      <w:keepNext/>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pPr>
      <w:keepNext/>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pPr>
      <w:numPr>
        <w:ilvl w:val="6"/>
        <w:numId w:val="1"/>
      </w:numPr>
      <w:spacing w:before="240" w:after="60"/>
      <w:outlineLvl w:val="6"/>
    </w:pPr>
    <w:rPr>
      <w:rFonts w:ascii="Helvetica" w:hAnsi="Helvetica"/>
    </w:rPr>
  </w:style>
  <w:style w:type="paragraph" w:styleId="Heading8">
    <w:name w:val="heading 8"/>
    <w:basedOn w:val="Normal"/>
    <w:next w:val="Normal"/>
    <w:qFormat/>
    <w:pPr>
      <w:numPr>
        <w:ilvl w:val="7"/>
        <w:numId w:val="1"/>
      </w:numPr>
      <w:spacing w:before="240" w:after="60"/>
      <w:outlineLvl w:val="7"/>
    </w:pPr>
    <w:rPr>
      <w:rFonts w:ascii="Helvetica" w:hAnsi="Helvetica"/>
      <w:i/>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cs="Courier New"/>
      <w:lang w:eastAsia="en-US"/>
    </w:rPr>
  </w:style>
  <w:style w:type="paragraph" w:customStyle="1" w:styleId="Body">
    <w:name w:val="Body"/>
    <w:basedOn w:val="Normal"/>
    <w:qFormat/>
    <w:pPr>
      <w:keepLines/>
      <w:spacing w:before="120" w:after="120"/>
      <w:jc w:val="both"/>
    </w:pPr>
    <w:rPr>
      <w:snapToGrid w:val="0"/>
    </w:rPr>
  </w:style>
  <w:style w:type="paragraph" w:styleId="List3">
    <w:name w:val="List 3"/>
    <w:basedOn w:val="Normal"/>
    <w:qFormat/>
    <w:pPr>
      <w:ind w:left="849" w:hanging="283"/>
    </w:pPr>
  </w:style>
  <w:style w:type="paragraph" w:styleId="TOC7">
    <w:name w:val="toc 7"/>
    <w:basedOn w:val="Normal"/>
    <w:next w:val="Normal"/>
    <w:semiHidden/>
    <w:pPr>
      <w:ind w:left="1200"/>
    </w:pPr>
  </w:style>
  <w:style w:type="paragraph" w:styleId="ListNumber2">
    <w:name w:val="List Number 2"/>
    <w:basedOn w:val="Normal"/>
    <w:qFormat/>
    <w:pPr>
      <w:numPr>
        <w:numId w:val="2"/>
      </w:numPr>
    </w:pPr>
  </w:style>
  <w:style w:type="paragraph" w:styleId="TableofAuthorities">
    <w:name w:val="table of authorities"/>
    <w:basedOn w:val="Normal"/>
    <w:next w:val="Normal"/>
    <w:semiHidden/>
    <w:qFormat/>
    <w:pPr>
      <w:ind w:left="200" w:hanging="200"/>
    </w:pPr>
  </w:style>
  <w:style w:type="paragraph" w:styleId="NoteHeading">
    <w:name w:val="Note Heading"/>
    <w:basedOn w:val="Normal"/>
    <w:next w:val="Normal"/>
    <w:qFormat/>
  </w:style>
  <w:style w:type="paragraph" w:styleId="ListBullet4">
    <w:name w:val="List Bullet 4"/>
    <w:basedOn w:val="Normal"/>
    <w:qFormat/>
    <w:pPr>
      <w:numPr>
        <w:numId w:val="3"/>
      </w:numPr>
    </w:pPr>
  </w:style>
  <w:style w:type="paragraph" w:styleId="Index8">
    <w:name w:val="index 8"/>
    <w:basedOn w:val="Normal"/>
    <w:next w:val="Normal"/>
    <w:semiHidden/>
    <w:qFormat/>
    <w:pPr>
      <w:ind w:left="1600" w:hanging="200"/>
    </w:pPr>
  </w:style>
  <w:style w:type="paragraph" w:styleId="E-mailSignature">
    <w:name w:val="E-mail Signature"/>
    <w:basedOn w:val="Normal"/>
    <w:qFormat/>
  </w:style>
  <w:style w:type="paragraph" w:styleId="ListNumber">
    <w:name w:val="List Number"/>
    <w:basedOn w:val="Normal"/>
    <w:qFormat/>
    <w:pPr>
      <w:numPr>
        <w:numId w:val="4"/>
      </w:numPr>
    </w:pPr>
  </w:style>
  <w:style w:type="paragraph" w:styleId="NormalIndent">
    <w:name w:val="Normal Indent"/>
    <w:basedOn w:val="Normal"/>
    <w:qFormat/>
    <w:pPr>
      <w:ind w:left="720"/>
    </w:pPr>
  </w:style>
  <w:style w:type="paragraph" w:styleId="Caption">
    <w:name w:val="caption"/>
    <w:basedOn w:val="Normal"/>
    <w:next w:val="Body"/>
    <w:qFormat/>
    <w:pPr>
      <w:spacing w:before="120" w:after="120"/>
      <w:jc w:val="center"/>
    </w:pPr>
    <w:rPr>
      <w:rFonts w:ascii="Arial" w:hAnsi="Arial"/>
      <w:b/>
    </w:rPr>
  </w:style>
  <w:style w:type="paragraph" w:styleId="Index5">
    <w:name w:val="index 5"/>
    <w:basedOn w:val="Normal"/>
    <w:next w:val="Normal"/>
    <w:semiHidden/>
    <w:qFormat/>
    <w:pPr>
      <w:ind w:left="1000" w:hanging="200"/>
    </w:pPr>
  </w:style>
  <w:style w:type="paragraph" w:styleId="ListBullet">
    <w:name w:val="List Bullet"/>
    <w:basedOn w:val="Normal"/>
    <w:qFormat/>
    <w:pPr>
      <w:numPr>
        <w:numId w:val="5"/>
      </w:numPr>
    </w:pPr>
  </w:style>
  <w:style w:type="paragraph" w:styleId="EnvelopeAddress">
    <w:name w:val="envelope address"/>
    <w:basedOn w:val="Normal"/>
    <w:qFormat/>
    <w:pPr>
      <w:framePr w:w="7920" w:h="1980" w:hRule="exact" w:hSpace="180" w:wrap="auto" w:hAnchor="page" w:xAlign="center" w:yAlign="bottom"/>
      <w:ind w:left="2880"/>
    </w:pPr>
    <w:rPr>
      <w:rFonts w:ascii="Arial" w:hAnsi="Arial" w:cs="Arial"/>
      <w:sz w:val="24"/>
      <w:szCs w:val="24"/>
    </w:rPr>
  </w:style>
  <w:style w:type="paragraph" w:styleId="DocumentMap">
    <w:name w:val="Document Map"/>
    <w:basedOn w:val="Normal"/>
    <w:semiHidden/>
    <w:qFormat/>
    <w:pPr>
      <w:shd w:val="clear" w:color="auto" w:fill="000080"/>
      <w:spacing w:after="60"/>
      <w:jc w:val="both"/>
    </w:pPr>
    <w:rPr>
      <w:rFonts w:ascii="Tahoma" w:hAnsi="Tahoma"/>
      <w:lang w:val="en-GB"/>
    </w:rPr>
  </w:style>
  <w:style w:type="paragraph" w:styleId="TOAHeading">
    <w:name w:val="toa heading"/>
    <w:basedOn w:val="Normal"/>
    <w:next w:val="Normal"/>
    <w:semiHidden/>
    <w:qFormat/>
    <w:pPr>
      <w:spacing w:before="120"/>
    </w:pPr>
    <w:rPr>
      <w:rFonts w:ascii="Arial" w:hAnsi="Arial" w:cs="Arial"/>
      <w:b/>
      <w:bCs/>
      <w:sz w:val="24"/>
      <w:szCs w:val="24"/>
    </w:rPr>
  </w:style>
  <w:style w:type="paragraph" w:styleId="CommentText">
    <w:name w:val="annotation text"/>
    <w:basedOn w:val="Normal"/>
    <w:semiHidden/>
    <w:qFormat/>
  </w:style>
  <w:style w:type="paragraph" w:styleId="Index6">
    <w:name w:val="index 6"/>
    <w:basedOn w:val="Normal"/>
    <w:next w:val="Normal"/>
    <w:semiHidden/>
    <w:qFormat/>
    <w:pPr>
      <w:ind w:left="1200" w:hanging="200"/>
    </w:pPr>
  </w:style>
  <w:style w:type="paragraph" w:styleId="Salutation">
    <w:name w:val="Salutation"/>
    <w:basedOn w:val="Normal"/>
    <w:next w:val="Normal"/>
    <w:qFormat/>
  </w:style>
  <w:style w:type="paragraph" w:styleId="BodyText3">
    <w:name w:val="Body Text 3"/>
    <w:basedOn w:val="Normal"/>
    <w:qFormat/>
    <w:pPr>
      <w:spacing w:after="120"/>
    </w:pPr>
    <w:rPr>
      <w:sz w:val="16"/>
      <w:szCs w:val="16"/>
    </w:rPr>
  </w:style>
  <w:style w:type="paragraph" w:styleId="Closing">
    <w:name w:val="Closing"/>
    <w:basedOn w:val="Normal"/>
    <w:qFormat/>
    <w:pPr>
      <w:ind w:left="4252"/>
    </w:pPr>
  </w:style>
  <w:style w:type="paragraph" w:styleId="ListBullet3">
    <w:name w:val="List Bullet 3"/>
    <w:basedOn w:val="Normal"/>
    <w:qFormat/>
    <w:pPr>
      <w:numPr>
        <w:numId w:val="6"/>
      </w:numPr>
    </w:pPr>
  </w:style>
  <w:style w:type="paragraph" w:styleId="BodyText">
    <w:name w:val="Body Text"/>
    <w:basedOn w:val="Normal"/>
    <w:rPr>
      <w:i/>
      <w:sz w:val="16"/>
    </w:rPr>
  </w:style>
  <w:style w:type="paragraph" w:styleId="BodyTextIndent">
    <w:name w:val="Body Text Indent"/>
    <w:basedOn w:val="Normal"/>
    <w:qFormat/>
    <w:pPr>
      <w:spacing w:after="120"/>
      <w:ind w:left="283"/>
    </w:pPr>
  </w:style>
  <w:style w:type="paragraph" w:styleId="ListNumber3">
    <w:name w:val="List Number 3"/>
    <w:basedOn w:val="Normal"/>
    <w:qFormat/>
    <w:pPr>
      <w:numPr>
        <w:numId w:val="7"/>
      </w:numPr>
    </w:pPr>
  </w:style>
  <w:style w:type="paragraph" w:styleId="List2">
    <w:name w:val="List 2"/>
    <w:basedOn w:val="Normal"/>
    <w:qFormat/>
    <w:pPr>
      <w:ind w:left="566" w:hanging="283"/>
    </w:pPr>
  </w:style>
  <w:style w:type="paragraph" w:styleId="ListContinue">
    <w:name w:val="List Continue"/>
    <w:basedOn w:val="Normal"/>
    <w:qFormat/>
    <w:pPr>
      <w:spacing w:before="60" w:after="60"/>
      <w:ind w:left="360"/>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8"/>
      </w:numPr>
    </w:pPr>
  </w:style>
  <w:style w:type="paragraph" w:styleId="HTMLAddress">
    <w:name w:val="HTML Address"/>
    <w:basedOn w:val="Normal"/>
    <w:qFormat/>
    <w:rPr>
      <w:i/>
      <w:iCs/>
    </w:rPr>
  </w:style>
  <w:style w:type="paragraph" w:styleId="Index4">
    <w:name w:val="index 4"/>
    <w:basedOn w:val="Normal"/>
    <w:next w:val="Normal"/>
    <w:semiHidden/>
    <w:qFormat/>
    <w:pPr>
      <w:ind w:left="800" w:hanging="200"/>
    </w:pPr>
  </w:style>
  <w:style w:type="paragraph" w:styleId="TOC5">
    <w:name w:val="toc 5"/>
    <w:basedOn w:val="Normal"/>
    <w:next w:val="Normal"/>
    <w:semiHidden/>
    <w:pPr>
      <w:ind w:left="800"/>
    </w:pPr>
  </w:style>
  <w:style w:type="paragraph" w:styleId="TOC3">
    <w:name w:val="toc 3"/>
    <w:basedOn w:val="TOC2"/>
    <w:next w:val="Normal"/>
    <w:uiPriority w:val="39"/>
    <w:pPr>
      <w:tabs>
        <w:tab w:val="left" w:pos="1440"/>
      </w:tabs>
      <w:ind w:left="720"/>
    </w:pPr>
  </w:style>
  <w:style w:type="paragraph" w:styleId="TOC2">
    <w:name w:val="toc 2"/>
    <w:basedOn w:val="TOC1"/>
    <w:next w:val="Normal"/>
    <w:uiPriority w:val="39"/>
    <w:pPr>
      <w:tabs>
        <w:tab w:val="left" w:pos="810"/>
      </w:tabs>
      <w:spacing w:before="0"/>
      <w:ind w:left="360"/>
    </w:pPr>
    <w:rPr>
      <w:rFonts w:eastAsia="MS Gothic"/>
    </w:rPr>
  </w:style>
  <w:style w:type="paragraph" w:styleId="TOC1">
    <w:name w:val="toc 1"/>
    <w:basedOn w:val="Normal"/>
    <w:next w:val="Normal"/>
    <w:uiPriority w:val="39"/>
    <w:pPr>
      <w:tabs>
        <w:tab w:val="left" w:pos="360"/>
        <w:tab w:val="right" w:leader="dot" w:pos="8640"/>
      </w:tabs>
      <w:spacing w:before="240"/>
    </w:pPr>
  </w:style>
  <w:style w:type="paragraph" w:styleId="PlainText">
    <w:name w:val="Plain Text"/>
    <w:basedOn w:val="Normal"/>
    <w:qFormat/>
    <w:rPr>
      <w:rFonts w:ascii="Courier New" w:hAnsi="Courier New" w:cs="Courier New"/>
    </w:rPr>
  </w:style>
  <w:style w:type="paragraph" w:styleId="ListBullet5">
    <w:name w:val="List Bullet 5"/>
    <w:basedOn w:val="Normal"/>
    <w:qFormat/>
    <w:pPr>
      <w:numPr>
        <w:numId w:val="9"/>
      </w:numPr>
    </w:pPr>
  </w:style>
  <w:style w:type="paragraph" w:styleId="ListNumber4">
    <w:name w:val="List Number 4"/>
    <w:basedOn w:val="Normal"/>
    <w:qFormat/>
    <w:pPr>
      <w:numPr>
        <w:numId w:val="10"/>
      </w:numPr>
    </w:pPr>
  </w:style>
  <w:style w:type="paragraph" w:styleId="TOC8">
    <w:name w:val="toc 8"/>
    <w:basedOn w:val="Normal"/>
    <w:next w:val="Normal"/>
    <w:semiHidden/>
    <w:pPr>
      <w:ind w:left="1400"/>
    </w:pPr>
  </w:style>
  <w:style w:type="paragraph" w:styleId="Index3">
    <w:name w:val="index 3"/>
    <w:basedOn w:val="Normal"/>
    <w:next w:val="Normal"/>
    <w:semiHidden/>
    <w:qFormat/>
    <w:pPr>
      <w:ind w:left="600" w:hanging="200"/>
    </w:pPr>
  </w:style>
  <w:style w:type="paragraph" w:styleId="Date">
    <w:name w:val="Date"/>
    <w:basedOn w:val="Normal"/>
    <w:next w:val="Body"/>
  </w:style>
  <w:style w:type="paragraph" w:styleId="BodyTextIndent2">
    <w:name w:val="Body Text Indent 2"/>
    <w:basedOn w:val="Normal"/>
    <w:qFormat/>
    <w:pPr>
      <w:spacing w:after="120" w:line="480" w:lineRule="auto"/>
      <w:ind w:left="283"/>
    </w:pPr>
  </w:style>
  <w:style w:type="paragraph" w:styleId="EndnoteText">
    <w:name w:val="endnote text"/>
    <w:basedOn w:val="Normal"/>
    <w:semiHidden/>
    <w:qFormat/>
  </w:style>
  <w:style w:type="paragraph" w:styleId="ListContinue5">
    <w:name w:val="List Continue 5"/>
    <w:basedOn w:val="Normal"/>
    <w:qFormat/>
    <w:pPr>
      <w:spacing w:after="120"/>
      <w:ind w:left="1415"/>
    </w:pPr>
  </w:style>
  <w:style w:type="paragraph" w:styleId="BalloonText">
    <w:name w:val="Balloon Text"/>
    <w:basedOn w:val="Normal"/>
    <w:semiHidden/>
    <w:qFormat/>
    <w:rPr>
      <w:rFonts w:ascii="Tahoma" w:hAnsi="Tahoma" w:cs="Tahoma"/>
      <w:sz w:val="16"/>
      <w:szCs w:val="16"/>
    </w:rPr>
  </w:style>
  <w:style w:type="paragraph" w:styleId="Footer">
    <w:name w:val="footer"/>
    <w:basedOn w:val="Normal"/>
    <w:pPr>
      <w:tabs>
        <w:tab w:val="center" w:pos="4320"/>
        <w:tab w:val="right" w:pos="8640"/>
      </w:tabs>
    </w:pPr>
    <w:rPr>
      <w:sz w:val="18"/>
    </w:rPr>
  </w:style>
  <w:style w:type="paragraph" w:styleId="EnvelopeReturn">
    <w:name w:val="envelope return"/>
    <w:basedOn w:val="Normal"/>
    <w:qFormat/>
    <w:rPr>
      <w:rFonts w:ascii="Arial" w:hAnsi="Arial" w:cs="Arial"/>
    </w:rPr>
  </w:style>
  <w:style w:type="paragraph" w:styleId="Header">
    <w:name w:val="header"/>
    <w:basedOn w:val="Normal"/>
    <w:pPr>
      <w:pBdr>
        <w:bottom w:val="single" w:sz="4" w:space="1" w:color="auto"/>
      </w:pBdr>
      <w:tabs>
        <w:tab w:val="center" w:pos="4320"/>
        <w:tab w:val="right" w:pos="8640"/>
      </w:tabs>
    </w:pPr>
    <w:rPr>
      <w:sz w:val="18"/>
    </w:rPr>
  </w:style>
  <w:style w:type="paragraph" w:styleId="Signature">
    <w:name w:val="Signature"/>
    <w:basedOn w:val="Normal"/>
    <w:qFormat/>
    <w:pPr>
      <w:ind w:left="4252"/>
    </w:pPr>
  </w:style>
  <w:style w:type="paragraph" w:styleId="ListContinue4">
    <w:name w:val="List Continue 4"/>
    <w:basedOn w:val="Normal"/>
    <w:qFormat/>
    <w:pPr>
      <w:spacing w:after="120"/>
      <w:ind w:left="1132"/>
    </w:pPr>
  </w:style>
  <w:style w:type="paragraph" w:styleId="TOC4">
    <w:name w:val="toc 4"/>
    <w:basedOn w:val="Normal"/>
    <w:next w:val="Normal"/>
    <w:semiHidden/>
    <w:pPr>
      <w:ind w:left="1080"/>
    </w:pPr>
  </w:style>
  <w:style w:type="paragraph" w:styleId="IndexHeading">
    <w:name w:val="index heading"/>
    <w:basedOn w:val="Normal"/>
    <w:next w:val="Index1"/>
    <w:semiHidden/>
    <w:qFormat/>
    <w:rPr>
      <w:rFonts w:ascii="Arial" w:hAnsi="Arial" w:cs="Arial"/>
      <w:b/>
      <w:bCs/>
    </w:rPr>
  </w:style>
  <w:style w:type="paragraph" w:styleId="Index1">
    <w:name w:val="index 1"/>
    <w:basedOn w:val="Normal"/>
    <w:next w:val="Normal"/>
    <w:semiHidden/>
    <w:qFormat/>
    <w:pPr>
      <w:spacing w:before="60" w:after="60" w:line="240" w:lineRule="atLeast"/>
      <w:ind w:left="200" w:hanging="200"/>
    </w:pPr>
    <w:rPr>
      <w:rFonts w:ascii="Arial" w:hAnsi="Arial"/>
      <w:lang w:val="en-GB"/>
    </w:rPr>
  </w:style>
  <w:style w:type="paragraph" w:styleId="Subtitle">
    <w:name w:val="Subtitle"/>
    <w:basedOn w:val="Normal"/>
    <w:qFormat/>
    <w:pPr>
      <w:spacing w:after="60"/>
      <w:jc w:val="center"/>
      <w:outlineLvl w:val="1"/>
    </w:pPr>
    <w:rPr>
      <w:rFonts w:ascii="Arial" w:hAnsi="Arial" w:cs="Arial"/>
      <w:sz w:val="24"/>
      <w:szCs w:val="24"/>
    </w:rPr>
  </w:style>
  <w:style w:type="paragraph" w:styleId="ListNumber5">
    <w:name w:val="List Number 5"/>
    <w:basedOn w:val="Normal"/>
    <w:qFormat/>
    <w:pPr>
      <w:numPr>
        <w:numId w:val="11"/>
      </w:numPr>
    </w:pPr>
  </w:style>
  <w:style w:type="paragraph" w:styleId="List">
    <w:name w:val="List"/>
    <w:basedOn w:val="Normal"/>
    <w:pPr>
      <w:tabs>
        <w:tab w:val="left" w:pos="720"/>
      </w:tabs>
      <w:spacing w:before="60" w:after="60"/>
      <w:ind w:left="720" w:hanging="360"/>
    </w:pPr>
    <w:rPr>
      <w:rFonts w:ascii="Times" w:hAnsi="Times"/>
      <w:snapToGrid w:val="0"/>
    </w:rPr>
  </w:style>
  <w:style w:type="paragraph" w:styleId="FootnoteText">
    <w:name w:val="footnote text"/>
    <w:basedOn w:val="Normal"/>
    <w:semiHidden/>
    <w:rPr>
      <w:rFonts w:ascii="Times" w:hAnsi="Times"/>
      <w:sz w:val="18"/>
    </w:rPr>
  </w:style>
  <w:style w:type="paragraph" w:styleId="TOC6">
    <w:name w:val="toc 6"/>
    <w:basedOn w:val="Normal"/>
    <w:next w:val="Normal"/>
    <w:semiHidden/>
    <w:pPr>
      <w:ind w:left="1000"/>
    </w:pPr>
  </w:style>
  <w:style w:type="paragraph" w:styleId="List5">
    <w:name w:val="List 5"/>
    <w:basedOn w:val="Normal"/>
    <w:qFormat/>
    <w:pPr>
      <w:ind w:left="1415" w:hanging="283"/>
    </w:pPr>
  </w:style>
  <w:style w:type="paragraph" w:styleId="BodyTextIndent3">
    <w:name w:val="Body Text Indent 3"/>
    <w:basedOn w:val="Normal"/>
    <w:qFormat/>
    <w:pPr>
      <w:spacing w:after="120"/>
      <w:ind w:left="283"/>
    </w:pPr>
    <w:rPr>
      <w:sz w:val="16"/>
      <w:szCs w:val="16"/>
    </w:rPr>
  </w:style>
  <w:style w:type="paragraph" w:styleId="Index7">
    <w:name w:val="index 7"/>
    <w:basedOn w:val="Normal"/>
    <w:next w:val="Normal"/>
    <w:semiHidden/>
    <w:qFormat/>
    <w:pPr>
      <w:ind w:left="1400" w:hanging="200"/>
    </w:pPr>
  </w:style>
  <w:style w:type="paragraph" w:styleId="Index9">
    <w:name w:val="index 9"/>
    <w:basedOn w:val="Normal"/>
    <w:next w:val="Normal"/>
    <w:semiHidden/>
    <w:qFormat/>
    <w:pPr>
      <w:ind w:left="1800" w:hanging="200"/>
    </w:pPr>
  </w:style>
  <w:style w:type="paragraph" w:styleId="TableofFigures">
    <w:name w:val="table of figures"/>
    <w:basedOn w:val="Normal"/>
    <w:next w:val="Normal"/>
    <w:uiPriority w:val="99"/>
    <w:qFormat/>
    <w:pPr>
      <w:tabs>
        <w:tab w:val="right" w:leader="dot" w:pos="8640"/>
      </w:tabs>
      <w:ind w:left="400" w:hanging="400"/>
    </w:pPr>
  </w:style>
  <w:style w:type="paragraph" w:styleId="TOC9">
    <w:name w:val="toc 9"/>
    <w:basedOn w:val="Normal"/>
    <w:next w:val="Normal"/>
    <w:semiHidden/>
    <w:pPr>
      <w:ind w:left="1600"/>
    </w:pPr>
  </w:style>
  <w:style w:type="paragraph" w:styleId="BodyText2">
    <w:name w:val="Body Text 2"/>
    <w:basedOn w:val="Normal"/>
    <w:qFormat/>
    <w:pPr>
      <w:spacing w:after="120" w:line="480" w:lineRule="auto"/>
    </w:pPr>
  </w:style>
  <w:style w:type="paragraph" w:styleId="List4">
    <w:name w:val="List 4"/>
    <w:basedOn w:val="Normal"/>
    <w:qFormat/>
    <w:pPr>
      <w:ind w:left="1132" w:hanging="283"/>
    </w:pPr>
  </w:style>
  <w:style w:type="paragraph" w:styleId="ListContinue2">
    <w:name w:val="List Continue 2"/>
    <w:basedOn w:val="Normal"/>
    <w:qFormat/>
    <w:pPr>
      <w:spacing w:after="120"/>
      <w:ind w:left="566"/>
    </w:p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Preformatted">
    <w:name w:val="HTML Preformatted"/>
    <w:basedOn w:val="Normal"/>
    <w:qFormat/>
    <w:rPr>
      <w:rFonts w:ascii="Courier New" w:hAnsi="Courier New" w:cs="Courier New"/>
    </w:rPr>
  </w:style>
  <w:style w:type="paragraph" w:styleId="NormalWeb">
    <w:name w:val="Normal (Web)"/>
    <w:basedOn w:val="Normal"/>
    <w:uiPriority w:val="99"/>
    <w:qFormat/>
    <w:rPr>
      <w:sz w:val="24"/>
      <w:szCs w:val="24"/>
    </w:rPr>
  </w:style>
  <w:style w:type="paragraph" w:styleId="ListContinue3">
    <w:name w:val="List Continue 3"/>
    <w:basedOn w:val="Normal"/>
    <w:qFormat/>
    <w:pPr>
      <w:spacing w:after="120"/>
      <w:ind w:left="849"/>
    </w:pPr>
  </w:style>
  <w:style w:type="paragraph" w:styleId="Index2">
    <w:name w:val="index 2"/>
    <w:basedOn w:val="Normal"/>
    <w:next w:val="Normal"/>
    <w:semiHidden/>
    <w:qFormat/>
    <w:pPr>
      <w:ind w:left="400" w:hanging="200"/>
    </w:pPr>
  </w:style>
  <w:style w:type="paragraph" w:styleId="Title">
    <w:name w:val="Title"/>
    <w:basedOn w:val="Normal"/>
    <w:qFormat/>
    <w:pPr>
      <w:spacing w:before="60" w:after="60"/>
      <w:outlineLvl w:val="0"/>
    </w:pPr>
    <w:rPr>
      <w:rFonts w:ascii="Arial" w:eastAsia="MS Gothic" w:hAnsi="Arial"/>
      <w:b/>
      <w:kern w:val="28"/>
      <w:sz w:val="40"/>
      <w:lang w:eastAsia="ja-JP"/>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qFormat/>
    <w:pPr>
      <w:spacing w:after="120"/>
      <w:ind w:firstLine="210"/>
    </w:pPr>
    <w:rPr>
      <w:i w:val="0"/>
      <w:sz w:val="20"/>
    </w:rPr>
  </w:style>
  <w:style w:type="paragraph" w:styleId="BodyTextFirstIndent2">
    <w:name w:val="Body Text First Indent 2"/>
    <w:basedOn w:val="BodyTextIndent"/>
    <w:qFormat/>
    <w:pPr>
      <w:ind w:firstLine="210"/>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Emphasis">
    <w:name w:val="Emphasis"/>
    <w:basedOn w:val="DefaultParagraphFont"/>
    <w:qFormat/>
    <w:rPr>
      <w:i/>
      <w:iCs/>
    </w:rPr>
  </w:style>
  <w:style w:type="character" w:styleId="LineNumber">
    <w:name w:val="line number"/>
    <w:basedOn w:val="DefaultParagraphFont"/>
    <w:qFormat/>
  </w:style>
  <w:style w:type="character" w:styleId="Hyperlink">
    <w:name w:val="Hyperlink"/>
    <w:basedOn w:val="DefaultParagraphFon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basedOn w:val="DefaultParagraphFont"/>
    <w:semiHidden/>
    <w:qFormat/>
    <w:rPr>
      <w:vertAlign w:val="superscript"/>
    </w:rPr>
  </w:style>
  <w:style w:type="paragraph" w:customStyle="1" w:styleId="Reference">
    <w:name w:val="Reference"/>
    <w:basedOn w:val="Normal"/>
    <w:qFormat/>
    <w:pPr>
      <w:numPr>
        <w:numId w:val="12"/>
      </w:numPr>
      <w:spacing w:before="120" w:after="120"/>
    </w:pPr>
    <w:rPr>
      <w:snapToGrid w:val="0"/>
    </w:rPr>
  </w:style>
  <w:style w:type="paragraph" w:customStyle="1" w:styleId="Bibliography1">
    <w:name w:val="Bibliography1"/>
    <w:basedOn w:val="Reference"/>
    <w:qFormat/>
    <w:pPr>
      <w:numPr>
        <w:numId w:val="13"/>
      </w:numPr>
    </w:pPr>
  </w:style>
  <w:style w:type="paragraph" w:customStyle="1" w:styleId="TableHeading">
    <w:name w:val="TableHeading"/>
    <w:basedOn w:val="Normal"/>
    <w:qFormat/>
    <w:pPr>
      <w:keepNext/>
      <w:spacing w:before="120" w:after="120"/>
      <w:jc w:val="center"/>
    </w:pPr>
    <w:rPr>
      <w:rFonts w:ascii="Arial" w:hAnsi="Arial"/>
      <w:b/>
      <w:snapToGrid w:val="0"/>
      <w:color w:val="800080"/>
      <w:sz w:val="18"/>
    </w:rPr>
  </w:style>
  <w:style w:type="paragraph" w:customStyle="1" w:styleId="FigureText">
    <w:name w:val="Figure Text"/>
    <w:basedOn w:val="TableText"/>
    <w:qFormat/>
    <w:pPr>
      <w:spacing w:before="20" w:after="0"/>
      <w:jc w:val="center"/>
    </w:pPr>
  </w:style>
  <w:style w:type="paragraph" w:customStyle="1" w:styleId="TableText">
    <w:name w:val="Table Text"/>
    <w:basedOn w:val="Normal"/>
    <w:qFormat/>
    <w:pPr>
      <w:keepNext/>
      <w:keepLines/>
      <w:spacing w:before="60" w:after="60"/>
    </w:pPr>
    <w:rPr>
      <w:rFonts w:ascii="Arial" w:hAnsi="Arial"/>
    </w:rPr>
  </w:style>
  <w:style w:type="paragraph" w:customStyle="1" w:styleId="Note">
    <w:name w:val="Note"/>
    <w:basedOn w:val="Normal"/>
    <w:next w:val="NoteContinue"/>
    <w:qFormat/>
    <w:pPr>
      <w:tabs>
        <w:tab w:val="left" w:pos="720"/>
      </w:tabs>
      <w:spacing w:before="120" w:after="120"/>
      <w:jc w:val="both"/>
    </w:pPr>
    <w:rPr>
      <w:rFonts w:ascii="Times" w:hAnsi="Times"/>
      <w:snapToGrid w:val="0"/>
      <w:sz w:val="18"/>
    </w:rPr>
  </w:style>
  <w:style w:type="paragraph" w:customStyle="1" w:styleId="NoteContinue">
    <w:name w:val="Note Continue"/>
    <w:basedOn w:val="Normal"/>
    <w:qFormat/>
    <w:pPr>
      <w:spacing w:before="240"/>
    </w:pPr>
    <w:rPr>
      <w:rFonts w:ascii="Times" w:hAnsi="Times"/>
      <w:snapToGrid w:val="0"/>
      <w:sz w:val="18"/>
    </w:rPr>
  </w:style>
  <w:style w:type="paragraph" w:customStyle="1" w:styleId="TableCode">
    <w:name w:val="TableCode"/>
    <w:basedOn w:val="Normal"/>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qFormat/>
    <w:rPr>
      <w:rFonts w:ascii="Arial" w:hAnsi="Arial"/>
      <w:sz w:val="16"/>
    </w:rPr>
  </w:style>
  <w:style w:type="paragraph" w:customStyle="1" w:styleId="Annex1">
    <w:name w:val="Annex 1"/>
    <w:basedOn w:val="Normal"/>
    <w:next w:val="Body"/>
    <w:qFormat/>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qFormat/>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qFormat/>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pPr>
      <w:spacing w:before="240"/>
    </w:pPr>
    <w:rPr>
      <w:color w:val="800080"/>
      <w:sz w:val="18"/>
    </w:rPr>
  </w:style>
  <w:style w:type="paragraph" w:customStyle="1" w:styleId="Caption-Table">
    <w:name w:val="Caption-Table"/>
    <w:basedOn w:val="Caption"/>
    <w:next w:val="Body"/>
    <w:pPr>
      <w:keepNext/>
    </w:pPr>
    <w:rPr>
      <w:color w:val="800080"/>
      <w:sz w:val="18"/>
    </w:rPr>
  </w:style>
  <w:style w:type="paragraph" w:customStyle="1" w:styleId="Heading1List">
    <w:name w:val="Heading 1 List"/>
    <w:basedOn w:val="Normal"/>
    <w:next w:val="Body"/>
    <w:pPr>
      <w:keepNext/>
      <w:pageBreakBefore/>
      <w:shd w:val="clear" w:color="auto" w:fill="000080"/>
      <w:spacing w:after="480"/>
    </w:pPr>
    <w:rPr>
      <w:rFonts w:ascii="Arial" w:hAnsi="Arial"/>
      <w:b/>
      <w:spacing w:val="20"/>
      <w:sz w:val="24"/>
    </w:rPr>
  </w:style>
  <w:style w:type="paragraph" w:customStyle="1" w:styleId="Define">
    <w:name w:val="Define"/>
    <w:basedOn w:val="Normal"/>
    <w:pPr>
      <w:spacing w:before="120" w:after="120"/>
    </w:pPr>
    <w:rPr>
      <w:rFonts w:ascii="Times" w:hAnsi="Times"/>
      <w:snapToGrid w:val="0"/>
    </w:rPr>
  </w:style>
  <w:style w:type="paragraph" w:customStyle="1" w:styleId="TableCellNumber">
    <w:name w:val="TableCellNumber"/>
    <w:basedOn w:val="Normal"/>
    <w:pPr>
      <w:tabs>
        <w:tab w:val="left" w:pos="648"/>
      </w:tabs>
      <w:ind w:firstLine="288"/>
      <w:jc w:val="center"/>
    </w:pPr>
    <w:rPr>
      <w:rFonts w:ascii="Arial" w:hAnsi="Arial"/>
    </w:rPr>
  </w:style>
  <w:style w:type="paragraph" w:customStyle="1" w:styleId="ListDash">
    <w:name w:val="List Dash"/>
    <w:basedOn w:val="Body"/>
    <w:pPr>
      <w:tabs>
        <w:tab w:val="left" w:pos="720"/>
      </w:tabs>
      <w:spacing w:before="60" w:after="60"/>
      <w:ind w:left="720" w:hanging="360"/>
    </w:pPr>
  </w:style>
  <w:style w:type="paragraph" w:customStyle="1" w:styleId="Equation">
    <w:name w:val="Equation"/>
    <w:basedOn w:val="Body"/>
    <w:pPr>
      <w:tabs>
        <w:tab w:val="left" w:pos="720"/>
        <w:tab w:val="center" w:pos="4320"/>
        <w:tab w:val="right" w:pos="8640"/>
      </w:tabs>
      <w:jc w:val="left"/>
    </w:pPr>
    <w:rPr>
      <w:snapToGrid/>
    </w:rPr>
  </w:style>
  <w:style w:type="paragraph" w:customStyle="1" w:styleId="TableFootnote">
    <w:name w:val="Table Footnote"/>
    <w:basedOn w:val="Normal"/>
    <w:rPr>
      <w:rFonts w:ascii="Times" w:hAnsi="Times"/>
      <w:snapToGrid w:val="0"/>
      <w:sz w:val="18"/>
    </w:rPr>
  </w:style>
  <w:style w:type="paragraph" w:customStyle="1" w:styleId="Instructions">
    <w:name w:val="Instructions"/>
    <w:basedOn w:val="Normal"/>
    <w:rPr>
      <w:rFonts w:ascii="Times" w:hAnsi="Times"/>
      <w:i/>
      <w:vanish/>
      <w:color w:val="800080"/>
    </w:rPr>
  </w:style>
  <w:style w:type="paragraph" w:customStyle="1" w:styleId="SubtitleText">
    <w:name w:val="Subtitle Text"/>
    <w:basedOn w:val="Normal"/>
    <w:qFormat/>
    <w:rPr>
      <w:rFonts w:ascii="Arial" w:hAnsi="Arial"/>
      <w:b/>
    </w:rPr>
  </w:style>
  <w:style w:type="paragraph" w:customStyle="1" w:styleId="TitlePageText">
    <w:name w:val="Title Page Text"/>
    <w:basedOn w:val="Normal"/>
    <w:pPr>
      <w:spacing w:after="240"/>
    </w:pPr>
    <w:rPr>
      <w:rFonts w:ascii="Arial" w:hAnsi="Arial"/>
    </w:rPr>
  </w:style>
  <w:style w:type="paragraph" w:customStyle="1" w:styleId="Copyright">
    <w:name w:val="Copyright"/>
    <w:basedOn w:val="Normal"/>
    <w:pPr>
      <w:pBdr>
        <w:top w:val="single" w:sz="18" w:space="1" w:color="auto"/>
      </w:pBdr>
    </w:pPr>
    <w:rPr>
      <w:rFonts w:ascii="Helvetica-Narrow" w:hAnsi="Helvetica-Narrow"/>
      <w:sz w:val="16"/>
    </w:rPr>
  </w:style>
  <w:style w:type="paragraph" w:customStyle="1" w:styleId="Acronyms">
    <w:name w:val="Acronyms"/>
    <w:basedOn w:val="Body"/>
    <w:pPr>
      <w:tabs>
        <w:tab w:val="left" w:pos="720"/>
      </w:tabs>
      <w:spacing w:before="60" w:after="60"/>
    </w:pPr>
  </w:style>
  <w:style w:type="paragraph" w:customStyle="1" w:styleId="Annex3">
    <w:name w:val="Annex 3"/>
    <w:basedOn w:val="Normal"/>
    <w:next w:val="Body"/>
    <w:pPr>
      <w:spacing w:before="360" w:after="120"/>
      <w:jc w:val="both"/>
    </w:pPr>
    <w:rPr>
      <w:rFonts w:ascii="Arial" w:hAnsi="Arial"/>
      <w:b/>
      <w:snapToGrid w:val="0"/>
      <w:color w:val="000080"/>
      <w:spacing w:val="20"/>
    </w:rPr>
  </w:style>
  <w:style w:type="paragraph" w:customStyle="1" w:styleId="Annex4">
    <w:name w:val="Annex 4"/>
    <w:basedOn w:val="Annex3"/>
    <w:next w:val="Body"/>
  </w:style>
  <w:style w:type="paragraph" w:customStyle="1" w:styleId="Annex5">
    <w:name w:val="Annex 5"/>
    <w:basedOn w:val="Annex4"/>
    <w:next w:val="Body"/>
  </w:style>
  <w:style w:type="paragraph" w:customStyle="1" w:styleId="Contact">
    <w:name w:val="Contact"/>
    <w:basedOn w:val="Body"/>
    <w:pPr>
      <w:tabs>
        <w:tab w:val="left" w:pos="4320"/>
      </w:tabs>
      <w:spacing w:before="0" w:after="0"/>
      <w:ind w:left="720"/>
      <w:jc w:val="left"/>
    </w:pPr>
  </w:style>
  <w:style w:type="paragraph" w:customStyle="1" w:styleId="UserNote">
    <w:name w:val="User Note"/>
    <w:basedOn w:val="Normal"/>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pPr>
      <w:shd w:val="clear" w:color="auto" w:fill="000080"/>
      <w:spacing w:after="360"/>
    </w:pPr>
    <w:rPr>
      <w:rFonts w:ascii="Arial" w:hAnsi="Arial"/>
      <w:b/>
      <w:spacing w:val="20"/>
      <w:sz w:val="32"/>
    </w:rPr>
  </w:style>
  <w:style w:type="paragraph" w:customStyle="1" w:styleId="CodeLine">
    <w:name w:val="Code Line"/>
    <w:basedOn w:val="Normal"/>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TableListDash">
    <w:name w:val="Table List Dash"/>
    <w:basedOn w:val="TableText"/>
    <w:pPr>
      <w:numPr>
        <w:numId w:val="14"/>
      </w:numPr>
    </w:pPr>
  </w:style>
  <w:style w:type="paragraph" w:customStyle="1" w:styleId="Code">
    <w:name w:val="Code"/>
    <w:qForma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eastAsiaTheme="minorEastAsia" w:hAnsi="Courier New"/>
      <w:sz w:val="18"/>
      <w:lang w:val="en-GB" w:eastAsia="en-US"/>
    </w:rPr>
  </w:style>
  <w:style w:type="paragraph" w:customStyle="1" w:styleId="AVWGStateTransitionFigure">
    <w:name w:val="AVWG State Transition Figure"/>
    <w:qFormat/>
    <w:rPr>
      <w:rFonts w:eastAsiaTheme="minorEastAsia"/>
      <w:sz w:val="3276"/>
      <w:lang w:val="en-GB" w:eastAsia="en-US"/>
    </w:rPr>
  </w:style>
  <w:style w:type="paragraph" w:customStyle="1" w:styleId="Table">
    <w:name w:val="Table"/>
    <w:basedOn w:val="Normal"/>
    <w:next w:val="Normal"/>
    <w:qFormat/>
    <w:pPr>
      <w:spacing w:before="120" w:after="120" w:line="240" w:lineRule="atLeast"/>
      <w:jc w:val="center"/>
    </w:pPr>
    <w:rPr>
      <w:rFonts w:ascii="Arial" w:hAnsi="Arial"/>
      <w:b/>
      <w:lang w:val="en-GB"/>
    </w:rPr>
  </w:style>
  <w:style w:type="paragraph" w:customStyle="1" w:styleId="VersionInfo">
    <w:name w:val="VersionInfo"/>
    <w:basedOn w:val="Normal"/>
    <w:qFormat/>
    <w:pPr>
      <w:keepLines/>
      <w:spacing w:before="48" w:after="48" w:line="240" w:lineRule="atLeast"/>
    </w:pPr>
    <w:rPr>
      <w:rFonts w:ascii="Arial" w:hAnsi="Arial"/>
      <w:lang w:val="en-GB"/>
    </w:rPr>
  </w:style>
  <w:style w:type="paragraph" w:customStyle="1" w:styleId="Figure">
    <w:name w:val="Figure"/>
    <w:basedOn w:val="Normal"/>
    <w:qFormat/>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qFormat/>
    <w:pPr>
      <w:tabs>
        <w:tab w:val="left" w:pos="2835"/>
      </w:tabs>
      <w:spacing w:before="0" w:after="60"/>
      <w:ind w:left="2835"/>
    </w:pPr>
  </w:style>
  <w:style w:type="paragraph" w:customStyle="1" w:styleId="VersionHistory">
    <w:name w:val="Version History"/>
    <w:basedOn w:val="Normal"/>
    <w:qFormat/>
    <w:pPr>
      <w:spacing w:before="60"/>
    </w:pPr>
    <w:rPr>
      <w:rFonts w:ascii="Arial" w:hAnsi="Arial"/>
      <w:sz w:val="16"/>
      <w:lang w:val="en-GB"/>
    </w:rPr>
  </w:style>
  <w:style w:type="paragraph" w:customStyle="1" w:styleId="ObjectHeader">
    <w:name w:val="ObjectHeader"/>
    <w:basedOn w:val="Normal"/>
    <w:qFormat/>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paragraph" w:customStyle="1" w:styleId="BitHeading">
    <w:name w:val="Bit Heading"/>
    <w:basedOn w:val="Normal"/>
    <w:qFormat/>
    <w:pPr>
      <w:spacing w:before="120"/>
      <w:jc w:val="both"/>
    </w:pPr>
    <w:rPr>
      <w:rFonts w:ascii="Palatino" w:hAnsi="Palatino"/>
      <w:i/>
      <w:sz w:val="24"/>
    </w:rPr>
  </w:style>
  <w:style w:type="paragraph" w:customStyle="1" w:styleId="BlockParagraph">
    <w:name w:val="BlockParagraph"/>
    <w:basedOn w:val="Normal"/>
    <w:qFormat/>
    <w:pPr>
      <w:spacing w:before="120"/>
    </w:pPr>
    <w:rPr>
      <w:rFonts w:ascii="Palatino" w:hAnsi="Palatino"/>
      <w:sz w:val="24"/>
    </w:rPr>
  </w:style>
  <w:style w:type="paragraph" w:customStyle="1" w:styleId="Definition">
    <w:name w:val="Definition"/>
    <w:basedOn w:val="Normal"/>
    <w:qFormat/>
    <w:pPr>
      <w:spacing w:after="200"/>
      <w:ind w:right="-720"/>
      <w:jc w:val="both"/>
    </w:pPr>
    <w:rPr>
      <w:rFonts w:ascii="New Century Schlbk" w:hAnsi="New Century Schlbk"/>
    </w:rPr>
  </w:style>
  <w:style w:type="paragraph" w:customStyle="1" w:styleId="covertext">
    <w:name w:val="cover text"/>
    <w:basedOn w:val="Normal"/>
    <w:qFormat/>
    <w:pPr>
      <w:spacing w:before="120" w:after="120"/>
    </w:pPr>
    <w:rPr>
      <w:sz w:val="24"/>
    </w:rPr>
  </w:style>
  <w:style w:type="paragraph" w:customStyle="1" w:styleId="InsideAddress">
    <w:name w:val="Inside Address"/>
    <w:basedOn w:val="Normal"/>
    <w:qFormat/>
    <w:rPr>
      <w:sz w:val="24"/>
    </w:rPr>
  </w:style>
  <w:style w:type="character" w:styleId="PlaceholderText">
    <w:name w:val="Placeholder Text"/>
    <w:basedOn w:val="DefaultParagraphFont"/>
    <w:uiPriority w:val="99"/>
    <w:semiHidden/>
    <w:qFormat/>
    <w:rPr>
      <w:color w:val="808080"/>
    </w:rPr>
  </w:style>
  <w:style w:type="paragraph" w:customStyle="1" w:styleId="Revision1">
    <w:name w:val="Revision1"/>
    <w:hidden/>
    <w:uiPriority w:val="99"/>
    <w:semiHidden/>
    <w:qFormat/>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hyperlink" Target="http://www.zigbee.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footer" Target="footer4.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590700" w:rsidRDefault="00000000">
          <w:pPr>
            <w:pStyle w:val="EB0546C0D322439C9D65899A622227C919"/>
          </w:pPr>
          <w:r>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90700" w:rsidRDefault="00000000">
          <w:pPr>
            <w:pStyle w:val="92D5B623011944528611219C88490B2C17"/>
          </w:pPr>
          <w:r>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90700" w:rsidRDefault="00000000">
          <w:pPr>
            <w:pStyle w:val="06219EAF112147619AA107FC153868F917"/>
          </w:pPr>
          <w:r>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90700" w:rsidRDefault="00000000">
          <w:pPr>
            <w:pStyle w:val="65DCAE1037A842969630E7822F1006EA17"/>
          </w:pPr>
          <w:r>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90700" w:rsidRDefault="00000000">
          <w:pPr>
            <w:pStyle w:val="E2A9C746E91D4B56B153E7D994C82DF617"/>
          </w:pPr>
          <w:r>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90700" w:rsidRDefault="00000000">
          <w:pPr>
            <w:pStyle w:val="82BB6D128CF74727A4709170F7DA70BA17"/>
          </w:pPr>
          <w:r>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90700" w:rsidRDefault="00000000">
          <w:pPr>
            <w:pStyle w:val="4027984FC8F0494EA868B9229450895415"/>
          </w:pPr>
          <w:r>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90700" w:rsidRDefault="00000000">
          <w:pPr>
            <w:pStyle w:val="7C40FEB902314F179B401BD4A1BF475C15"/>
          </w:pPr>
          <w:r>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90700" w:rsidRDefault="00000000">
          <w:pPr>
            <w:pStyle w:val="0C322AB58FDC473884341E0316F0F97315"/>
          </w:pPr>
          <w:r>
            <w:rPr>
              <w:rStyle w:val="PlaceholderText"/>
            </w:rPr>
            <w:t>Click here to enter text.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90700" w:rsidRDefault="00000000">
          <w:pPr>
            <w:pStyle w:val="AF50535BB69C4101A9BA97F7A9211E0713"/>
          </w:pPr>
          <w:r>
            <w:rPr>
              <w:rStyle w:val="PlaceholderText"/>
            </w:rPr>
            <w:t>Click here to enter text.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90700" w:rsidRDefault="00000000">
          <w:pPr>
            <w:pStyle w:val="596BB4C27A534A86926C736231FE76F913"/>
          </w:pPr>
          <w:r>
            <w:rPr>
              <w:rStyle w:val="PlaceholderText"/>
            </w:rPr>
            <w:t>Click here to enter text.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90700" w:rsidRDefault="00000000">
          <w:pPr>
            <w:pStyle w:val="7DE7281126FA4D24A42A86707EFCF5F213"/>
          </w:pPr>
          <w:r>
            <w:rPr>
              <w:rStyle w:val="PlaceholderText"/>
            </w:rPr>
            <w:t>Click here to enter text.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90700" w:rsidRDefault="00000000">
          <w:pPr>
            <w:pStyle w:val="688043A55FF04A649F58F4BEB7A2306013"/>
          </w:pPr>
          <w:r>
            <w:rPr>
              <w:rStyle w:val="PlaceholderText"/>
            </w:rPr>
            <w:t>Click here to enter text.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90700" w:rsidRDefault="00000000">
          <w:pPr>
            <w:pStyle w:val="BB7E8177A9D14447AF3AAB03F293A9F713"/>
          </w:pPr>
          <w:r>
            <w:rPr>
              <w:rStyle w:val="PlaceholderText"/>
            </w:rPr>
            <w:t>Click here to enter text.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90700" w:rsidRDefault="00000000">
          <w:pPr>
            <w:pStyle w:val="221A438ED3464FED84131A7EEA3FC0BC13"/>
          </w:pPr>
          <w:r>
            <w:rPr>
              <w:rStyle w:val="PlaceholderText"/>
            </w:rPr>
            <w:t>Click here to enter text.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90700" w:rsidRDefault="00000000">
          <w:pPr>
            <w:pStyle w:val="44084EC61A8C4D3A80E5F1984E15EA5713"/>
          </w:pPr>
          <w:r>
            <w:rPr>
              <w:rStyle w:val="PlaceholderText"/>
            </w:rPr>
            <w:t>Click here to enter text.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90700" w:rsidRDefault="00000000">
          <w:pPr>
            <w:pStyle w:val="CAB408BA28454E7C8D75D5E670BC5E7D13"/>
          </w:pPr>
          <w:r>
            <w:rPr>
              <w:rStyle w:val="PlaceholderText"/>
            </w:rPr>
            <w:t>Click here to enter text.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90700" w:rsidRDefault="00000000">
          <w:pPr>
            <w:pStyle w:val="8C16649A0ADC4512B04B6055CD41077213"/>
          </w:pPr>
          <w:r>
            <w:rPr>
              <w:rStyle w:val="PlaceholderText"/>
            </w:rPr>
            <w:t>Click here to enter text.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90700" w:rsidRDefault="00000000">
          <w:pPr>
            <w:pStyle w:val="707AAE638AC44736AA46A413328BD2CB13"/>
          </w:pPr>
          <w:r>
            <w:rPr>
              <w:rStyle w:val="PlaceholderText"/>
            </w:rPr>
            <w:t>Click here to enter text.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90700" w:rsidRDefault="00000000">
          <w:pPr>
            <w:pStyle w:val="8D30DB645366459B801F15F6E7DB796613"/>
          </w:pPr>
          <w:r>
            <w:rPr>
              <w:rStyle w:val="PlaceholderText"/>
            </w:rPr>
            <w:t>Click here to enter text.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90700" w:rsidRDefault="00000000">
          <w:pPr>
            <w:pStyle w:val="C6292E5F4C0F44A998A32D091BF4746413"/>
          </w:pPr>
          <w:r>
            <w:rPr>
              <w:rStyle w:val="PlaceholderText"/>
            </w:rPr>
            <w:t>Click here to enter text.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90700" w:rsidRDefault="00000000">
          <w:pPr>
            <w:pStyle w:val="E75AF0896AAF401CBEF523CBC20191D613"/>
          </w:pPr>
          <w:r>
            <w:rPr>
              <w:rStyle w:val="PlaceholderText"/>
            </w:rPr>
            <w:t>Click here to enter text.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90700" w:rsidRDefault="00000000">
          <w:pPr>
            <w:pStyle w:val="BFEACF49D2AD4CFBA1E1340D0C2FACF413"/>
          </w:pPr>
          <w:r>
            <w:rPr>
              <w:rStyle w:val="PlaceholderText"/>
            </w:rPr>
            <w:t>Click here to enter text.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90700" w:rsidRDefault="00000000">
          <w:pPr>
            <w:pStyle w:val="CD25AB9980B04E15B3FFB0BF2752E62813"/>
          </w:pPr>
          <w:r>
            <w:rPr>
              <w:rStyle w:val="PlaceholderText"/>
            </w:rPr>
            <w:t>Click here to enter text.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590700" w:rsidRDefault="00000000">
          <w:pPr>
            <w:pStyle w:val="6E127FD1660249A0B6233486A540631F12"/>
          </w:pPr>
          <w:r>
            <w:rPr>
              <w:rStyle w:val="PlaceholderText"/>
            </w:rPr>
            <w:t>Click here to enter text.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590700" w:rsidRDefault="00000000">
          <w:pPr>
            <w:pStyle w:val="F2EB1882B67441BFA6F72343FAF0271A12"/>
          </w:pPr>
          <w:r>
            <w:rPr>
              <w:rStyle w:val="PlaceholderText"/>
            </w:rPr>
            <w:t>Click here to enter text.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590700" w:rsidRDefault="00000000">
          <w:pPr>
            <w:pStyle w:val="25C19FED6019429CA894F226297BD70012"/>
          </w:pPr>
          <w:r>
            <w:rPr>
              <w:rStyle w:val="PlaceholderText"/>
            </w:rPr>
            <w:t>Click here to enter text.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590700" w:rsidRDefault="00000000">
          <w:pPr>
            <w:pStyle w:val="9B101A4420754F6EA224D11048C7808A12"/>
          </w:pPr>
          <w:r>
            <w:rPr>
              <w:rStyle w:val="PlaceholderText"/>
            </w:rPr>
            <w:t>Click here to enter text.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590700" w:rsidRDefault="00000000">
          <w:pPr>
            <w:pStyle w:val="157A1953D2584389AF3CE7BAC38E5EB112"/>
          </w:pPr>
          <w:r>
            <w:rPr>
              <w:rStyle w:val="PlaceholderText"/>
            </w:rPr>
            <w:t>Click here to enter text.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590700" w:rsidRDefault="00000000">
          <w:pPr>
            <w:pStyle w:val="D44673F15D48473CA80BAA6DC6E9B70712"/>
          </w:pPr>
          <w:r>
            <w:rPr>
              <w:rStyle w:val="PlaceholderText"/>
            </w:rPr>
            <w:t>Click here to enter text.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590700" w:rsidRDefault="00000000">
          <w:pPr>
            <w:pStyle w:val="6DBD1815BE2A49A58F02DAB68D304D3212"/>
          </w:pPr>
          <w:r>
            <w:rPr>
              <w:rStyle w:val="PlaceholderText"/>
            </w:rPr>
            <w:t>Click here to enter text.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590700" w:rsidRDefault="00000000">
          <w:pPr>
            <w:pStyle w:val="144F1C693242497793C0D225E801910112"/>
          </w:pPr>
          <w:r>
            <w:rPr>
              <w:rStyle w:val="PlaceholderText"/>
            </w:rPr>
            <w:t>Click here to enter text.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590700" w:rsidRDefault="00000000">
          <w:pPr>
            <w:pStyle w:val="BF5C9A58608B44AC87CF6603BFD3019812"/>
          </w:pPr>
          <w:r>
            <w:rPr>
              <w:rStyle w:val="PlaceholderText"/>
            </w:rPr>
            <w:t>Click here to enter text.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590700" w:rsidRDefault="00000000">
          <w:pPr>
            <w:pStyle w:val="F610CDC025DB43E78552A51617D014A612"/>
          </w:pPr>
          <w:r>
            <w:rPr>
              <w:rStyle w:val="PlaceholderText"/>
            </w:rPr>
            <w:t>Click here to enter text.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590700" w:rsidRDefault="00000000">
          <w:pPr>
            <w:pStyle w:val="3E31BF6CFE2644E8BC5987AE9229114012"/>
          </w:pPr>
          <w:r>
            <w:rPr>
              <w:rStyle w:val="PlaceholderText"/>
            </w:rPr>
            <w:t>Click here to enter text.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590700" w:rsidRDefault="00000000">
          <w:pPr>
            <w:pStyle w:val="5A8136F626014D7783102D91282440E212"/>
          </w:pPr>
          <w:r>
            <w:rPr>
              <w:rStyle w:val="PlaceholderText"/>
            </w:rPr>
            <w:t>Click here to enter text.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590700" w:rsidRDefault="00000000">
          <w:pPr>
            <w:pStyle w:val="0C11312E15604301B7766618D78A473112"/>
          </w:pPr>
          <w:r>
            <w:rPr>
              <w:rStyle w:val="PlaceholderText"/>
            </w:rPr>
            <w:t>Click here to enter text.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590700" w:rsidRDefault="00000000">
          <w:pPr>
            <w:pStyle w:val="B7EE06C58E98436A875C2B79836EC3D910"/>
          </w:pPr>
          <w:r>
            <w:rPr>
              <w:rStyle w:val="PlaceholderText"/>
            </w:rPr>
            <w:t>Click here to enter text.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590700" w:rsidRDefault="00000000">
          <w:pPr>
            <w:pStyle w:val="BA340D3584D745D0823F8071852AD17D10"/>
          </w:pPr>
          <w:r>
            <w:rPr>
              <w:rStyle w:val="PlaceholderText"/>
            </w:rPr>
            <w:t>Click here to enter text.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590700" w:rsidRDefault="00000000">
          <w:pPr>
            <w:pStyle w:val="1A657F6AB7854C389B1B2225FB65F12810"/>
          </w:pPr>
          <w:r>
            <w:rPr>
              <w:rStyle w:val="PlaceholderText"/>
            </w:rPr>
            <w:t>Click here to enter text.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590700" w:rsidRDefault="00000000">
          <w:pPr>
            <w:pStyle w:val="90EE17BC209A4D82BC7D7E5531ADAB4710"/>
          </w:pPr>
          <w:r>
            <w:rPr>
              <w:rStyle w:val="PlaceholderText"/>
            </w:rPr>
            <w:t>Click here to enter text.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590700" w:rsidRDefault="00000000">
          <w:pPr>
            <w:pStyle w:val="45DDED43835B4774972450AA91808A2710"/>
          </w:pPr>
          <w:r>
            <w:rPr>
              <w:rStyle w:val="PlaceholderText"/>
            </w:rPr>
            <w:t>Click here to enter text.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590700" w:rsidRDefault="00000000">
          <w:pPr>
            <w:pStyle w:val="5C183F710C6641BA84A59977CC0B923310"/>
          </w:pPr>
          <w:r>
            <w:rPr>
              <w:rStyle w:val="PlaceholderText"/>
            </w:rPr>
            <w:t>Click here to enter text.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590700" w:rsidRDefault="00000000">
          <w:pPr>
            <w:pStyle w:val="A8E58EAF41B44541A2E1867F13B3C65010"/>
          </w:pPr>
          <w:r>
            <w:rPr>
              <w:rStyle w:val="PlaceholderText"/>
            </w:rPr>
            <w:t>Click here to enter text.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590700" w:rsidRDefault="00000000">
          <w:pPr>
            <w:pStyle w:val="368AB5CEC00E4656BF100B0BA48904D610"/>
          </w:pPr>
          <w:r>
            <w:rPr>
              <w:rStyle w:val="PlaceholderText"/>
            </w:rPr>
            <w:t>Click here to enter text.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590700" w:rsidRDefault="00000000">
          <w:pPr>
            <w:pStyle w:val="D35F17759F884E7DB4101445BE886C5410"/>
          </w:pPr>
          <w:r>
            <w:rPr>
              <w:rStyle w:val="PlaceholderText"/>
            </w:rPr>
            <w:t>Click here to enter text.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590700" w:rsidRDefault="00000000">
          <w:pPr>
            <w:pStyle w:val="406AF7E4C6544058B27020C5C5861A7410"/>
          </w:pPr>
          <w:r>
            <w:rPr>
              <w:rStyle w:val="PlaceholderText"/>
            </w:rPr>
            <w:t>Click here to enter text.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590700" w:rsidRDefault="00000000">
          <w:pPr>
            <w:pStyle w:val="83A64E8BABAD41ABB706407472A860CE10"/>
          </w:pPr>
          <w:r>
            <w:rPr>
              <w:rStyle w:val="PlaceholderText"/>
            </w:rPr>
            <w:t>Click here to enter text.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590700" w:rsidRDefault="00000000">
          <w:pPr>
            <w:pStyle w:val="C6C48CE8614D41CAA31227A1575296FB10"/>
          </w:pPr>
          <w:r>
            <w:rPr>
              <w:rStyle w:val="PlaceholderText"/>
            </w:rPr>
            <w:t>Click here to enter text.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590700" w:rsidRDefault="00000000">
          <w:pPr>
            <w:pStyle w:val="8C974E1351B44FA59C528D538C9413FE10"/>
          </w:pPr>
          <w:r>
            <w:rPr>
              <w:rStyle w:val="PlaceholderText"/>
            </w:rPr>
            <w:t>Click here to enter text.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590700" w:rsidRDefault="00000000">
          <w:pPr>
            <w:pStyle w:val="C0C18100804643E4830AE1210CD2541810"/>
          </w:pPr>
          <w:r>
            <w:rPr>
              <w:rStyle w:val="PlaceholderText"/>
            </w:rPr>
            <w:t>Click here to enter text.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590700" w:rsidRDefault="00000000">
          <w:pPr>
            <w:pStyle w:val="0E66C6E42B1A45DDAE6C3C641ECE042A10"/>
          </w:pPr>
          <w:r>
            <w:rPr>
              <w:rStyle w:val="PlaceholderText"/>
            </w:rPr>
            <w:t>Click here to enter text.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590700" w:rsidRDefault="00000000">
          <w:pPr>
            <w:pStyle w:val="062BB7ED1C9D4FAFB7ED84FA03F9CF4410"/>
          </w:pPr>
          <w:r>
            <w:rPr>
              <w:rStyle w:val="PlaceholderText"/>
            </w:rPr>
            <w:t>Click here to enter text.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590700" w:rsidRDefault="00000000">
          <w:pPr>
            <w:pStyle w:val="930367278F974808AD9778BD22D9784110"/>
          </w:pPr>
          <w:r>
            <w:rPr>
              <w:rStyle w:val="PlaceholderText"/>
            </w:rPr>
            <w:t>Click here to enter text.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590700" w:rsidRDefault="00000000">
          <w:pPr>
            <w:pStyle w:val="9C0842C697D24E3C98FBEC098D300F7D10"/>
          </w:pPr>
          <w:r>
            <w:rPr>
              <w:rStyle w:val="PlaceholderText"/>
            </w:rPr>
            <w:t>Click here to enter text.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590700" w:rsidRDefault="00000000">
          <w:pPr>
            <w:pStyle w:val="423F96359F0747338E260D6E8442738610"/>
          </w:pPr>
          <w:r>
            <w:rPr>
              <w:rStyle w:val="PlaceholderText"/>
            </w:rPr>
            <w:t>Click here to enter text.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590700" w:rsidRDefault="00000000">
          <w:pPr>
            <w:pStyle w:val="C336B4258DD8480EB51AD6D617B040F610"/>
          </w:pPr>
          <w:r>
            <w:rPr>
              <w:rStyle w:val="PlaceholderText"/>
            </w:rPr>
            <w:t>Click here to enter text.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590700" w:rsidRDefault="00000000">
          <w:pPr>
            <w:pStyle w:val="6A944DC59B7F47988D5C5644FDA8D69E10"/>
          </w:pPr>
          <w:r>
            <w:rPr>
              <w:rStyle w:val="PlaceholderText"/>
            </w:rPr>
            <w:t>Click here to enter text.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590700" w:rsidRDefault="00000000">
          <w:pPr>
            <w:pStyle w:val="DC005AD47AB942D8B1452B61C130396310"/>
          </w:pPr>
          <w:r>
            <w:rPr>
              <w:rStyle w:val="PlaceholderText"/>
            </w:rPr>
            <w:t>Click here to enter text.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590700" w:rsidRDefault="00000000">
          <w:pPr>
            <w:pStyle w:val="C126E3B7786E4C55898C9300E3BB698710"/>
          </w:pPr>
          <w:r>
            <w:rPr>
              <w:rStyle w:val="PlaceholderText"/>
            </w:rPr>
            <w:t>Click here to enter text.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590700" w:rsidRDefault="00000000">
          <w:pPr>
            <w:pStyle w:val="951423BCECF7498490F8552BB16313EB10"/>
          </w:pPr>
          <w:r>
            <w:rPr>
              <w:rStyle w:val="PlaceholderText"/>
            </w:rPr>
            <w:t>Click here to enter text.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590700" w:rsidRDefault="00000000">
          <w:pPr>
            <w:pStyle w:val="620C4BC119CF4015BF6810EDAA2FEA0510"/>
          </w:pPr>
          <w:r>
            <w:rPr>
              <w:rStyle w:val="PlaceholderText"/>
            </w:rPr>
            <w:t>Click here to enter text.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590700" w:rsidRDefault="00000000">
          <w:pPr>
            <w:pStyle w:val="ED6C45F80878426187AF1031FB98B0EF10"/>
          </w:pPr>
          <w:r>
            <w:rPr>
              <w:rStyle w:val="PlaceholderText"/>
            </w:rPr>
            <w:t>Click here to enter text.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590700" w:rsidRDefault="00000000">
          <w:pPr>
            <w:pStyle w:val="D71F021A22634F79842C9AF871B093AC10"/>
          </w:pPr>
          <w:r>
            <w:rPr>
              <w:rStyle w:val="PlaceholderText"/>
            </w:rPr>
            <w:t>Click here to enter text.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590700" w:rsidRDefault="00000000">
          <w:pPr>
            <w:pStyle w:val="561634B91D0B4C06941B8857C89766B010"/>
          </w:pPr>
          <w:r>
            <w:rPr>
              <w:rStyle w:val="PlaceholderText"/>
            </w:rPr>
            <w:t>Click here to enter text.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590700" w:rsidRDefault="00000000">
          <w:pPr>
            <w:pStyle w:val="79CED8E9682F4AA8BC2969089121246610"/>
          </w:pPr>
          <w:r>
            <w:rPr>
              <w:rStyle w:val="PlaceholderText"/>
            </w:rPr>
            <w:t>Click here to enter text.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590700" w:rsidRDefault="00000000">
          <w:pPr>
            <w:pStyle w:val="183F0BA8BC6C4277A89267242495318110"/>
          </w:pPr>
          <w:r>
            <w:rPr>
              <w:rStyle w:val="PlaceholderText"/>
            </w:rPr>
            <w:t>Click here to enter text.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590700" w:rsidRDefault="00000000">
          <w:pPr>
            <w:pStyle w:val="52CD4C772E5447789D9E466AE18C35FE10"/>
          </w:pPr>
          <w:r>
            <w:rPr>
              <w:rStyle w:val="PlaceholderText"/>
            </w:rPr>
            <w:t>Click here to enter text.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590700" w:rsidRDefault="00000000">
          <w:pPr>
            <w:pStyle w:val="B753AE5C7091463AB9C691C4958D29F810"/>
          </w:pPr>
          <w:r>
            <w:rPr>
              <w:rStyle w:val="PlaceholderText"/>
            </w:rPr>
            <w:t>Click here to enter text.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590700" w:rsidRDefault="00000000">
          <w:pPr>
            <w:pStyle w:val="FB2FD94CE7E546C4B2168057F591046B10"/>
          </w:pPr>
          <w:r>
            <w:rPr>
              <w:rStyle w:val="PlaceholderText"/>
            </w:rPr>
            <w:t>Click here to enter text.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590700" w:rsidRDefault="00000000">
          <w:pPr>
            <w:pStyle w:val="78971948EAC14E6692D719789182F58710"/>
          </w:pPr>
          <w:r>
            <w:rPr>
              <w:rStyle w:val="PlaceholderText"/>
            </w:rPr>
            <w:t>Click here to enter text.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590700" w:rsidRDefault="00000000">
          <w:pPr>
            <w:pStyle w:val="E87182007EFA432CAEBBADD2A733FCD310"/>
          </w:pPr>
          <w:r>
            <w:rPr>
              <w:rStyle w:val="PlaceholderText"/>
            </w:rPr>
            <w:t>Click here to enter text.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590700" w:rsidRDefault="00000000">
          <w:pPr>
            <w:pStyle w:val="91F561B4E8AA44C9A485BAA1B0DD206110"/>
          </w:pPr>
          <w:r>
            <w:rPr>
              <w:rStyle w:val="PlaceholderText"/>
            </w:rPr>
            <w:t>Click here to enter text.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590700" w:rsidRDefault="00000000">
          <w:pPr>
            <w:pStyle w:val="8AAB034991E14449A74302BC517CBFA610"/>
          </w:pPr>
          <w:r>
            <w:rPr>
              <w:rStyle w:val="PlaceholderText"/>
            </w:rPr>
            <w:t>Click here to enter text.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590700" w:rsidRDefault="00000000">
          <w:pPr>
            <w:pStyle w:val="268603F626904401913B4296450B658810"/>
          </w:pPr>
          <w:r>
            <w:rPr>
              <w:rStyle w:val="PlaceholderText"/>
            </w:rPr>
            <w:t>Click here to enter text.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590700" w:rsidRDefault="00000000">
          <w:pPr>
            <w:pStyle w:val="CBF2AC35A8EC4B099690029633CD210A9"/>
          </w:pPr>
          <w:r>
            <w:rPr>
              <w:rStyle w:val="PlaceholderText"/>
            </w:rPr>
            <w:t>Click here to enter text.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590700" w:rsidRDefault="00000000">
          <w:pPr>
            <w:pStyle w:val="6D9F6BBEA0FD49EDB86D6467A87919919"/>
          </w:pPr>
          <w:r>
            <w:rPr>
              <w:rStyle w:val="PlaceholderText"/>
            </w:rPr>
            <w:t>Click here to enter text.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590700" w:rsidRDefault="00000000">
          <w:pPr>
            <w:pStyle w:val="BD1ED70153334C989E934CA5D8071EFC9"/>
          </w:pPr>
          <w:r>
            <w:rPr>
              <w:rStyle w:val="PlaceholderText"/>
            </w:rPr>
            <w:t>Click here to enter text.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590700" w:rsidRDefault="00000000">
          <w:pPr>
            <w:pStyle w:val="CF72F9E0D5664B1B983B3E79EA93BA6A9"/>
          </w:pPr>
          <w:r>
            <w:rPr>
              <w:rStyle w:val="PlaceholderText"/>
            </w:rPr>
            <w:t>Click here to enter text.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590700" w:rsidRDefault="00000000">
          <w:pPr>
            <w:pStyle w:val="54680E124BAF48E298316DCA4A30EBF99"/>
          </w:pPr>
          <w:r>
            <w:rPr>
              <w:rStyle w:val="PlaceholderText"/>
            </w:rPr>
            <w:t>Click here to enter text.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590700" w:rsidRDefault="00000000">
          <w:pPr>
            <w:pStyle w:val="98C5EDF8CCF840C68F94A8B9CA2E77EA9"/>
          </w:pPr>
          <w:r>
            <w:rPr>
              <w:rStyle w:val="PlaceholderText"/>
            </w:rPr>
            <w:t>Click here to enter text.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590700" w:rsidRDefault="00000000">
          <w:pPr>
            <w:pStyle w:val="F57C78B9ACFE481CBB185533E6F54B3E9"/>
          </w:pPr>
          <w:r>
            <w:rPr>
              <w:rStyle w:val="PlaceholderText"/>
            </w:rPr>
            <w:t>Click here to enter text.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590700" w:rsidRDefault="00000000">
          <w:pPr>
            <w:pStyle w:val="C29969E333B942FEB0031073F42266519"/>
          </w:pPr>
          <w:r>
            <w:rPr>
              <w:rStyle w:val="PlaceholderText"/>
            </w:rPr>
            <w:t>Click here to enter text.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590700" w:rsidRDefault="00000000">
          <w:pPr>
            <w:pStyle w:val="CBF737B63B684FE1817B0A25697AAA2C9"/>
          </w:pPr>
          <w:r>
            <w:rPr>
              <w:rStyle w:val="PlaceholderText"/>
            </w:rPr>
            <w:t>Click here to enter text.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590700" w:rsidRDefault="00000000">
          <w:pPr>
            <w:pStyle w:val="FC593D3B26404CEBA0EE8705F69E0E429"/>
          </w:pPr>
          <w:r>
            <w:rPr>
              <w:rStyle w:val="PlaceholderText"/>
            </w:rPr>
            <w:t>Click here to enter text.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590700" w:rsidRDefault="00000000">
          <w:pPr>
            <w:pStyle w:val="9CF4F0C69DA147A19B383BB3A222183F9"/>
          </w:pPr>
          <w:r>
            <w:rPr>
              <w:rStyle w:val="PlaceholderText"/>
            </w:rPr>
            <w:t>Click here to enter text.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590700" w:rsidRDefault="00000000">
          <w:pPr>
            <w:pStyle w:val="E94C19200F6045A887E5C080F4E136989"/>
          </w:pPr>
          <w:r>
            <w:rPr>
              <w:rStyle w:val="PlaceholderText"/>
            </w:rPr>
            <w:t>Click here to enter text.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590700" w:rsidRDefault="00000000">
          <w:pPr>
            <w:pStyle w:val="868E7AABB4B045C1ADEFFB64BBD988939"/>
          </w:pPr>
          <w:r>
            <w:rPr>
              <w:rStyle w:val="PlaceholderText"/>
            </w:rPr>
            <w:t>Click here to enter text.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590700" w:rsidRDefault="00000000">
          <w:pPr>
            <w:pStyle w:val="49B5EA60D96A4104B6E07512E34E5FA69"/>
          </w:pPr>
          <w:r>
            <w:rPr>
              <w:rStyle w:val="PlaceholderText"/>
            </w:rPr>
            <w:t>Click here to enter text.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590700" w:rsidRDefault="00000000">
          <w:pPr>
            <w:pStyle w:val="84CC4CE796C94EDE8C136DC96507DDAE9"/>
          </w:pPr>
          <w:r>
            <w:rPr>
              <w:rStyle w:val="PlaceholderText"/>
            </w:rPr>
            <w:t>Click here to enter text.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590700" w:rsidRDefault="00000000">
          <w:pPr>
            <w:pStyle w:val="9BDF70694476438FAB4AD43ECE1E4EC59"/>
          </w:pPr>
          <w:r>
            <w:rPr>
              <w:rStyle w:val="PlaceholderText"/>
            </w:rPr>
            <w:t>Click here to enter text.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590700" w:rsidRDefault="00000000">
          <w:pPr>
            <w:pStyle w:val="C49496E17CD3455C84439D314DA4282C9"/>
          </w:pPr>
          <w:r>
            <w:rPr>
              <w:rStyle w:val="PlaceholderText"/>
            </w:rPr>
            <w:t>Click here to enter text.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590700" w:rsidRDefault="00000000">
          <w:pPr>
            <w:pStyle w:val="E4DF8876EDB442039434EA1A5EE22AEF9"/>
          </w:pPr>
          <w:r>
            <w:rPr>
              <w:rStyle w:val="PlaceholderText"/>
            </w:rPr>
            <w:t>Click here to enter text.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590700" w:rsidRDefault="00000000">
          <w:pPr>
            <w:pStyle w:val="10F74D2503A84F19B006A9F5942284419"/>
          </w:pPr>
          <w:r>
            <w:rPr>
              <w:rStyle w:val="PlaceholderText"/>
            </w:rPr>
            <w:t>Click here to enter text.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590700" w:rsidRDefault="00000000">
          <w:pPr>
            <w:pStyle w:val="61DA1A8CD9094595855AE808FCB893419"/>
          </w:pPr>
          <w:r>
            <w:rPr>
              <w:rStyle w:val="PlaceholderText"/>
            </w:rPr>
            <w:t>Click here to enter text.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590700" w:rsidRDefault="00000000">
          <w:pPr>
            <w:pStyle w:val="E7B8C61CEA7144A093F6DFCC6902DA639"/>
          </w:pPr>
          <w:r>
            <w:rPr>
              <w:rStyle w:val="PlaceholderText"/>
            </w:rPr>
            <w:t>Click here to enter text.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590700" w:rsidRDefault="00000000">
          <w:pPr>
            <w:pStyle w:val="0B66A6F1A8E34F0BBEFE2261E96126E69"/>
          </w:pPr>
          <w:r>
            <w:rPr>
              <w:rStyle w:val="PlaceholderText"/>
            </w:rPr>
            <w:t>Click here to enter text.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590700" w:rsidRDefault="00000000">
          <w:pPr>
            <w:pStyle w:val="1E7659790BDC46BE93BBC89F123E8BD69"/>
          </w:pPr>
          <w:r>
            <w:rPr>
              <w:rStyle w:val="PlaceholderText"/>
            </w:rPr>
            <w:t>Click here to enter text.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590700" w:rsidRDefault="00000000">
          <w:r>
            <w:rPr>
              <w:rStyle w:val="PlaceholderText"/>
            </w:rPr>
            <w:t>Click here to enter text.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590700" w:rsidRDefault="00000000">
          <w:r>
            <w:rPr>
              <w:rStyle w:val="PlaceholderText"/>
            </w:rPr>
            <w:t>Click here to enter text.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590700" w:rsidRDefault="00000000">
          <w:r>
            <w:rPr>
              <w:rStyle w:val="PlaceholderText"/>
            </w:rPr>
            <w:t>Click here to enter text.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590700" w:rsidRDefault="00000000">
          <w:r>
            <w:rPr>
              <w:rStyle w:val="PlaceholderText"/>
            </w:rPr>
            <w:t>Click here to enter text.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590700" w:rsidRDefault="00000000">
          <w:r>
            <w:rPr>
              <w:rStyle w:val="PlaceholderText"/>
            </w:rPr>
            <w:t>Click here to enter text.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590700" w:rsidRDefault="00000000">
          <w:r>
            <w:rPr>
              <w:rStyle w:val="PlaceholderText"/>
            </w:rPr>
            <w:t>Click here to enter text.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590700" w:rsidRDefault="00000000">
          <w:pPr>
            <w:pStyle w:val="860B1AA89265470992F9D47960A5D1538"/>
          </w:pPr>
          <w:r>
            <w:rPr>
              <w:rStyle w:val="PlaceholderText"/>
            </w:rPr>
            <w:t>Click here to enter text.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590700" w:rsidRDefault="00000000">
          <w:pPr>
            <w:pStyle w:val="1BF0EE7F635845F897E52E7B9B376A0E8"/>
          </w:pPr>
          <w:r>
            <w:rPr>
              <w:rStyle w:val="PlaceholderText"/>
            </w:rPr>
            <w:t>Click here to enter text.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590700" w:rsidRDefault="00000000">
          <w:pPr>
            <w:pStyle w:val="7D283A9107994376BD46C5328109967B8"/>
          </w:pPr>
          <w:r>
            <w:rPr>
              <w:rStyle w:val="PlaceholderText"/>
            </w:rPr>
            <w:t>Click here to enter text.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590700" w:rsidRDefault="00000000">
          <w:pPr>
            <w:pStyle w:val="9A0836186BB9411988C28E70CD43DE118"/>
          </w:pPr>
          <w:r>
            <w:rPr>
              <w:rStyle w:val="PlaceholderText"/>
            </w:rPr>
            <w:t>Click here to enter text.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590700" w:rsidRDefault="00000000">
          <w:pPr>
            <w:pStyle w:val="CEEDB00F5EC842038EE6E7650DBE4C7C8"/>
          </w:pPr>
          <w:r>
            <w:rPr>
              <w:rStyle w:val="PlaceholderText"/>
            </w:rPr>
            <w:t>Click here to enter text.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590700" w:rsidRDefault="00000000">
          <w:pPr>
            <w:pStyle w:val="DC3E0B5187AF4FDBBDA2D8FA2F50B1338"/>
          </w:pPr>
          <w:r>
            <w:rPr>
              <w:rStyle w:val="PlaceholderText"/>
            </w:rPr>
            <w:t>Click here to enter text.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590700" w:rsidRDefault="00000000">
          <w:pPr>
            <w:pStyle w:val="A4631DAAAFC34559A56AD6F50E58650B8"/>
          </w:pPr>
          <w:r>
            <w:rPr>
              <w:rStyle w:val="PlaceholderText"/>
            </w:rPr>
            <w:t>Click here to enter text.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590700" w:rsidRDefault="00000000">
          <w:pPr>
            <w:pStyle w:val="95B336AA691E42518E384A79E8D3262C8"/>
          </w:pPr>
          <w:r>
            <w:rPr>
              <w:rStyle w:val="PlaceholderText"/>
            </w:rPr>
            <w:t>Click here to enter text.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590700" w:rsidRDefault="00000000">
          <w:pPr>
            <w:pStyle w:val="0E742E2E215A418FB321B66C243C5ACB8"/>
          </w:pPr>
          <w:r>
            <w:rPr>
              <w:rStyle w:val="PlaceholderText"/>
            </w:rPr>
            <w:t>Click here to enter text.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590700" w:rsidRDefault="00000000">
          <w:pPr>
            <w:pStyle w:val="FC5589A6F7B64CF9B9B334043E684D1F8"/>
          </w:pPr>
          <w:r>
            <w:rPr>
              <w:rStyle w:val="PlaceholderText"/>
            </w:rPr>
            <w:t>Click here to enter text.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590700" w:rsidRDefault="00000000">
          <w:pPr>
            <w:pStyle w:val="AC3087EB2B7E4124838DD88809EBEE698"/>
          </w:pPr>
          <w:r>
            <w:rPr>
              <w:rStyle w:val="PlaceholderText"/>
            </w:rPr>
            <w:t>Click here to enter text.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590700" w:rsidRDefault="00000000">
          <w:pPr>
            <w:pStyle w:val="C57D766234BC436F8C301583DD3BF5AD8"/>
          </w:pPr>
          <w:r>
            <w:rPr>
              <w:rStyle w:val="PlaceholderText"/>
            </w:rPr>
            <w:t>Click here to enter text.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590700" w:rsidRDefault="00000000">
          <w:pPr>
            <w:pStyle w:val="314397AA57914CCDA357E1CDB276A11C8"/>
          </w:pPr>
          <w:r>
            <w:rPr>
              <w:rStyle w:val="PlaceholderText"/>
            </w:rPr>
            <w:t>Click here to enter text.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590700" w:rsidRDefault="00000000">
          <w:pPr>
            <w:pStyle w:val="9EA3B57977E14D09BD655F983CCA28198"/>
          </w:pPr>
          <w:r>
            <w:rPr>
              <w:rStyle w:val="PlaceholderText"/>
            </w:rPr>
            <w:t>Click here to enter text.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590700" w:rsidRDefault="00000000">
          <w:pPr>
            <w:pStyle w:val="8F752EA964B34B9F976110B0C72C16B58"/>
          </w:pPr>
          <w:r>
            <w:rPr>
              <w:rStyle w:val="PlaceholderText"/>
            </w:rPr>
            <w:t>Click here to enter text.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590700" w:rsidRDefault="00000000">
          <w:pPr>
            <w:pStyle w:val="831A679340314304B4F14166E9713AA45"/>
          </w:pPr>
          <w:r>
            <w:rPr>
              <w:rStyle w:val="PlaceholderText"/>
            </w:rPr>
            <w:t>Click here to enter text.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590700" w:rsidRDefault="00000000">
          <w:pPr>
            <w:pStyle w:val="EEC2C5646C2A4EF1802FF0F3DE7D24395"/>
          </w:pPr>
          <w:r>
            <w:rPr>
              <w:rStyle w:val="PlaceholderText"/>
            </w:rPr>
            <w:t>Click here to enter text.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590700" w:rsidRDefault="00000000">
          <w:pPr>
            <w:pStyle w:val="7A47089BC73945C3B76C3F51B7BBE2545"/>
          </w:pPr>
          <w:r>
            <w:rPr>
              <w:rStyle w:val="PlaceholderText"/>
            </w:rPr>
            <w:t>Click here to enter text.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590700" w:rsidRDefault="00000000">
          <w:pPr>
            <w:pStyle w:val="1A27750B4CE14A82BC5900D17C0A13A35"/>
          </w:pPr>
          <w:r>
            <w:rPr>
              <w:rStyle w:val="PlaceholderText"/>
            </w:rPr>
            <w:t>Click here to enter text.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590700" w:rsidRDefault="00000000">
          <w:pPr>
            <w:pStyle w:val="5181AD9AF4834936A3661FE8F95FC1FD5"/>
          </w:pPr>
          <w:r>
            <w:rPr>
              <w:rStyle w:val="PlaceholderText"/>
            </w:rPr>
            <w:t>Click here to enter text.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590700" w:rsidRDefault="00000000">
          <w:pPr>
            <w:pStyle w:val="08EACF5DBA82437A95F56C5F157DA3B05"/>
          </w:pPr>
          <w:r>
            <w:rPr>
              <w:rStyle w:val="PlaceholderText"/>
            </w:rPr>
            <w:t>Click here to enter text.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590700" w:rsidRDefault="00000000">
          <w:pPr>
            <w:pStyle w:val="21C8A264CE2B4628B1F80520A77707E35"/>
          </w:pPr>
          <w:r>
            <w:rPr>
              <w:rStyle w:val="PlaceholderText"/>
            </w:rPr>
            <w:t>Click here to enter text.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590700" w:rsidRDefault="00000000">
          <w:pPr>
            <w:pStyle w:val="DE496EC5905E453A8D1730B28460FFE35"/>
          </w:pPr>
          <w:r>
            <w:rPr>
              <w:rStyle w:val="PlaceholderText"/>
            </w:rPr>
            <w:t>Click here to enter text.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590700" w:rsidRDefault="00000000">
          <w:pPr>
            <w:pStyle w:val="D71CC9FBAC934242B93852B0EEAD5F5B5"/>
          </w:pPr>
          <w:r>
            <w:rPr>
              <w:rStyle w:val="PlaceholderText"/>
            </w:rPr>
            <w:t>Click here to enter text.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590700" w:rsidRDefault="00000000">
          <w:pPr>
            <w:pStyle w:val="583612570D3E4D30B30641B7C8FDA7285"/>
          </w:pPr>
          <w:r>
            <w:rPr>
              <w:rStyle w:val="PlaceholderText"/>
            </w:rPr>
            <w:t>Click here to enter text.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590700" w:rsidRDefault="00000000">
          <w:pPr>
            <w:pStyle w:val="40BE938288214CB99B5807741DD6FBB55"/>
          </w:pPr>
          <w:r>
            <w:rPr>
              <w:rStyle w:val="PlaceholderText"/>
            </w:rPr>
            <w:t>Click here to enter text.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590700" w:rsidRDefault="00000000">
          <w:pPr>
            <w:pStyle w:val="197C6E2F79764340B28E9AEB985D58A45"/>
          </w:pPr>
          <w:r>
            <w:rPr>
              <w:rStyle w:val="PlaceholderText"/>
            </w:rPr>
            <w:t>Click here to enter text.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590700" w:rsidRDefault="00000000">
          <w:pPr>
            <w:pStyle w:val="8FA45D6015874A4380163D215234F0B75"/>
          </w:pPr>
          <w:r>
            <w:rPr>
              <w:rStyle w:val="PlaceholderText"/>
            </w:rPr>
            <w:t>Click here to enter text.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590700" w:rsidRDefault="00000000">
          <w:pPr>
            <w:pStyle w:val="966222F4274946D4B926C12150D52FBE5"/>
          </w:pPr>
          <w:r>
            <w:rPr>
              <w:rStyle w:val="PlaceholderText"/>
            </w:rPr>
            <w:t>Click here to enter text.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590700" w:rsidRDefault="00000000">
          <w:pPr>
            <w:pStyle w:val="4AC4682CDDF14E928A31BAF256AAFD825"/>
          </w:pPr>
          <w:r>
            <w:rPr>
              <w:rStyle w:val="PlaceholderText"/>
            </w:rPr>
            <w:t>Click here to enter text.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590700" w:rsidRDefault="00000000">
          <w:pPr>
            <w:pStyle w:val="FFA8E7BCAAE04C69BF98A8FD2C9B7C225"/>
          </w:pPr>
          <w:r>
            <w:rPr>
              <w:rStyle w:val="PlaceholderText"/>
            </w:rPr>
            <w:t>Click here to enter text.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590700" w:rsidRDefault="00000000">
          <w:pPr>
            <w:pStyle w:val="ADCFDBAC59384541A123AB453D6214595"/>
          </w:pPr>
          <w:r>
            <w:rPr>
              <w:rStyle w:val="PlaceholderText"/>
            </w:rPr>
            <w:t>Click here to enter text.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590700" w:rsidRDefault="00000000">
          <w:pPr>
            <w:pStyle w:val="64DE44BDEED649019D94EF41512907B05"/>
          </w:pPr>
          <w:r>
            <w:rPr>
              <w:rStyle w:val="PlaceholderText"/>
            </w:rPr>
            <w:t>Click here to enter text.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590700" w:rsidRDefault="00000000">
          <w:pPr>
            <w:pStyle w:val="7661D693341940798E92358D01DBB6185"/>
          </w:pPr>
          <w:r>
            <w:rPr>
              <w:rStyle w:val="PlaceholderText"/>
            </w:rPr>
            <w:t>Click here to enter text.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590700" w:rsidRDefault="00000000">
          <w:pPr>
            <w:pStyle w:val="F42B0F6AD49649FE8DE1199F812C9F655"/>
          </w:pPr>
          <w:r>
            <w:rPr>
              <w:rStyle w:val="PlaceholderText"/>
            </w:rPr>
            <w:t>Click here to enter text.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590700" w:rsidRDefault="00000000">
          <w:pPr>
            <w:pStyle w:val="3C6030B46F4B441CAA92E793F2062C215"/>
          </w:pPr>
          <w:r>
            <w:rPr>
              <w:rStyle w:val="PlaceholderText"/>
            </w:rPr>
            <w:t>Click here to enter text.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590700" w:rsidRDefault="00000000">
          <w:pPr>
            <w:pStyle w:val="6C3ADD0E8BF94525B9D6863F50C2C6915"/>
          </w:pPr>
          <w:r>
            <w:rPr>
              <w:rStyle w:val="PlaceholderText"/>
            </w:rPr>
            <w:t>Click here to enter text.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590700" w:rsidRDefault="00000000">
          <w:pPr>
            <w:pStyle w:val="FF50A1A4A2244190AFBF4D299C2EFDB65"/>
          </w:pPr>
          <w:r>
            <w:rPr>
              <w:rStyle w:val="PlaceholderText"/>
            </w:rPr>
            <w:t>Click here to enter text.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590700" w:rsidRDefault="00000000">
          <w:pPr>
            <w:pStyle w:val="EDF917B22BAB4665894B3819D6FD0A315"/>
          </w:pPr>
          <w:r>
            <w:rPr>
              <w:rStyle w:val="PlaceholderText"/>
            </w:rPr>
            <w:t>Click here to enter text.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590700" w:rsidRDefault="00000000">
          <w:pPr>
            <w:pStyle w:val="BE7B38FBCCF44D14A6123568C7AE68CD5"/>
          </w:pPr>
          <w:r>
            <w:rPr>
              <w:rStyle w:val="PlaceholderText"/>
            </w:rPr>
            <w:t>Click here to enter text.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590700" w:rsidRDefault="00000000">
          <w:pPr>
            <w:pStyle w:val="AD1676E6F0D24672B93FF0B53D0EDB595"/>
          </w:pPr>
          <w:r>
            <w:rPr>
              <w:rStyle w:val="PlaceholderText"/>
            </w:rPr>
            <w:t>Click here to enter text.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590700" w:rsidRDefault="00000000">
          <w:pPr>
            <w:pStyle w:val="3894CDD691194784A41C76B167F5263C5"/>
          </w:pPr>
          <w:r>
            <w:rPr>
              <w:rStyle w:val="PlaceholderText"/>
            </w:rPr>
            <w:t>Click here to enter text.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590700" w:rsidRDefault="00000000">
          <w:pPr>
            <w:pStyle w:val="8BA1968B866A4841BBDA6213B7A5FCC95"/>
          </w:pPr>
          <w:r>
            <w:rPr>
              <w:rStyle w:val="PlaceholderText"/>
            </w:rPr>
            <w:t>Click here to enter text.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590700" w:rsidRDefault="00000000">
          <w:pPr>
            <w:pStyle w:val="6615E859F2234772A3258B1F095E28E35"/>
          </w:pPr>
          <w:r>
            <w:rPr>
              <w:rStyle w:val="PlaceholderText"/>
            </w:rPr>
            <w:t>Click here to enter text.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590700" w:rsidRDefault="00000000">
          <w:pPr>
            <w:pStyle w:val="B581A38A7F794F44868836A359BBF6085"/>
          </w:pPr>
          <w:r>
            <w:rPr>
              <w:rStyle w:val="PlaceholderText"/>
            </w:rPr>
            <w:t>Click here to enter text.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590700" w:rsidRDefault="00000000">
          <w:pPr>
            <w:pStyle w:val="496BCA6A6C064CF0A9C45327F94C0E565"/>
          </w:pPr>
          <w:r>
            <w:rPr>
              <w:rStyle w:val="PlaceholderText"/>
            </w:rPr>
            <w:t>Click here to enter text.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590700" w:rsidRDefault="00000000">
          <w:pPr>
            <w:pStyle w:val="2EFD7C2D5E904CDB924C7B81646BE74F5"/>
          </w:pPr>
          <w:r>
            <w:rPr>
              <w:rStyle w:val="PlaceholderText"/>
            </w:rPr>
            <w:t>Click here to enter text.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590700" w:rsidRDefault="00000000">
          <w:pPr>
            <w:pStyle w:val="75870F74A70F43D480E14A5892745D405"/>
          </w:pPr>
          <w:r>
            <w:rPr>
              <w:rStyle w:val="PlaceholderText"/>
            </w:rPr>
            <w:t>Click here to enter text.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590700" w:rsidRDefault="00000000">
          <w:pPr>
            <w:pStyle w:val="9575A6DE29FD461AB43EA783D8BD09F35"/>
          </w:pPr>
          <w:r>
            <w:rPr>
              <w:rStyle w:val="PlaceholderText"/>
            </w:rPr>
            <w:t>Click here to enter text.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590700" w:rsidRDefault="00000000">
          <w:pPr>
            <w:pStyle w:val="BD70356A7102489C9E8A0B37E92566135"/>
          </w:pPr>
          <w:r>
            <w:rPr>
              <w:rStyle w:val="PlaceholderText"/>
            </w:rPr>
            <w:t>Click here to enter text.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590700" w:rsidRDefault="00000000">
          <w:pPr>
            <w:pStyle w:val="B9365459AADF4C0C8B2157EDB87CBBA45"/>
          </w:pPr>
          <w:r>
            <w:rPr>
              <w:rStyle w:val="PlaceholderText"/>
            </w:rPr>
            <w:t>Click here to enter text.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590700" w:rsidRDefault="00000000">
          <w:pPr>
            <w:pStyle w:val="6D0C5D3DA2C947C1AFC9C468CCB31CD25"/>
          </w:pPr>
          <w:r>
            <w:rPr>
              <w:rStyle w:val="PlaceholderText"/>
            </w:rPr>
            <w:t>Click here to enter text.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590700" w:rsidRDefault="00000000">
          <w:pPr>
            <w:pStyle w:val="DFD1FD0D56C4499385CA449E393411B13"/>
          </w:pPr>
          <w:r>
            <w:rPr>
              <w:rStyle w:val="PlaceholderText"/>
            </w:rPr>
            <w:t>Click here to enter text.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590700" w:rsidRDefault="00000000">
          <w:pPr>
            <w:pStyle w:val="E5900EAC957B49C6AC52BE5E669283873"/>
          </w:pPr>
          <w:r>
            <w:rPr>
              <w:rStyle w:val="PlaceholderText"/>
            </w:rPr>
            <w:t>Click here to enter text.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590700" w:rsidRDefault="00000000">
          <w:pPr>
            <w:pStyle w:val="EFB5F408CF2C465DA0166278083EF5BB3"/>
          </w:pPr>
          <w:r>
            <w:rPr>
              <w:rStyle w:val="PlaceholderText"/>
            </w:rPr>
            <w:t>Click here to enter text.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590700" w:rsidRDefault="00000000">
          <w:pPr>
            <w:pStyle w:val="B994ADBBD01D4253B7CCDC44D5B6769E3"/>
          </w:pPr>
          <w:r>
            <w:rPr>
              <w:rStyle w:val="PlaceholderText"/>
            </w:rPr>
            <w:t>Click here to enter text.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590700" w:rsidRDefault="00000000">
          <w:pPr>
            <w:pStyle w:val="0BCE1C3BC40641D28054AEB64F7A52E43"/>
          </w:pPr>
          <w:r>
            <w:rPr>
              <w:rStyle w:val="PlaceholderText"/>
            </w:rPr>
            <w:t>Click here to enter text.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590700" w:rsidRDefault="00000000">
          <w:pPr>
            <w:pStyle w:val="7B47C6B67049431E94F6B0D167166D793"/>
          </w:pPr>
          <w:r>
            <w:rPr>
              <w:rStyle w:val="PlaceholderText"/>
            </w:rPr>
            <w:t>Click here to enter text.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590700" w:rsidRDefault="00000000">
          <w:pPr>
            <w:pStyle w:val="64786F4ACF954BC2BDA7BBD855C3CFAE3"/>
          </w:pPr>
          <w:r>
            <w:rPr>
              <w:rStyle w:val="PlaceholderText"/>
            </w:rPr>
            <w:t>Click here to enter text.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590700" w:rsidRDefault="00000000">
          <w:pPr>
            <w:pStyle w:val="58E9E70B0EFB49BE84197340CD2601433"/>
          </w:pPr>
          <w:r>
            <w:rPr>
              <w:rStyle w:val="PlaceholderText"/>
            </w:rPr>
            <w:t>Click here to enter text.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590700" w:rsidRDefault="00000000">
          <w:pPr>
            <w:pStyle w:val="72E3C703AFE0427DAB5E76AB838179203"/>
          </w:pPr>
          <w:r>
            <w:rPr>
              <w:rStyle w:val="PlaceholderText"/>
            </w:rPr>
            <w:t>Click here to enter text.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590700" w:rsidRDefault="00000000">
          <w:pPr>
            <w:pStyle w:val="C50276E0436B464F9E6A4E18AFBF70033"/>
          </w:pPr>
          <w:r>
            <w:rPr>
              <w:rStyle w:val="PlaceholderText"/>
            </w:rPr>
            <w:t>Click here to enter text.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590700" w:rsidRDefault="00000000">
          <w:pPr>
            <w:pStyle w:val="01248609F0EC4CD9AC7B1FC9A80A707E3"/>
          </w:pPr>
          <w:r>
            <w:rPr>
              <w:rStyle w:val="PlaceholderText"/>
            </w:rPr>
            <w:t>Click here to enter text.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590700" w:rsidRDefault="00000000">
          <w:pPr>
            <w:pStyle w:val="2E1DABBC15B14C9CACDA5BD802BA60053"/>
          </w:pPr>
          <w:r>
            <w:rPr>
              <w:rStyle w:val="PlaceholderText"/>
            </w:rPr>
            <w:t>Click here to enter text.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590700" w:rsidRDefault="00000000">
          <w:pPr>
            <w:pStyle w:val="1BC5BDA6777446D3A4885FD58088B36E3"/>
          </w:pPr>
          <w:r>
            <w:rPr>
              <w:rStyle w:val="PlaceholderText"/>
            </w:rPr>
            <w:t>Click here to enter text.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590700" w:rsidRDefault="00000000">
          <w:pPr>
            <w:pStyle w:val="B551836CC91A44CE91987A2FE68204EC3"/>
          </w:pPr>
          <w:r>
            <w:rPr>
              <w:rStyle w:val="PlaceholderText"/>
            </w:rPr>
            <w:t>Click here to enter text.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590700" w:rsidRDefault="00000000">
          <w:pPr>
            <w:pStyle w:val="BCE779ED987945CAAABADAE0C835071E3"/>
          </w:pPr>
          <w:r>
            <w:rPr>
              <w:rStyle w:val="PlaceholderText"/>
            </w:rPr>
            <w:t>Click here to enter text.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590700" w:rsidRDefault="00000000">
          <w:pPr>
            <w:pStyle w:val="D0B6C97F014F40A983B8A5D3B075B1413"/>
          </w:pPr>
          <w:r>
            <w:rPr>
              <w:rStyle w:val="PlaceholderText"/>
            </w:rPr>
            <w:t>Click here to enter text.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590700" w:rsidRDefault="00000000">
          <w:pPr>
            <w:pStyle w:val="435C0F74253C40B7952B3E8A23D0F6EA3"/>
          </w:pPr>
          <w:r>
            <w:rPr>
              <w:rStyle w:val="PlaceholderText"/>
            </w:rPr>
            <w:t>Click here to enter text.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590700" w:rsidRDefault="00000000">
          <w:pPr>
            <w:pStyle w:val="3CDEBF1B4FB14A57AF81F33DB80D00483"/>
          </w:pPr>
          <w:r>
            <w:rPr>
              <w:rStyle w:val="PlaceholderText"/>
            </w:rPr>
            <w:t>Click here to enter text.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590700" w:rsidRDefault="00000000">
          <w:pPr>
            <w:pStyle w:val="5126100ECE1E448F9BCCF486F21682DA3"/>
          </w:pPr>
          <w:r>
            <w:rPr>
              <w:rStyle w:val="PlaceholderText"/>
            </w:rPr>
            <w:t>Click here to enter text.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590700" w:rsidRDefault="00000000">
          <w:pPr>
            <w:pStyle w:val="BB1327A87A4149FFAD8CB55C1721A12A2"/>
          </w:pPr>
          <w:r>
            <w:rPr>
              <w:rStyle w:val="PlaceholderText"/>
            </w:rPr>
            <w:t>Click here to enter text.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590700" w:rsidRDefault="00000000">
          <w:pPr>
            <w:pStyle w:val="EE161F3AB1AF44D5861B72EB47AF0C1B2"/>
          </w:pPr>
          <w:r>
            <w:rPr>
              <w:rStyle w:val="PlaceholderText"/>
            </w:rPr>
            <w:t>Click here to enter text.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590700" w:rsidRDefault="00000000">
          <w:pPr>
            <w:pStyle w:val="3AAF256A34B74B98860506E1B91A1C602"/>
          </w:pPr>
          <w:r>
            <w:rPr>
              <w:rStyle w:val="PlaceholderText"/>
            </w:rPr>
            <w:t>Click here to enter text.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590700" w:rsidRDefault="00000000">
          <w:pPr>
            <w:pStyle w:val="6B99E10634084ED890F317DF2DC60D852"/>
          </w:pPr>
          <w:r>
            <w:rPr>
              <w:rStyle w:val="PlaceholderText"/>
            </w:rPr>
            <w:t>Click here to enter text.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590700" w:rsidRDefault="00000000">
          <w:pPr>
            <w:pStyle w:val="9FBC15059B2D4574BDDA3CAF6CBEF6DB2"/>
          </w:pPr>
          <w:r>
            <w:rPr>
              <w:rStyle w:val="PlaceholderText"/>
            </w:rPr>
            <w:t>Click here to enter text.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590700" w:rsidRDefault="00000000">
          <w:pPr>
            <w:pStyle w:val="056DB02A79CD497EB591FFE938D2FF5E2"/>
          </w:pPr>
          <w:r>
            <w:rPr>
              <w:rStyle w:val="PlaceholderText"/>
            </w:rPr>
            <w:t>Click here to enter text.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590700" w:rsidRDefault="00000000">
          <w:pPr>
            <w:pStyle w:val="475556B6DF5749658DD4D12860A75EFD2"/>
          </w:pPr>
          <w:r>
            <w:rPr>
              <w:rStyle w:val="PlaceholderText"/>
            </w:rPr>
            <w:t>Click here to enter text.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590700" w:rsidRDefault="00000000">
          <w:pPr>
            <w:pStyle w:val="65DEC11B8B9A4F759CE28D3969B3AEBE2"/>
          </w:pPr>
          <w:r>
            <w:rPr>
              <w:rStyle w:val="PlaceholderText"/>
            </w:rPr>
            <w:t>Click here to enter text.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590700" w:rsidRDefault="00000000">
          <w:pPr>
            <w:pStyle w:val="53EA374722FD4DE6A552D65AC83706892"/>
          </w:pPr>
          <w:r>
            <w:rPr>
              <w:rStyle w:val="PlaceholderText"/>
            </w:rPr>
            <w:t>Click here to enter text.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590700" w:rsidRDefault="00000000">
          <w:pPr>
            <w:pStyle w:val="3757D6A429204B259257BF8762CBFFCE2"/>
          </w:pPr>
          <w:r>
            <w:rPr>
              <w:rStyle w:val="PlaceholderText"/>
            </w:rPr>
            <w:t>Click here to enter text.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590700" w:rsidRDefault="00000000">
          <w:pPr>
            <w:pStyle w:val="D6CF0940B9CD466596EA461037FB7FE62"/>
          </w:pPr>
          <w:r>
            <w:rPr>
              <w:rStyle w:val="PlaceholderText"/>
            </w:rPr>
            <w:t>Click here to enter text.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590700" w:rsidRDefault="00000000">
          <w:pPr>
            <w:pStyle w:val="0CBDD619CE074DFFB5C9058F1B5BDFCA2"/>
          </w:pPr>
          <w:r>
            <w:rPr>
              <w:rStyle w:val="PlaceholderText"/>
            </w:rPr>
            <w:t>Click here to enter text.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590700" w:rsidRDefault="00000000">
          <w:pPr>
            <w:pStyle w:val="5BDB0F42CCEE4402A74CC758E123B24D2"/>
          </w:pPr>
          <w:r>
            <w:rPr>
              <w:rStyle w:val="PlaceholderText"/>
            </w:rPr>
            <w:t>Click here to enter text.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590700" w:rsidRDefault="00000000">
          <w:pPr>
            <w:pStyle w:val="70CC448B1598492B970A367ACE8F34262"/>
          </w:pPr>
          <w:r>
            <w:rPr>
              <w:rStyle w:val="PlaceholderText"/>
            </w:rPr>
            <w:t>Click here to enter text.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590700" w:rsidRDefault="00000000">
          <w:pPr>
            <w:pStyle w:val="0499D82A4B2346F68D31C9220334FA942"/>
          </w:pPr>
          <w:r>
            <w:rPr>
              <w:rStyle w:val="PlaceholderText"/>
            </w:rPr>
            <w:t>Click here to enter text.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590700" w:rsidRDefault="00000000">
          <w:pPr>
            <w:pStyle w:val="178F5F9528714DE1A2BF3B4B93BFEB3D2"/>
          </w:pPr>
          <w:r>
            <w:rPr>
              <w:rStyle w:val="PlaceholderText"/>
            </w:rPr>
            <w:t>Click here to enter text.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590700" w:rsidRDefault="00000000">
          <w:pPr>
            <w:pStyle w:val="66122B9CED404834B95191AB37E937E32"/>
          </w:pPr>
          <w:r>
            <w:rPr>
              <w:rStyle w:val="PlaceholderText"/>
            </w:rPr>
            <w:t>Click here to enter text.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590700" w:rsidRDefault="00000000">
          <w:pPr>
            <w:pStyle w:val="8D3C2ED91BEA45F0ADEF62155D9F215A2"/>
          </w:pPr>
          <w:r>
            <w:rPr>
              <w:rStyle w:val="PlaceholderText"/>
            </w:rPr>
            <w:t>Click here to enter text.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590700" w:rsidRDefault="00000000">
          <w:pPr>
            <w:pStyle w:val="3BC68534CE4049D7A0E018E49C74D1B42"/>
          </w:pPr>
          <w:r>
            <w:rPr>
              <w:rStyle w:val="PlaceholderText"/>
            </w:rPr>
            <w:t>Click here to enter text.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590700" w:rsidRDefault="00000000">
          <w:pPr>
            <w:pStyle w:val="4179BDBC9711413E842096BB1CE5D0132"/>
          </w:pPr>
          <w:r>
            <w:rPr>
              <w:rStyle w:val="PlaceholderText"/>
            </w:rPr>
            <w:t>Click here to enter text.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590700" w:rsidRDefault="00000000">
          <w:pPr>
            <w:pStyle w:val="2A8AB110ADA644BA8AA8B60B7CFCFAB32"/>
          </w:pPr>
          <w:r>
            <w:rPr>
              <w:rStyle w:val="PlaceholderText"/>
            </w:rPr>
            <w:t>Click here to enter text.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590700" w:rsidRDefault="00000000">
          <w:pPr>
            <w:pStyle w:val="C741791B9016452E8B687E1ABEB040B72"/>
          </w:pPr>
          <w:r>
            <w:rPr>
              <w:rStyle w:val="PlaceholderText"/>
            </w:rPr>
            <w:t>Click here to enter text.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590700" w:rsidRDefault="00000000">
          <w:pPr>
            <w:pStyle w:val="EC3860D65FE24CACABFE951B05943C9E2"/>
          </w:pPr>
          <w:r>
            <w:rPr>
              <w:rStyle w:val="PlaceholderText"/>
            </w:rPr>
            <w:t>Click here to enter text.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590700" w:rsidRDefault="00000000">
          <w:pPr>
            <w:pStyle w:val="BFE5849E055440B181A6A0AF5A9343ED2"/>
          </w:pPr>
          <w:r>
            <w:rPr>
              <w:rStyle w:val="PlaceholderText"/>
            </w:rPr>
            <w:t>Click here to enter text.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590700" w:rsidRDefault="00000000">
          <w:pPr>
            <w:pStyle w:val="BE451D48D0304066BF34833EDE1053C72"/>
          </w:pPr>
          <w:r>
            <w:rPr>
              <w:rStyle w:val="PlaceholderText"/>
            </w:rPr>
            <w:t>Click here to enter text.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590700" w:rsidRDefault="00000000">
          <w:pPr>
            <w:pStyle w:val="EBDA29C5984B4223A01693EB4E3217412"/>
          </w:pPr>
          <w:r>
            <w:rPr>
              <w:rStyle w:val="PlaceholderText"/>
            </w:rPr>
            <w:t>Click here to enter text.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590700" w:rsidRDefault="00000000">
          <w:pPr>
            <w:pStyle w:val="0A71075248C74408B5B0992F6879F3EF2"/>
          </w:pPr>
          <w:r>
            <w:rPr>
              <w:rStyle w:val="PlaceholderText"/>
            </w:rPr>
            <w:t>Click here to enter text.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590700" w:rsidRDefault="00000000">
          <w:pPr>
            <w:pStyle w:val="90A9CC3299314E80BDB119A922C6286A2"/>
          </w:pPr>
          <w:r>
            <w:rPr>
              <w:rStyle w:val="PlaceholderText"/>
            </w:rPr>
            <w:t>Click here to enter text.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590700" w:rsidRDefault="00000000">
          <w:pPr>
            <w:pStyle w:val="C83FE3C3961C4EB999592D962B0BB1D12"/>
          </w:pPr>
          <w:r>
            <w:rPr>
              <w:rStyle w:val="PlaceholderText"/>
            </w:rPr>
            <w:t>Click here to enter text.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590700" w:rsidRDefault="00000000">
          <w:pPr>
            <w:pStyle w:val="C9B98AF64BCF4B87AA65EA080251C1872"/>
          </w:pPr>
          <w:r>
            <w:rPr>
              <w:rStyle w:val="PlaceholderText"/>
            </w:rPr>
            <w:t>Click here to enter text.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590700" w:rsidRDefault="00000000">
          <w:pPr>
            <w:pStyle w:val="57305CE2B115433FAF41E7C045BC9B942"/>
          </w:pPr>
          <w:r>
            <w:rPr>
              <w:rStyle w:val="PlaceholderText"/>
            </w:rPr>
            <w:t>Click here to enter text.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590700" w:rsidRDefault="00000000">
          <w:pPr>
            <w:pStyle w:val="2AFE5C0CF4E748CBB702793EFF2B52B22"/>
          </w:pPr>
          <w:r>
            <w:rPr>
              <w:rStyle w:val="PlaceholderText"/>
            </w:rPr>
            <w:t>Click here to enter text.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590700" w:rsidRDefault="00000000">
          <w:pPr>
            <w:pStyle w:val="3B0B9912CBFB47BF87628B8322E4800F2"/>
          </w:pPr>
          <w:r>
            <w:rPr>
              <w:rStyle w:val="PlaceholderText"/>
            </w:rPr>
            <w:t>Click here to enter text.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590700" w:rsidRDefault="00000000">
          <w:pPr>
            <w:pStyle w:val="DC6875D7B18043D2B6A5EA2260411DB62"/>
          </w:pPr>
          <w:r>
            <w:rPr>
              <w:rStyle w:val="PlaceholderText"/>
            </w:rPr>
            <w:t>Click here to enter text.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590700" w:rsidRDefault="00000000">
          <w:pPr>
            <w:pStyle w:val="E5570B356D3B4E1E962D5F95F73C90732"/>
          </w:pPr>
          <w:r>
            <w:rPr>
              <w:rStyle w:val="PlaceholderText"/>
            </w:rPr>
            <w:t>Click here to enter text.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590700" w:rsidRDefault="00000000">
          <w:pPr>
            <w:pStyle w:val="211733EFF97A4999A506304776ECED592"/>
          </w:pPr>
          <w:r>
            <w:rPr>
              <w:rStyle w:val="PlaceholderText"/>
            </w:rPr>
            <w:t>Click here to enter text.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590700" w:rsidRDefault="00000000">
          <w:pPr>
            <w:pStyle w:val="B6E20D5DECDA4434A6862D51D91B58432"/>
          </w:pPr>
          <w:r>
            <w:rPr>
              <w:rStyle w:val="PlaceholderText"/>
            </w:rPr>
            <w:t>Click here to enter text.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590700" w:rsidRDefault="00000000">
          <w:pPr>
            <w:pStyle w:val="01B1D3121AC64C2EA4C8EF324CE1CF942"/>
          </w:pPr>
          <w:r>
            <w:rPr>
              <w:rStyle w:val="PlaceholderText"/>
            </w:rPr>
            <w:t>Click here to enter text.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590700" w:rsidRDefault="00000000">
          <w:pPr>
            <w:pStyle w:val="5894535ED87B480BBE9E1322BDCCF43C2"/>
          </w:pPr>
          <w:r>
            <w:rPr>
              <w:rStyle w:val="PlaceholderText"/>
            </w:rPr>
            <w:t>Click here to enter text.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590700" w:rsidRDefault="00000000">
          <w:pPr>
            <w:pStyle w:val="887B45FB252348D2912255C5E73382EB2"/>
          </w:pPr>
          <w:r>
            <w:rPr>
              <w:rStyle w:val="PlaceholderText"/>
            </w:rPr>
            <w:t>Click here to enter text.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590700" w:rsidRDefault="00000000">
          <w:pPr>
            <w:pStyle w:val="2BB85E57E00C4401978DF3A0425F328A2"/>
          </w:pPr>
          <w:r>
            <w:rPr>
              <w:rStyle w:val="PlaceholderText"/>
            </w:rPr>
            <w:t>Click here to enter text.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590700" w:rsidRDefault="00000000">
          <w:pPr>
            <w:pStyle w:val="2E5117117B2C468FBD1E744438BA3E162"/>
          </w:pPr>
          <w:r>
            <w:rPr>
              <w:rStyle w:val="PlaceholderText"/>
            </w:rPr>
            <w:t>Click here to enter text.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590700" w:rsidRDefault="00000000">
          <w:pPr>
            <w:pStyle w:val="AD7065FB2F1C4F4F87CBC783F888D4322"/>
          </w:pPr>
          <w:r>
            <w:rPr>
              <w:rStyle w:val="PlaceholderText"/>
            </w:rPr>
            <w:t>Click here to enter text.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590700" w:rsidRDefault="00000000">
          <w:pPr>
            <w:pStyle w:val="EA732BA9ACFC469996E590B5135AE63B2"/>
          </w:pPr>
          <w:r>
            <w:rPr>
              <w:rStyle w:val="PlaceholderText"/>
            </w:rPr>
            <w:t>Click here to enter text.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590700" w:rsidRDefault="00000000">
          <w:pPr>
            <w:pStyle w:val="2B74C304C0214AB48D0BE6A08DCF63452"/>
          </w:pPr>
          <w:r>
            <w:rPr>
              <w:rStyle w:val="PlaceholderText"/>
            </w:rPr>
            <w:t>Click here to enter text.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590700" w:rsidRDefault="00000000">
          <w:pPr>
            <w:pStyle w:val="4A6E60CEAA734B6D92F14060F95187AE2"/>
          </w:pPr>
          <w:r>
            <w:rPr>
              <w:rStyle w:val="PlaceholderText"/>
            </w:rPr>
            <w:t>Click here to enter text.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590700" w:rsidRDefault="00000000">
          <w:pPr>
            <w:pStyle w:val="53BB32380D994C8C94A577B3C3C6B2502"/>
          </w:pPr>
          <w:r>
            <w:rPr>
              <w:rStyle w:val="PlaceholderText"/>
            </w:rPr>
            <w:t>Click here to enter text.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590700" w:rsidRDefault="00000000">
          <w:pPr>
            <w:pStyle w:val="D763AB85E4F34C509DD35BB0EF456DDF2"/>
          </w:pPr>
          <w:r>
            <w:rPr>
              <w:rStyle w:val="PlaceholderText"/>
            </w:rPr>
            <w:t>Click here to enter text.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590700" w:rsidRDefault="00000000">
          <w:pPr>
            <w:pStyle w:val="7061D6D64C8B41E6A809A1FE9C06E5BC2"/>
          </w:pPr>
          <w:r>
            <w:rPr>
              <w:rStyle w:val="PlaceholderText"/>
            </w:rPr>
            <w:t>Click here to enter text.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590700" w:rsidRDefault="00000000">
          <w:pPr>
            <w:pStyle w:val="C35A5EE7649C44899FDB49D63CC2F72A2"/>
          </w:pPr>
          <w:r>
            <w:rPr>
              <w:rStyle w:val="PlaceholderText"/>
            </w:rPr>
            <w:t>Click here to enter text.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590700" w:rsidRDefault="00000000">
          <w:pPr>
            <w:pStyle w:val="C33D8D4544B044518BDF07D524095D622"/>
          </w:pPr>
          <w:r>
            <w:rPr>
              <w:rStyle w:val="PlaceholderText"/>
            </w:rPr>
            <w:t>Click here to enter text.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590700" w:rsidRDefault="00000000">
          <w:pPr>
            <w:pStyle w:val="89D557C791F449478594E6D692B4AAAA2"/>
          </w:pPr>
          <w:r>
            <w:rPr>
              <w:rStyle w:val="PlaceholderText"/>
            </w:rPr>
            <w:t>Click here to enter text.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590700" w:rsidRDefault="00000000">
          <w:pPr>
            <w:pStyle w:val="8698BEF449FF42F5BE5FD36F456E944A2"/>
          </w:pPr>
          <w:r>
            <w:rPr>
              <w:rStyle w:val="PlaceholderText"/>
            </w:rPr>
            <w:t>Click here to enter text.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590700" w:rsidRDefault="00000000">
          <w:pPr>
            <w:pStyle w:val="9BDE7C090917466BA996614B29E7986D2"/>
          </w:pPr>
          <w:r>
            <w:rPr>
              <w:rStyle w:val="PlaceholderText"/>
            </w:rPr>
            <w:t>Click here to enter text.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590700" w:rsidRDefault="00000000">
          <w:pPr>
            <w:pStyle w:val="5881575B2D5D4F0FB4D1B75B919F44F02"/>
          </w:pPr>
          <w:r>
            <w:rPr>
              <w:rStyle w:val="PlaceholderText"/>
            </w:rPr>
            <w:t>Click here to enter text.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590700" w:rsidRDefault="00000000">
          <w:pPr>
            <w:pStyle w:val="1D3AE2E2182D45A6AEA9620C5F91DF792"/>
          </w:pPr>
          <w:r>
            <w:rPr>
              <w:rStyle w:val="PlaceholderText"/>
            </w:rPr>
            <w:t>Click here to enter text.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590700" w:rsidRDefault="00000000">
          <w:pPr>
            <w:pStyle w:val="720294AEF5D64363ABD015CA0F8A35402"/>
          </w:pPr>
          <w:r>
            <w:rPr>
              <w:rStyle w:val="PlaceholderText"/>
            </w:rPr>
            <w:t>Click here to enter text.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590700" w:rsidRDefault="00000000">
          <w:pPr>
            <w:pStyle w:val="9A70848CB7A84265AAB0E3C71658F5E42"/>
          </w:pPr>
          <w:r>
            <w:rPr>
              <w:rStyle w:val="PlaceholderText"/>
            </w:rPr>
            <w:t>Click here to enter text.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590700" w:rsidRDefault="00000000">
          <w:pPr>
            <w:pStyle w:val="3F1D2E10AC21439480316910D77A4C2F2"/>
          </w:pPr>
          <w:r>
            <w:rPr>
              <w:rStyle w:val="PlaceholderText"/>
            </w:rPr>
            <w:t>Click here to enter text.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590700" w:rsidRDefault="00000000">
          <w:pPr>
            <w:pStyle w:val="549F36500D1F4F56AFC1B90D89D26D072"/>
          </w:pPr>
          <w:r>
            <w:rPr>
              <w:rStyle w:val="PlaceholderText"/>
            </w:rPr>
            <w:t>Click here to enter text.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590700" w:rsidRDefault="00000000">
          <w:pPr>
            <w:pStyle w:val="4030BAEFA3C54401B8D9949FA56A716F2"/>
          </w:pPr>
          <w:r>
            <w:rPr>
              <w:rStyle w:val="PlaceholderText"/>
            </w:rPr>
            <w:t>Click here to enter text.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590700" w:rsidRDefault="00000000">
          <w:pPr>
            <w:pStyle w:val="997D23D7C8D644D7B6E01D9278307CFD2"/>
          </w:pPr>
          <w:r>
            <w:rPr>
              <w:rStyle w:val="PlaceholderText"/>
            </w:rPr>
            <w:t>Click here to enter text.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590700" w:rsidRDefault="00000000">
          <w:pPr>
            <w:pStyle w:val="26F90EC2291B4BA4945D13443BBF48342"/>
          </w:pPr>
          <w:r>
            <w:rPr>
              <w:rStyle w:val="PlaceholderText"/>
            </w:rPr>
            <w:t>Click here to enter text.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590700" w:rsidRDefault="00000000">
          <w:pPr>
            <w:pStyle w:val="FA1F4928D0DE41648F9B9C0EA8B65C132"/>
          </w:pPr>
          <w:r>
            <w:rPr>
              <w:rStyle w:val="PlaceholderText"/>
            </w:rPr>
            <w:t>Click here to enter text.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590700" w:rsidRDefault="00000000">
          <w:pPr>
            <w:pStyle w:val="61C2DEBF6510461A94443B204FD661592"/>
          </w:pPr>
          <w:r>
            <w:rPr>
              <w:rStyle w:val="PlaceholderText"/>
            </w:rPr>
            <w:t>Click here to enter text.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590700" w:rsidRDefault="00000000">
          <w:pPr>
            <w:pStyle w:val="A57ECB65C859450E877FC73557E19C4B2"/>
          </w:pPr>
          <w:r>
            <w:rPr>
              <w:rStyle w:val="PlaceholderText"/>
            </w:rPr>
            <w:t>Click here to enter text.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590700" w:rsidRDefault="00000000">
          <w:pPr>
            <w:pStyle w:val="85A604584EC94D97A14D6C238283704B2"/>
          </w:pPr>
          <w:r>
            <w:rPr>
              <w:rStyle w:val="PlaceholderText"/>
            </w:rPr>
            <w:t>Click here to enter text.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590700" w:rsidRDefault="00000000">
          <w:pPr>
            <w:pStyle w:val="0AC181312B274DB89BE7893587B13BF82"/>
          </w:pPr>
          <w:r>
            <w:rPr>
              <w:rStyle w:val="PlaceholderText"/>
            </w:rPr>
            <w:t>Click here to enter text.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590700" w:rsidRDefault="00000000">
          <w:pPr>
            <w:pStyle w:val="38C30ACDD3804E29B14A76625AA45A7C2"/>
          </w:pPr>
          <w:r>
            <w:rPr>
              <w:rStyle w:val="PlaceholderText"/>
            </w:rPr>
            <w:t>Click here to enter text.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590700" w:rsidRDefault="00000000">
          <w:pPr>
            <w:pStyle w:val="7EDB1DE39DA440528D527A35BFACDF052"/>
          </w:pPr>
          <w:r>
            <w:rPr>
              <w:rStyle w:val="PlaceholderText"/>
            </w:rPr>
            <w:t>Click here to enter text.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590700" w:rsidRDefault="00000000">
          <w:pPr>
            <w:pStyle w:val="DC833C28AA7840F0838317C835682FBA2"/>
          </w:pPr>
          <w:r>
            <w:rPr>
              <w:rStyle w:val="PlaceholderText"/>
            </w:rPr>
            <w:t>Click here to enter text.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590700" w:rsidRDefault="00000000">
          <w:pPr>
            <w:pStyle w:val="EAD75E4A98584799A9A546BAC6C552BD2"/>
          </w:pPr>
          <w:r>
            <w:rPr>
              <w:rStyle w:val="PlaceholderText"/>
            </w:rPr>
            <w:t>Click here to enter text.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590700" w:rsidRDefault="00000000">
          <w:pPr>
            <w:pStyle w:val="333D72A0E96B4679B483E9D7B9E358222"/>
          </w:pPr>
          <w:r>
            <w:rPr>
              <w:rStyle w:val="PlaceholderText"/>
            </w:rPr>
            <w:t>Click here to enter text.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590700" w:rsidRDefault="00000000">
          <w:pPr>
            <w:pStyle w:val="2A6853B933E7444A8A4D2215DDC60FB22"/>
          </w:pPr>
          <w:r>
            <w:rPr>
              <w:rStyle w:val="PlaceholderText"/>
            </w:rPr>
            <w:t>Click here to enter text.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590700" w:rsidRDefault="00000000">
          <w:pPr>
            <w:pStyle w:val="4A2B9BC472134833B778C3E8CBF865D52"/>
          </w:pPr>
          <w:r>
            <w:rPr>
              <w:rStyle w:val="PlaceholderText"/>
            </w:rPr>
            <w:t>Click here to enter text.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590700" w:rsidRDefault="00000000">
          <w:pPr>
            <w:pStyle w:val="A69E278ECDB244AA9360E736CB59CFF52"/>
          </w:pPr>
          <w:r>
            <w:rPr>
              <w:rStyle w:val="PlaceholderText"/>
            </w:rPr>
            <w:t>Click here to enter text.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590700" w:rsidRDefault="00000000">
          <w:pPr>
            <w:pStyle w:val="48CD87115D2A4EB88E7AF57DEBBD71112"/>
          </w:pPr>
          <w:r>
            <w:rPr>
              <w:rStyle w:val="PlaceholderText"/>
            </w:rPr>
            <w:t>Click here to enter text.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590700" w:rsidRDefault="00000000">
          <w:pPr>
            <w:pStyle w:val="A330AF690A704BE296893B5BD5FC2C5F2"/>
          </w:pPr>
          <w:r>
            <w:rPr>
              <w:rStyle w:val="PlaceholderText"/>
            </w:rPr>
            <w:t>Click here to enter text.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590700" w:rsidRDefault="00000000">
          <w:pPr>
            <w:pStyle w:val="74A3B4A3898A42F09FE945071D0C82A32"/>
          </w:pPr>
          <w:r>
            <w:rPr>
              <w:rStyle w:val="PlaceholderText"/>
            </w:rPr>
            <w:t>Click here to enter text.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590700" w:rsidRDefault="00000000">
          <w:pPr>
            <w:pStyle w:val="CFA29922CB0A40D8BEB50C38C12553712"/>
          </w:pPr>
          <w:r>
            <w:rPr>
              <w:rStyle w:val="PlaceholderText"/>
            </w:rPr>
            <w:t>Click here to enter text.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590700" w:rsidRDefault="00000000">
          <w:pPr>
            <w:pStyle w:val="47666834AB1544178E6ED6A2067513B82"/>
          </w:pPr>
          <w:r>
            <w:rPr>
              <w:rStyle w:val="PlaceholderText"/>
            </w:rPr>
            <w:t>Click here to enter text.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590700" w:rsidRDefault="00000000">
          <w:pPr>
            <w:pStyle w:val="1855AD672F2D47B180BE5E86FCFC3E4D2"/>
          </w:pPr>
          <w:r>
            <w:rPr>
              <w:rStyle w:val="PlaceholderText"/>
            </w:rPr>
            <w:t>Click here to enter text.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590700" w:rsidRDefault="00000000">
          <w:pPr>
            <w:pStyle w:val="5C7F501694A64C269CF85686A55AD2512"/>
          </w:pPr>
          <w:r>
            <w:rPr>
              <w:rStyle w:val="PlaceholderText"/>
            </w:rPr>
            <w:t>Click here to enter text.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590700" w:rsidRDefault="00000000">
          <w:pPr>
            <w:pStyle w:val="9572B56A6FCA4843A457D6FCB59F1DA92"/>
          </w:pPr>
          <w:r>
            <w:rPr>
              <w:rStyle w:val="PlaceholderText"/>
            </w:rPr>
            <w:t>Click here to enter text.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590700" w:rsidRDefault="00000000">
          <w:pPr>
            <w:pStyle w:val="288ACABB98ED4FB4A26BCC6DFA88BB1A"/>
          </w:pPr>
          <w:r>
            <w:rPr>
              <w:rStyle w:val="PlaceholderText"/>
            </w:rPr>
            <w:t>Click here to enter text.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590700" w:rsidRDefault="00000000">
          <w:pPr>
            <w:pStyle w:val="DB7AC6067FF84B2F81EC66BAEB34947B2"/>
          </w:pPr>
          <w:r>
            <w:rPr>
              <w:rStyle w:val="PlaceholderText"/>
            </w:rPr>
            <w:t>Click here to enter text.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590700" w:rsidRDefault="00000000">
          <w:pPr>
            <w:pStyle w:val="8EF49B141024419FA83CAEAC23A64C182"/>
          </w:pPr>
          <w:r>
            <w:rPr>
              <w:rStyle w:val="PlaceholderText"/>
            </w:rPr>
            <w:t>Click here to enter text.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590700" w:rsidRDefault="00000000">
          <w:pPr>
            <w:pStyle w:val="F9ED36B6C6CA49A28AA506E69C0F5C8D2"/>
          </w:pPr>
          <w:r>
            <w:rPr>
              <w:rStyle w:val="PlaceholderText"/>
            </w:rPr>
            <w:t>Click here to enter text.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590700" w:rsidRDefault="00000000">
          <w:pPr>
            <w:pStyle w:val="AFA10C371B5648E4A6071FB44C62FB5F2"/>
          </w:pPr>
          <w:r>
            <w:rPr>
              <w:rStyle w:val="PlaceholderText"/>
            </w:rPr>
            <w:t>Click here to enter text.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590700" w:rsidRDefault="00000000">
          <w:pPr>
            <w:pStyle w:val="D8118AD7530B458FA130ABAF204704E82"/>
          </w:pPr>
          <w:r>
            <w:rPr>
              <w:rStyle w:val="PlaceholderText"/>
            </w:rPr>
            <w:t>Click here to enter text.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590700" w:rsidRDefault="00000000">
          <w:pPr>
            <w:pStyle w:val="51C96D1C0FC64EBFB26887F3D3B87D4A2"/>
          </w:pPr>
          <w:r>
            <w:rPr>
              <w:rStyle w:val="PlaceholderText"/>
            </w:rPr>
            <w:t>Click here to enter text.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590700" w:rsidRDefault="00000000">
          <w:pPr>
            <w:pStyle w:val="107C611D89EA448FBAD97B398DB9E4782"/>
          </w:pPr>
          <w:r>
            <w:rPr>
              <w:rStyle w:val="PlaceholderText"/>
            </w:rPr>
            <w:t>Click here to enter text.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590700" w:rsidRDefault="00000000">
          <w:pPr>
            <w:pStyle w:val="B1F858ACF0404C0F8BFA085A6D026ADF2"/>
          </w:pPr>
          <w:r>
            <w:rPr>
              <w:rStyle w:val="PlaceholderText"/>
            </w:rPr>
            <w:t>Click here to enter text.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590700" w:rsidRDefault="00000000">
          <w:pPr>
            <w:pStyle w:val="6E35F7D153404174BA7DDC31883BD69B2"/>
          </w:pPr>
          <w:r>
            <w:rPr>
              <w:rStyle w:val="PlaceholderText"/>
            </w:rPr>
            <w:t>Click here to enter text.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590700" w:rsidRDefault="00000000">
          <w:pPr>
            <w:pStyle w:val="49F504E7E61D4AAB9BABE5A2C65024492"/>
          </w:pPr>
          <w:r>
            <w:rPr>
              <w:rStyle w:val="PlaceholderText"/>
            </w:rPr>
            <w:t>Click here to enter text.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590700" w:rsidRDefault="00000000">
          <w:pPr>
            <w:pStyle w:val="2F2F4AAB63764C9C9FDE076B18E267F82"/>
          </w:pPr>
          <w:r>
            <w:rPr>
              <w:rStyle w:val="PlaceholderText"/>
            </w:rPr>
            <w:t>Click here to enter text.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590700" w:rsidRDefault="00000000">
          <w:pPr>
            <w:pStyle w:val="CF0040284303437C83FB7FF1A4BBD1662"/>
          </w:pPr>
          <w:r>
            <w:rPr>
              <w:rStyle w:val="PlaceholderText"/>
            </w:rPr>
            <w:t>Click here to enter text.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590700" w:rsidRDefault="00000000">
          <w:pPr>
            <w:pStyle w:val="6C106B55CC8443ACB9C6E5A7288B14172"/>
          </w:pPr>
          <w:r>
            <w:rPr>
              <w:rStyle w:val="PlaceholderText"/>
            </w:rPr>
            <w:t>Click here to enter text.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590700" w:rsidRDefault="00000000">
          <w:pPr>
            <w:pStyle w:val="E4A5ACD4B2FB451F94D890CE278958D72"/>
          </w:pPr>
          <w:r>
            <w:rPr>
              <w:rStyle w:val="PlaceholderText"/>
            </w:rPr>
            <w:t>Click here to enter text.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590700" w:rsidRDefault="00000000">
          <w:pPr>
            <w:pStyle w:val="DB76995A95E34F76A0E822F2FE8AEEA82"/>
          </w:pPr>
          <w:r>
            <w:rPr>
              <w:rStyle w:val="PlaceholderText"/>
            </w:rPr>
            <w:t>Click here to enter text.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590700" w:rsidRDefault="00000000">
          <w:pPr>
            <w:pStyle w:val="7D703DD69CCA4EC48F492B806A6A56E52"/>
          </w:pPr>
          <w:r>
            <w:rPr>
              <w:rStyle w:val="PlaceholderText"/>
            </w:rPr>
            <w:t>Click here to enter text.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590700" w:rsidRDefault="00000000">
          <w:pPr>
            <w:pStyle w:val="D84FB7FFF6E64D639D89F4038C41EF5B2"/>
          </w:pPr>
          <w:r>
            <w:rPr>
              <w:rStyle w:val="PlaceholderText"/>
            </w:rPr>
            <w:t>Click here to enter text.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590700" w:rsidRDefault="00000000">
          <w:pPr>
            <w:pStyle w:val="69E652403233470D82E11C58A0A4BC6F2"/>
          </w:pPr>
          <w:r>
            <w:rPr>
              <w:rStyle w:val="PlaceholderText"/>
            </w:rPr>
            <w:t>Click here to enter text.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590700" w:rsidRDefault="00000000">
          <w:pPr>
            <w:pStyle w:val="9B31A8B234F04FFB99377FBB36FF57D92"/>
          </w:pPr>
          <w:r>
            <w:rPr>
              <w:rStyle w:val="PlaceholderText"/>
            </w:rPr>
            <w:t>Click here to enter text.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590700" w:rsidRDefault="00000000">
          <w:pPr>
            <w:pStyle w:val="73596C9D0B0A4FAB9311D789A5B5AEE32"/>
          </w:pPr>
          <w:r>
            <w:rPr>
              <w:rStyle w:val="PlaceholderText"/>
            </w:rPr>
            <w:t>Click here to enter text.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590700" w:rsidRDefault="00000000">
          <w:pPr>
            <w:pStyle w:val="BFFD80202A9E4FDB85D145D958A9A2A92"/>
          </w:pPr>
          <w:r>
            <w:rPr>
              <w:rStyle w:val="PlaceholderText"/>
            </w:rPr>
            <w:t>Click here to enter text.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590700" w:rsidRDefault="00000000">
          <w:pPr>
            <w:pStyle w:val="EC57A643776441BEBAB7EF1A923399B02"/>
          </w:pPr>
          <w:r>
            <w:rPr>
              <w:rStyle w:val="PlaceholderText"/>
            </w:rPr>
            <w:t>Click here to enter text.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590700" w:rsidRDefault="00000000">
          <w:pPr>
            <w:pStyle w:val="57872A47184344ED90927C0C5DFBC7F32"/>
          </w:pPr>
          <w:r>
            <w:rPr>
              <w:rStyle w:val="PlaceholderText"/>
            </w:rPr>
            <w:t>Click here to enter text.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590700" w:rsidRDefault="00000000">
          <w:pPr>
            <w:pStyle w:val="5A882F100EDF44A2A6B852A044E1B6FF2"/>
          </w:pPr>
          <w:r>
            <w:rPr>
              <w:rStyle w:val="PlaceholderText"/>
            </w:rPr>
            <w:t>Click here to enter text.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590700" w:rsidRDefault="00000000">
          <w:pPr>
            <w:pStyle w:val="3988F20DD9E54E41BBB4FC5C2E7208142"/>
          </w:pPr>
          <w:r>
            <w:rPr>
              <w:rStyle w:val="PlaceholderText"/>
            </w:rPr>
            <w:t>Click here to enter text.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590700" w:rsidRDefault="00000000">
          <w:pPr>
            <w:pStyle w:val="4FF0E57199FF40449A413FA882DA2CE22"/>
          </w:pPr>
          <w:r>
            <w:rPr>
              <w:rStyle w:val="PlaceholderText"/>
            </w:rPr>
            <w:t>Click here to enter text.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590700" w:rsidRDefault="00000000">
          <w:pPr>
            <w:pStyle w:val="25418E31C38A4DDB9FF3D797EE53287E2"/>
          </w:pPr>
          <w:r>
            <w:rPr>
              <w:rStyle w:val="PlaceholderText"/>
            </w:rPr>
            <w:t>Click here to enter text.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590700" w:rsidRDefault="00000000">
          <w:pPr>
            <w:pStyle w:val="D680858E286A479F92D7CAAF085098612"/>
          </w:pPr>
          <w:r>
            <w:rPr>
              <w:rStyle w:val="PlaceholderText"/>
            </w:rPr>
            <w:t>Click here to enter text.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590700" w:rsidRDefault="00000000">
          <w:pPr>
            <w:pStyle w:val="90E34DED5FF2475C9F9E0A552A6E491A2"/>
          </w:pPr>
          <w:r>
            <w:rPr>
              <w:rStyle w:val="PlaceholderText"/>
            </w:rPr>
            <w:t>Click here to enter text.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590700" w:rsidRDefault="00000000">
          <w:pPr>
            <w:pStyle w:val="FB4D59F8139844949E15FA4DBE8DC68F2"/>
          </w:pPr>
          <w:r>
            <w:rPr>
              <w:rStyle w:val="PlaceholderText"/>
            </w:rPr>
            <w:t>Click here to enter text.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590700" w:rsidRDefault="00000000">
          <w:pPr>
            <w:pStyle w:val="7894A29D09394F0F8F10AF38551522B12"/>
          </w:pPr>
          <w:r>
            <w:rPr>
              <w:rStyle w:val="PlaceholderText"/>
            </w:rPr>
            <w:t>Click here to enter text.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590700" w:rsidRDefault="00000000">
          <w:pPr>
            <w:pStyle w:val="A19A976F3E6E4F1D8B3B08F82191A1E42"/>
          </w:pPr>
          <w:r>
            <w:rPr>
              <w:rStyle w:val="PlaceholderText"/>
            </w:rPr>
            <w:t>Click here to enter text.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590700" w:rsidRDefault="00000000">
          <w:pPr>
            <w:pStyle w:val="9B32ED40B01242109D91F094E1CE80312"/>
          </w:pPr>
          <w:r>
            <w:rPr>
              <w:rStyle w:val="PlaceholderText"/>
            </w:rPr>
            <w:t>Click here to enter text.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590700" w:rsidRDefault="00000000">
          <w:pPr>
            <w:pStyle w:val="C1A1ED792E154CE0A5F25230EBD5FE4B2"/>
          </w:pPr>
          <w:r>
            <w:rPr>
              <w:rStyle w:val="PlaceholderText"/>
            </w:rPr>
            <w:t>Click here to enter text.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590700" w:rsidRDefault="00000000">
          <w:pPr>
            <w:pStyle w:val="F428805772BA41719491C3DC789C8A992"/>
          </w:pPr>
          <w:r>
            <w:rPr>
              <w:rStyle w:val="PlaceholderText"/>
            </w:rPr>
            <w:t>Click here to enter text.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590700" w:rsidRDefault="00000000">
          <w:pPr>
            <w:pStyle w:val="E4F2B39A83FE4967A883854928BCDF052"/>
          </w:pPr>
          <w:r>
            <w:rPr>
              <w:rStyle w:val="PlaceholderText"/>
            </w:rPr>
            <w:t>Click here to enter text.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590700" w:rsidRDefault="00000000">
          <w:pPr>
            <w:pStyle w:val="C97065FC5694413EA4BBB949B24F68C52"/>
          </w:pPr>
          <w:r>
            <w:rPr>
              <w:rStyle w:val="PlaceholderText"/>
            </w:rPr>
            <w:t>Click here to enter text.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590700" w:rsidRDefault="00000000">
          <w:pPr>
            <w:pStyle w:val="73ED0AB359844BDCACD46DEE6E8FBA592"/>
          </w:pPr>
          <w:r>
            <w:rPr>
              <w:rStyle w:val="PlaceholderText"/>
            </w:rPr>
            <w:t>Click here to enter text.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590700" w:rsidRDefault="00000000">
          <w:pPr>
            <w:pStyle w:val="CE1E07D91AF54B55A510C35F03D30AC02"/>
          </w:pPr>
          <w:r>
            <w:rPr>
              <w:rStyle w:val="PlaceholderText"/>
            </w:rPr>
            <w:t>Click here to enter text.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590700" w:rsidRDefault="00000000">
          <w:pPr>
            <w:pStyle w:val="36E92BEFCF384E9CAA1737CDC24968C12"/>
          </w:pPr>
          <w:r>
            <w:rPr>
              <w:rStyle w:val="PlaceholderText"/>
            </w:rPr>
            <w:t>Click here to enter text.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590700" w:rsidRDefault="00000000">
          <w:pPr>
            <w:pStyle w:val="12C6FEA44B9043AC9C7862B42F3205F82"/>
          </w:pPr>
          <w:r>
            <w:rPr>
              <w:rStyle w:val="PlaceholderText"/>
            </w:rPr>
            <w:t>Click here to enter text.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590700" w:rsidRDefault="00000000">
          <w:pPr>
            <w:pStyle w:val="75A2C9D475F841B58CE4D2259F0794D42"/>
          </w:pPr>
          <w:r>
            <w:rPr>
              <w:rStyle w:val="PlaceholderText"/>
            </w:rPr>
            <w:t>Click here to enter text.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590700" w:rsidRDefault="00000000">
          <w:pPr>
            <w:pStyle w:val="0412DB272E8942ECB52F9D291612FB4A2"/>
          </w:pPr>
          <w:r>
            <w:rPr>
              <w:rStyle w:val="PlaceholderText"/>
            </w:rPr>
            <w:t>Click here to enter text.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590700" w:rsidRDefault="00000000">
          <w:pPr>
            <w:pStyle w:val="20257EAFA24C4C6D8550F0DEA44E2CD42"/>
          </w:pPr>
          <w:r>
            <w:rPr>
              <w:rStyle w:val="PlaceholderText"/>
            </w:rPr>
            <w:t>Click here to enter text.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590700" w:rsidRDefault="00000000">
          <w:pPr>
            <w:pStyle w:val="033885E3DD304EADAF81850FAB79477B2"/>
          </w:pPr>
          <w:r>
            <w:rPr>
              <w:rStyle w:val="PlaceholderText"/>
            </w:rPr>
            <w:t>Click here to enter text.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590700" w:rsidRDefault="00000000">
          <w:pPr>
            <w:pStyle w:val="9E0E509E31DF489BB2CF8926242EE6EC2"/>
          </w:pPr>
          <w:r>
            <w:rPr>
              <w:rStyle w:val="PlaceholderText"/>
            </w:rPr>
            <w:t>Click here to enter text.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590700" w:rsidRDefault="00000000">
          <w:pPr>
            <w:pStyle w:val="8725953347BA4CE39E09127C8F9C9D3B2"/>
          </w:pPr>
          <w:r>
            <w:rPr>
              <w:rStyle w:val="PlaceholderText"/>
            </w:rPr>
            <w:t>Click here to enter text.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590700" w:rsidRDefault="00000000">
          <w:pPr>
            <w:pStyle w:val="2E28E8FCF81C4DE6A90D485F99DC3B792"/>
          </w:pPr>
          <w:r>
            <w:rPr>
              <w:rStyle w:val="PlaceholderText"/>
            </w:rPr>
            <w:t>Click here to enter text.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590700" w:rsidRDefault="00000000">
          <w:pPr>
            <w:pStyle w:val="5A5B6BD7DD6C47E6B2F2B7D2E9FD8E072"/>
          </w:pPr>
          <w:r>
            <w:rPr>
              <w:rStyle w:val="PlaceholderText"/>
            </w:rPr>
            <w:t>Click here to enter text.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590700" w:rsidRDefault="00000000">
          <w:pPr>
            <w:pStyle w:val="142F7A02668A4EF09249A85D5294A9272"/>
          </w:pPr>
          <w:r>
            <w:rPr>
              <w:rStyle w:val="PlaceholderText"/>
            </w:rPr>
            <w:t>Click here to enter text.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590700" w:rsidRDefault="00000000">
          <w:pPr>
            <w:pStyle w:val="16259D9C8CB347F197E7B0F754642C312"/>
          </w:pPr>
          <w:r>
            <w:rPr>
              <w:rStyle w:val="PlaceholderText"/>
            </w:rPr>
            <w:t>Click here to enter text.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590700" w:rsidRDefault="00000000">
          <w:pPr>
            <w:pStyle w:val="F12189844F8B434EA42B9D55FEFC52F82"/>
          </w:pPr>
          <w:r>
            <w:rPr>
              <w:rStyle w:val="PlaceholderText"/>
            </w:rPr>
            <w:t>Click here to enter text.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590700" w:rsidRDefault="00000000">
          <w:pPr>
            <w:pStyle w:val="B085341408AC43CBAF521BBD0D09EB082"/>
          </w:pPr>
          <w:r>
            <w:rPr>
              <w:rStyle w:val="PlaceholderText"/>
            </w:rPr>
            <w:t>Click here to enter text.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590700" w:rsidRDefault="00000000">
          <w:pPr>
            <w:pStyle w:val="63560A2B351F436CAC9A8EE446C01BA12"/>
          </w:pPr>
          <w:r>
            <w:rPr>
              <w:rStyle w:val="PlaceholderText"/>
            </w:rPr>
            <w:t>Click here to enter text.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590700" w:rsidRDefault="00000000">
          <w:pPr>
            <w:pStyle w:val="5252DBB435694DC8B31358392203BEF52"/>
          </w:pPr>
          <w:r>
            <w:rPr>
              <w:rStyle w:val="PlaceholderText"/>
            </w:rPr>
            <w:t>Click here to enter text.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590700" w:rsidRDefault="00000000">
          <w:pPr>
            <w:pStyle w:val="37937E4180154BA9B026A27BCFD3B3032"/>
          </w:pPr>
          <w:r>
            <w:rPr>
              <w:rStyle w:val="PlaceholderText"/>
            </w:rPr>
            <w:t>Click here to enter text.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590700" w:rsidRDefault="00000000">
          <w:pPr>
            <w:pStyle w:val="3014AD5325F74A8D8283DE1DD56632982"/>
          </w:pPr>
          <w:r>
            <w:rPr>
              <w:rStyle w:val="PlaceholderText"/>
            </w:rPr>
            <w:t>Click here to enter text.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590700" w:rsidRDefault="00000000">
          <w:pPr>
            <w:pStyle w:val="FC766F734BEA4120B95F2EDEF60B6C572"/>
          </w:pPr>
          <w:r>
            <w:rPr>
              <w:rStyle w:val="PlaceholderText"/>
            </w:rPr>
            <w:t>Click here to enter text.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590700" w:rsidRDefault="00000000">
          <w:pPr>
            <w:pStyle w:val="2EC81356169A450081CFA326B1C51DC62"/>
          </w:pPr>
          <w:r>
            <w:rPr>
              <w:rStyle w:val="PlaceholderText"/>
            </w:rPr>
            <w:t>Click here to enter text.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590700" w:rsidRDefault="00000000">
          <w:pPr>
            <w:pStyle w:val="4DEF822448C4404495BC78EF80656D1D2"/>
          </w:pPr>
          <w:r>
            <w:rPr>
              <w:rStyle w:val="PlaceholderText"/>
            </w:rPr>
            <w:t>Click here to enter text.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590700" w:rsidRDefault="00000000">
          <w:pPr>
            <w:pStyle w:val="B237B5661352424889F8DCA7010E8E972"/>
          </w:pPr>
          <w:r>
            <w:rPr>
              <w:rStyle w:val="PlaceholderText"/>
            </w:rPr>
            <w:t>Click here to enter text.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590700" w:rsidRDefault="00000000">
          <w:pPr>
            <w:pStyle w:val="55CC9A91C05B4E9C9D45E60E6F4543EC2"/>
          </w:pPr>
          <w:r>
            <w:rPr>
              <w:rStyle w:val="PlaceholderText"/>
            </w:rPr>
            <w:t>Click here to enter text.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590700" w:rsidRDefault="00000000">
          <w:pPr>
            <w:pStyle w:val="99F020E61CCC493A8C164212D339E15D2"/>
          </w:pPr>
          <w:r>
            <w:rPr>
              <w:rStyle w:val="PlaceholderText"/>
            </w:rPr>
            <w:t>Click here to enter text.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590700" w:rsidRDefault="00000000">
          <w:pPr>
            <w:pStyle w:val="CBF93C8D3B054D3C868854E96BD3FDB42"/>
          </w:pPr>
          <w:r>
            <w:rPr>
              <w:rStyle w:val="PlaceholderText"/>
            </w:rPr>
            <w:t>Click here to enter text.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590700" w:rsidRDefault="00000000">
          <w:pPr>
            <w:pStyle w:val="F094E8209D1D4A44BF6F8D26BDA96FF12"/>
          </w:pPr>
          <w:r>
            <w:rPr>
              <w:rStyle w:val="PlaceholderText"/>
            </w:rPr>
            <w:t>Click here to enter text.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590700" w:rsidRDefault="00000000">
          <w:pPr>
            <w:pStyle w:val="7B0BC15E381A47788ED90297BE21A40B2"/>
          </w:pPr>
          <w:r>
            <w:rPr>
              <w:rStyle w:val="PlaceholderText"/>
            </w:rPr>
            <w:t>Click here to enter text.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590700" w:rsidRDefault="00000000">
          <w:pPr>
            <w:pStyle w:val="0DC1F103C7234F1A892FD626741080B22"/>
          </w:pPr>
          <w:r>
            <w:rPr>
              <w:rStyle w:val="PlaceholderText"/>
            </w:rPr>
            <w:t>Click here to enter text.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590700" w:rsidRDefault="00000000">
          <w:pPr>
            <w:pStyle w:val="988231A7C6244042978C690B2453AB502"/>
          </w:pPr>
          <w:r>
            <w:rPr>
              <w:rStyle w:val="PlaceholderText"/>
            </w:rPr>
            <w:t>Click here to enter text.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590700" w:rsidRDefault="00000000">
          <w:pPr>
            <w:pStyle w:val="C8A71DC980134269B6E81857B4EA48C72"/>
          </w:pPr>
          <w:r>
            <w:rPr>
              <w:rStyle w:val="PlaceholderText"/>
            </w:rPr>
            <w:t>Click here to enter text.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590700" w:rsidRDefault="00000000">
          <w:pPr>
            <w:pStyle w:val="D756900390C241BFB97BB9AAD3E28A2B2"/>
          </w:pPr>
          <w:r>
            <w:rPr>
              <w:rStyle w:val="PlaceholderText"/>
            </w:rPr>
            <w:t>Click here to enter text.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590700" w:rsidRDefault="00000000">
          <w:pPr>
            <w:pStyle w:val="2730E8BC82F149E7B11EDFD372CFBCA82"/>
          </w:pPr>
          <w:r>
            <w:rPr>
              <w:rStyle w:val="PlaceholderText"/>
            </w:rPr>
            <w:t>Click here to enter text.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590700" w:rsidRDefault="00000000">
          <w:pPr>
            <w:pStyle w:val="CEC358EF2A2F4099B3584417622ADA612"/>
          </w:pPr>
          <w:r>
            <w:rPr>
              <w:rStyle w:val="PlaceholderText"/>
            </w:rPr>
            <w:t>Click here to enter text.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590700" w:rsidRDefault="00000000">
          <w:pPr>
            <w:pStyle w:val="6CF285A81B3B4162A0E9F6B4164756902"/>
          </w:pPr>
          <w:r>
            <w:rPr>
              <w:rStyle w:val="PlaceholderText"/>
            </w:rPr>
            <w:t>Click here to enter text.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590700" w:rsidRDefault="00000000">
          <w:pPr>
            <w:pStyle w:val="F1C9492DEBC74AA9BD654FC57CB8D28D2"/>
          </w:pPr>
          <w:r>
            <w:rPr>
              <w:rStyle w:val="PlaceholderText"/>
            </w:rPr>
            <w:t>Click here to enter text.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590700" w:rsidRDefault="00000000">
          <w:pPr>
            <w:pStyle w:val="3D3735D78A82455B8A3A362B59A8577E2"/>
          </w:pPr>
          <w:r>
            <w:rPr>
              <w:rStyle w:val="PlaceholderText"/>
            </w:rPr>
            <w:t>Click here to enter text.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590700" w:rsidRDefault="00000000">
          <w:pPr>
            <w:pStyle w:val="605E97397AFF4D0DAA7FA718DEBD8A452"/>
          </w:pPr>
          <w:r>
            <w:rPr>
              <w:rStyle w:val="PlaceholderText"/>
            </w:rPr>
            <w:t>Click here to enter text.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590700" w:rsidRDefault="00000000">
          <w:pPr>
            <w:pStyle w:val="3F2F9D1AC6D64149BC86F492EC90C5272"/>
          </w:pPr>
          <w:r>
            <w:rPr>
              <w:rStyle w:val="PlaceholderText"/>
            </w:rPr>
            <w:t>Click here to enter text.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590700" w:rsidRDefault="00000000">
          <w:pPr>
            <w:pStyle w:val="1A139E26F9B64EFEBECFA57143A0C3342"/>
          </w:pPr>
          <w:r>
            <w:rPr>
              <w:rStyle w:val="PlaceholderText"/>
            </w:rPr>
            <w:t>Click here to enter text.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590700" w:rsidRDefault="00000000">
          <w:pPr>
            <w:pStyle w:val="5A8126204DB04835A0F558F4521D944C2"/>
          </w:pPr>
          <w:r>
            <w:rPr>
              <w:rStyle w:val="PlaceholderText"/>
            </w:rPr>
            <w:t>Click here to enter text.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590700" w:rsidRDefault="00000000">
          <w:pPr>
            <w:pStyle w:val="8CE97F4D4BEF44A89272B7727B26D3D02"/>
          </w:pPr>
          <w:r>
            <w:rPr>
              <w:rStyle w:val="PlaceholderText"/>
            </w:rPr>
            <w:t>Click here to enter text.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590700" w:rsidRDefault="00000000">
          <w:pPr>
            <w:pStyle w:val="8769A0B052F743C884BC9433905990322"/>
          </w:pPr>
          <w:r>
            <w:rPr>
              <w:rStyle w:val="PlaceholderText"/>
            </w:rPr>
            <w:t>Click here to enter text.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590700" w:rsidRDefault="00000000">
          <w:pPr>
            <w:pStyle w:val="97E6401622594D8094DBA0CD624EA3E12"/>
          </w:pPr>
          <w:r>
            <w:rPr>
              <w:rStyle w:val="PlaceholderText"/>
            </w:rPr>
            <w:t>Click here to enter text.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590700" w:rsidRDefault="00000000">
          <w:pPr>
            <w:pStyle w:val="8C5BB5AB65234E91AB35DE30F08D1BA22"/>
          </w:pPr>
          <w:r>
            <w:rPr>
              <w:rStyle w:val="PlaceholderText"/>
            </w:rPr>
            <w:t>Click here to enter text.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590700" w:rsidRDefault="00000000">
          <w:pPr>
            <w:pStyle w:val="A80296CC93594D0C8B89E62A64370AFD2"/>
          </w:pPr>
          <w:r>
            <w:rPr>
              <w:rStyle w:val="PlaceholderText"/>
            </w:rPr>
            <w:t>Click here to enter text.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590700" w:rsidRDefault="00000000">
          <w:pPr>
            <w:pStyle w:val="9298035D5AC647D2B215032186C89DEA2"/>
          </w:pPr>
          <w:r>
            <w:rPr>
              <w:rStyle w:val="PlaceholderText"/>
            </w:rPr>
            <w:t>Click here to enter text.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590700" w:rsidRDefault="00000000">
          <w:pPr>
            <w:pStyle w:val="06F05890E6DF4620B8DBB22C000CE9062"/>
          </w:pPr>
          <w:r>
            <w:rPr>
              <w:rStyle w:val="PlaceholderText"/>
            </w:rPr>
            <w:t>Click here to enter text.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590700" w:rsidRDefault="00000000">
          <w:pPr>
            <w:pStyle w:val="B54579366522433A83226CCC7C4A7EA32"/>
          </w:pPr>
          <w:r>
            <w:rPr>
              <w:rStyle w:val="PlaceholderText"/>
            </w:rPr>
            <w:t>Click here to enter text.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590700" w:rsidRDefault="00000000">
          <w:pPr>
            <w:pStyle w:val="BFDE234D09EE4F60A142DC1D7E8E142D2"/>
          </w:pPr>
          <w:r>
            <w:rPr>
              <w:rStyle w:val="PlaceholderText"/>
            </w:rPr>
            <w:t>Click here to enter text.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590700" w:rsidRDefault="00000000">
          <w:pPr>
            <w:pStyle w:val="2B8F7EC80CC74ED98BD1E313646164632"/>
          </w:pPr>
          <w:r>
            <w:rPr>
              <w:rStyle w:val="PlaceholderText"/>
            </w:rPr>
            <w:t>Click here to enter text.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590700" w:rsidRDefault="00000000">
          <w:pPr>
            <w:pStyle w:val="7F4F4F0DA8CE4A30810081F84A162F4C2"/>
          </w:pPr>
          <w:r>
            <w:rPr>
              <w:rStyle w:val="PlaceholderText"/>
            </w:rPr>
            <w:t>Click here to enter text.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590700" w:rsidRDefault="00000000">
          <w:pPr>
            <w:pStyle w:val="3FD766E0291247B89AE97AD1C239A1242"/>
          </w:pPr>
          <w:r>
            <w:rPr>
              <w:rStyle w:val="PlaceholderText"/>
            </w:rPr>
            <w:t>Click here to enter text.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590700" w:rsidRDefault="00000000">
          <w:pPr>
            <w:pStyle w:val="36919A946A394353970CC9C85215C15C2"/>
          </w:pPr>
          <w:r>
            <w:rPr>
              <w:rStyle w:val="PlaceholderText"/>
            </w:rPr>
            <w:t>Click here to enter text.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590700" w:rsidRDefault="00000000">
          <w:pPr>
            <w:pStyle w:val="23BD6BBD38904C86A6C490255930B22B2"/>
          </w:pPr>
          <w:r>
            <w:rPr>
              <w:rStyle w:val="PlaceholderText"/>
            </w:rPr>
            <w:t>Click here to enter text.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590700" w:rsidRDefault="00000000">
          <w:pPr>
            <w:pStyle w:val="835A69070F7F45FABA927696C73D4E242"/>
          </w:pPr>
          <w:r>
            <w:rPr>
              <w:rStyle w:val="PlaceholderText"/>
            </w:rPr>
            <w:t>Click here to enter text.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590700" w:rsidRDefault="00000000">
          <w:pPr>
            <w:pStyle w:val="ED00C196BEE24F21880AB2AE712DF94A2"/>
          </w:pPr>
          <w:r>
            <w:rPr>
              <w:rStyle w:val="PlaceholderText"/>
            </w:rPr>
            <w:t>Click here to enter text.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590700" w:rsidRDefault="00000000">
          <w:pPr>
            <w:pStyle w:val="E27AA3A07F264ED6B6B9C5AAA810795C2"/>
          </w:pPr>
          <w:r>
            <w:rPr>
              <w:rStyle w:val="PlaceholderText"/>
            </w:rPr>
            <w:t>Click here to enter text.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590700" w:rsidRDefault="00000000">
          <w:pPr>
            <w:pStyle w:val="18AA79797F7149E3AC7C6A44B75336322"/>
          </w:pPr>
          <w:r>
            <w:rPr>
              <w:rStyle w:val="PlaceholderText"/>
            </w:rPr>
            <w:t>Click here to enter text.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590700" w:rsidRDefault="00000000">
          <w:pPr>
            <w:pStyle w:val="7CED92DA6EF348DE8B2C9F73C0B170C82"/>
          </w:pPr>
          <w:r>
            <w:rPr>
              <w:rStyle w:val="PlaceholderText"/>
            </w:rPr>
            <w:t>Click here to enter text.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590700" w:rsidRDefault="00000000">
          <w:pPr>
            <w:pStyle w:val="513E49B7040E4CBF9C70F0AC4C01BE642"/>
          </w:pPr>
          <w:r>
            <w:rPr>
              <w:rStyle w:val="PlaceholderText"/>
            </w:rPr>
            <w:t>Click here to enter text.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590700" w:rsidRDefault="00000000">
          <w:pPr>
            <w:pStyle w:val="E7A341EA08B5487787DB77190BD255DE2"/>
          </w:pPr>
          <w:r>
            <w:rPr>
              <w:rStyle w:val="PlaceholderText"/>
            </w:rPr>
            <w:t>Click here to enter text.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590700" w:rsidRDefault="00000000">
          <w:pPr>
            <w:pStyle w:val="4541736B646340779535FF5955DFF9AF2"/>
          </w:pPr>
          <w:r>
            <w:rPr>
              <w:rStyle w:val="PlaceholderText"/>
            </w:rPr>
            <w:t>Click here to enter text.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590700" w:rsidRDefault="00000000">
          <w:pPr>
            <w:pStyle w:val="F610A9D8B69740CB9C6460956FC52C962"/>
          </w:pPr>
          <w:r>
            <w:rPr>
              <w:rStyle w:val="PlaceholderText"/>
            </w:rPr>
            <w:t>Click here to enter text.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590700" w:rsidRDefault="00000000">
          <w:pPr>
            <w:pStyle w:val="1C6AD9C8FB8C4E61973D4EE1B49B98BE2"/>
          </w:pPr>
          <w:r>
            <w:rPr>
              <w:rStyle w:val="PlaceholderText"/>
            </w:rPr>
            <w:t>Click here to enter text.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590700" w:rsidRDefault="00000000">
          <w:pPr>
            <w:pStyle w:val="2B790B11F6C748A2ACFB3D9ED533BE242"/>
          </w:pPr>
          <w:r>
            <w:rPr>
              <w:rStyle w:val="PlaceholderText"/>
            </w:rPr>
            <w:t>Click here to enter text.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590700" w:rsidRDefault="00000000">
          <w:pPr>
            <w:pStyle w:val="D2765FB7251D4951AD86BBB93FB6E55F2"/>
          </w:pPr>
          <w:r>
            <w:rPr>
              <w:rStyle w:val="PlaceholderText"/>
            </w:rPr>
            <w:t>Click here to enter text.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590700" w:rsidRDefault="00000000">
          <w:pPr>
            <w:pStyle w:val="947C7C4396924D1BAF3E76D129E52D442"/>
          </w:pPr>
          <w:r>
            <w:rPr>
              <w:rStyle w:val="PlaceholderText"/>
            </w:rPr>
            <w:t>Click here to enter text.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590700" w:rsidRDefault="00000000">
          <w:pPr>
            <w:pStyle w:val="65E659E5F589476DBED5F6E03255BF5A2"/>
          </w:pPr>
          <w:r>
            <w:rPr>
              <w:rStyle w:val="PlaceholderText"/>
            </w:rPr>
            <w:t>Click here to enter text.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590700" w:rsidRDefault="00000000">
          <w:pPr>
            <w:pStyle w:val="D71C2CB2F440442CAA9DD380FDD4672D2"/>
          </w:pPr>
          <w:r>
            <w:rPr>
              <w:rStyle w:val="PlaceholderText"/>
            </w:rPr>
            <w:t>Click here to enter text.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590700" w:rsidRDefault="00000000">
          <w:pPr>
            <w:pStyle w:val="EA91A2FDA33648139325DD818CF55F982"/>
          </w:pPr>
          <w:r>
            <w:rPr>
              <w:rStyle w:val="PlaceholderText"/>
            </w:rPr>
            <w:t>Click here to enter text.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590700" w:rsidRDefault="00000000">
          <w:pPr>
            <w:pStyle w:val="164DA2606C0648D9B44C9D17121371E52"/>
          </w:pPr>
          <w:r>
            <w:rPr>
              <w:rStyle w:val="PlaceholderText"/>
            </w:rPr>
            <w:t>Click here to enter text.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590700" w:rsidRDefault="00000000">
          <w:pPr>
            <w:pStyle w:val="0664FEB9BC164EF58E9A669857CD14A72"/>
          </w:pPr>
          <w:r>
            <w:rPr>
              <w:rStyle w:val="PlaceholderText"/>
            </w:rPr>
            <w:t>Click here to enter text.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590700" w:rsidRDefault="00000000">
          <w:pPr>
            <w:pStyle w:val="AE6808D7CEFA490FB39ED642D49C45C02"/>
          </w:pPr>
          <w:r>
            <w:rPr>
              <w:rStyle w:val="PlaceholderText"/>
            </w:rPr>
            <w:t>Click here to enter text.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590700" w:rsidRDefault="00000000">
          <w:pPr>
            <w:pStyle w:val="0A0B71362C0E46159D1CE99A031678822"/>
          </w:pPr>
          <w:r>
            <w:rPr>
              <w:rStyle w:val="PlaceholderText"/>
            </w:rPr>
            <w:t>Click here to enter text.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590700" w:rsidRDefault="00000000">
          <w:pPr>
            <w:pStyle w:val="213C6BA6B3284AB796B0058BAA4F35612"/>
          </w:pPr>
          <w:r>
            <w:rPr>
              <w:rStyle w:val="PlaceholderText"/>
            </w:rPr>
            <w:t>Click here to enter text.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590700" w:rsidRDefault="00000000">
          <w:pPr>
            <w:pStyle w:val="F59E61C2D222486EBAC8CEED1B237D062"/>
          </w:pPr>
          <w:r>
            <w:rPr>
              <w:rStyle w:val="PlaceholderText"/>
            </w:rPr>
            <w:t>Click here to enter text.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590700" w:rsidRDefault="00000000">
          <w:pPr>
            <w:pStyle w:val="0975AD6A4744482DBDE930804809E8202"/>
          </w:pPr>
          <w:r>
            <w:rPr>
              <w:rStyle w:val="PlaceholderText"/>
            </w:rPr>
            <w:t>Click here to enter text.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590700" w:rsidRDefault="00000000">
          <w:pPr>
            <w:pStyle w:val="2DF033DE13394E65BDF7BDB8B48242022"/>
          </w:pPr>
          <w:r>
            <w:rPr>
              <w:rStyle w:val="PlaceholderText"/>
            </w:rPr>
            <w:t>Click here to enter text.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590700" w:rsidRDefault="00000000">
          <w:pPr>
            <w:pStyle w:val="725539B8E25645C186529452FA534F9D2"/>
          </w:pPr>
          <w:r>
            <w:rPr>
              <w:rStyle w:val="PlaceholderText"/>
            </w:rPr>
            <w:t>Click here to enter text.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590700" w:rsidRDefault="00000000">
          <w:pPr>
            <w:pStyle w:val="61E7491D2C1146B4BFFB291F5AA2428A2"/>
          </w:pPr>
          <w:r>
            <w:rPr>
              <w:rStyle w:val="PlaceholderText"/>
            </w:rPr>
            <w:t>Click here to enter text.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590700" w:rsidRDefault="00000000">
          <w:pPr>
            <w:pStyle w:val="40C38DC31B0648518CDEFD8BD425CCA32"/>
          </w:pPr>
          <w:r>
            <w:rPr>
              <w:rStyle w:val="PlaceholderText"/>
            </w:rPr>
            <w:t>Click here to enter text.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590700" w:rsidRDefault="00000000">
          <w:pPr>
            <w:pStyle w:val="7AB10C54499D49518392683CE203B5372"/>
          </w:pPr>
          <w:r>
            <w:rPr>
              <w:rStyle w:val="PlaceholderText"/>
            </w:rPr>
            <w:t>Click here to enter text.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590700" w:rsidRDefault="00000000">
          <w:pPr>
            <w:pStyle w:val="371D4C835E2B4823B4DF245A4F83DCAF2"/>
          </w:pPr>
          <w:r>
            <w:rPr>
              <w:rStyle w:val="PlaceholderText"/>
            </w:rPr>
            <w:t>Click here to enter text.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590700" w:rsidRDefault="00000000">
          <w:pPr>
            <w:pStyle w:val="2142BD95EFF1448CB053BFDB13192B632"/>
          </w:pPr>
          <w:r>
            <w:rPr>
              <w:rStyle w:val="PlaceholderText"/>
            </w:rPr>
            <w:t>Click here to enter text.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590700" w:rsidRDefault="00000000">
          <w:pPr>
            <w:pStyle w:val="3C076ACA1221405B8E201053EA2DFBC92"/>
          </w:pPr>
          <w:r>
            <w:rPr>
              <w:rStyle w:val="PlaceholderText"/>
            </w:rPr>
            <w:t>Click here to enter text.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590700" w:rsidRDefault="00000000">
          <w:pPr>
            <w:pStyle w:val="9311D58DAF1E405CBFE075F95D5FB2C42"/>
          </w:pPr>
          <w:r>
            <w:rPr>
              <w:rStyle w:val="PlaceholderText"/>
            </w:rPr>
            <w:t>Click here to enter text.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590700" w:rsidRDefault="00000000">
          <w:pPr>
            <w:pStyle w:val="B5AEDF482C8046EDAB1592414E0213F02"/>
          </w:pPr>
          <w:r>
            <w:rPr>
              <w:rStyle w:val="PlaceholderText"/>
            </w:rPr>
            <w:t>Click here to enter text.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590700" w:rsidRDefault="00000000">
          <w:pPr>
            <w:pStyle w:val="FE4C432DFD63421D8243C9A5D9A559102"/>
          </w:pPr>
          <w:r>
            <w:rPr>
              <w:rStyle w:val="PlaceholderText"/>
            </w:rPr>
            <w:t>Click here to enter text.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590700" w:rsidRDefault="00000000">
          <w:pPr>
            <w:pStyle w:val="DD2832D09B604AB19A051DC6E06FB2402"/>
          </w:pPr>
          <w:r>
            <w:rPr>
              <w:rStyle w:val="PlaceholderText"/>
            </w:rPr>
            <w:t>Click here to enter text.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590700" w:rsidRDefault="00000000">
          <w:pPr>
            <w:pStyle w:val="BAE4202FE5314E9098EBE0449BA73B552"/>
          </w:pPr>
          <w:r>
            <w:rPr>
              <w:rStyle w:val="PlaceholderText"/>
            </w:rPr>
            <w:t>Click here to enter text.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590700" w:rsidRDefault="00000000">
          <w:pPr>
            <w:pStyle w:val="AD81B6CE55DC4558AE470D348CE18D822"/>
          </w:pPr>
          <w:r>
            <w:rPr>
              <w:rStyle w:val="PlaceholderText"/>
            </w:rPr>
            <w:t>Click here to enter text.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590700" w:rsidRDefault="00000000">
          <w:pPr>
            <w:pStyle w:val="E515DE76281F4704AA74756F449E4E452"/>
          </w:pPr>
          <w:r>
            <w:rPr>
              <w:rStyle w:val="PlaceholderText"/>
            </w:rPr>
            <w:t>Click here to enter text.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590700" w:rsidRDefault="00000000">
          <w:pPr>
            <w:pStyle w:val="D054B81A63D84B4B8FBDACC8F2A3E3402"/>
          </w:pPr>
          <w:r>
            <w:rPr>
              <w:rStyle w:val="PlaceholderText"/>
            </w:rPr>
            <w:t>Click here to enter text.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590700" w:rsidRDefault="00000000">
          <w:pPr>
            <w:pStyle w:val="9F372AFCED3B427AAD8B597606481CAA2"/>
          </w:pPr>
          <w:r>
            <w:rPr>
              <w:rStyle w:val="PlaceholderText"/>
            </w:rPr>
            <w:t>Click here to enter text.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590700" w:rsidRDefault="00000000">
          <w:pPr>
            <w:pStyle w:val="EAF96B051CCD4740BADDB8E1F697DDBA2"/>
          </w:pPr>
          <w:r>
            <w:rPr>
              <w:rStyle w:val="PlaceholderText"/>
            </w:rPr>
            <w:t>Click here to enter text.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590700" w:rsidRDefault="00000000">
          <w:pPr>
            <w:pStyle w:val="2547660BF4274C3A977A55F7D2CD863B2"/>
          </w:pPr>
          <w:r>
            <w:rPr>
              <w:rStyle w:val="PlaceholderText"/>
            </w:rPr>
            <w:t>Click here to enter text.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590700" w:rsidRDefault="00000000">
          <w:pPr>
            <w:pStyle w:val="BF8F8D508AD74E9FBDFBBBEAB11E83062"/>
          </w:pPr>
          <w:r>
            <w:rPr>
              <w:rStyle w:val="PlaceholderText"/>
            </w:rPr>
            <w:t>Click here to enter text.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590700" w:rsidRDefault="00000000">
          <w:pPr>
            <w:pStyle w:val="A5DF9C3A2A114FF1A80D58D38AF5B3192"/>
          </w:pPr>
          <w:r>
            <w:rPr>
              <w:rStyle w:val="PlaceholderText"/>
            </w:rPr>
            <w:t>Click here to enter text.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590700" w:rsidRDefault="00000000">
          <w:pPr>
            <w:pStyle w:val="D99947E838B64934ABE9B634979F26822"/>
          </w:pPr>
          <w:r>
            <w:rPr>
              <w:rStyle w:val="PlaceholderText"/>
            </w:rPr>
            <w:t>Click here to enter text.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590700" w:rsidRDefault="00000000">
          <w:pPr>
            <w:pStyle w:val="5AC19EB0BDCC4D6E88EDB371F83C8D372"/>
          </w:pPr>
          <w:r>
            <w:rPr>
              <w:rStyle w:val="PlaceholderText"/>
            </w:rPr>
            <w:t>Click here to enter text.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590700" w:rsidRDefault="00000000">
          <w:pPr>
            <w:pStyle w:val="F24D1F8439E14FF38CC3CC61175078E32"/>
          </w:pPr>
          <w:r>
            <w:rPr>
              <w:rStyle w:val="PlaceholderText"/>
            </w:rPr>
            <w:t>Click here to enter text.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590700" w:rsidRDefault="00000000">
          <w:pPr>
            <w:pStyle w:val="F6661F00CA3C4A1D9A91269AC84FE5F82"/>
          </w:pPr>
          <w:r>
            <w:rPr>
              <w:rStyle w:val="PlaceholderText"/>
            </w:rPr>
            <w:t>Click here to enter text.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590700" w:rsidRDefault="00000000">
          <w:pPr>
            <w:pStyle w:val="74984CC7B5A24B20B1992F6B37DA2F6D2"/>
          </w:pPr>
          <w:r>
            <w:rPr>
              <w:rStyle w:val="PlaceholderText"/>
            </w:rPr>
            <w:t>Click here to enter text.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590700" w:rsidRDefault="00000000">
          <w:pPr>
            <w:pStyle w:val="28D2175ECA0D4C91BDDA9398EA127A522"/>
          </w:pPr>
          <w:r>
            <w:rPr>
              <w:rStyle w:val="PlaceholderText"/>
            </w:rPr>
            <w:t>Click here to enter text.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590700" w:rsidRDefault="00000000">
          <w:pPr>
            <w:pStyle w:val="82327EA5FF744673982F111B63F6C0672"/>
          </w:pPr>
          <w:r>
            <w:rPr>
              <w:rStyle w:val="PlaceholderText"/>
            </w:rPr>
            <w:t>Click here to enter text.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590700" w:rsidRDefault="00000000">
          <w:pPr>
            <w:pStyle w:val="EDE8B4BEECDA41C4ACC9E4DAD75E33F12"/>
          </w:pPr>
          <w:r>
            <w:rPr>
              <w:rStyle w:val="PlaceholderText"/>
            </w:rPr>
            <w:t>Click here to enter text.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590700" w:rsidRDefault="00000000">
          <w:pPr>
            <w:pStyle w:val="C51F2FD5BA9C4D46AB5837AF7106EFA02"/>
          </w:pPr>
          <w:r>
            <w:rPr>
              <w:rStyle w:val="PlaceholderText"/>
            </w:rPr>
            <w:t>Click here to enter text.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590700" w:rsidRDefault="00000000">
          <w:pPr>
            <w:pStyle w:val="7E6695490C334E299466C009055619A12"/>
          </w:pPr>
          <w:r>
            <w:rPr>
              <w:rStyle w:val="PlaceholderText"/>
            </w:rPr>
            <w:t>Click here to enter text.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590700" w:rsidRDefault="00000000">
          <w:pPr>
            <w:pStyle w:val="3A25492FAE6A44178BEA961EC66C77CB2"/>
          </w:pPr>
          <w:r>
            <w:rPr>
              <w:rStyle w:val="PlaceholderText"/>
            </w:rPr>
            <w:t>Click here to enter text.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590700" w:rsidRDefault="00000000">
          <w:pPr>
            <w:pStyle w:val="C9CA3CCEA9134AFDA5A589976BBDB3102"/>
          </w:pPr>
          <w:r>
            <w:rPr>
              <w:rStyle w:val="PlaceholderText"/>
            </w:rPr>
            <w:t>Click here to enter text.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590700" w:rsidRDefault="00000000">
          <w:pPr>
            <w:pStyle w:val="8FA32E8A06424D96B7E8C6AB5163E5352"/>
          </w:pPr>
          <w:r>
            <w:rPr>
              <w:rStyle w:val="PlaceholderText"/>
            </w:rPr>
            <w:t>Click here to enter text.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590700" w:rsidRDefault="00000000">
          <w:pPr>
            <w:pStyle w:val="3642755E92E94285BEE07A45170D45BB2"/>
          </w:pPr>
          <w:r>
            <w:rPr>
              <w:rStyle w:val="PlaceholderText"/>
            </w:rPr>
            <w:t>Click here to enter text.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590700" w:rsidRDefault="00000000">
          <w:pPr>
            <w:pStyle w:val="77BD8B38AC4E4696A98A9A24D8D9B8072"/>
          </w:pPr>
          <w:r>
            <w:rPr>
              <w:rStyle w:val="PlaceholderText"/>
            </w:rPr>
            <w:t>Click here to enter text.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590700" w:rsidRDefault="00000000">
          <w:pPr>
            <w:pStyle w:val="07A274F35DC74AA6A9785042550DA4802"/>
          </w:pPr>
          <w:r>
            <w:rPr>
              <w:rStyle w:val="PlaceholderText"/>
            </w:rPr>
            <w:t>Click here to enter text.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590700" w:rsidRDefault="00000000">
          <w:pPr>
            <w:pStyle w:val="6337A7B7712C4152BFC7F9C531B386FC2"/>
          </w:pPr>
          <w:r>
            <w:rPr>
              <w:rStyle w:val="PlaceholderText"/>
            </w:rPr>
            <w:t>Click here to enter text.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590700" w:rsidRDefault="00000000">
          <w:pPr>
            <w:pStyle w:val="CC72E7E5D07B4AF28BF7A66441158BEE2"/>
          </w:pPr>
          <w:r>
            <w:rPr>
              <w:rStyle w:val="PlaceholderText"/>
            </w:rPr>
            <w:t>Click here to enter text.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590700" w:rsidRDefault="00000000">
          <w:pPr>
            <w:pStyle w:val="B6A267FDFC6649619ED2E0810C4FA6D92"/>
          </w:pPr>
          <w:r>
            <w:rPr>
              <w:rStyle w:val="PlaceholderText"/>
            </w:rPr>
            <w:t>Click here to enter text.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590700" w:rsidRDefault="00000000">
          <w:pPr>
            <w:pStyle w:val="2AC10185C0B44841BA3EF3CC0E69C7042"/>
          </w:pPr>
          <w:r>
            <w:rPr>
              <w:rStyle w:val="PlaceholderText"/>
            </w:rPr>
            <w:t>Click here to enter text.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590700" w:rsidRDefault="00000000">
          <w:pPr>
            <w:pStyle w:val="B54B1ED0ACF24D7185ACA66BD918DBEC2"/>
          </w:pPr>
          <w:r>
            <w:rPr>
              <w:rStyle w:val="PlaceholderText"/>
            </w:rPr>
            <w:t>Click here to enter text.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590700" w:rsidRDefault="00000000">
          <w:pPr>
            <w:pStyle w:val="ECB4E1B089FA4C178AEA84AA77795F1B2"/>
          </w:pPr>
          <w:r>
            <w:rPr>
              <w:rStyle w:val="PlaceholderText"/>
            </w:rPr>
            <w:t>Click here to enter text.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590700" w:rsidRDefault="00000000">
          <w:pPr>
            <w:pStyle w:val="F9C5E515B4D8417298948051FC2897C62"/>
          </w:pPr>
          <w:r>
            <w:rPr>
              <w:rStyle w:val="PlaceholderText"/>
            </w:rPr>
            <w:t>Click here to enter text.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590700" w:rsidRDefault="00000000">
          <w:pPr>
            <w:pStyle w:val="B70019A9D1CD439EBA9CF8A0B7856C862"/>
          </w:pPr>
          <w:r>
            <w:rPr>
              <w:rStyle w:val="PlaceholderText"/>
            </w:rPr>
            <w:t>Click here to enter text.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590700" w:rsidRDefault="00000000">
          <w:pPr>
            <w:pStyle w:val="6BABA390D6BA456490EABFB02528707E2"/>
          </w:pPr>
          <w:r>
            <w:rPr>
              <w:rStyle w:val="PlaceholderText"/>
            </w:rPr>
            <w:t>Click here to enter text.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590700" w:rsidRDefault="00000000">
          <w:pPr>
            <w:pStyle w:val="4ADA48AFBD2E47AB937F50C7BCB22FAF2"/>
          </w:pPr>
          <w:r>
            <w:rPr>
              <w:rStyle w:val="PlaceholderText"/>
            </w:rPr>
            <w:t>Click here to enter text.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590700" w:rsidRDefault="00000000">
          <w:pPr>
            <w:pStyle w:val="2A551CE32D4345D4B71FF44EA7D640562"/>
          </w:pPr>
          <w:r>
            <w:rPr>
              <w:rStyle w:val="PlaceholderText"/>
            </w:rPr>
            <w:t>Click here to enter text.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590700" w:rsidRDefault="00000000">
          <w:pPr>
            <w:pStyle w:val="AB91DA8571A04BCEBC907D87850AB25A2"/>
          </w:pPr>
          <w:r>
            <w:rPr>
              <w:rStyle w:val="PlaceholderText"/>
            </w:rPr>
            <w:t>Click here to enter text.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590700" w:rsidRDefault="00000000">
          <w:pPr>
            <w:pStyle w:val="61ED1CC6E8D148E199C3C9A7DD06E63D2"/>
          </w:pPr>
          <w:r>
            <w:rPr>
              <w:rStyle w:val="PlaceholderText"/>
            </w:rPr>
            <w:t>Click here to enter text.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590700" w:rsidRDefault="00000000">
          <w:pPr>
            <w:pStyle w:val="BCE664DC808A46689C97434B6E0700202"/>
          </w:pPr>
          <w:r>
            <w:rPr>
              <w:rStyle w:val="PlaceholderText"/>
            </w:rPr>
            <w:t>Click here to enter text.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590700" w:rsidRDefault="00000000">
          <w:pPr>
            <w:pStyle w:val="626C1E307DF94C628A5D7BD68FA328BA2"/>
          </w:pPr>
          <w:r>
            <w:rPr>
              <w:rStyle w:val="PlaceholderText"/>
            </w:rPr>
            <w:t>Click here to enter text.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590700" w:rsidRDefault="00000000">
          <w:pPr>
            <w:pStyle w:val="BAAABCB6731E4411ABC488B9DDF87E462"/>
          </w:pPr>
          <w:r>
            <w:rPr>
              <w:rStyle w:val="PlaceholderText"/>
            </w:rPr>
            <w:t>Click here to enter text.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590700" w:rsidRDefault="00000000">
          <w:pPr>
            <w:pStyle w:val="68092EDBE10D4195B277AE6F74A301072"/>
          </w:pPr>
          <w:r>
            <w:rPr>
              <w:rStyle w:val="PlaceholderText"/>
            </w:rPr>
            <w:t>Click here to enter text.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590700" w:rsidRDefault="00000000">
          <w:pPr>
            <w:pStyle w:val="B3D3D60535DB42C4981B1933DD4365AB2"/>
          </w:pPr>
          <w:r>
            <w:rPr>
              <w:rStyle w:val="PlaceholderText"/>
            </w:rPr>
            <w:t>Click here to enter text.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590700" w:rsidRDefault="00000000">
          <w:pPr>
            <w:pStyle w:val="F392417B85B043999D91296A11AB5B5B2"/>
          </w:pPr>
          <w:r>
            <w:rPr>
              <w:rStyle w:val="PlaceholderText"/>
            </w:rPr>
            <w:t>Click here to enter text.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590700" w:rsidRDefault="00000000">
          <w:pPr>
            <w:pStyle w:val="4C7AC7D2D50244C9A118ACAD48A6B7132"/>
          </w:pPr>
          <w:r>
            <w:rPr>
              <w:rStyle w:val="PlaceholderText"/>
            </w:rPr>
            <w:t>Click here to enter text.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590700" w:rsidRDefault="00000000">
          <w:pPr>
            <w:pStyle w:val="E74E75ED43FB4B04A29A868E88D2B5252"/>
          </w:pPr>
          <w:r>
            <w:rPr>
              <w:rStyle w:val="PlaceholderText"/>
            </w:rPr>
            <w:t>Click here to enter text.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590700" w:rsidRDefault="00000000">
          <w:pPr>
            <w:pStyle w:val="3D4B9708BE88467BA10FABF2B9EAD8182"/>
          </w:pPr>
          <w:r>
            <w:rPr>
              <w:rStyle w:val="PlaceholderText"/>
            </w:rPr>
            <w:t>Click here to enter text.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590700" w:rsidRDefault="00000000">
          <w:pPr>
            <w:pStyle w:val="50723C714E614EF79B3D646655CE8EBC2"/>
          </w:pPr>
          <w:r>
            <w:rPr>
              <w:rStyle w:val="PlaceholderText"/>
            </w:rPr>
            <w:t>Click here to enter text.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590700" w:rsidRDefault="00000000">
          <w:pPr>
            <w:pStyle w:val="4D03DDBA72CD45DFBEABAE0B95425E3E2"/>
          </w:pPr>
          <w:r>
            <w:rPr>
              <w:rStyle w:val="PlaceholderText"/>
            </w:rPr>
            <w:t>Click here to enter text.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590700" w:rsidRDefault="00000000">
          <w:pPr>
            <w:pStyle w:val="6554AC54EF21470796C89F244E90B20D2"/>
          </w:pPr>
          <w:r>
            <w:rPr>
              <w:rStyle w:val="PlaceholderText"/>
            </w:rPr>
            <w:t>Click here to enter text.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590700" w:rsidRDefault="00000000">
          <w:pPr>
            <w:pStyle w:val="47397926AC8E4035ADF308DEAB155AE72"/>
          </w:pPr>
          <w:r>
            <w:rPr>
              <w:rStyle w:val="PlaceholderText"/>
            </w:rPr>
            <w:t>Click here to enter text.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590700" w:rsidRDefault="00000000">
          <w:pPr>
            <w:pStyle w:val="B451E66091F94E218B3B8E781432C4D82"/>
          </w:pPr>
          <w:r>
            <w:rPr>
              <w:rStyle w:val="PlaceholderText"/>
            </w:rPr>
            <w:t>Click here to enter text.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590700" w:rsidRDefault="00000000">
          <w:pPr>
            <w:pStyle w:val="142857473E4A438A840DF33D1FDD11982"/>
          </w:pPr>
          <w:r>
            <w:rPr>
              <w:rStyle w:val="PlaceholderText"/>
            </w:rPr>
            <w:t>Click here to enter text.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590700" w:rsidRDefault="00000000">
          <w:pPr>
            <w:pStyle w:val="8172B96807C94F69AC2156D1AC60337A2"/>
          </w:pPr>
          <w:r>
            <w:rPr>
              <w:rStyle w:val="PlaceholderText"/>
            </w:rPr>
            <w:t>Click here to enter text.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590700" w:rsidRDefault="00000000">
          <w:pPr>
            <w:pStyle w:val="D5E09F8A40EE4615A8282560A57C52952"/>
          </w:pPr>
          <w:r>
            <w:rPr>
              <w:rStyle w:val="PlaceholderText"/>
            </w:rPr>
            <w:t>Click here to enter text.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590700" w:rsidRDefault="00000000">
          <w:pPr>
            <w:pStyle w:val="F13B88B81C5B471A9C43CFB7757241D72"/>
          </w:pPr>
          <w:r>
            <w:rPr>
              <w:rStyle w:val="PlaceholderText"/>
            </w:rPr>
            <w:t>Click here to enter text.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590700" w:rsidRDefault="00000000">
          <w:pPr>
            <w:pStyle w:val="9CF9002B1CC74218B62E8C93FEBB398B2"/>
          </w:pPr>
          <w:r>
            <w:rPr>
              <w:rStyle w:val="PlaceholderText"/>
            </w:rPr>
            <w:t>Click here to enter text.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590700" w:rsidRDefault="00000000">
          <w:pPr>
            <w:pStyle w:val="3939D8688EB74EFE8306FA3E4927BA972"/>
          </w:pPr>
          <w:r>
            <w:rPr>
              <w:rStyle w:val="PlaceholderText"/>
            </w:rPr>
            <w:t>Click here to enter text.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590700" w:rsidRDefault="00000000">
          <w:pPr>
            <w:pStyle w:val="AE5BD4106C3E404987C46C6EE4E558262"/>
          </w:pPr>
          <w:r>
            <w:rPr>
              <w:rStyle w:val="PlaceholderText"/>
            </w:rPr>
            <w:t>Click here to enter text.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590700" w:rsidRDefault="00000000">
          <w:pPr>
            <w:pStyle w:val="FC1CC438069145B583186B648BEABDD32"/>
          </w:pPr>
          <w:r>
            <w:rPr>
              <w:rStyle w:val="PlaceholderText"/>
            </w:rPr>
            <w:t>Click here to enter text.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590700" w:rsidRDefault="00000000">
          <w:pPr>
            <w:pStyle w:val="698D4748DB3C436C99851465F8551CE82"/>
          </w:pPr>
          <w:r>
            <w:rPr>
              <w:rStyle w:val="PlaceholderText"/>
            </w:rPr>
            <w:t>Click here to enter text.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590700" w:rsidRDefault="00000000">
          <w:pPr>
            <w:pStyle w:val="4C1DEF6564D04A64AC7FBF14FA000ECC2"/>
          </w:pPr>
          <w:r>
            <w:rPr>
              <w:rStyle w:val="PlaceholderText"/>
            </w:rPr>
            <w:t>Click here to enter text.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590700" w:rsidRDefault="00000000">
          <w:pPr>
            <w:pStyle w:val="0C5B7133866C446C9E76A5B5BE6A4C302"/>
          </w:pPr>
          <w:r>
            <w:rPr>
              <w:rStyle w:val="PlaceholderText"/>
            </w:rPr>
            <w:t>Click here to enter text.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590700" w:rsidRDefault="00000000">
          <w:pPr>
            <w:pStyle w:val="4C5217AFD6194A8FB9D4425D0F3BF4D72"/>
          </w:pPr>
          <w:r>
            <w:rPr>
              <w:rStyle w:val="PlaceholderText"/>
            </w:rPr>
            <w:t>Click here to enter text.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590700" w:rsidRDefault="00000000">
          <w:pPr>
            <w:pStyle w:val="AA661DE445674DB1AC13335F3EC1600E2"/>
          </w:pPr>
          <w:r>
            <w:rPr>
              <w:rStyle w:val="PlaceholderText"/>
            </w:rPr>
            <w:t>Click here to enter text.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590700" w:rsidRDefault="00000000">
          <w:pPr>
            <w:pStyle w:val="290FF82371584C089EF920D4B3F1D6042"/>
          </w:pPr>
          <w:r>
            <w:rPr>
              <w:rStyle w:val="PlaceholderText"/>
            </w:rPr>
            <w:t>Click here to enter text.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590700" w:rsidRDefault="00000000">
          <w:pPr>
            <w:pStyle w:val="073C33A7287D4FD9A05CD750F5746B4A2"/>
          </w:pPr>
          <w:r>
            <w:rPr>
              <w:rStyle w:val="PlaceholderText"/>
            </w:rPr>
            <w:t>Click here to enter text.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590700" w:rsidRDefault="00000000">
          <w:pPr>
            <w:pStyle w:val="0A2E40A56B604A4E9798404ED36FD6D72"/>
          </w:pPr>
          <w:r>
            <w:rPr>
              <w:rStyle w:val="PlaceholderText"/>
            </w:rPr>
            <w:t>Click here to enter text.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590700" w:rsidRDefault="00000000">
          <w:pPr>
            <w:pStyle w:val="9D17E3C5EFBA4E49987D236BB0D4C3512"/>
          </w:pPr>
          <w:r>
            <w:rPr>
              <w:rStyle w:val="PlaceholderText"/>
            </w:rPr>
            <w:t>Click here to enter text.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590700" w:rsidRDefault="00000000">
          <w:pPr>
            <w:pStyle w:val="91CABF2FCD1941A09F608A731052FAE02"/>
          </w:pPr>
          <w:r>
            <w:rPr>
              <w:rStyle w:val="PlaceholderText"/>
            </w:rPr>
            <w:t>Click here to enter text.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590700" w:rsidRDefault="00000000">
          <w:pPr>
            <w:pStyle w:val="794E6674FA21458C8183BFE81CC88A392"/>
          </w:pPr>
          <w:r>
            <w:rPr>
              <w:rStyle w:val="PlaceholderText"/>
            </w:rPr>
            <w:t>Click here to enter text.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590700" w:rsidRDefault="00000000">
          <w:pPr>
            <w:pStyle w:val="EAFB1B2BEC2144DFB10A84AC3007DFEA2"/>
          </w:pPr>
          <w:r>
            <w:rPr>
              <w:rStyle w:val="PlaceholderText"/>
            </w:rPr>
            <w:t>Click here to enter text.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590700" w:rsidRDefault="00000000">
          <w:pPr>
            <w:pStyle w:val="02A016E8CADC405C8734B988A331D6012"/>
          </w:pPr>
          <w:r>
            <w:rPr>
              <w:rStyle w:val="PlaceholderText"/>
            </w:rPr>
            <w:t>Click here to enter text.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590700" w:rsidRDefault="00000000">
          <w:pPr>
            <w:pStyle w:val="77AF9F9CFDF14001A4E033710246B5232"/>
          </w:pPr>
          <w:r>
            <w:rPr>
              <w:rStyle w:val="PlaceholderText"/>
            </w:rPr>
            <w:t>Click here to enter text.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590700" w:rsidRDefault="00000000">
          <w:pPr>
            <w:pStyle w:val="28AF089A02A546EDA3DC425B17C4A5282"/>
          </w:pPr>
          <w:r>
            <w:rPr>
              <w:rStyle w:val="PlaceholderText"/>
            </w:rPr>
            <w:t>Click here to enter text.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590700" w:rsidRDefault="00000000">
          <w:pPr>
            <w:pStyle w:val="2E91CFE9817C4CBAA294647F067A6A5F2"/>
          </w:pPr>
          <w:r>
            <w:rPr>
              <w:rStyle w:val="PlaceholderText"/>
            </w:rPr>
            <w:t>Click here to enter text.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590700" w:rsidRDefault="00000000">
          <w:pPr>
            <w:pStyle w:val="98836C95654145B7BC5CA926BA47B3042"/>
          </w:pPr>
          <w:r>
            <w:rPr>
              <w:rStyle w:val="PlaceholderText"/>
            </w:rPr>
            <w:t>Click here to enter text.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590700" w:rsidRDefault="00000000">
          <w:pPr>
            <w:pStyle w:val="E9C8399F4A204D04B59EF48C9288E3B22"/>
          </w:pPr>
          <w:r>
            <w:rPr>
              <w:rStyle w:val="PlaceholderText"/>
            </w:rPr>
            <w:t>Click here to enter text.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590700" w:rsidRDefault="00000000">
          <w:pPr>
            <w:pStyle w:val="DEAF1691CB124C5EBA59420B238CE23C2"/>
          </w:pPr>
          <w:r>
            <w:rPr>
              <w:rStyle w:val="PlaceholderText"/>
            </w:rPr>
            <w:t>Click here to enter text.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590700" w:rsidRDefault="00000000">
          <w:pPr>
            <w:pStyle w:val="B09BE7E06C404AA0A3E0813DD90505412"/>
          </w:pPr>
          <w:r>
            <w:rPr>
              <w:rStyle w:val="PlaceholderText"/>
            </w:rPr>
            <w:t>Click here to enter text.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590700" w:rsidRDefault="00000000">
          <w:pPr>
            <w:pStyle w:val="25F7376FA3C6440BB63F398DD2E540A82"/>
          </w:pPr>
          <w:r>
            <w:rPr>
              <w:rStyle w:val="PlaceholderText"/>
            </w:rPr>
            <w:t>Click here to enter text.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590700" w:rsidRDefault="00000000">
          <w:pPr>
            <w:pStyle w:val="BDA5B59343E5426D9A0FE23CD449F3A92"/>
          </w:pPr>
          <w:r>
            <w:rPr>
              <w:rStyle w:val="PlaceholderText"/>
            </w:rPr>
            <w:t>Click here to enter text.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590700" w:rsidRDefault="00000000">
          <w:pPr>
            <w:pStyle w:val="281DEEA06CF24C4B9F58F82CEE3836652"/>
          </w:pPr>
          <w:r>
            <w:rPr>
              <w:rStyle w:val="PlaceholderText"/>
            </w:rPr>
            <w:t>Click here to enter text.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590700" w:rsidRDefault="00000000">
          <w:pPr>
            <w:pStyle w:val="4A2E043FC1AF43E2A7993324C4AA9AE72"/>
          </w:pPr>
          <w:r>
            <w:rPr>
              <w:rStyle w:val="PlaceholderText"/>
            </w:rPr>
            <w:t>Click here to enter text.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590700" w:rsidRDefault="00000000">
          <w:pPr>
            <w:pStyle w:val="051657161F3E48D28132E6F6525832DE2"/>
          </w:pPr>
          <w:r>
            <w:rPr>
              <w:rStyle w:val="PlaceholderText"/>
            </w:rPr>
            <w:t>Click here to enter text.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590700" w:rsidRDefault="00000000">
          <w:pPr>
            <w:pStyle w:val="1601B094F8E24B7DBC002E452D376CEC2"/>
          </w:pPr>
          <w:r>
            <w:rPr>
              <w:rStyle w:val="PlaceholderText"/>
            </w:rPr>
            <w:t>Click here to enter text.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590700" w:rsidRDefault="00000000">
          <w:pPr>
            <w:pStyle w:val="A08F0B7672D04EB1A3107150E3F05B212"/>
          </w:pPr>
          <w:r>
            <w:rPr>
              <w:rStyle w:val="PlaceholderText"/>
            </w:rPr>
            <w:t>Click here to enter text.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590700" w:rsidRDefault="00000000">
          <w:pPr>
            <w:pStyle w:val="302A2D487CE94489B99DCABC397A7F812"/>
          </w:pPr>
          <w:r>
            <w:rPr>
              <w:rStyle w:val="PlaceholderText"/>
            </w:rPr>
            <w:t>Click here to enter text.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590700" w:rsidRDefault="00000000">
          <w:pPr>
            <w:pStyle w:val="B8C12251F133414E9E5C7366DE33C9742"/>
          </w:pPr>
          <w:r>
            <w:rPr>
              <w:rStyle w:val="PlaceholderText"/>
            </w:rPr>
            <w:t>Click here to enter text.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590700" w:rsidRDefault="00000000">
          <w:pPr>
            <w:pStyle w:val="6D0041A75CB44B668DC59C6D33B3F0222"/>
          </w:pPr>
          <w:r>
            <w:rPr>
              <w:rStyle w:val="PlaceholderText"/>
            </w:rPr>
            <w:t>Click here to enter text.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590700" w:rsidRDefault="00000000">
          <w:pPr>
            <w:pStyle w:val="B752579ECF8140F48B107DDC17C86A2F2"/>
          </w:pPr>
          <w:r>
            <w:rPr>
              <w:rStyle w:val="PlaceholderText"/>
            </w:rPr>
            <w:t>Click here to enter text.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590700" w:rsidRDefault="00000000">
          <w:pPr>
            <w:pStyle w:val="A4894CCD80BE4664B26AA2C66C6978BB2"/>
          </w:pPr>
          <w:r>
            <w:rPr>
              <w:rStyle w:val="PlaceholderText"/>
            </w:rPr>
            <w:t>Click here to enter text.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590700" w:rsidRDefault="00000000">
          <w:pPr>
            <w:pStyle w:val="5B43063FC59B42B1B0B313F1E5DFA9C42"/>
          </w:pPr>
          <w:r>
            <w:rPr>
              <w:rStyle w:val="PlaceholderText"/>
            </w:rPr>
            <w:t>Click here to enter text.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590700" w:rsidRDefault="00000000">
          <w:pPr>
            <w:pStyle w:val="4EA591191DC3468E9276EC29FBDF62882"/>
          </w:pPr>
          <w:r>
            <w:rPr>
              <w:rStyle w:val="PlaceholderText"/>
            </w:rPr>
            <w:t>Click here to enter text.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590700" w:rsidRDefault="00000000">
          <w:pPr>
            <w:pStyle w:val="D2435F81764E46998C07EEFFE8B79F162"/>
          </w:pPr>
          <w:r>
            <w:rPr>
              <w:rStyle w:val="PlaceholderText"/>
            </w:rPr>
            <w:t>Click here to enter text.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590700" w:rsidRDefault="00000000">
          <w:pPr>
            <w:pStyle w:val="CB700C92487D4BBF8E5D0E969CAA4C082"/>
          </w:pPr>
          <w:r>
            <w:rPr>
              <w:rStyle w:val="PlaceholderText"/>
            </w:rPr>
            <w:t>Click here to enter text.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590700" w:rsidRDefault="00000000">
          <w:pPr>
            <w:pStyle w:val="F2B5DEFEB3C4425E90710F81C5C6AD332"/>
          </w:pPr>
          <w:r>
            <w:rPr>
              <w:rStyle w:val="PlaceholderText"/>
            </w:rPr>
            <w:t>Click here to enter text.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590700" w:rsidRDefault="00000000">
          <w:pPr>
            <w:pStyle w:val="0E43F9C5C39E4C1095D46C4CDD422D6E2"/>
          </w:pPr>
          <w:r>
            <w:rPr>
              <w:rStyle w:val="PlaceholderText"/>
            </w:rPr>
            <w:t>Click here to enter text.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590700" w:rsidRDefault="00000000">
          <w:pPr>
            <w:pStyle w:val="240875AA87614D679B01A8D1BBC0AB972"/>
          </w:pPr>
          <w:r>
            <w:rPr>
              <w:rStyle w:val="PlaceholderText"/>
            </w:rPr>
            <w:t>Click here to enter text.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590700" w:rsidRDefault="00000000">
          <w:pPr>
            <w:pStyle w:val="D621129E78F5492B8677A50B676157442"/>
          </w:pPr>
          <w:r>
            <w:rPr>
              <w:rStyle w:val="PlaceholderText"/>
            </w:rPr>
            <w:t>Click here to enter text.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590700" w:rsidRDefault="00000000">
          <w:pPr>
            <w:pStyle w:val="C115184090B64B859AC462DCA7F54EAF2"/>
          </w:pPr>
          <w:r>
            <w:rPr>
              <w:rStyle w:val="PlaceholderText"/>
            </w:rPr>
            <w:t>Click here to enter text.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590700" w:rsidRDefault="00000000">
          <w:pPr>
            <w:pStyle w:val="A1661DB1BF944327B23C4D4101F11A342"/>
          </w:pPr>
          <w:r>
            <w:rPr>
              <w:rStyle w:val="PlaceholderText"/>
            </w:rPr>
            <w:t>Click here to enter text.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590700" w:rsidRDefault="00000000">
          <w:pPr>
            <w:pStyle w:val="0D6AF906A52C47238973FEFA338176942"/>
          </w:pPr>
          <w:r>
            <w:rPr>
              <w:rStyle w:val="PlaceholderText"/>
            </w:rPr>
            <w:t>Click here to enter text.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590700" w:rsidRDefault="00000000">
          <w:pPr>
            <w:pStyle w:val="47E8A5D13E764AAF8F16EB2FD044B8DC2"/>
          </w:pPr>
          <w:r>
            <w:rPr>
              <w:rStyle w:val="PlaceholderText"/>
            </w:rPr>
            <w:t>Click here to enter text.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590700" w:rsidRDefault="00000000">
          <w:pPr>
            <w:pStyle w:val="7FCD7AB6419E48C2BD7A5B99BBCC161E2"/>
          </w:pPr>
          <w:r>
            <w:rPr>
              <w:rStyle w:val="PlaceholderText"/>
            </w:rPr>
            <w:t>Click here to enter text.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590700" w:rsidRDefault="00000000">
          <w:pPr>
            <w:pStyle w:val="8C6A4AC1547941F38909BF135920B00C2"/>
          </w:pPr>
          <w:r>
            <w:rPr>
              <w:rStyle w:val="PlaceholderText"/>
            </w:rPr>
            <w:t>Click here to enter text.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590700" w:rsidRDefault="00000000">
          <w:pPr>
            <w:pStyle w:val="3D1B81A9428A4810B62B23293B7EFCAA2"/>
          </w:pPr>
          <w:r>
            <w:rPr>
              <w:rStyle w:val="PlaceholderText"/>
            </w:rPr>
            <w:t>Click here to enter text.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590700" w:rsidRDefault="00000000">
          <w:pPr>
            <w:pStyle w:val="E3F21377CB03456FBCC28AD695F3CDC22"/>
          </w:pPr>
          <w:r>
            <w:rPr>
              <w:rStyle w:val="PlaceholderText"/>
            </w:rPr>
            <w:t>Click here to enter text.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590700" w:rsidRDefault="00000000">
          <w:pPr>
            <w:pStyle w:val="30A5D4D083C74594B3F23759C49D49AA2"/>
          </w:pPr>
          <w:r>
            <w:rPr>
              <w:rStyle w:val="PlaceholderText"/>
            </w:rPr>
            <w:t>Click here to enter text.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590700" w:rsidRDefault="00000000">
          <w:pPr>
            <w:pStyle w:val="370EC84D90DB473F9AD880B306B83C9D2"/>
          </w:pPr>
          <w:r>
            <w:rPr>
              <w:rStyle w:val="PlaceholderText"/>
            </w:rPr>
            <w:t>Click here to enter text.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590700" w:rsidRDefault="00000000">
          <w:pPr>
            <w:pStyle w:val="9078ADA5F1FE4B07AFEC09A2B08E62DA2"/>
          </w:pPr>
          <w:r>
            <w:rPr>
              <w:rStyle w:val="PlaceholderText"/>
            </w:rPr>
            <w:t>Click here to enter text.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590700" w:rsidRDefault="00000000">
          <w:pPr>
            <w:pStyle w:val="E0A8EAE88FE74DB5A36D20875BF36AF52"/>
          </w:pPr>
          <w:r>
            <w:rPr>
              <w:rStyle w:val="PlaceholderText"/>
            </w:rPr>
            <w:t>Click here to enter text.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590700" w:rsidRDefault="00000000">
          <w:pPr>
            <w:pStyle w:val="B98291B247734723AF4A372B6BA097452"/>
          </w:pPr>
          <w:r>
            <w:rPr>
              <w:rStyle w:val="PlaceholderText"/>
            </w:rPr>
            <w:t>Click here to enter text.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590700" w:rsidRDefault="00000000">
          <w:pPr>
            <w:pStyle w:val="A8D15CC8F4294DC39326F1C903CD932D2"/>
          </w:pPr>
          <w:r>
            <w:rPr>
              <w:rStyle w:val="PlaceholderText"/>
            </w:rPr>
            <w:t>Click here to enter text.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590700" w:rsidRDefault="00000000">
          <w:pPr>
            <w:pStyle w:val="49227F49A16C4F568A391EFD6DB9A6792"/>
          </w:pPr>
          <w:r>
            <w:rPr>
              <w:rStyle w:val="PlaceholderText"/>
            </w:rPr>
            <w:t>Click here to enter text.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590700" w:rsidRDefault="00000000">
          <w:pPr>
            <w:pStyle w:val="ABA5518692594390A77CA8AB0807860E2"/>
          </w:pPr>
          <w:r>
            <w:rPr>
              <w:rStyle w:val="PlaceholderText"/>
            </w:rPr>
            <w:t>Click here to enter text.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590700" w:rsidRDefault="00000000">
          <w:pPr>
            <w:pStyle w:val="9F7603E3EFBD431BA1FA03F5C5E4E1432"/>
          </w:pPr>
          <w:r>
            <w:rPr>
              <w:rStyle w:val="PlaceholderText"/>
            </w:rPr>
            <w:t>Click here to enter text.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590700" w:rsidRDefault="00000000">
          <w:pPr>
            <w:pStyle w:val="E86C460E6DA1425086AD2E958C025D1E2"/>
          </w:pPr>
          <w:r>
            <w:rPr>
              <w:rStyle w:val="PlaceholderText"/>
            </w:rPr>
            <w:t>Click here to enter text.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590700" w:rsidRDefault="00000000">
          <w:pPr>
            <w:pStyle w:val="2C79B1F129B44DDBB6A5AEC12D7B58322"/>
          </w:pPr>
          <w:r>
            <w:rPr>
              <w:rStyle w:val="PlaceholderText"/>
            </w:rPr>
            <w:t>Click here to enter text.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590700" w:rsidRDefault="00000000">
          <w:pPr>
            <w:pStyle w:val="21DF06344EE24CD4A715753329EEB8932"/>
          </w:pPr>
          <w:r>
            <w:rPr>
              <w:rStyle w:val="PlaceholderText"/>
            </w:rPr>
            <w:t>Click here to enter text.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590700" w:rsidRDefault="00000000">
          <w:pPr>
            <w:pStyle w:val="E52F30396E444D959AED051E890122072"/>
          </w:pPr>
          <w:r>
            <w:rPr>
              <w:rStyle w:val="PlaceholderText"/>
            </w:rPr>
            <w:t>Click here to enter text.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590700" w:rsidRDefault="00000000">
          <w:pPr>
            <w:pStyle w:val="7C58677B8CD6407AAD4DED7F33621DFD2"/>
          </w:pPr>
          <w:r>
            <w:rPr>
              <w:rStyle w:val="PlaceholderText"/>
            </w:rPr>
            <w:t>Click here to enter text.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590700" w:rsidRDefault="00000000">
          <w:pPr>
            <w:pStyle w:val="4ABBBDFD2AA6471CA0DEA9EAAE6B6FA72"/>
          </w:pPr>
          <w:r>
            <w:rPr>
              <w:rStyle w:val="PlaceholderText"/>
            </w:rPr>
            <w:t>Click here to enter text.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590700" w:rsidRDefault="00000000">
          <w:pPr>
            <w:pStyle w:val="696B687202664DBBBD8E68AAE5FC85842"/>
          </w:pPr>
          <w:r>
            <w:rPr>
              <w:rStyle w:val="PlaceholderText"/>
            </w:rPr>
            <w:t>Click here to enter text.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590700" w:rsidRDefault="00000000">
          <w:pPr>
            <w:pStyle w:val="B676A6B236EA41BD92ACCA1233655DAD2"/>
          </w:pPr>
          <w:r>
            <w:rPr>
              <w:rStyle w:val="PlaceholderText"/>
            </w:rPr>
            <w:t>Click here to enter text.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590700" w:rsidRDefault="00000000">
          <w:pPr>
            <w:pStyle w:val="1B4D3370FE694676BD7E01F5A09160972"/>
          </w:pPr>
          <w:r>
            <w:rPr>
              <w:rStyle w:val="PlaceholderText"/>
            </w:rPr>
            <w:t>Click here to enter text.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590700" w:rsidRDefault="00000000">
          <w:pPr>
            <w:pStyle w:val="31B7813E33A34E2B95E346EBE7FF1DFF2"/>
          </w:pPr>
          <w:r>
            <w:rPr>
              <w:rStyle w:val="PlaceholderText"/>
            </w:rPr>
            <w:t>Click here to enter text.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590700" w:rsidRDefault="00000000">
          <w:pPr>
            <w:pStyle w:val="1C71E445578A43E1AC719638895D074D2"/>
          </w:pPr>
          <w:r>
            <w:rPr>
              <w:rStyle w:val="PlaceholderText"/>
            </w:rPr>
            <w:t>Click here to enter text.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590700" w:rsidRDefault="00000000">
          <w:pPr>
            <w:pStyle w:val="598AD43EC9A64DA9B8120DA914C30B062"/>
          </w:pPr>
          <w:r>
            <w:rPr>
              <w:rStyle w:val="PlaceholderText"/>
            </w:rPr>
            <w:t>Click here to enter text.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590700" w:rsidRDefault="00000000">
          <w:pPr>
            <w:pStyle w:val="F81B0EED20504EE4B1540D65BC76DE172"/>
          </w:pPr>
          <w:r>
            <w:rPr>
              <w:rStyle w:val="PlaceholderText"/>
            </w:rPr>
            <w:t>Click here to enter text.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590700" w:rsidRDefault="00000000">
          <w:pPr>
            <w:pStyle w:val="42EE9F91CC1C4D7A98138CDFFFC993EA2"/>
          </w:pPr>
          <w:r>
            <w:rPr>
              <w:rStyle w:val="PlaceholderText"/>
            </w:rPr>
            <w:t>Click here to enter text.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590700" w:rsidRDefault="00000000">
          <w:pPr>
            <w:pStyle w:val="4C80302A3D754E0DA033A53A7AC64CFA2"/>
          </w:pPr>
          <w:r>
            <w:rPr>
              <w:rStyle w:val="PlaceholderText"/>
            </w:rPr>
            <w:t>Click here to enter text.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590700" w:rsidRDefault="00000000">
          <w:pPr>
            <w:pStyle w:val="8DD1810D0E8E4F8693D5C51E92DA9AA62"/>
          </w:pPr>
          <w:r>
            <w:rPr>
              <w:rStyle w:val="PlaceholderText"/>
            </w:rPr>
            <w:t>Click here to enter text.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590700" w:rsidRDefault="00000000">
          <w:pPr>
            <w:pStyle w:val="36D1619646A44924A491B5CDD1FBA0932"/>
          </w:pPr>
          <w:r>
            <w:rPr>
              <w:rStyle w:val="PlaceholderText"/>
            </w:rPr>
            <w:t>Click here to enter text.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590700" w:rsidRDefault="00000000">
          <w:pPr>
            <w:pStyle w:val="4259A209518E4FAAA0A4138B9A94D1552"/>
          </w:pPr>
          <w:r>
            <w:rPr>
              <w:rStyle w:val="PlaceholderText"/>
            </w:rPr>
            <w:t>Click here to enter text.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590700" w:rsidRDefault="00000000">
          <w:pPr>
            <w:pStyle w:val="245AC2F95D3A40889C47294CC5386F862"/>
          </w:pPr>
          <w:r>
            <w:rPr>
              <w:rStyle w:val="PlaceholderText"/>
            </w:rPr>
            <w:t>Click here to enter text.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590700" w:rsidRDefault="00000000">
          <w:pPr>
            <w:pStyle w:val="124E06D0DEF94C8D99F9BE40562C67272"/>
          </w:pPr>
          <w:r>
            <w:rPr>
              <w:rStyle w:val="PlaceholderText"/>
            </w:rPr>
            <w:t>Click here to enter text.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590700" w:rsidRDefault="00000000">
          <w:pPr>
            <w:pStyle w:val="78DC4AC91DA04FA8907E9C8241B34EB72"/>
          </w:pPr>
          <w:r>
            <w:rPr>
              <w:rStyle w:val="PlaceholderText"/>
            </w:rPr>
            <w:t>Click here to enter text.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590700" w:rsidRDefault="00000000">
          <w:pPr>
            <w:pStyle w:val="B2D4D69C6B9241A1B7D8A8CA370488722"/>
          </w:pPr>
          <w:r>
            <w:rPr>
              <w:rStyle w:val="PlaceholderText"/>
            </w:rPr>
            <w:t>Click here to enter text.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590700" w:rsidRDefault="00000000">
          <w:pPr>
            <w:pStyle w:val="10F03E9EE1FD4A82899E1E5F2C610F6C2"/>
          </w:pPr>
          <w:r>
            <w:rPr>
              <w:rStyle w:val="PlaceholderText"/>
            </w:rPr>
            <w:t>Click here to enter text.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590700" w:rsidRDefault="00000000">
          <w:pPr>
            <w:pStyle w:val="FC91BE7EA891483586DF4E39266A24722"/>
          </w:pPr>
          <w:r>
            <w:rPr>
              <w:rStyle w:val="PlaceholderText"/>
            </w:rPr>
            <w:t>Click here to enter text.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590700" w:rsidRDefault="00000000">
          <w:pPr>
            <w:pStyle w:val="A5685A238E51448395B4539D2577CD482"/>
          </w:pPr>
          <w:r>
            <w:rPr>
              <w:rStyle w:val="PlaceholderText"/>
            </w:rPr>
            <w:t>Click here to enter text.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590700" w:rsidRDefault="00000000">
          <w:pPr>
            <w:pStyle w:val="B38A6C7628A6481D8E24C7A9F4D83F7D2"/>
          </w:pPr>
          <w:r>
            <w:rPr>
              <w:rStyle w:val="PlaceholderText"/>
            </w:rPr>
            <w:t>Click here to enter text.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590700" w:rsidRDefault="00000000">
          <w:pPr>
            <w:pStyle w:val="52122AE5C2754264979504C6776399952"/>
          </w:pPr>
          <w:r>
            <w:rPr>
              <w:rStyle w:val="PlaceholderText"/>
            </w:rPr>
            <w:t>Click here to enter text.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590700" w:rsidRDefault="00000000">
          <w:pPr>
            <w:pStyle w:val="50627B325A394A37A59C8B1014B94A3C2"/>
          </w:pPr>
          <w:r>
            <w:rPr>
              <w:rStyle w:val="PlaceholderText"/>
            </w:rPr>
            <w:t>Click here to enter text.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590700" w:rsidRDefault="00000000">
          <w:pPr>
            <w:pStyle w:val="51524D7D894B4B4CA328716CDC1653312"/>
          </w:pPr>
          <w:r>
            <w:rPr>
              <w:rStyle w:val="PlaceholderText"/>
            </w:rPr>
            <w:t>Click here to enter text.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590700" w:rsidRDefault="00000000">
          <w:pPr>
            <w:pStyle w:val="A2F48F2423F94154BA2118DFECC9EAAE2"/>
          </w:pPr>
          <w:r>
            <w:rPr>
              <w:rStyle w:val="PlaceholderText"/>
            </w:rPr>
            <w:t>Click here to enter text.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590700" w:rsidRDefault="00000000">
          <w:pPr>
            <w:pStyle w:val="084D35507273482A8E15A016985BC3EE2"/>
          </w:pPr>
          <w:r>
            <w:rPr>
              <w:rStyle w:val="PlaceholderText"/>
            </w:rPr>
            <w:t>Click here to enter text.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590700" w:rsidRDefault="00000000">
          <w:pPr>
            <w:pStyle w:val="29B518709F3041E69B67E97B8A88B6342"/>
          </w:pPr>
          <w:r>
            <w:rPr>
              <w:rStyle w:val="PlaceholderText"/>
            </w:rPr>
            <w:t>Click here to enter text.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590700" w:rsidRDefault="00000000">
          <w:pPr>
            <w:pStyle w:val="A23C0718431A4032BFBFA9F96336BF472"/>
          </w:pPr>
          <w:r>
            <w:rPr>
              <w:rStyle w:val="PlaceholderText"/>
            </w:rPr>
            <w:t>Click here to enter text.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590700" w:rsidRDefault="00000000">
          <w:pPr>
            <w:pStyle w:val="541F1031A2964816A0A6FDA4F5D4A8F62"/>
          </w:pPr>
          <w:r>
            <w:rPr>
              <w:rStyle w:val="PlaceholderText"/>
            </w:rPr>
            <w:t>Click here to enter text.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590700" w:rsidRDefault="00000000">
          <w:pPr>
            <w:pStyle w:val="A5A784AD21C54ABBB220CC53932FDD272"/>
          </w:pPr>
          <w:r>
            <w:rPr>
              <w:rStyle w:val="PlaceholderText"/>
            </w:rPr>
            <w:t>Click here to enter text.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590700" w:rsidRDefault="00000000">
          <w:pPr>
            <w:pStyle w:val="6125A5E03BEF46319BE28EB42BF7D6AA2"/>
          </w:pPr>
          <w:r>
            <w:rPr>
              <w:rStyle w:val="PlaceholderText"/>
            </w:rPr>
            <w:t>Click here to enter text.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590700" w:rsidRDefault="00000000">
          <w:pPr>
            <w:pStyle w:val="6BECD7E78F2B496F86FCAEE54ECF242D2"/>
          </w:pPr>
          <w:r>
            <w:rPr>
              <w:rStyle w:val="PlaceholderText"/>
            </w:rPr>
            <w:t>Click here to enter text.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590700" w:rsidRDefault="00000000">
          <w:pPr>
            <w:pStyle w:val="C00168F44CAF43D68823EE31B67A28BD2"/>
          </w:pPr>
          <w:r>
            <w:rPr>
              <w:rStyle w:val="PlaceholderText"/>
            </w:rPr>
            <w:t>Click here to enter text.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590700" w:rsidRDefault="00000000">
          <w:pPr>
            <w:pStyle w:val="5EF2966F50244072A080AE97D1ABE8C92"/>
          </w:pPr>
          <w:r>
            <w:rPr>
              <w:rStyle w:val="PlaceholderText"/>
            </w:rPr>
            <w:t>Click here to enter text.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590700" w:rsidRDefault="00000000">
          <w:pPr>
            <w:pStyle w:val="ED4DD00E7B37478AB560A7BEFD2F1FFB2"/>
          </w:pPr>
          <w:r>
            <w:rPr>
              <w:rStyle w:val="PlaceholderText"/>
            </w:rPr>
            <w:t>Click here to enter text.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590700" w:rsidRDefault="00000000">
          <w:pPr>
            <w:pStyle w:val="B2BEFAE2AB4E40469D4E0A912424A4782"/>
          </w:pPr>
          <w:r>
            <w:rPr>
              <w:rStyle w:val="PlaceholderText"/>
            </w:rPr>
            <w:t>Click here to enter text.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590700" w:rsidRDefault="00000000">
          <w:pPr>
            <w:pStyle w:val="268CC8A89D23412F98D369A106F9E9912"/>
          </w:pPr>
          <w:r>
            <w:rPr>
              <w:rStyle w:val="PlaceholderText"/>
            </w:rPr>
            <w:t>Click here to enter text.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590700" w:rsidRDefault="00000000">
          <w:pPr>
            <w:pStyle w:val="417B2978451A4548879159CF64C44A7F2"/>
          </w:pPr>
          <w:r>
            <w:rPr>
              <w:rStyle w:val="PlaceholderText"/>
            </w:rPr>
            <w:t>Click here to enter text.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590700" w:rsidRDefault="00000000">
          <w:pPr>
            <w:pStyle w:val="2E324C3DBEEA4E9DAB3DAE2CCB50C5622"/>
          </w:pPr>
          <w:r>
            <w:rPr>
              <w:rStyle w:val="PlaceholderText"/>
            </w:rPr>
            <w:t>Click here to enter text.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590700" w:rsidRDefault="00000000">
          <w:pPr>
            <w:pStyle w:val="C9E0A43014024793ABEF8E74CE9A79172"/>
          </w:pPr>
          <w:r>
            <w:rPr>
              <w:rStyle w:val="PlaceholderText"/>
            </w:rPr>
            <w:t>Click here to enter text.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590700" w:rsidRDefault="00000000">
          <w:pPr>
            <w:pStyle w:val="E6C9A081F0D64A7CA7B640B00731E3F92"/>
          </w:pPr>
          <w:r>
            <w:rPr>
              <w:rStyle w:val="PlaceholderText"/>
            </w:rPr>
            <w:t>Click here to enter text.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590700" w:rsidRDefault="00000000">
          <w:pPr>
            <w:pStyle w:val="780E979BDA44488598F7E8A1A2C517E92"/>
          </w:pPr>
          <w:r>
            <w:rPr>
              <w:rStyle w:val="PlaceholderText"/>
            </w:rPr>
            <w:t>Click here to enter text.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590700" w:rsidRDefault="00000000">
          <w:pPr>
            <w:pStyle w:val="6C1347D11DC64CBB848EDB0810FE358D2"/>
          </w:pPr>
          <w:r>
            <w:rPr>
              <w:rStyle w:val="PlaceholderText"/>
            </w:rPr>
            <w:t>Click here to enter text.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590700" w:rsidRDefault="00000000">
          <w:pPr>
            <w:pStyle w:val="F712BC8E7BB4424283B06DC5C4C34F142"/>
          </w:pPr>
          <w:r>
            <w:rPr>
              <w:rStyle w:val="PlaceholderText"/>
            </w:rPr>
            <w:t>Click here to enter text.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590700" w:rsidRDefault="00000000">
          <w:pPr>
            <w:pStyle w:val="C99E33E40A614920A2BAF919BFD341D32"/>
          </w:pPr>
          <w:r>
            <w:rPr>
              <w:rStyle w:val="PlaceholderText"/>
            </w:rPr>
            <w:t>Click here to enter text.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590700" w:rsidRDefault="00000000">
          <w:pPr>
            <w:pStyle w:val="C33D64AC3BF444338AD5F9605EDC7BC22"/>
          </w:pPr>
          <w:r>
            <w:rPr>
              <w:rStyle w:val="PlaceholderText"/>
            </w:rPr>
            <w:t>Click here to enter text.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590700" w:rsidRDefault="00000000">
          <w:pPr>
            <w:pStyle w:val="DB8942037D4B46D49494215204F445B12"/>
          </w:pPr>
          <w:r>
            <w:rPr>
              <w:rStyle w:val="PlaceholderText"/>
            </w:rPr>
            <w:t>Click here to enter text.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590700" w:rsidRDefault="00000000">
          <w:pPr>
            <w:pStyle w:val="FA5D6A455741410999B31CD04D548EA22"/>
          </w:pPr>
          <w:r>
            <w:rPr>
              <w:rStyle w:val="PlaceholderText"/>
            </w:rPr>
            <w:t>Click here to enter text.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590700" w:rsidRDefault="00000000">
          <w:pPr>
            <w:pStyle w:val="15E2EF06575E4B4F93699E32820445862"/>
          </w:pPr>
          <w:r>
            <w:rPr>
              <w:rStyle w:val="PlaceholderText"/>
            </w:rPr>
            <w:t>Click here to enter text.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590700" w:rsidRDefault="00000000">
          <w:pPr>
            <w:pStyle w:val="239C9D93815740F2822839470EB845082"/>
          </w:pPr>
          <w:r>
            <w:rPr>
              <w:rStyle w:val="PlaceholderText"/>
            </w:rPr>
            <w:t>Click here to enter text.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590700" w:rsidRDefault="00000000">
          <w:pPr>
            <w:pStyle w:val="EE8A9DC6EDE0487DBEECF65B5FE360502"/>
          </w:pPr>
          <w:r>
            <w:rPr>
              <w:rStyle w:val="PlaceholderText"/>
            </w:rPr>
            <w:t>Click here to enter text.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590700" w:rsidRDefault="00000000">
          <w:pPr>
            <w:pStyle w:val="3661B4A6E0354571A6031531FE5D80F02"/>
          </w:pPr>
          <w:r>
            <w:rPr>
              <w:rStyle w:val="PlaceholderText"/>
            </w:rPr>
            <w:t>Click here to enter text.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590700" w:rsidRDefault="00000000">
          <w:pPr>
            <w:pStyle w:val="5FCD0EBE37ED40CBAA9008A4792593B02"/>
          </w:pPr>
          <w:r>
            <w:rPr>
              <w:rStyle w:val="PlaceholderText"/>
            </w:rPr>
            <w:t>Click here to enter text.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590700" w:rsidRDefault="00000000">
          <w:pPr>
            <w:pStyle w:val="7F78B69CBAA54659B5D69D667846A7E92"/>
          </w:pPr>
          <w:r>
            <w:rPr>
              <w:rStyle w:val="PlaceholderText"/>
            </w:rPr>
            <w:t>Click here to enter text.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590700" w:rsidRDefault="00000000">
          <w:pPr>
            <w:pStyle w:val="9F035D106501405885DDFFAA1219072C2"/>
          </w:pPr>
          <w:r>
            <w:rPr>
              <w:rStyle w:val="PlaceholderText"/>
            </w:rPr>
            <w:t>Click here to enter text.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590700" w:rsidRDefault="00000000">
          <w:pPr>
            <w:pStyle w:val="86B8845B22734B0994F3B61BAFA78D3D2"/>
          </w:pPr>
          <w:r>
            <w:rPr>
              <w:rStyle w:val="PlaceholderText"/>
            </w:rPr>
            <w:t>Click here to enter text.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590700" w:rsidRDefault="00000000">
          <w:pPr>
            <w:pStyle w:val="876449C06C6146719C9EC68134C12D562"/>
          </w:pPr>
          <w:r>
            <w:rPr>
              <w:rStyle w:val="PlaceholderText"/>
            </w:rPr>
            <w:t>Click here to enter text.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590700" w:rsidRDefault="00000000">
          <w:pPr>
            <w:pStyle w:val="FBA40779A8E841B9A4FCD47C5ABCD6642"/>
          </w:pPr>
          <w:r>
            <w:rPr>
              <w:rStyle w:val="PlaceholderText"/>
            </w:rPr>
            <w:t>Click here to enter text.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590700" w:rsidRDefault="00000000">
          <w:pPr>
            <w:pStyle w:val="D6CF4047306A4AFB9A17F180852718882"/>
          </w:pPr>
          <w:r>
            <w:rPr>
              <w:rStyle w:val="PlaceholderText"/>
            </w:rPr>
            <w:t>Click here to enter text.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590700" w:rsidRDefault="00000000">
          <w:pPr>
            <w:pStyle w:val="53547B6601584E5A8517B5590FC80BE82"/>
          </w:pPr>
          <w:r>
            <w:rPr>
              <w:rStyle w:val="PlaceholderText"/>
            </w:rPr>
            <w:t>Click here to enter text.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590700" w:rsidRDefault="00000000">
          <w:pPr>
            <w:pStyle w:val="B7484A17FF834CD9A8EF91A9B9EE306B2"/>
          </w:pPr>
          <w:r>
            <w:rPr>
              <w:rStyle w:val="PlaceholderText"/>
            </w:rPr>
            <w:t>Click here to enter text.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590700" w:rsidRDefault="00000000">
          <w:pPr>
            <w:pStyle w:val="63D39B84324E420085E35AED491C98402"/>
          </w:pPr>
          <w:r>
            <w:rPr>
              <w:rStyle w:val="PlaceholderText"/>
            </w:rPr>
            <w:t>Click here to enter text.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590700" w:rsidRDefault="00000000">
          <w:pPr>
            <w:pStyle w:val="770AEAAB662E4E7AB125069C0AE8B7332"/>
          </w:pPr>
          <w:r>
            <w:rPr>
              <w:rStyle w:val="PlaceholderText"/>
            </w:rPr>
            <w:t>Click here to enter text.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590700" w:rsidRDefault="00000000">
          <w:pPr>
            <w:pStyle w:val="624D6142FDA5472E8A1C2DA4215CE2982"/>
          </w:pPr>
          <w:r>
            <w:rPr>
              <w:rStyle w:val="PlaceholderText"/>
            </w:rPr>
            <w:t>Click here to enter text.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590700" w:rsidRDefault="00000000">
          <w:pPr>
            <w:pStyle w:val="55FE18243EEA426C866561F27DB42C8D2"/>
          </w:pPr>
          <w:r>
            <w:rPr>
              <w:rStyle w:val="PlaceholderText"/>
            </w:rPr>
            <w:t>Click here to enter text.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590700" w:rsidRDefault="00000000">
          <w:pPr>
            <w:pStyle w:val="EA3E8E2A40E54960AC847A2FEAF817AF2"/>
          </w:pPr>
          <w:r>
            <w:rPr>
              <w:rStyle w:val="PlaceholderText"/>
            </w:rPr>
            <w:t>Click here to enter text.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590700" w:rsidRDefault="00000000">
          <w:pPr>
            <w:pStyle w:val="599ACC482874456CA3CBA402CAE60EB32"/>
          </w:pPr>
          <w:r>
            <w:rPr>
              <w:rStyle w:val="PlaceholderText"/>
            </w:rPr>
            <w:t>Click here to enter text.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590700" w:rsidRDefault="00000000">
          <w:pPr>
            <w:pStyle w:val="957F65DE947049EFB100333BA0B322C32"/>
          </w:pPr>
          <w:r>
            <w:rPr>
              <w:rStyle w:val="PlaceholderText"/>
            </w:rPr>
            <w:t>Click here to enter text.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590700" w:rsidRDefault="00000000">
          <w:pPr>
            <w:pStyle w:val="2D9F71629F0E457083BB3C02AC0FA5812"/>
          </w:pPr>
          <w:r>
            <w:rPr>
              <w:rStyle w:val="PlaceholderText"/>
            </w:rPr>
            <w:t>Click here to enter text.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590700" w:rsidRDefault="00000000">
          <w:pPr>
            <w:pStyle w:val="405B2AF361CE46A7B3BC0FCE34CF6CF42"/>
          </w:pPr>
          <w:r>
            <w:rPr>
              <w:rStyle w:val="PlaceholderText"/>
            </w:rPr>
            <w:t>Click here to enter text.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590700" w:rsidRDefault="00000000">
          <w:pPr>
            <w:pStyle w:val="CDC87331CE214DCF93B99E904FF607782"/>
          </w:pPr>
          <w:r>
            <w:rPr>
              <w:rStyle w:val="PlaceholderText"/>
            </w:rPr>
            <w:t>Click here to enter text.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590700" w:rsidRDefault="00000000">
          <w:pPr>
            <w:pStyle w:val="7A1DD4547B7940E49AE115D2E88F12882"/>
          </w:pPr>
          <w:r>
            <w:rPr>
              <w:rStyle w:val="PlaceholderText"/>
            </w:rPr>
            <w:t>Click here to enter text.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590700" w:rsidRDefault="00000000">
          <w:pPr>
            <w:pStyle w:val="4937ED1A7D9A484F81ADCE6D6CF89CEE2"/>
          </w:pPr>
          <w:r>
            <w:rPr>
              <w:rStyle w:val="PlaceholderText"/>
            </w:rPr>
            <w:t>Click here to enter text.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590700" w:rsidRDefault="00000000">
          <w:pPr>
            <w:pStyle w:val="4BC7F8E2D0FD40B08B24E21D8FA74BD42"/>
          </w:pPr>
          <w:r>
            <w:rPr>
              <w:rStyle w:val="PlaceholderText"/>
            </w:rPr>
            <w:t>Click here to enter text.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590700" w:rsidRDefault="00000000">
          <w:pPr>
            <w:pStyle w:val="6FB72DE5FC7C4847AA3DBA0E2BF925FD2"/>
          </w:pPr>
          <w:r>
            <w:rPr>
              <w:rStyle w:val="PlaceholderText"/>
            </w:rPr>
            <w:t>Click here to enter text.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590700" w:rsidRDefault="00000000">
          <w:pPr>
            <w:pStyle w:val="5A22A962CEF34789892758B68494127D2"/>
          </w:pPr>
          <w:r>
            <w:rPr>
              <w:rStyle w:val="PlaceholderText"/>
            </w:rPr>
            <w:t>Click here to enter text.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590700" w:rsidRDefault="00000000">
          <w:pPr>
            <w:pStyle w:val="423018D35A154E179AF65A95E9FD34CB2"/>
          </w:pPr>
          <w:r>
            <w:rPr>
              <w:rStyle w:val="PlaceholderText"/>
            </w:rPr>
            <w:t>Click here to enter text.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590700" w:rsidRDefault="00000000">
          <w:pPr>
            <w:pStyle w:val="5737D2F455994C639698617E46A0C62C2"/>
          </w:pPr>
          <w:r>
            <w:rPr>
              <w:rStyle w:val="PlaceholderText"/>
            </w:rPr>
            <w:t>Click here to enter text.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590700" w:rsidRDefault="00000000">
          <w:pPr>
            <w:pStyle w:val="4D06B4B89F1F414B9E228EB824444C8F2"/>
          </w:pPr>
          <w:r>
            <w:rPr>
              <w:rStyle w:val="PlaceholderText"/>
            </w:rPr>
            <w:t>Click here to enter text.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590700" w:rsidRDefault="00000000">
          <w:pPr>
            <w:pStyle w:val="018D2DD870324AAC8C174F7123293A6F2"/>
          </w:pPr>
          <w:r>
            <w:rPr>
              <w:rStyle w:val="PlaceholderText"/>
            </w:rPr>
            <w:t>Click here to enter text.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590700" w:rsidRDefault="00000000">
          <w:pPr>
            <w:pStyle w:val="C797D40DD81A48B09651B2C5262DE0192"/>
          </w:pPr>
          <w:r>
            <w:rPr>
              <w:rStyle w:val="PlaceholderText"/>
            </w:rPr>
            <w:t>Click here to enter text.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590700" w:rsidRDefault="00000000">
          <w:pPr>
            <w:pStyle w:val="A4DBC4EB00304E639E03B66F5F28F0E92"/>
          </w:pPr>
          <w:r>
            <w:rPr>
              <w:rStyle w:val="PlaceholderText"/>
            </w:rPr>
            <w:t>Click here to enter text.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590700" w:rsidRDefault="00000000">
          <w:pPr>
            <w:pStyle w:val="45090FC8B0334879A6A552E4B8C971302"/>
          </w:pPr>
          <w:r>
            <w:rPr>
              <w:rStyle w:val="PlaceholderText"/>
            </w:rPr>
            <w:t>Click here to enter text.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590700" w:rsidRDefault="00000000">
          <w:pPr>
            <w:pStyle w:val="F17A067074E845D6BBF2F1F23276EC272"/>
          </w:pPr>
          <w:r>
            <w:rPr>
              <w:rStyle w:val="PlaceholderText"/>
            </w:rPr>
            <w:t>Click here to enter text.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590700" w:rsidRDefault="00000000">
          <w:pPr>
            <w:pStyle w:val="7E847665E7F64638B7068E30302F4C7E2"/>
          </w:pPr>
          <w:r>
            <w:rPr>
              <w:rStyle w:val="PlaceholderText"/>
            </w:rPr>
            <w:t>Click here to enter text.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590700" w:rsidRDefault="00000000">
          <w:pPr>
            <w:pStyle w:val="18445F402CAB466DAD0784CEB2EE85BB2"/>
          </w:pPr>
          <w:r>
            <w:rPr>
              <w:rStyle w:val="PlaceholderText"/>
            </w:rPr>
            <w:t>Click here to enter text.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590700" w:rsidRDefault="00000000">
          <w:pPr>
            <w:pStyle w:val="BC2DE4E45D6B4944AE8F51F98F4D60C42"/>
          </w:pPr>
          <w:r>
            <w:rPr>
              <w:rStyle w:val="PlaceholderText"/>
            </w:rPr>
            <w:t>Click here to enter text.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590700" w:rsidRDefault="00000000">
          <w:pPr>
            <w:pStyle w:val="9DEA2AE0CA6F41CD8A2AF435785C01C02"/>
          </w:pPr>
          <w:r>
            <w:rPr>
              <w:rStyle w:val="PlaceholderText"/>
            </w:rPr>
            <w:t>Click here to enter text.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590700" w:rsidRDefault="00000000">
          <w:pPr>
            <w:pStyle w:val="8CDAEC53A1D742BAA4F18E537D736F782"/>
          </w:pPr>
          <w:r>
            <w:rPr>
              <w:rStyle w:val="PlaceholderText"/>
            </w:rPr>
            <w:t>Click here to enter text.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590700" w:rsidRDefault="00000000">
          <w:pPr>
            <w:pStyle w:val="410F997AEB844C5A97DCF326C7FB74E12"/>
          </w:pPr>
          <w:r>
            <w:rPr>
              <w:rStyle w:val="PlaceholderText"/>
            </w:rPr>
            <w:t>Click here to enter text.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590700" w:rsidRDefault="00000000">
          <w:pPr>
            <w:pStyle w:val="F5B824DECA4B40C09C014FE677614EAD2"/>
          </w:pPr>
          <w:r>
            <w:rPr>
              <w:rStyle w:val="PlaceholderText"/>
            </w:rPr>
            <w:t>Click here to enter text.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590700" w:rsidRDefault="00000000">
          <w:pPr>
            <w:pStyle w:val="28355C90038A4DAB9CFBFB6C231A01362"/>
          </w:pPr>
          <w:r>
            <w:rPr>
              <w:rStyle w:val="PlaceholderText"/>
            </w:rPr>
            <w:t>Click here to enter text.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590700" w:rsidRDefault="00000000">
          <w:pPr>
            <w:pStyle w:val="7F9087A2AA2F405E9B8F321FC6B390AF2"/>
          </w:pPr>
          <w:r>
            <w:rPr>
              <w:rStyle w:val="PlaceholderText"/>
            </w:rPr>
            <w:t>Click here to enter text.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590700" w:rsidRDefault="00000000">
          <w:pPr>
            <w:pStyle w:val="7EB39076FF7E4467AF38A5241404A7312"/>
          </w:pPr>
          <w:r>
            <w:rPr>
              <w:rStyle w:val="PlaceholderText"/>
            </w:rPr>
            <w:t>Click here to enter text.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590700" w:rsidRDefault="00000000">
          <w:pPr>
            <w:pStyle w:val="41470EBE61F345AC83ABB84EC83C04992"/>
          </w:pPr>
          <w:r>
            <w:rPr>
              <w:rStyle w:val="PlaceholderText"/>
            </w:rPr>
            <w:t>Click here to enter text.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590700" w:rsidRDefault="00000000">
          <w:pPr>
            <w:pStyle w:val="2DF52F39844049E59AC495AC987A31CF2"/>
          </w:pPr>
          <w:r>
            <w:rPr>
              <w:rStyle w:val="PlaceholderText"/>
            </w:rPr>
            <w:t>Click here to enter text.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590700" w:rsidRDefault="00000000">
          <w:pPr>
            <w:pStyle w:val="286877842E7D4041A201D7C94C7B10392"/>
          </w:pPr>
          <w:r>
            <w:rPr>
              <w:rStyle w:val="PlaceholderText"/>
            </w:rPr>
            <w:t>Click here to enter text.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590700" w:rsidRDefault="00000000">
          <w:pPr>
            <w:pStyle w:val="239324EBEE144AFE9B5DCBFDCA92079C2"/>
          </w:pPr>
          <w:r>
            <w:rPr>
              <w:rStyle w:val="PlaceholderText"/>
            </w:rPr>
            <w:t>Click here to enter text.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590700" w:rsidRDefault="00000000">
          <w:pPr>
            <w:pStyle w:val="343CDC55AEBD462F876A1516344ADBE32"/>
          </w:pPr>
          <w:r>
            <w:rPr>
              <w:rStyle w:val="PlaceholderText"/>
            </w:rPr>
            <w:t>Click here to enter text.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590700" w:rsidRDefault="00000000">
          <w:pPr>
            <w:pStyle w:val="40644228BCFF49D490313B307E7692C42"/>
          </w:pPr>
          <w:r>
            <w:rPr>
              <w:rStyle w:val="PlaceholderText"/>
            </w:rPr>
            <w:t>Click here to enter text.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590700" w:rsidRDefault="00000000">
          <w:pPr>
            <w:pStyle w:val="3BDD82DEF33D450E8F6762CFDC0290042"/>
          </w:pPr>
          <w:r>
            <w:rPr>
              <w:rStyle w:val="PlaceholderText"/>
            </w:rPr>
            <w:t>Click here to enter text.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590700" w:rsidRDefault="00000000">
          <w:pPr>
            <w:pStyle w:val="31BBDCA1F9804992B0A56D923369E2142"/>
          </w:pPr>
          <w:r>
            <w:rPr>
              <w:rStyle w:val="PlaceholderText"/>
            </w:rPr>
            <w:t>Click here to enter text.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590700" w:rsidRDefault="00000000">
          <w:pPr>
            <w:pStyle w:val="69718A8788C14D33B0F48C5B3428E8742"/>
          </w:pPr>
          <w:r>
            <w:rPr>
              <w:rStyle w:val="PlaceholderText"/>
            </w:rPr>
            <w:t>Click here to enter text.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590700" w:rsidRDefault="00000000">
          <w:pPr>
            <w:pStyle w:val="B27896D840714D18818B152086AC8BA62"/>
          </w:pPr>
          <w:r>
            <w:rPr>
              <w:rStyle w:val="PlaceholderText"/>
            </w:rPr>
            <w:t>Click here to enter text.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590700" w:rsidRDefault="00000000">
          <w:pPr>
            <w:pStyle w:val="7682396C0C924EED96076DEA189F6C272"/>
          </w:pPr>
          <w:r>
            <w:rPr>
              <w:rStyle w:val="PlaceholderText"/>
            </w:rPr>
            <w:t>Click here to enter text.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590700" w:rsidRDefault="00000000">
          <w:pPr>
            <w:pStyle w:val="EA13FC455CD246E3A33BFE7C5CCF175C2"/>
          </w:pPr>
          <w:r>
            <w:rPr>
              <w:rStyle w:val="PlaceholderText"/>
            </w:rPr>
            <w:t>Click here to enter text.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590700" w:rsidRDefault="00000000">
          <w:pPr>
            <w:pStyle w:val="A411DE168AB8485DB3E0EE03E0E067892"/>
          </w:pPr>
          <w:r>
            <w:rPr>
              <w:rStyle w:val="PlaceholderText"/>
            </w:rPr>
            <w:t>Click here to enter text.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590700" w:rsidRDefault="00000000">
          <w:pPr>
            <w:pStyle w:val="C3684286CDDE42F4B62AD6FAF85AB0332"/>
          </w:pPr>
          <w:r>
            <w:rPr>
              <w:rStyle w:val="PlaceholderText"/>
            </w:rPr>
            <w:t>Click here to enter text.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590700" w:rsidRDefault="00000000">
          <w:pPr>
            <w:pStyle w:val="D98868C07E6546BBB194BE3F32DA77D22"/>
          </w:pPr>
          <w:r>
            <w:rPr>
              <w:rStyle w:val="PlaceholderText"/>
            </w:rPr>
            <w:t>Click here to enter text.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590700" w:rsidRDefault="00000000">
          <w:pPr>
            <w:pStyle w:val="6D50E5EF6ED64495BEE4B1D0147E938C2"/>
          </w:pPr>
          <w:r>
            <w:rPr>
              <w:rStyle w:val="PlaceholderText"/>
            </w:rPr>
            <w:t>Click here to enter text.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590700" w:rsidRDefault="00000000">
          <w:pPr>
            <w:pStyle w:val="ABF426B9A81743899539412EC8C340372"/>
          </w:pPr>
          <w:r>
            <w:rPr>
              <w:rStyle w:val="PlaceholderText"/>
            </w:rPr>
            <w:t>Click here to enter text.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590700" w:rsidRDefault="00000000">
          <w:pPr>
            <w:pStyle w:val="8091EA6DEEF5474EB3AD54A5EF861E392"/>
          </w:pPr>
          <w:r>
            <w:rPr>
              <w:rStyle w:val="PlaceholderText"/>
            </w:rPr>
            <w:t>Click here to enter text.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590700" w:rsidRDefault="00000000">
          <w:pPr>
            <w:pStyle w:val="20650F594DE64D6DADA5DCA7062EF5072"/>
          </w:pPr>
          <w:r>
            <w:rPr>
              <w:rStyle w:val="PlaceholderText"/>
            </w:rPr>
            <w:t>Click here to enter text.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590700" w:rsidRDefault="00000000">
          <w:pPr>
            <w:pStyle w:val="FA3068924DBA4BD78397B17EECEE5C012"/>
          </w:pPr>
          <w:r>
            <w:rPr>
              <w:rStyle w:val="PlaceholderText"/>
            </w:rPr>
            <w:t>Click here to enter text.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590700" w:rsidRDefault="00000000">
          <w:pPr>
            <w:pStyle w:val="6A6968FC0E3F4FFE91C6EE3CA73780302"/>
          </w:pPr>
          <w:r>
            <w:rPr>
              <w:rStyle w:val="PlaceholderText"/>
            </w:rPr>
            <w:t>Click here to enter text.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590700" w:rsidRDefault="00000000">
          <w:pPr>
            <w:pStyle w:val="ABB843FD2C0F48FAAF84C9EE80DADE012"/>
          </w:pPr>
          <w:r>
            <w:rPr>
              <w:rStyle w:val="PlaceholderText"/>
            </w:rPr>
            <w:t>Click here to enter text.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590700" w:rsidRDefault="00000000">
          <w:pPr>
            <w:pStyle w:val="E4DBA116CC314EF6808F4305FAA584682"/>
          </w:pPr>
          <w:r>
            <w:rPr>
              <w:rStyle w:val="PlaceholderText"/>
            </w:rPr>
            <w:t>Click here to enter text.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590700" w:rsidRDefault="00000000">
          <w:pPr>
            <w:pStyle w:val="5F8BA1F039C9439A987BB278EF8BF26D2"/>
          </w:pPr>
          <w:r>
            <w:rPr>
              <w:rStyle w:val="PlaceholderText"/>
            </w:rPr>
            <w:t>Click here to enter text.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590700" w:rsidRDefault="00000000">
          <w:pPr>
            <w:pStyle w:val="D8C719225D314ED28E43A6F81027AE8B2"/>
          </w:pPr>
          <w:r>
            <w:rPr>
              <w:rStyle w:val="PlaceholderText"/>
            </w:rPr>
            <w:t>Click here to enter text.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590700" w:rsidRDefault="00000000">
          <w:pPr>
            <w:pStyle w:val="FCBF9C3DEA7D485E9474D0D060F7501A2"/>
          </w:pPr>
          <w:r>
            <w:rPr>
              <w:rStyle w:val="PlaceholderText"/>
            </w:rPr>
            <w:t>Click here to enter text.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590700" w:rsidRDefault="00000000">
          <w:pPr>
            <w:pStyle w:val="95B78A53E1AA459691CEE995DA0AD6BE2"/>
          </w:pPr>
          <w:r>
            <w:rPr>
              <w:rStyle w:val="PlaceholderText"/>
            </w:rPr>
            <w:t>Click here to enter text.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590700" w:rsidRDefault="00000000">
          <w:pPr>
            <w:pStyle w:val="322AD73B90D94F52AB51208E1CE96A1B2"/>
          </w:pPr>
          <w:r>
            <w:rPr>
              <w:rStyle w:val="PlaceholderText"/>
            </w:rPr>
            <w:t>Click here to enter text.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590700" w:rsidRDefault="00000000">
          <w:pPr>
            <w:pStyle w:val="12671A99AC994BCF8C8B5F528B32589B2"/>
          </w:pPr>
          <w:r>
            <w:rPr>
              <w:rStyle w:val="PlaceholderText"/>
            </w:rPr>
            <w:t>Click here to enter text.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590700" w:rsidRDefault="00000000">
          <w:pPr>
            <w:pStyle w:val="6639D063EE124D449D9C8B4908987B512"/>
          </w:pPr>
          <w:r>
            <w:rPr>
              <w:rStyle w:val="PlaceholderText"/>
            </w:rPr>
            <w:t>Click here to enter text.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590700" w:rsidRDefault="00000000">
          <w:pPr>
            <w:pStyle w:val="5B82CB71972043D6A20EF1EBA9C1722F2"/>
          </w:pPr>
          <w:r>
            <w:rPr>
              <w:rStyle w:val="PlaceholderText"/>
            </w:rPr>
            <w:t>Click here to enter text.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590700" w:rsidRDefault="00000000">
          <w:pPr>
            <w:pStyle w:val="2813426F20294829B5799A7DD51D415E2"/>
          </w:pPr>
          <w:r>
            <w:rPr>
              <w:rStyle w:val="PlaceholderText"/>
            </w:rPr>
            <w:t>Click here to enter text.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590700" w:rsidRDefault="00000000">
          <w:pPr>
            <w:pStyle w:val="9B49C4DC71BF44C0BF048A75BD3151872"/>
          </w:pPr>
          <w:r>
            <w:rPr>
              <w:rStyle w:val="PlaceholderText"/>
            </w:rPr>
            <w:t>Click here to enter text.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590700" w:rsidRDefault="00000000">
          <w:pPr>
            <w:pStyle w:val="CE3414CD0FB1404A94F30CFF8C96BF982"/>
          </w:pPr>
          <w:r>
            <w:rPr>
              <w:rStyle w:val="PlaceholderText"/>
            </w:rPr>
            <w:t>Click here to enter text.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590700" w:rsidRDefault="00000000">
          <w:pPr>
            <w:pStyle w:val="7018058219F14960B91BFA7244C833042"/>
          </w:pPr>
          <w:r>
            <w:rPr>
              <w:rStyle w:val="PlaceholderText"/>
            </w:rPr>
            <w:t>Click here to enter text.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590700" w:rsidRDefault="00000000">
          <w:pPr>
            <w:pStyle w:val="88C02E94C43B4CF4AB31DD4FD3786E732"/>
          </w:pPr>
          <w:r>
            <w:rPr>
              <w:rStyle w:val="PlaceholderText"/>
            </w:rPr>
            <w:t>Click here to enter text.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590700" w:rsidRDefault="00000000">
          <w:pPr>
            <w:pStyle w:val="00110A46397C43FCB89FAA66A64CF64D2"/>
          </w:pPr>
          <w:r>
            <w:rPr>
              <w:rStyle w:val="PlaceholderText"/>
            </w:rPr>
            <w:t>Click here to enter text.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590700" w:rsidRDefault="00000000">
          <w:pPr>
            <w:pStyle w:val="0FFF3D93DA5C4814B84532FF56F4B14B2"/>
          </w:pPr>
          <w:r>
            <w:rPr>
              <w:rStyle w:val="PlaceholderText"/>
            </w:rPr>
            <w:t>Click here to enter text.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590700" w:rsidRDefault="00000000">
          <w:pPr>
            <w:pStyle w:val="8E1D585D13B44D56BED0835603BA55182"/>
          </w:pPr>
          <w:r>
            <w:rPr>
              <w:rStyle w:val="PlaceholderText"/>
            </w:rPr>
            <w:t>Click here to enter text.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590700" w:rsidRDefault="00000000">
          <w:pPr>
            <w:pStyle w:val="13352770D8524058B703D2EC9EFC927C2"/>
          </w:pPr>
          <w:r>
            <w:rPr>
              <w:rStyle w:val="PlaceholderText"/>
            </w:rPr>
            <w:t>Click here to enter text.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590700" w:rsidRDefault="00000000">
          <w:pPr>
            <w:pStyle w:val="A01E30A6DC944E1AB2AA5C991A5C05EE2"/>
          </w:pPr>
          <w:r>
            <w:rPr>
              <w:rStyle w:val="PlaceholderText"/>
            </w:rPr>
            <w:t>Click here to enter text.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590700" w:rsidRDefault="00000000">
          <w:pPr>
            <w:pStyle w:val="ED230BCDC528498E9A4D7ED0DD8D5F882"/>
          </w:pPr>
          <w:r>
            <w:rPr>
              <w:rStyle w:val="PlaceholderText"/>
            </w:rPr>
            <w:t>Click here to enter text.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590700" w:rsidRDefault="00000000">
          <w:pPr>
            <w:pStyle w:val="F413FD5B4AFE472A8E8DC1A832F75FF42"/>
          </w:pPr>
          <w:r>
            <w:rPr>
              <w:rStyle w:val="PlaceholderText"/>
            </w:rPr>
            <w:t>Click here to enter text.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590700" w:rsidRDefault="00000000">
          <w:pPr>
            <w:pStyle w:val="B4F20E7515504B9087CA0DFE7144125D2"/>
          </w:pPr>
          <w:r>
            <w:rPr>
              <w:rStyle w:val="PlaceholderText"/>
            </w:rPr>
            <w:t>Click here to enter text.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590700" w:rsidRDefault="00000000">
          <w:pPr>
            <w:pStyle w:val="75BADC4D037B450C92EBDDE1F798A06D2"/>
          </w:pPr>
          <w:r>
            <w:rPr>
              <w:rStyle w:val="PlaceholderText"/>
            </w:rPr>
            <w:t>Click here to enter text.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590700" w:rsidRDefault="00000000">
          <w:pPr>
            <w:pStyle w:val="8B9EDB1EA76E4992BB34990288A919892"/>
          </w:pPr>
          <w:r>
            <w:rPr>
              <w:rStyle w:val="PlaceholderText"/>
            </w:rPr>
            <w:t>Click here to enter text.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590700" w:rsidRDefault="00000000">
          <w:pPr>
            <w:pStyle w:val="9C5DC113D55341599BB2D43ED3D90F722"/>
          </w:pPr>
          <w:r>
            <w:rPr>
              <w:rStyle w:val="PlaceholderText"/>
            </w:rPr>
            <w:t>Click here to enter text.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590700" w:rsidRDefault="00000000">
          <w:pPr>
            <w:pStyle w:val="131465D5BBF3451B870EAF051AF26C8A2"/>
          </w:pPr>
          <w:r>
            <w:rPr>
              <w:rStyle w:val="PlaceholderText"/>
            </w:rPr>
            <w:t>Click here to enter text.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590700" w:rsidRDefault="00000000">
          <w:pPr>
            <w:pStyle w:val="E5500E7D5AB0471E99ADA1F76DEDA90F2"/>
          </w:pPr>
          <w:r>
            <w:rPr>
              <w:rStyle w:val="PlaceholderText"/>
            </w:rPr>
            <w:t>Click here to enter text.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590700" w:rsidRDefault="00000000">
          <w:pPr>
            <w:pStyle w:val="26767424D8884C5191B4F0AF93363D382"/>
          </w:pPr>
          <w:r>
            <w:rPr>
              <w:rStyle w:val="PlaceholderText"/>
            </w:rPr>
            <w:t>Click here to enter text.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590700" w:rsidRDefault="00000000">
          <w:pPr>
            <w:pStyle w:val="0F93E7AEC3E04AE7AD0CE8368D3A21C42"/>
          </w:pPr>
          <w:r>
            <w:rPr>
              <w:rStyle w:val="PlaceholderText"/>
            </w:rPr>
            <w:t>Click here to enter text.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590700" w:rsidRDefault="00000000">
          <w:pPr>
            <w:pStyle w:val="FCC04FAA2D334199813652A184C9ED9C2"/>
          </w:pPr>
          <w:r>
            <w:rPr>
              <w:rStyle w:val="PlaceholderText"/>
            </w:rPr>
            <w:t>Click here to enter text.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590700" w:rsidRDefault="00000000">
          <w:pPr>
            <w:pStyle w:val="EF0F1EFDD1DC415D8284259FC6CCFFDB2"/>
          </w:pPr>
          <w:r>
            <w:rPr>
              <w:rStyle w:val="PlaceholderText"/>
            </w:rPr>
            <w:t>Click here to enter text.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590700" w:rsidRDefault="00000000">
          <w:pPr>
            <w:pStyle w:val="97279DEFF521436194B020D789560B702"/>
          </w:pPr>
          <w:r>
            <w:rPr>
              <w:rStyle w:val="PlaceholderText"/>
            </w:rPr>
            <w:t>Click here to enter text.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590700" w:rsidRDefault="00000000">
          <w:pPr>
            <w:pStyle w:val="7535A3462C0640FFA836225A634D41562"/>
          </w:pPr>
          <w:r>
            <w:rPr>
              <w:rStyle w:val="PlaceholderText"/>
            </w:rPr>
            <w:t>Click here to enter text.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590700" w:rsidRDefault="00000000">
          <w:pPr>
            <w:pStyle w:val="5ED840ED142444C799C46DFC10760B272"/>
          </w:pPr>
          <w:r>
            <w:rPr>
              <w:rStyle w:val="PlaceholderText"/>
            </w:rPr>
            <w:t>Click here to enter text.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590700" w:rsidRDefault="00000000">
          <w:pPr>
            <w:pStyle w:val="9A415B85DDF04F899F5916BB597A83DD2"/>
          </w:pPr>
          <w:r>
            <w:rPr>
              <w:rStyle w:val="PlaceholderText"/>
            </w:rPr>
            <w:t>Click here to enter text.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590700" w:rsidRDefault="00000000">
          <w:pPr>
            <w:pStyle w:val="862E4D36F6B04FACAB487038C11B8AC22"/>
          </w:pPr>
          <w:r>
            <w:rPr>
              <w:rStyle w:val="PlaceholderText"/>
            </w:rPr>
            <w:t>Click here to enter text.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590700" w:rsidRDefault="00000000">
          <w:pPr>
            <w:pStyle w:val="1A7FD5B4C8A740D6A5A6891973D9CC0C2"/>
          </w:pPr>
          <w:r>
            <w:rPr>
              <w:rStyle w:val="PlaceholderText"/>
            </w:rPr>
            <w:t>Click here to enter text.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590700" w:rsidRDefault="00000000">
          <w:pPr>
            <w:pStyle w:val="83BA9743212A4BBC9183860848D6A32D2"/>
          </w:pPr>
          <w:r>
            <w:rPr>
              <w:rStyle w:val="PlaceholderText"/>
            </w:rPr>
            <w:t>Click here to enter text.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590700" w:rsidRDefault="00000000">
          <w:pPr>
            <w:pStyle w:val="93518E8559324CC38184C701AE7878D32"/>
          </w:pPr>
          <w:r>
            <w:rPr>
              <w:rStyle w:val="PlaceholderText"/>
            </w:rPr>
            <w:t>Click here to enter text.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590700" w:rsidRDefault="00000000">
          <w:pPr>
            <w:pStyle w:val="72F911A625614FAB8E3318C6D329C6352"/>
          </w:pPr>
          <w:r>
            <w:rPr>
              <w:rStyle w:val="PlaceholderText"/>
            </w:rPr>
            <w:t>Click here to enter text.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590700" w:rsidRDefault="00000000">
          <w:pPr>
            <w:pStyle w:val="9CE04ECFFD9B4B20BB8236D588FF5E192"/>
          </w:pPr>
          <w:r>
            <w:rPr>
              <w:rStyle w:val="PlaceholderText"/>
            </w:rPr>
            <w:t>Click here to enter text.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590700" w:rsidRDefault="00000000">
          <w:pPr>
            <w:pStyle w:val="0119C0A08CC747F8A9356D9D4E0CA8512"/>
          </w:pPr>
          <w:r>
            <w:rPr>
              <w:rStyle w:val="PlaceholderText"/>
            </w:rPr>
            <w:t>Click here to enter text.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590700" w:rsidRDefault="00000000">
          <w:pPr>
            <w:pStyle w:val="03BB3B6ACDDF4DDA9AC2D0C97722E70E2"/>
          </w:pPr>
          <w:r>
            <w:rPr>
              <w:rStyle w:val="PlaceholderText"/>
            </w:rPr>
            <w:t>Click here to enter text.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590700" w:rsidRDefault="00000000">
          <w:pPr>
            <w:pStyle w:val="C26AD5EEC5DB4E72821D9B97D11ED9F52"/>
          </w:pPr>
          <w:r>
            <w:rPr>
              <w:rStyle w:val="PlaceholderText"/>
            </w:rPr>
            <w:t>Click here to enter text.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590700" w:rsidRDefault="00000000">
          <w:pPr>
            <w:pStyle w:val="D866FE951A6E4148863473944C1CE96A2"/>
          </w:pPr>
          <w:r>
            <w:rPr>
              <w:rStyle w:val="PlaceholderText"/>
            </w:rPr>
            <w:t>Click here to enter text.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590700" w:rsidRDefault="00000000">
          <w:pPr>
            <w:pStyle w:val="166A53FD09144E6AADAE8092F2C5393E2"/>
          </w:pPr>
          <w:r>
            <w:rPr>
              <w:rStyle w:val="PlaceholderText"/>
            </w:rPr>
            <w:t>Click here to enter text.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590700" w:rsidRDefault="00000000">
          <w:pPr>
            <w:pStyle w:val="1059AC120DDE4A649FE0866280B85BF82"/>
          </w:pPr>
          <w:r>
            <w:rPr>
              <w:rStyle w:val="PlaceholderText"/>
            </w:rPr>
            <w:t>Click here to enter text.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590700" w:rsidRDefault="00000000">
          <w:pPr>
            <w:pStyle w:val="F7AF70ED0A044A78B9D123B2E2393EA62"/>
          </w:pPr>
          <w:r>
            <w:rPr>
              <w:rStyle w:val="PlaceholderText"/>
            </w:rPr>
            <w:t>Click here to enter text.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590700" w:rsidRDefault="00000000">
          <w:pPr>
            <w:pStyle w:val="0D7E57A047814A91B01E3A0F201E0A222"/>
          </w:pPr>
          <w:r>
            <w:rPr>
              <w:rStyle w:val="PlaceholderText"/>
            </w:rPr>
            <w:t>Click here to enter text.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590700" w:rsidRDefault="00000000">
          <w:pPr>
            <w:pStyle w:val="A618525C94BC439992990B1D030D80B82"/>
          </w:pPr>
          <w:r>
            <w:rPr>
              <w:rStyle w:val="PlaceholderText"/>
            </w:rPr>
            <w:t>Click here to enter text.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590700" w:rsidRDefault="00000000">
          <w:pPr>
            <w:pStyle w:val="A368588A6C6E446FB8BAAC8A5958ADB72"/>
          </w:pPr>
          <w:r>
            <w:rPr>
              <w:rStyle w:val="PlaceholderText"/>
            </w:rPr>
            <w:t>Click here to enter text.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590700" w:rsidRDefault="00000000">
          <w:pPr>
            <w:pStyle w:val="8490A9C81FF147D0A1606A16EF36517B2"/>
          </w:pPr>
          <w:r>
            <w:rPr>
              <w:rStyle w:val="PlaceholderText"/>
            </w:rPr>
            <w:t>Click here to enter text.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590700" w:rsidRDefault="00000000">
          <w:pPr>
            <w:pStyle w:val="304F6BC2994E4360946DD1F4A1A084A72"/>
          </w:pPr>
          <w:r>
            <w:rPr>
              <w:rStyle w:val="PlaceholderText"/>
            </w:rPr>
            <w:t>Click here to enter text.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590700" w:rsidRDefault="00000000">
          <w:pPr>
            <w:pStyle w:val="63DF49CD74F745DFB6C1F3AB1C61AA4A2"/>
          </w:pPr>
          <w:r>
            <w:rPr>
              <w:rStyle w:val="PlaceholderText"/>
            </w:rPr>
            <w:t>Click here to enter text.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590700" w:rsidRDefault="00000000">
          <w:pPr>
            <w:pStyle w:val="64E425DE21934857A0EE754EBF04D4802"/>
          </w:pPr>
          <w:r>
            <w:rPr>
              <w:rStyle w:val="PlaceholderText"/>
            </w:rPr>
            <w:t>Click here to enter text.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590700" w:rsidRDefault="00000000">
          <w:pPr>
            <w:pStyle w:val="96628CC289AD45E380FA217C7A55E84F2"/>
          </w:pPr>
          <w:r>
            <w:rPr>
              <w:rStyle w:val="PlaceholderText"/>
            </w:rPr>
            <w:t>Click here to enter text.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590700" w:rsidRDefault="00000000">
          <w:pPr>
            <w:pStyle w:val="B593C010AF9444B9962E709CB6B4C6542"/>
          </w:pPr>
          <w:r>
            <w:rPr>
              <w:rStyle w:val="PlaceholderText"/>
            </w:rPr>
            <w:t>Click here to enter text.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590700" w:rsidRDefault="00000000">
          <w:pPr>
            <w:pStyle w:val="05C359D16AF14036AE8FF05511D0D92D2"/>
          </w:pPr>
          <w:r>
            <w:rPr>
              <w:rStyle w:val="PlaceholderText"/>
            </w:rPr>
            <w:t>Click here to enter text.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590700" w:rsidRDefault="00000000">
          <w:pPr>
            <w:pStyle w:val="A876F654389147C3BA8B738F97FA9F832"/>
          </w:pPr>
          <w:r>
            <w:rPr>
              <w:rStyle w:val="PlaceholderText"/>
            </w:rPr>
            <w:t>Click here to enter text.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590700" w:rsidRDefault="00000000">
          <w:pPr>
            <w:pStyle w:val="EF3342B5B30B49C09F45807D81D880212"/>
          </w:pPr>
          <w:r>
            <w:rPr>
              <w:rStyle w:val="PlaceholderText"/>
            </w:rPr>
            <w:t>Click here to enter text.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590700" w:rsidRDefault="00000000">
          <w:pPr>
            <w:pStyle w:val="136D7DABFE8B49CDA57EE6296236DBC82"/>
          </w:pPr>
          <w:r>
            <w:rPr>
              <w:rStyle w:val="PlaceholderText"/>
            </w:rPr>
            <w:t>Click here to enter text.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590700" w:rsidRDefault="00000000">
          <w:pPr>
            <w:pStyle w:val="AEBD91729C1F443DBC1554343132315D2"/>
          </w:pPr>
          <w:r>
            <w:rPr>
              <w:rStyle w:val="PlaceholderText"/>
            </w:rPr>
            <w:t>Click here to enter text.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590700" w:rsidRDefault="00000000">
          <w:pPr>
            <w:pStyle w:val="94E77ED39EE4440DA6A9B3340C7AF60D2"/>
          </w:pPr>
          <w:r>
            <w:rPr>
              <w:rStyle w:val="PlaceholderText"/>
            </w:rPr>
            <w:t>Click here to enter text.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590700" w:rsidRDefault="00000000">
          <w:pPr>
            <w:pStyle w:val="9A589EC5687D47D0A21B91AF112960D22"/>
          </w:pPr>
          <w:r>
            <w:rPr>
              <w:rStyle w:val="PlaceholderText"/>
            </w:rPr>
            <w:t>Click here to enter text.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590700" w:rsidRDefault="00000000">
          <w:pPr>
            <w:pStyle w:val="F87DFFC4726B4106AF4BF9B65772802E2"/>
          </w:pPr>
          <w:r>
            <w:rPr>
              <w:rStyle w:val="PlaceholderText"/>
            </w:rPr>
            <w:t>Click here to enter text.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590700" w:rsidRDefault="00000000">
          <w:pPr>
            <w:pStyle w:val="F8A2334B1E84497ABCD55FDFAF0F73ED2"/>
          </w:pPr>
          <w:r>
            <w:rPr>
              <w:rStyle w:val="PlaceholderText"/>
            </w:rPr>
            <w:t>Click here to enter text.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590700" w:rsidRDefault="00000000">
          <w:pPr>
            <w:pStyle w:val="8DF842CD20DC4625827E0D451CA661AF2"/>
          </w:pPr>
          <w:r>
            <w:rPr>
              <w:rStyle w:val="PlaceholderText"/>
            </w:rPr>
            <w:t>Click here to enter text.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590700" w:rsidRDefault="00000000">
          <w:pPr>
            <w:pStyle w:val="5D2035628D7B475DB0EC60EBA8D0B7C42"/>
          </w:pPr>
          <w:r>
            <w:rPr>
              <w:rStyle w:val="PlaceholderText"/>
            </w:rPr>
            <w:t>Click here to enter text.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590700" w:rsidRDefault="00000000">
          <w:pPr>
            <w:pStyle w:val="0872D5E27AE749118FFA6C93AAB566D71"/>
          </w:pPr>
          <w:r>
            <w:rPr>
              <w:rStyle w:val="PlaceholderText"/>
            </w:rPr>
            <w:t>Click here to enter text.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590700" w:rsidRDefault="00000000">
          <w:pPr>
            <w:pStyle w:val="BA4CE916D2174808883C2F0A9821B38E1"/>
          </w:pPr>
          <w:r>
            <w:rPr>
              <w:rStyle w:val="PlaceholderText"/>
            </w:rPr>
            <w:t>Click here to enter text.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590700" w:rsidRDefault="00000000">
          <w:pPr>
            <w:pStyle w:val="D579F6373B22420DB63FAE3B605614DA1"/>
          </w:pPr>
          <w:r>
            <w:rPr>
              <w:rStyle w:val="PlaceholderText"/>
            </w:rPr>
            <w:t>Click here to enter text.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590700" w:rsidRDefault="00000000">
          <w:pPr>
            <w:pStyle w:val="D092E14519B841ADB01CA0146C373FC71"/>
          </w:pPr>
          <w:r>
            <w:rPr>
              <w:rStyle w:val="PlaceholderText"/>
            </w:rPr>
            <w:t>Click here to enter text.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590700" w:rsidRDefault="00000000">
          <w:pPr>
            <w:pStyle w:val="F7BA0FD849EE4FEEA59E95D1372367661"/>
          </w:pPr>
          <w:r>
            <w:rPr>
              <w:rStyle w:val="PlaceholderText"/>
            </w:rPr>
            <w:t>Click here to enter text.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590700" w:rsidRDefault="00000000">
          <w:pPr>
            <w:pStyle w:val="1F16833493354751BF1B3C15681FC1491"/>
          </w:pPr>
          <w:r>
            <w:rPr>
              <w:rStyle w:val="PlaceholderText"/>
            </w:rPr>
            <w:t>Click here to enter text.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590700" w:rsidRDefault="00000000">
          <w:pPr>
            <w:pStyle w:val="BAE23EA50C4041358817E3923897CCD01"/>
          </w:pPr>
          <w:r>
            <w:rPr>
              <w:rStyle w:val="PlaceholderText"/>
            </w:rPr>
            <w:t>Click here to enter text.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590700" w:rsidRDefault="00000000">
          <w:pPr>
            <w:pStyle w:val="5865ED9BB32A42079FADCEDE354EA85A1"/>
          </w:pPr>
          <w:r>
            <w:rPr>
              <w:rStyle w:val="PlaceholderText"/>
            </w:rPr>
            <w:t>Click here to enter text.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590700" w:rsidRDefault="00000000">
          <w:pPr>
            <w:pStyle w:val="CA1CEC2A9AA14012B1D5C1B7A2ACEDED1"/>
          </w:pPr>
          <w:r>
            <w:rPr>
              <w:rStyle w:val="PlaceholderText"/>
            </w:rPr>
            <w:t>Click here to enter text.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590700" w:rsidRDefault="00000000">
          <w:pPr>
            <w:pStyle w:val="8D55B0BE2DCD4B57B52F2F4CB15DD2681"/>
          </w:pPr>
          <w:r>
            <w:rPr>
              <w:rStyle w:val="PlaceholderText"/>
            </w:rPr>
            <w:t>Click here to enter text.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590700" w:rsidRDefault="00000000">
          <w:pPr>
            <w:pStyle w:val="4A152AF4F6324A25B7A9B4E0FB8FA0A01"/>
          </w:pPr>
          <w:r>
            <w:rPr>
              <w:rStyle w:val="PlaceholderText"/>
            </w:rPr>
            <w:t>Click here to enter text.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590700" w:rsidRDefault="00000000">
          <w:pPr>
            <w:pStyle w:val="F47D3C864881441585EF54C858D9B8731"/>
          </w:pPr>
          <w:r>
            <w:rPr>
              <w:rStyle w:val="PlaceholderText"/>
            </w:rPr>
            <w:t>Click here to enter text.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590700" w:rsidRDefault="00000000">
          <w:pPr>
            <w:pStyle w:val="A843DB3B291D4604B677568315A2F84F1"/>
          </w:pPr>
          <w:r>
            <w:rPr>
              <w:rStyle w:val="PlaceholderText"/>
            </w:rPr>
            <w:t>Click here to enter text.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590700" w:rsidRDefault="00000000">
          <w:pPr>
            <w:pStyle w:val="A33BB93FBA6C4605919B20F6BA5DD3EC1"/>
          </w:pPr>
          <w:r>
            <w:rPr>
              <w:rStyle w:val="PlaceholderText"/>
            </w:rPr>
            <w:t>Click here to enter text.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590700" w:rsidRDefault="00000000">
          <w:pPr>
            <w:pStyle w:val="50C6C1A135144CA09C94F8CE30A81E1C1"/>
          </w:pPr>
          <w:r>
            <w:rPr>
              <w:rStyle w:val="PlaceholderText"/>
            </w:rPr>
            <w:t>Click here to enter text.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590700" w:rsidRDefault="00000000">
          <w:pPr>
            <w:pStyle w:val="CDA2A91C25744469BB1413A79A2BFD621"/>
          </w:pPr>
          <w:r>
            <w:rPr>
              <w:rStyle w:val="PlaceholderText"/>
            </w:rPr>
            <w:t>Click here to enter text.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590700" w:rsidRDefault="00000000">
          <w:pPr>
            <w:pStyle w:val="1948B3A9908A4634AD3A73A746CB35E91"/>
          </w:pPr>
          <w:r>
            <w:rPr>
              <w:rStyle w:val="PlaceholderText"/>
            </w:rPr>
            <w:t>Click here to enter text.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590700" w:rsidRDefault="00000000">
          <w:pPr>
            <w:pStyle w:val="A61A06CA99844C57811BE32741CC696C1"/>
          </w:pPr>
          <w:r>
            <w:rPr>
              <w:rStyle w:val="PlaceholderText"/>
            </w:rPr>
            <w:t>Click here to enter text.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590700" w:rsidRDefault="00000000">
          <w:pPr>
            <w:pStyle w:val="EBF9D1336EA54DF8A69BDF017066ABB41"/>
          </w:pPr>
          <w:r>
            <w:rPr>
              <w:rStyle w:val="PlaceholderText"/>
            </w:rPr>
            <w:t>Click here to enter text.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590700" w:rsidRDefault="00000000">
          <w:pPr>
            <w:pStyle w:val="409CCCB096D942B3A6F01603646754FA1"/>
          </w:pPr>
          <w:r>
            <w:rPr>
              <w:rStyle w:val="PlaceholderText"/>
            </w:rPr>
            <w:t>Click here to enter text.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590700" w:rsidRDefault="00000000">
          <w:pPr>
            <w:pStyle w:val="78027DC3F0EB4C63BBDF1DF032BBA7ED1"/>
          </w:pPr>
          <w:r>
            <w:rPr>
              <w:rStyle w:val="PlaceholderText"/>
            </w:rPr>
            <w:t>Click here to enter text.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590700" w:rsidRDefault="00000000">
          <w:pPr>
            <w:pStyle w:val="32D1E37561E342AF9D79A0DB279CE2421"/>
          </w:pPr>
          <w:r>
            <w:rPr>
              <w:rStyle w:val="PlaceholderText"/>
            </w:rPr>
            <w:t>Click here to enter text.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590700" w:rsidRDefault="00000000">
          <w:pPr>
            <w:pStyle w:val="989204E62AE84C15AE82650A30E8898A1"/>
          </w:pPr>
          <w:r>
            <w:rPr>
              <w:rStyle w:val="PlaceholderText"/>
            </w:rPr>
            <w:t>Click here to enter text.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590700" w:rsidRDefault="00000000">
          <w:pPr>
            <w:pStyle w:val="E4EEA848BEE749A98AFB37991D76D4B71"/>
          </w:pPr>
          <w:r>
            <w:rPr>
              <w:rStyle w:val="PlaceholderText"/>
            </w:rPr>
            <w:t>Click here to enter text.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590700" w:rsidRDefault="00000000">
          <w:pPr>
            <w:pStyle w:val="938F95CED60B426EAF2CEDBD778D7FA71"/>
          </w:pPr>
          <w:r>
            <w:rPr>
              <w:rStyle w:val="PlaceholderText"/>
            </w:rPr>
            <w:t>Click here to enter text.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590700" w:rsidRDefault="00000000">
          <w:pPr>
            <w:pStyle w:val="63F545B3C6F24EE88D299CD4FB283A1A1"/>
          </w:pPr>
          <w:r>
            <w:rPr>
              <w:rStyle w:val="PlaceholderText"/>
            </w:rPr>
            <w:t>Click here to enter text.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590700" w:rsidRDefault="00000000">
          <w:pPr>
            <w:pStyle w:val="3CC8D959C4124472ABF8D0F9704C4F3C1"/>
          </w:pPr>
          <w:r>
            <w:rPr>
              <w:rStyle w:val="PlaceholderText"/>
            </w:rPr>
            <w:t>Click here to enter text.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590700" w:rsidRDefault="00000000">
          <w:pPr>
            <w:pStyle w:val="0E2532A706A044A1A4E71F031F914C2B1"/>
          </w:pPr>
          <w:r>
            <w:rPr>
              <w:rStyle w:val="PlaceholderText"/>
            </w:rPr>
            <w:t>Click here to enter text.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590700" w:rsidRDefault="00000000">
          <w:pPr>
            <w:pStyle w:val="08414A72C39F45B19F357FA11A83DDF41"/>
          </w:pPr>
          <w:r>
            <w:rPr>
              <w:rStyle w:val="PlaceholderText"/>
            </w:rPr>
            <w:t>Click here to enter text.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590700" w:rsidRDefault="00000000">
          <w:pPr>
            <w:pStyle w:val="6739359118E74DDC91A81980602EB1C31"/>
          </w:pPr>
          <w:r>
            <w:rPr>
              <w:rStyle w:val="PlaceholderText"/>
            </w:rPr>
            <w:t>Click here to enter text.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590700" w:rsidRDefault="00000000">
          <w:pPr>
            <w:pStyle w:val="85DFF2705CF04782AEBB1359F5B814361"/>
          </w:pPr>
          <w:r>
            <w:rPr>
              <w:rStyle w:val="PlaceholderText"/>
            </w:rPr>
            <w:t>Click here to enter text.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590700" w:rsidRDefault="00000000">
          <w:pPr>
            <w:pStyle w:val="3C6245A9CD8443EABD8ADC81C2B3D5C91"/>
          </w:pPr>
          <w:r>
            <w:rPr>
              <w:rStyle w:val="PlaceholderText"/>
            </w:rPr>
            <w:t>Click here to enter text.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590700" w:rsidRDefault="00000000">
          <w:pPr>
            <w:pStyle w:val="C7467025DF6D45E39A4AC31356381E161"/>
          </w:pPr>
          <w:r>
            <w:rPr>
              <w:rStyle w:val="PlaceholderText"/>
            </w:rPr>
            <w:t>Click here to enter text.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590700" w:rsidRDefault="00000000">
          <w:pPr>
            <w:pStyle w:val="287B7CE3A46C467A8291009EB5384A3D1"/>
          </w:pPr>
          <w:r>
            <w:rPr>
              <w:rStyle w:val="PlaceholderText"/>
            </w:rPr>
            <w:t>Click here to enter text.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590700" w:rsidRDefault="00000000">
          <w:pPr>
            <w:pStyle w:val="D61FA798EB974FB2B4EBBAAD3B157EC51"/>
          </w:pPr>
          <w:r>
            <w:rPr>
              <w:rStyle w:val="PlaceholderText"/>
            </w:rPr>
            <w:t>Click here to enter text.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590700" w:rsidRDefault="00000000">
          <w:pPr>
            <w:pStyle w:val="3C7390E73D8B4E349C16EFB6F6128C181"/>
          </w:pPr>
          <w:r>
            <w:rPr>
              <w:rStyle w:val="PlaceholderText"/>
            </w:rPr>
            <w:t>Click here to enter text.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590700" w:rsidRDefault="00000000">
          <w:pPr>
            <w:pStyle w:val="E49F2C5726CE403F83EFCF9649587AF71"/>
          </w:pPr>
          <w:r>
            <w:rPr>
              <w:rStyle w:val="PlaceholderText"/>
            </w:rPr>
            <w:t>Click here to enter text.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590700" w:rsidRDefault="00000000">
          <w:pPr>
            <w:pStyle w:val="7564243AF73C48E0910E965156FF04391"/>
          </w:pPr>
          <w:r>
            <w:rPr>
              <w:rStyle w:val="PlaceholderText"/>
            </w:rPr>
            <w:t>Click here to enter text.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590700" w:rsidRDefault="00000000">
          <w:pPr>
            <w:pStyle w:val="B5F9260491D84E2287BEF81124D621041"/>
          </w:pPr>
          <w:r>
            <w:rPr>
              <w:rStyle w:val="PlaceholderText"/>
            </w:rPr>
            <w:t>Click here to enter text.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590700" w:rsidRDefault="00000000">
          <w:pPr>
            <w:pStyle w:val="EA3A6DFB225C43DBA9E87096687C3AD41"/>
          </w:pPr>
          <w:r>
            <w:rPr>
              <w:rStyle w:val="PlaceholderText"/>
            </w:rPr>
            <w:t>Click here to enter text.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590700" w:rsidRDefault="00000000">
          <w:pPr>
            <w:pStyle w:val="4F0EE7F50947428A952083C66609CF391"/>
          </w:pPr>
          <w:r>
            <w:rPr>
              <w:rStyle w:val="PlaceholderText"/>
            </w:rPr>
            <w:t>Click here to enter text.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590700" w:rsidRDefault="00000000">
          <w:pPr>
            <w:pStyle w:val="A010B75BE9F94993BD929AADBD3E1CA61"/>
          </w:pPr>
          <w:r>
            <w:rPr>
              <w:rStyle w:val="PlaceholderText"/>
            </w:rPr>
            <w:t>Click here to enter text.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590700" w:rsidRDefault="00000000">
          <w:pPr>
            <w:pStyle w:val="BB79F6C9D5314702A3BE9797A7B9438E1"/>
          </w:pPr>
          <w:r>
            <w:rPr>
              <w:rStyle w:val="PlaceholderText"/>
            </w:rPr>
            <w:t>Click here to enter text.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590700" w:rsidRDefault="00000000">
          <w:pPr>
            <w:pStyle w:val="1E1470B6CC3B49418612107EAC649D9D1"/>
          </w:pPr>
          <w:r>
            <w:rPr>
              <w:rStyle w:val="PlaceholderText"/>
            </w:rPr>
            <w:t>Click here to enter text.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590700" w:rsidRDefault="00000000">
          <w:pPr>
            <w:pStyle w:val="DFF52C6458D64A51ADB6446EB2C2273F1"/>
          </w:pPr>
          <w:r>
            <w:rPr>
              <w:rStyle w:val="PlaceholderText"/>
            </w:rPr>
            <w:t>Click here to enter text.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590700" w:rsidRDefault="00000000">
          <w:pPr>
            <w:pStyle w:val="364A08AEE8DD4DBF818C5CADBF421CFA1"/>
          </w:pPr>
          <w:r>
            <w:rPr>
              <w:rStyle w:val="PlaceholderText"/>
            </w:rPr>
            <w:t>Click here to enter text.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590700" w:rsidRDefault="00000000">
          <w:pPr>
            <w:pStyle w:val="176B7264023E48E481256CCD8CB2C2C31"/>
          </w:pPr>
          <w:r>
            <w:rPr>
              <w:rStyle w:val="PlaceholderText"/>
            </w:rPr>
            <w:t>Click here to enter text.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590700" w:rsidRDefault="00000000">
          <w:pPr>
            <w:pStyle w:val="35C40E2DC9D347209F801002E48DFE171"/>
          </w:pPr>
          <w:r>
            <w:rPr>
              <w:rStyle w:val="PlaceholderText"/>
            </w:rPr>
            <w:t>Click here to enter text.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590700" w:rsidRDefault="00000000">
          <w:pPr>
            <w:pStyle w:val="063B5B72732644FBB831ACE4AE530F3D1"/>
          </w:pPr>
          <w:r>
            <w:rPr>
              <w:rStyle w:val="PlaceholderText"/>
            </w:rPr>
            <w:t>Click here to enter text.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590700" w:rsidRDefault="00000000">
          <w:pPr>
            <w:pStyle w:val="E3A5999535344E068FE6320BC2AA0FF51"/>
          </w:pPr>
          <w:r>
            <w:rPr>
              <w:rStyle w:val="PlaceholderText"/>
            </w:rPr>
            <w:t>Click here to enter text.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590700" w:rsidRDefault="00000000">
          <w:pPr>
            <w:pStyle w:val="D030186AA6E94E43852EC1224BA509451"/>
          </w:pPr>
          <w:r>
            <w:rPr>
              <w:rStyle w:val="PlaceholderText"/>
            </w:rPr>
            <w:t>Click here to enter text.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590700" w:rsidRDefault="00000000">
          <w:pPr>
            <w:pStyle w:val="8C99353CF3B54094849D522300BD74C21"/>
          </w:pPr>
          <w:r>
            <w:rPr>
              <w:rStyle w:val="PlaceholderText"/>
            </w:rPr>
            <w:t>Click here to enter text.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590700" w:rsidRDefault="00000000">
          <w:pPr>
            <w:pStyle w:val="1BF4A4CCCCC640869077E3B19D1AEA0F1"/>
          </w:pPr>
          <w:r>
            <w:rPr>
              <w:rStyle w:val="PlaceholderText"/>
            </w:rPr>
            <w:t>Click here to enter text.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590700" w:rsidRDefault="00000000">
          <w:pPr>
            <w:pStyle w:val="AF6DB465A42C41549B2FC5AEB30A7E821"/>
          </w:pPr>
          <w:r>
            <w:rPr>
              <w:rStyle w:val="PlaceholderText"/>
            </w:rPr>
            <w:t>Click here to enter text.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590700" w:rsidRDefault="00000000">
          <w:pPr>
            <w:pStyle w:val="1B4E852B65624BC394E6515DEF33123D1"/>
          </w:pPr>
          <w:r>
            <w:rPr>
              <w:rStyle w:val="PlaceholderText"/>
            </w:rPr>
            <w:t>Click here to enter text.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590700" w:rsidRDefault="00000000">
          <w:pPr>
            <w:pStyle w:val="18BACF597FF24A95AA47EBC24E54C14D1"/>
          </w:pPr>
          <w:r>
            <w:rPr>
              <w:rStyle w:val="PlaceholderText"/>
            </w:rPr>
            <w:t>Click here to enter text.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590700" w:rsidRDefault="00000000">
          <w:pPr>
            <w:pStyle w:val="E6A0443588E940DA876C27AD3DC398A01"/>
          </w:pPr>
          <w:r>
            <w:rPr>
              <w:rStyle w:val="PlaceholderText"/>
            </w:rPr>
            <w:t>Click here to enter text.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590700" w:rsidRDefault="00000000">
          <w:pPr>
            <w:pStyle w:val="7DBAD63D82EB42ED9EA1874EC682C9E91"/>
          </w:pPr>
          <w:r>
            <w:rPr>
              <w:rStyle w:val="PlaceholderText"/>
            </w:rPr>
            <w:t>Click here to enter text.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590700" w:rsidRDefault="00000000">
          <w:pPr>
            <w:pStyle w:val="977347F0AE91483893D26BAADA9F7D091"/>
          </w:pPr>
          <w:r>
            <w:rPr>
              <w:rStyle w:val="PlaceholderText"/>
            </w:rPr>
            <w:t>Click here to enter text.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590700" w:rsidRDefault="00000000">
          <w:pPr>
            <w:pStyle w:val="E7CFEE6D948B47B98BD87EAD6BDCD3EC1"/>
          </w:pPr>
          <w:r>
            <w:rPr>
              <w:rStyle w:val="PlaceholderText"/>
            </w:rPr>
            <w:t>Click here to enter text.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590700" w:rsidRDefault="00000000">
          <w:pPr>
            <w:pStyle w:val="420FE95499E64101BB93D1BD6EC45CA61"/>
          </w:pPr>
          <w:r>
            <w:rPr>
              <w:rStyle w:val="PlaceholderText"/>
            </w:rPr>
            <w:t>Click here to enter text.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590700" w:rsidRDefault="00000000">
          <w:pPr>
            <w:pStyle w:val="36F74800E008454FBE6AD956DD0598321"/>
          </w:pPr>
          <w:r>
            <w:rPr>
              <w:rStyle w:val="PlaceholderText"/>
            </w:rPr>
            <w:t>Click here to enter text.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590700" w:rsidRDefault="00000000">
          <w:pPr>
            <w:pStyle w:val="F588DD59E49F46729EED0114E1F84C9A1"/>
          </w:pPr>
          <w:r>
            <w:rPr>
              <w:rStyle w:val="PlaceholderText"/>
            </w:rPr>
            <w:t>Click here to enter text.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590700" w:rsidRDefault="00000000">
          <w:pPr>
            <w:pStyle w:val="D6C9AD2D33DD4711B7159E5CE355E3871"/>
          </w:pPr>
          <w:r>
            <w:rPr>
              <w:rStyle w:val="PlaceholderText"/>
            </w:rPr>
            <w:t>Click here to enter text.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590700" w:rsidRDefault="00000000">
          <w:pPr>
            <w:pStyle w:val="20B07A0C901C4770A1034DBD983AB60E1"/>
          </w:pPr>
          <w:r>
            <w:rPr>
              <w:rStyle w:val="PlaceholderText"/>
            </w:rPr>
            <w:t>Click here to enter text.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590700" w:rsidRDefault="00000000">
          <w:pPr>
            <w:pStyle w:val="BE57F2E5DD1E4F05BFE14DADD52DBC5F1"/>
          </w:pPr>
          <w:r>
            <w:rPr>
              <w:rStyle w:val="PlaceholderText"/>
            </w:rPr>
            <w:t>Click here to enter text.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590700" w:rsidRDefault="00000000">
          <w:pPr>
            <w:pStyle w:val="828405DA64C947D28BC32A4C8B365DA41"/>
          </w:pPr>
          <w:r>
            <w:rPr>
              <w:rStyle w:val="PlaceholderText"/>
            </w:rPr>
            <w:t>Click here to enter text.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590700" w:rsidRDefault="00000000">
          <w:pPr>
            <w:pStyle w:val="6A5EE4B7F9BB462C9AA00683D4269C7F1"/>
          </w:pPr>
          <w:r>
            <w:rPr>
              <w:rStyle w:val="PlaceholderText"/>
            </w:rPr>
            <w:t>Click here to enter text.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590700" w:rsidRDefault="00000000">
          <w:pPr>
            <w:pStyle w:val="E1A9532EBA93434BAB25C0772AD83BA31"/>
          </w:pPr>
          <w:r>
            <w:rPr>
              <w:rStyle w:val="PlaceholderText"/>
            </w:rPr>
            <w:t>Click here to enter text.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590700" w:rsidRDefault="00000000">
          <w:pPr>
            <w:pStyle w:val="2462D91BA01D46578B20D48A62C0A5DF1"/>
          </w:pPr>
          <w:r>
            <w:rPr>
              <w:rStyle w:val="PlaceholderText"/>
            </w:rPr>
            <w:t>Click here to enter text.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590700" w:rsidRDefault="00000000">
          <w:pPr>
            <w:pStyle w:val="51008DB778104454A560E756C0AE09C41"/>
          </w:pPr>
          <w:r>
            <w:rPr>
              <w:rStyle w:val="PlaceholderText"/>
            </w:rPr>
            <w:t>Click here to enter text.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590700" w:rsidRDefault="00000000">
          <w:pPr>
            <w:pStyle w:val="6D1C1FC0FF0247D384CEA3B804F1F6321"/>
          </w:pPr>
          <w:r>
            <w:rPr>
              <w:rStyle w:val="PlaceholderText"/>
            </w:rPr>
            <w:t>Click here to enter text.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590700" w:rsidRDefault="00000000">
          <w:pPr>
            <w:pStyle w:val="4F041B6654EC44A6A23A9C045F0A1B111"/>
          </w:pPr>
          <w:r>
            <w:rPr>
              <w:rStyle w:val="PlaceholderText"/>
            </w:rPr>
            <w:t>Click here to enter text.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590700" w:rsidRDefault="00000000">
          <w:pPr>
            <w:pStyle w:val="3148025AACAA4494A39A58EC8D45B5A31"/>
          </w:pPr>
          <w:r>
            <w:rPr>
              <w:rStyle w:val="PlaceholderText"/>
            </w:rPr>
            <w:t>Click here to enter text.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590700" w:rsidRDefault="00000000">
          <w:pPr>
            <w:pStyle w:val="AE5CB3CA82EB4029A2F0946CF7247E8B1"/>
          </w:pPr>
          <w:r>
            <w:rPr>
              <w:rStyle w:val="PlaceholderText"/>
            </w:rPr>
            <w:t>Click here to enter text.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590700" w:rsidRDefault="00000000">
          <w:pPr>
            <w:pStyle w:val="AD84BB0BFC964FDA8BEC2EF6F9B444A31"/>
          </w:pPr>
          <w:r>
            <w:rPr>
              <w:rStyle w:val="PlaceholderText"/>
            </w:rPr>
            <w:t>Click here to enter text.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590700" w:rsidRDefault="00000000">
          <w:pPr>
            <w:pStyle w:val="18D12569F9594C31A7661DB97AE57D3B1"/>
          </w:pPr>
          <w:r>
            <w:rPr>
              <w:rStyle w:val="PlaceholderText"/>
            </w:rPr>
            <w:t>Click here to enter text.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590700" w:rsidRDefault="00000000">
          <w:pPr>
            <w:pStyle w:val="F48BA38AD19547F9A89F35A48DBB92FA1"/>
          </w:pPr>
          <w:r>
            <w:rPr>
              <w:rStyle w:val="PlaceholderText"/>
            </w:rPr>
            <w:t>Click here to enter text.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590700" w:rsidRDefault="00000000">
          <w:pPr>
            <w:pStyle w:val="294E113722C44E08B52BC1865AD56F541"/>
          </w:pPr>
          <w:r>
            <w:rPr>
              <w:rStyle w:val="PlaceholderText"/>
            </w:rPr>
            <w:t>Click here to enter text.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590700" w:rsidRDefault="00000000">
          <w:pPr>
            <w:pStyle w:val="A2A05581FECD45CFBEC5ED14567C933A1"/>
          </w:pPr>
          <w:r>
            <w:rPr>
              <w:rStyle w:val="PlaceholderText"/>
            </w:rPr>
            <w:t>Click here to enter text.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590700" w:rsidRDefault="00000000">
          <w:pPr>
            <w:pStyle w:val="7922894EAAB14945A43F78ABE799FD681"/>
          </w:pPr>
          <w:r>
            <w:rPr>
              <w:rStyle w:val="PlaceholderText"/>
            </w:rPr>
            <w:t>Click here to enter text.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590700" w:rsidRDefault="00000000">
          <w:pPr>
            <w:pStyle w:val="51FE5B3119A044ECA8A8B48A8ED169E31"/>
          </w:pPr>
          <w:r>
            <w:rPr>
              <w:rStyle w:val="PlaceholderText"/>
            </w:rPr>
            <w:t>Click here to enter text.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590700" w:rsidRDefault="00000000">
          <w:pPr>
            <w:pStyle w:val="CB470E625930448D8C60358F1BF714171"/>
          </w:pPr>
          <w:r>
            <w:rPr>
              <w:rStyle w:val="PlaceholderText"/>
            </w:rPr>
            <w:t>Click here to enter text.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590700" w:rsidRDefault="00000000">
          <w:pPr>
            <w:pStyle w:val="2979A9C27B0F486C9ACCA90B1CC58B921"/>
          </w:pPr>
          <w:r>
            <w:rPr>
              <w:rStyle w:val="PlaceholderText"/>
            </w:rPr>
            <w:t>Click here to enter text.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590700" w:rsidRDefault="00000000">
          <w:pPr>
            <w:pStyle w:val="4CC66755CA68498983F2B09D6CC22C241"/>
          </w:pPr>
          <w:r>
            <w:rPr>
              <w:rStyle w:val="PlaceholderText"/>
            </w:rPr>
            <w:t>Click here to enter text.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590700" w:rsidRDefault="00000000">
          <w:pPr>
            <w:pStyle w:val="49EA676A31174899A348C8273619D5A41"/>
          </w:pPr>
          <w:r>
            <w:rPr>
              <w:rStyle w:val="PlaceholderText"/>
            </w:rPr>
            <w:t>Click here to enter text.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590700" w:rsidRDefault="00000000">
          <w:pPr>
            <w:pStyle w:val="0CA465CC8CFD46DFAF73CF2FE4E1B7CC1"/>
          </w:pPr>
          <w:r>
            <w:rPr>
              <w:rStyle w:val="PlaceholderText"/>
            </w:rPr>
            <w:t>Click here to enter text.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590700" w:rsidRDefault="00000000">
          <w:pPr>
            <w:pStyle w:val="8B84B83BD94A47D58F75B025529456321"/>
          </w:pPr>
          <w:r>
            <w:rPr>
              <w:rStyle w:val="PlaceholderText"/>
            </w:rPr>
            <w:t>Click here to enter text.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590700" w:rsidRDefault="00000000">
          <w:pPr>
            <w:pStyle w:val="5BBEC5AE1A744945B17E303F42999CCC1"/>
          </w:pPr>
          <w:r>
            <w:rPr>
              <w:rStyle w:val="PlaceholderText"/>
            </w:rPr>
            <w:t>Click here to enter text.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590700" w:rsidRDefault="00000000">
          <w:pPr>
            <w:pStyle w:val="EF48532E0E314347AF1C7F56E1BEF1BA1"/>
          </w:pPr>
          <w:r>
            <w:rPr>
              <w:rStyle w:val="PlaceholderText"/>
            </w:rPr>
            <w:t>Click here to enter text.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590700" w:rsidRDefault="00000000">
          <w:pPr>
            <w:pStyle w:val="AB7EFEA8E8E941688C504DC069415BA61"/>
          </w:pPr>
          <w:r>
            <w:rPr>
              <w:rStyle w:val="PlaceholderText"/>
            </w:rPr>
            <w:t>Click here to enter text.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590700" w:rsidRDefault="00000000">
          <w:pPr>
            <w:pStyle w:val="A523F04529E041FEB08214B7DA1879281"/>
          </w:pPr>
          <w:r>
            <w:rPr>
              <w:rStyle w:val="PlaceholderText"/>
            </w:rPr>
            <w:t>Click here to enter text.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590700" w:rsidRDefault="00000000">
          <w:pPr>
            <w:pStyle w:val="D1C2B4E0A7F64D83AA6C4B353A7562BF1"/>
          </w:pPr>
          <w:r>
            <w:rPr>
              <w:rStyle w:val="PlaceholderText"/>
            </w:rPr>
            <w:t>Click here to enter text.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590700" w:rsidRDefault="00000000">
          <w:pPr>
            <w:pStyle w:val="FA85F1C79EEC4512A20226A02BE3463B1"/>
          </w:pPr>
          <w:r>
            <w:rPr>
              <w:rStyle w:val="PlaceholderText"/>
            </w:rPr>
            <w:t>Click here to enter text.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590700" w:rsidRDefault="00000000">
          <w:pPr>
            <w:pStyle w:val="41355AB6C38A4B78B978C6B91E4B60B01"/>
          </w:pPr>
          <w:r>
            <w:rPr>
              <w:rStyle w:val="PlaceholderText"/>
            </w:rPr>
            <w:t>Click here to enter text.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590700" w:rsidRDefault="00000000">
          <w:pPr>
            <w:pStyle w:val="D04EB1722F3C4748824A005F651ABF451"/>
          </w:pPr>
          <w:r>
            <w:rPr>
              <w:rStyle w:val="PlaceholderText"/>
            </w:rPr>
            <w:t>Click here to enter text.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590700" w:rsidRDefault="00000000">
          <w:pPr>
            <w:pStyle w:val="90ACE48846244DF0881CD1D3745820661"/>
          </w:pPr>
          <w:r>
            <w:rPr>
              <w:rStyle w:val="PlaceholderText"/>
            </w:rPr>
            <w:t>Click here to enter text.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590700" w:rsidRDefault="00000000">
          <w:pPr>
            <w:pStyle w:val="8D18F19C42384C74BC0953EC5DDFA83B1"/>
          </w:pPr>
          <w:r>
            <w:rPr>
              <w:rStyle w:val="PlaceholderText"/>
            </w:rPr>
            <w:t>Click here to enter text.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590700" w:rsidRDefault="00000000">
          <w:pPr>
            <w:pStyle w:val="46BF955174624D05AD7CBFE322D98A891"/>
          </w:pPr>
          <w:r>
            <w:rPr>
              <w:rStyle w:val="PlaceholderText"/>
            </w:rPr>
            <w:t>Click here to enter text.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590700" w:rsidRDefault="00000000">
          <w:pPr>
            <w:pStyle w:val="C98960E443CE44A7B5D6DCE18912BC121"/>
          </w:pPr>
          <w:r>
            <w:rPr>
              <w:rStyle w:val="PlaceholderText"/>
            </w:rPr>
            <w:t>Click here to enter text.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590700" w:rsidRDefault="00000000">
          <w:pPr>
            <w:pStyle w:val="49C95101FEC544D58DB2F3601A4DC68E"/>
          </w:pPr>
          <w:r>
            <w:rPr>
              <w:rStyle w:val="PlaceholderText"/>
            </w:rPr>
            <w:t>Click here to enter text.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590700" w:rsidRDefault="00000000">
          <w:pPr>
            <w:pStyle w:val="85CD590141304997822112390C25D149"/>
          </w:pPr>
          <w:r>
            <w:rPr>
              <w:rStyle w:val="PlaceholderText"/>
            </w:rPr>
            <w:t>Click here to enter text.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590700" w:rsidRDefault="00000000">
          <w:pPr>
            <w:pStyle w:val="8AE24FF85BD649DEA003DFC60C64165B1"/>
          </w:pPr>
          <w:r>
            <w:rPr>
              <w:rStyle w:val="PlaceholderText"/>
            </w:rPr>
            <w:t>Click here to enter text.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590700" w:rsidRDefault="00000000">
          <w:pPr>
            <w:pStyle w:val="B019824525D441768237EE0BA48445CB1"/>
          </w:pPr>
          <w:r>
            <w:rPr>
              <w:rStyle w:val="PlaceholderText"/>
            </w:rPr>
            <w:t>Click here to enter text.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590700" w:rsidRDefault="00000000">
          <w:pPr>
            <w:pStyle w:val="695670149A4F48A08C197F997E61B8C71"/>
          </w:pPr>
          <w:r>
            <w:rPr>
              <w:rStyle w:val="PlaceholderText"/>
            </w:rPr>
            <w:t>Click here to enter text.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590700" w:rsidRDefault="00000000">
          <w:pPr>
            <w:pStyle w:val="A6B730EF433441DDB24FDF34FBAA941B1"/>
          </w:pPr>
          <w:r>
            <w:rPr>
              <w:rStyle w:val="PlaceholderText"/>
            </w:rPr>
            <w:t>Click here to enter text.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590700" w:rsidRDefault="00000000">
          <w:pPr>
            <w:pStyle w:val="610CF7C88FEB4DD79478A16D24AB394D1"/>
          </w:pPr>
          <w:r>
            <w:rPr>
              <w:rStyle w:val="PlaceholderText"/>
            </w:rPr>
            <w:t>Click here to enter text.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590700" w:rsidRDefault="00000000">
          <w:pPr>
            <w:pStyle w:val="5490E98D442A45A1A1C24B165D4BB4501"/>
          </w:pPr>
          <w:r>
            <w:rPr>
              <w:rStyle w:val="PlaceholderText"/>
            </w:rPr>
            <w:t>Click here to enter text.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590700" w:rsidRDefault="00000000">
          <w:pPr>
            <w:pStyle w:val="225CA9C1297C41CA94FEE26B7B6FEA401"/>
          </w:pPr>
          <w:r>
            <w:rPr>
              <w:rStyle w:val="PlaceholderText"/>
            </w:rPr>
            <w:t>Click here to enter text.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590700" w:rsidRDefault="00000000">
          <w:pPr>
            <w:pStyle w:val="3F71053C4B834C04A8390C1075FE47041"/>
          </w:pPr>
          <w:r>
            <w:rPr>
              <w:rStyle w:val="PlaceholderText"/>
            </w:rPr>
            <w:t>Click here to enter text.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590700" w:rsidRDefault="00000000">
          <w:pPr>
            <w:pStyle w:val="0AD0A7CACC354428ABB4C2CFCD1088F81"/>
          </w:pPr>
          <w:r>
            <w:rPr>
              <w:rStyle w:val="PlaceholderText"/>
            </w:rPr>
            <w:t>Click here to enter text.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590700" w:rsidRDefault="00000000">
          <w:pPr>
            <w:pStyle w:val="B581079B78834BE1B79379DBED1763A7"/>
          </w:pPr>
          <w:r>
            <w:rPr>
              <w:rStyle w:val="PlaceholderText"/>
            </w:rPr>
            <w:t>Click here to enter text.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590700" w:rsidRDefault="00000000">
          <w:pPr>
            <w:pStyle w:val="63A36F5CE14C4773AA4F88B0C4343B73"/>
          </w:pPr>
          <w:r>
            <w:rPr>
              <w:rStyle w:val="PlaceholderText"/>
            </w:rPr>
            <w:t>Click here to enter text.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590700" w:rsidRDefault="00000000">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EDE" w:rsidRDefault="001E1EDE">
      <w:pPr>
        <w:spacing w:line="240" w:lineRule="auto"/>
      </w:pPr>
      <w:r>
        <w:separator/>
      </w:r>
    </w:p>
  </w:endnote>
  <w:endnote w:type="continuationSeparator" w:id="0">
    <w:p w:rsidR="001E1EDE" w:rsidRDefault="001E1ED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default"/>
    <w:sig w:usb0="00000000" w:usb1="00000000" w:usb2="00000000" w:usb3="00000000" w:csb0="00000001" w:csb1="00000000"/>
  </w:font>
  <w:font w:name="Helvetica-Narrow">
    <w:altName w:val="Arial Narrow"/>
    <w:charset w:val="00"/>
    <w:family w:val="auto"/>
    <w:pitch w:val="default"/>
    <w:sig w:usb0="00000000" w:usb1="00000000" w:usb2="00000000" w:usb3="00000000" w:csb0="0000019F" w:csb1="00000000"/>
  </w:font>
  <w:font w:name="Palatino">
    <w:altName w:val="Book Antiqua"/>
    <w:charset w:val="00"/>
    <w:family w:val="auto"/>
    <w:pitch w:val="default"/>
    <w:sig w:usb0="00000000" w:usb1="00000000" w:usb2="00000000" w:usb3="00000000" w:csb0="00000001" w:csb1="00000000"/>
  </w:font>
  <w:font w:name="New Century Schlbk">
    <w:altName w:val="Century"/>
    <w:charset w:val="4D"/>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EDE" w:rsidRDefault="001E1EDE">
      <w:pPr>
        <w:spacing w:after="0"/>
      </w:pPr>
      <w:r>
        <w:separator/>
      </w:r>
    </w:p>
  </w:footnote>
  <w:footnote w:type="continuationSeparator" w:id="0">
    <w:p w:rsidR="001E1EDE" w:rsidRDefault="001E1EDE">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6A"/>
    <w:rsid w:val="00021574"/>
    <w:rsid w:val="000473BA"/>
    <w:rsid w:val="00090252"/>
    <w:rsid w:val="00094887"/>
    <w:rsid w:val="000A56D3"/>
    <w:rsid w:val="000E5BB8"/>
    <w:rsid w:val="00130261"/>
    <w:rsid w:val="0014192C"/>
    <w:rsid w:val="00162372"/>
    <w:rsid w:val="00185878"/>
    <w:rsid w:val="0019562E"/>
    <w:rsid w:val="001C0A7C"/>
    <w:rsid w:val="001C1C6A"/>
    <w:rsid w:val="001E1EDE"/>
    <w:rsid w:val="00214ACD"/>
    <w:rsid w:val="00297A5C"/>
    <w:rsid w:val="002A585A"/>
    <w:rsid w:val="002D4248"/>
    <w:rsid w:val="00326783"/>
    <w:rsid w:val="003335B4"/>
    <w:rsid w:val="003B3CEE"/>
    <w:rsid w:val="003D4634"/>
    <w:rsid w:val="003E0E27"/>
    <w:rsid w:val="003E23F7"/>
    <w:rsid w:val="003F0F64"/>
    <w:rsid w:val="00420715"/>
    <w:rsid w:val="0043147A"/>
    <w:rsid w:val="004E7B30"/>
    <w:rsid w:val="005072B7"/>
    <w:rsid w:val="00515B62"/>
    <w:rsid w:val="00590700"/>
    <w:rsid w:val="005C1661"/>
    <w:rsid w:val="005F1A52"/>
    <w:rsid w:val="00623A43"/>
    <w:rsid w:val="00641678"/>
    <w:rsid w:val="00645BF5"/>
    <w:rsid w:val="0065279A"/>
    <w:rsid w:val="006538E1"/>
    <w:rsid w:val="00654101"/>
    <w:rsid w:val="006B1F99"/>
    <w:rsid w:val="006D2B83"/>
    <w:rsid w:val="006E217D"/>
    <w:rsid w:val="007556C9"/>
    <w:rsid w:val="007828EB"/>
    <w:rsid w:val="007B1C86"/>
    <w:rsid w:val="008067FB"/>
    <w:rsid w:val="0085750C"/>
    <w:rsid w:val="008578BC"/>
    <w:rsid w:val="008F2B8F"/>
    <w:rsid w:val="008F7F49"/>
    <w:rsid w:val="009D75BB"/>
    <w:rsid w:val="00A24ED2"/>
    <w:rsid w:val="00A67E9D"/>
    <w:rsid w:val="00A92A14"/>
    <w:rsid w:val="00AA6BC5"/>
    <w:rsid w:val="00AC0D5E"/>
    <w:rsid w:val="00B12266"/>
    <w:rsid w:val="00B53BE3"/>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27F8A"/>
    <w:rsid w:val="00FB6626"/>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8ACABB98ED4FB4A26BCC6DFA88BB1A">
    <w:name w:val="288ACABB98ED4FB4A26BCC6DFA88BB1A"/>
    <w:qFormat/>
    <w:pPr>
      <w:spacing w:after="200" w:line="276" w:lineRule="auto"/>
    </w:pPr>
    <w:rPr>
      <w:sz w:val="22"/>
      <w:szCs w:val="22"/>
      <w:lang w:eastAsia="en-US"/>
    </w:rPr>
  </w:style>
  <w:style w:type="paragraph" w:customStyle="1" w:styleId="49C95101FEC544D58DB2F3601A4DC68E">
    <w:name w:val="49C95101FEC544D58DB2F3601A4DC68E"/>
    <w:pPr>
      <w:spacing w:after="200" w:line="276" w:lineRule="auto"/>
    </w:pPr>
    <w:rPr>
      <w:sz w:val="22"/>
      <w:szCs w:val="22"/>
      <w:lang w:eastAsia="en-US"/>
    </w:rPr>
  </w:style>
  <w:style w:type="paragraph" w:customStyle="1" w:styleId="85CD590141304997822112390C25D149">
    <w:name w:val="85CD590141304997822112390C25D149"/>
    <w:qFormat/>
    <w:pPr>
      <w:spacing w:after="200" w:line="276" w:lineRule="auto"/>
    </w:pPr>
    <w:rPr>
      <w:sz w:val="22"/>
      <w:szCs w:val="22"/>
      <w:lang w:eastAsia="en-US"/>
    </w:rPr>
  </w:style>
  <w:style w:type="paragraph" w:customStyle="1" w:styleId="B581079B78834BE1B79379DBED1763A7">
    <w:name w:val="B581079B78834BE1B79379DBED1763A7"/>
    <w:qFormat/>
    <w:pPr>
      <w:spacing w:after="200" w:line="276" w:lineRule="auto"/>
    </w:pPr>
    <w:rPr>
      <w:sz w:val="22"/>
      <w:szCs w:val="22"/>
      <w:lang w:eastAsia="en-US"/>
    </w:rPr>
  </w:style>
  <w:style w:type="paragraph" w:customStyle="1" w:styleId="63A36F5CE14C4773AA4F88B0C4343B73">
    <w:name w:val="63A36F5CE14C4773AA4F88B0C4343B73"/>
    <w:qFormat/>
    <w:pPr>
      <w:spacing w:after="200" w:line="276" w:lineRule="auto"/>
    </w:pPr>
    <w:rPr>
      <w:sz w:val="22"/>
      <w:szCs w:val="22"/>
      <w:lang w:eastAsia="en-US"/>
    </w:rPr>
  </w:style>
  <w:style w:type="paragraph" w:customStyle="1" w:styleId="860B1AA89265470992F9D47960A5D1538">
    <w:name w:val="860B1AA89265470992F9D47960A5D1538"/>
    <w:qFormat/>
    <w:pPr>
      <w:keepLines/>
      <w:spacing w:before="120" w:after="120"/>
      <w:jc w:val="both"/>
    </w:pPr>
    <w:rPr>
      <w:rFonts w:ascii="Times New Roman" w:eastAsia="Times New Roman" w:hAnsi="Times New Roman" w:cs="Times New Roman"/>
      <w:snapToGrid w:val="0"/>
      <w:lang w:eastAsia="en-US"/>
    </w:rPr>
  </w:style>
  <w:style w:type="paragraph" w:customStyle="1" w:styleId="1BF0EE7F635845F897E52E7B9B376A0E8">
    <w:name w:val="1BF0EE7F635845F897E52E7B9B376A0E8"/>
    <w:pPr>
      <w:keepLines/>
      <w:spacing w:before="120" w:after="120"/>
      <w:jc w:val="both"/>
    </w:pPr>
    <w:rPr>
      <w:rFonts w:ascii="Times New Roman" w:eastAsia="Times New Roman" w:hAnsi="Times New Roman" w:cs="Times New Roman"/>
      <w:snapToGrid w:val="0"/>
      <w:lang w:eastAsia="en-US"/>
    </w:rPr>
  </w:style>
  <w:style w:type="paragraph" w:customStyle="1" w:styleId="7D283A9107994376BD46C5328109967B8">
    <w:name w:val="7D283A9107994376BD46C5328109967B8"/>
    <w:qFormat/>
    <w:pPr>
      <w:keepLines/>
      <w:spacing w:before="120" w:after="120"/>
      <w:jc w:val="both"/>
    </w:pPr>
    <w:rPr>
      <w:rFonts w:ascii="Times New Roman" w:eastAsia="Times New Roman" w:hAnsi="Times New Roman" w:cs="Times New Roman"/>
      <w:snapToGrid w:val="0"/>
      <w:lang w:eastAsia="en-US"/>
    </w:rPr>
  </w:style>
  <w:style w:type="paragraph" w:customStyle="1" w:styleId="9A0836186BB9411988C28E70CD43DE118">
    <w:name w:val="9A0836186BB9411988C28E70CD43DE118"/>
    <w:qFormat/>
    <w:pPr>
      <w:keepLines/>
      <w:spacing w:before="120" w:after="120"/>
      <w:jc w:val="both"/>
    </w:pPr>
    <w:rPr>
      <w:rFonts w:ascii="Times New Roman" w:eastAsia="Times New Roman" w:hAnsi="Times New Roman" w:cs="Times New Roman"/>
      <w:snapToGrid w:val="0"/>
      <w:lang w:eastAsia="en-US"/>
    </w:rPr>
  </w:style>
  <w:style w:type="paragraph" w:customStyle="1" w:styleId="CEEDB00F5EC842038EE6E7650DBE4C7C8">
    <w:name w:val="CEEDB00F5EC842038EE6E7650DBE4C7C8"/>
    <w:qFormat/>
    <w:pPr>
      <w:keepLines/>
      <w:spacing w:before="120" w:after="120"/>
      <w:jc w:val="both"/>
    </w:pPr>
    <w:rPr>
      <w:rFonts w:ascii="Times New Roman" w:eastAsia="Times New Roman" w:hAnsi="Times New Roman" w:cs="Times New Roman"/>
      <w:snapToGrid w:val="0"/>
      <w:lang w:eastAsia="en-US"/>
    </w:rPr>
  </w:style>
  <w:style w:type="paragraph" w:customStyle="1" w:styleId="DC3E0B5187AF4FDBBDA2D8FA2F50B1338">
    <w:name w:val="DC3E0B5187AF4FDBBDA2D8FA2F50B1338"/>
    <w:pPr>
      <w:keepLines/>
      <w:spacing w:before="120" w:after="120"/>
      <w:jc w:val="both"/>
    </w:pPr>
    <w:rPr>
      <w:rFonts w:ascii="Times New Roman" w:eastAsia="Times New Roman" w:hAnsi="Times New Roman" w:cs="Times New Roman"/>
      <w:snapToGrid w:val="0"/>
      <w:lang w:eastAsia="en-US"/>
    </w:rPr>
  </w:style>
  <w:style w:type="paragraph" w:customStyle="1" w:styleId="A4631DAAAFC34559A56AD6F50E58650B8">
    <w:name w:val="A4631DAAAFC34559A56AD6F50E58650B8"/>
    <w:qFormat/>
    <w:pPr>
      <w:keepLines/>
      <w:spacing w:before="120" w:after="120"/>
      <w:jc w:val="both"/>
    </w:pPr>
    <w:rPr>
      <w:rFonts w:ascii="Times New Roman" w:eastAsia="Times New Roman" w:hAnsi="Times New Roman" w:cs="Times New Roman"/>
      <w:snapToGrid w:val="0"/>
      <w:lang w:eastAsia="en-US"/>
    </w:rPr>
  </w:style>
  <w:style w:type="paragraph" w:customStyle="1" w:styleId="95B336AA691E42518E384A79E8D3262C8">
    <w:name w:val="95B336AA691E42518E384A79E8D3262C8"/>
    <w:pPr>
      <w:keepLines/>
      <w:spacing w:before="120" w:after="120"/>
      <w:jc w:val="both"/>
    </w:pPr>
    <w:rPr>
      <w:rFonts w:ascii="Times New Roman" w:eastAsia="Times New Roman" w:hAnsi="Times New Roman" w:cs="Times New Roman"/>
      <w:snapToGrid w:val="0"/>
      <w:lang w:eastAsia="en-US"/>
    </w:rPr>
  </w:style>
  <w:style w:type="paragraph" w:customStyle="1" w:styleId="0E742E2E215A418FB321B66C243C5ACB8">
    <w:name w:val="0E742E2E215A418FB321B66C243C5ACB8"/>
    <w:qFormat/>
    <w:pPr>
      <w:keepLines/>
      <w:spacing w:before="120" w:after="120"/>
      <w:jc w:val="both"/>
    </w:pPr>
    <w:rPr>
      <w:rFonts w:ascii="Times New Roman" w:eastAsia="Times New Roman" w:hAnsi="Times New Roman" w:cs="Times New Roman"/>
      <w:snapToGrid w:val="0"/>
      <w:lang w:eastAsia="en-US"/>
    </w:rPr>
  </w:style>
  <w:style w:type="paragraph" w:customStyle="1" w:styleId="FC5589A6F7B64CF9B9B334043E684D1F8">
    <w:name w:val="FC5589A6F7B64CF9B9B334043E684D1F8"/>
    <w:pPr>
      <w:keepLines/>
      <w:spacing w:before="120" w:after="120"/>
      <w:jc w:val="both"/>
    </w:pPr>
    <w:rPr>
      <w:rFonts w:ascii="Times New Roman" w:eastAsia="Times New Roman" w:hAnsi="Times New Roman" w:cs="Times New Roman"/>
      <w:snapToGrid w:val="0"/>
      <w:lang w:eastAsia="en-US"/>
    </w:rPr>
  </w:style>
  <w:style w:type="paragraph" w:customStyle="1" w:styleId="AC3087EB2B7E4124838DD88809EBEE698">
    <w:name w:val="AC3087EB2B7E4124838DD88809EBEE698"/>
    <w:pPr>
      <w:keepLines/>
      <w:spacing w:before="120" w:after="120"/>
      <w:jc w:val="both"/>
    </w:pPr>
    <w:rPr>
      <w:rFonts w:ascii="Times New Roman" w:eastAsia="Times New Roman" w:hAnsi="Times New Roman" w:cs="Times New Roman"/>
      <w:snapToGrid w:val="0"/>
      <w:lang w:eastAsia="en-US"/>
    </w:rPr>
  </w:style>
  <w:style w:type="paragraph" w:customStyle="1" w:styleId="C57D766234BC436F8C301583DD3BF5AD8">
    <w:name w:val="C57D766234BC436F8C301583DD3BF5AD8"/>
    <w:pPr>
      <w:keepLines/>
      <w:spacing w:before="120" w:after="120"/>
      <w:jc w:val="both"/>
    </w:pPr>
    <w:rPr>
      <w:rFonts w:ascii="Times New Roman" w:eastAsia="Times New Roman" w:hAnsi="Times New Roman" w:cs="Times New Roman"/>
      <w:snapToGrid w:val="0"/>
      <w:lang w:eastAsia="en-US"/>
    </w:rPr>
  </w:style>
  <w:style w:type="paragraph" w:customStyle="1" w:styleId="314397AA57914CCDA357E1CDB276A11C8">
    <w:name w:val="314397AA57914CCDA357E1CDB276A11C8"/>
    <w:pPr>
      <w:keepLines/>
      <w:spacing w:before="120" w:after="120"/>
      <w:jc w:val="both"/>
    </w:pPr>
    <w:rPr>
      <w:rFonts w:ascii="Times New Roman" w:eastAsia="Times New Roman" w:hAnsi="Times New Roman" w:cs="Times New Roman"/>
      <w:snapToGrid w:val="0"/>
      <w:lang w:eastAsia="en-US"/>
    </w:rPr>
  </w:style>
  <w:style w:type="paragraph" w:customStyle="1" w:styleId="9EA3B57977E14D09BD655F983CCA28198">
    <w:name w:val="9EA3B57977E14D09BD655F983CCA28198"/>
    <w:pPr>
      <w:keepLines/>
      <w:spacing w:before="120" w:after="120"/>
      <w:jc w:val="both"/>
    </w:pPr>
    <w:rPr>
      <w:rFonts w:ascii="Times New Roman" w:eastAsia="Times New Roman" w:hAnsi="Times New Roman" w:cs="Times New Roman"/>
      <w:snapToGrid w:val="0"/>
      <w:lang w:eastAsia="en-US"/>
    </w:rPr>
  </w:style>
  <w:style w:type="paragraph" w:customStyle="1" w:styleId="8F752EA964B34B9F976110B0C72C16B58">
    <w:name w:val="8F752EA964B34B9F976110B0C72C16B58"/>
    <w:pPr>
      <w:keepLines/>
      <w:spacing w:before="120" w:after="120"/>
      <w:jc w:val="both"/>
    </w:pPr>
    <w:rPr>
      <w:rFonts w:ascii="Times New Roman" w:eastAsia="Times New Roman" w:hAnsi="Times New Roman" w:cs="Times New Roman"/>
      <w:snapToGrid w:val="0"/>
      <w:lang w:eastAsia="en-US"/>
    </w:rPr>
  </w:style>
  <w:style w:type="paragraph" w:customStyle="1" w:styleId="831A679340314304B4F14166E9713AA45">
    <w:name w:val="831A679340314304B4F14166E9713AA45"/>
    <w:pPr>
      <w:keepLines/>
      <w:spacing w:before="120" w:after="120"/>
      <w:jc w:val="both"/>
    </w:pPr>
    <w:rPr>
      <w:rFonts w:ascii="Times New Roman" w:eastAsia="Times New Roman" w:hAnsi="Times New Roman" w:cs="Times New Roman"/>
      <w:snapToGrid w:val="0"/>
      <w:lang w:eastAsia="en-US"/>
    </w:rPr>
  </w:style>
  <w:style w:type="paragraph" w:customStyle="1" w:styleId="EEC2C5646C2A4EF1802FF0F3DE7D24395">
    <w:name w:val="EEC2C5646C2A4EF1802FF0F3DE7D24395"/>
    <w:pPr>
      <w:keepLines/>
      <w:spacing w:before="120" w:after="120"/>
      <w:jc w:val="both"/>
    </w:pPr>
    <w:rPr>
      <w:rFonts w:ascii="Times New Roman" w:eastAsia="Times New Roman" w:hAnsi="Times New Roman" w:cs="Times New Roman"/>
      <w:snapToGrid w:val="0"/>
      <w:lang w:eastAsia="en-US"/>
    </w:rPr>
  </w:style>
  <w:style w:type="paragraph" w:customStyle="1" w:styleId="7A47089BC73945C3B76C3F51B7BBE2545">
    <w:name w:val="7A47089BC73945C3B76C3F51B7BBE2545"/>
    <w:pPr>
      <w:keepLines/>
      <w:spacing w:before="120" w:after="120"/>
      <w:jc w:val="both"/>
    </w:pPr>
    <w:rPr>
      <w:rFonts w:ascii="Times New Roman" w:eastAsia="Times New Roman" w:hAnsi="Times New Roman" w:cs="Times New Roman"/>
      <w:snapToGrid w:val="0"/>
      <w:lang w:eastAsia="en-US"/>
    </w:rPr>
  </w:style>
  <w:style w:type="paragraph" w:customStyle="1" w:styleId="1A27750B4CE14A82BC5900D17C0A13A35">
    <w:name w:val="1A27750B4CE14A82BC5900D17C0A13A35"/>
    <w:pPr>
      <w:keepLines/>
      <w:spacing w:before="120" w:after="120"/>
      <w:jc w:val="both"/>
    </w:pPr>
    <w:rPr>
      <w:rFonts w:ascii="Times New Roman" w:eastAsia="Times New Roman" w:hAnsi="Times New Roman" w:cs="Times New Roman"/>
      <w:snapToGrid w:val="0"/>
      <w:lang w:eastAsia="en-US"/>
    </w:rPr>
  </w:style>
  <w:style w:type="paragraph" w:customStyle="1" w:styleId="5181AD9AF4834936A3661FE8F95FC1FD5">
    <w:name w:val="5181AD9AF4834936A3661FE8F95FC1FD5"/>
    <w:pPr>
      <w:keepLines/>
      <w:spacing w:before="120" w:after="120"/>
      <w:jc w:val="both"/>
    </w:pPr>
    <w:rPr>
      <w:rFonts w:ascii="Times New Roman" w:eastAsia="Times New Roman" w:hAnsi="Times New Roman" w:cs="Times New Roman"/>
      <w:snapToGrid w:val="0"/>
      <w:lang w:eastAsia="en-US"/>
    </w:rPr>
  </w:style>
  <w:style w:type="paragraph" w:customStyle="1" w:styleId="08EACF5DBA82437A95F56C5F157DA3B05">
    <w:name w:val="08EACF5DBA82437A95F56C5F157DA3B05"/>
    <w:pPr>
      <w:keepLines/>
      <w:spacing w:before="120" w:after="120"/>
      <w:jc w:val="both"/>
    </w:pPr>
    <w:rPr>
      <w:rFonts w:ascii="Times New Roman" w:eastAsia="Times New Roman" w:hAnsi="Times New Roman" w:cs="Times New Roman"/>
      <w:snapToGrid w:val="0"/>
      <w:lang w:eastAsia="en-US"/>
    </w:rPr>
  </w:style>
  <w:style w:type="paragraph" w:customStyle="1" w:styleId="21C8A264CE2B4628B1F80520A77707E35">
    <w:name w:val="21C8A264CE2B4628B1F80520A77707E35"/>
    <w:pPr>
      <w:keepLines/>
      <w:spacing w:before="120" w:after="120"/>
      <w:jc w:val="both"/>
    </w:pPr>
    <w:rPr>
      <w:rFonts w:ascii="Times New Roman" w:eastAsia="Times New Roman" w:hAnsi="Times New Roman" w:cs="Times New Roman"/>
      <w:snapToGrid w:val="0"/>
      <w:lang w:eastAsia="en-US"/>
    </w:rPr>
  </w:style>
  <w:style w:type="paragraph" w:customStyle="1" w:styleId="DE496EC5905E453A8D1730B28460FFE35">
    <w:name w:val="DE496EC5905E453A8D1730B28460FFE35"/>
    <w:qFormat/>
    <w:pPr>
      <w:keepLines/>
      <w:spacing w:before="120" w:after="120"/>
      <w:jc w:val="both"/>
    </w:pPr>
    <w:rPr>
      <w:rFonts w:ascii="Times New Roman" w:eastAsia="Times New Roman" w:hAnsi="Times New Roman" w:cs="Times New Roman"/>
      <w:snapToGrid w:val="0"/>
      <w:lang w:eastAsia="en-US"/>
    </w:rPr>
  </w:style>
  <w:style w:type="paragraph" w:customStyle="1" w:styleId="D71CC9FBAC934242B93852B0EEAD5F5B5">
    <w:name w:val="D71CC9FBAC934242B93852B0EEAD5F5B5"/>
    <w:pPr>
      <w:keepLines/>
      <w:spacing w:before="120" w:after="120"/>
      <w:jc w:val="both"/>
    </w:pPr>
    <w:rPr>
      <w:rFonts w:ascii="Times New Roman" w:eastAsia="Times New Roman" w:hAnsi="Times New Roman" w:cs="Times New Roman"/>
      <w:snapToGrid w:val="0"/>
      <w:lang w:eastAsia="en-US"/>
    </w:rPr>
  </w:style>
  <w:style w:type="paragraph" w:customStyle="1" w:styleId="583612570D3E4D30B30641B7C8FDA7285">
    <w:name w:val="583612570D3E4D30B30641B7C8FDA7285"/>
    <w:qFormat/>
    <w:pPr>
      <w:keepLines/>
      <w:spacing w:before="120" w:after="120"/>
      <w:jc w:val="both"/>
    </w:pPr>
    <w:rPr>
      <w:rFonts w:ascii="Times New Roman" w:eastAsia="Times New Roman" w:hAnsi="Times New Roman" w:cs="Times New Roman"/>
      <w:snapToGrid w:val="0"/>
      <w:lang w:eastAsia="en-US"/>
    </w:rPr>
  </w:style>
  <w:style w:type="paragraph" w:customStyle="1" w:styleId="40BE938288214CB99B5807741DD6FBB55">
    <w:name w:val="40BE938288214CB99B5807741DD6FBB55"/>
    <w:qFormat/>
    <w:pPr>
      <w:keepLines/>
      <w:spacing w:before="120" w:after="120"/>
      <w:jc w:val="both"/>
    </w:pPr>
    <w:rPr>
      <w:rFonts w:ascii="Times New Roman" w:eastAsia="Times New Roman" w:hAnsi="Times New Roman" w:cs="Times New Roman"/>
      <w:snapToGrid w:val="0"/>
      <w:lang w:eastAsia="en-US"/>
    </w:rPr>
  </w:style>
  <w:style w:type="paragraph" w:customStyle="1" w:styleId="197C6E2F79764340B28E9AEB985D58A45">
    <w:name w:val="197C6E2F79764340B28E9AEB985D58A45"/>
    <w:pPr>
      <w:keepLines/>
      <w:spacing w:before="120" w:after="120"/>
      <w:jc w:val="both"/>
    </w:pPr>
    <w:rPr>
      <w:rFonts w:ascii="Times New Roman" w:eastAsia="Times New Roman" w:hAnsi="Times New Roman" w:cs="Times New Roman"/>
      <w:snapToGrid w:val="0"/>
      <w:lang w:eastAsia="en-US"/>
    </w:rPr>
  </w:style>
  <w:style w:type="paragraph" w:customStyle="1" w:styleId="8FA45D6015874A4380163D215234F0B75">
    <w:name w:val="8FA45D6015874A4380163D215234F0B75"/>
    <w:pPr>
      <w:keepLines/>
      <w:spacing w:before="120" w:after="120"/>
      <w:jc w:val="both"/>
    </w:pPr>
    <w:rPr>
      <w:rFonts w:ascii="Times New Roman" w:eastAsia="Times New Roman" w:hAnsi="Times New Roman" w:cs="Times New Roman"/>
      <w:snapToGrid w:val="0"/>
      <w:lang w:eastAsia="en-US"/>
    </w:rPr>
  </w:style>
  <w:style w:type="paragraph" w:customStyle="1" w:styleId="966222F4274946D4B926C12150D52FBE5">
    <w:name w:val="966222F4274946D4B926C12150D52FBE5"/>
    <w:pPr>
      <w:keepLines/>
      <w:spacing w:before="120" w:after="120"/>
      <w:jc w:val="both"/>
    </w:pPr>
    <w:rPr>
      <w:rFonts w:ascii="Times New Roman" w:eastAsia="Times New Roman" w:hAnsi="Times New Roman" w:cs="Times New Roman"/>
      <w:snapToGrid w:val="0"/>
      <w:lang w:eastAsia="en-US"/>
    </w:rPr>
  </w:style>
  <w:style w:type="paragraph" w:customStyle="1" w:styleId="4AC4682CDDF14E928A31BAF256AAFD825">
    <w:name w:val="4AC4682CDDF14E928A31BAF256AAFD825"/>
    <w:qFormat/>
    <w:pPr>
      <w:keepLines/>
      <w:spacing w:before="120" w:after="120"/>
      <w:jc w:val="both"/>
    </w:pPr>
    <w:rPr>
      <w:rFonts w:ascii="Times New Roman" w:eastAsia="Times New Roman" w:hAnsi="Times New Roman" w:cs="Times New Roman"/>
      <w:snapToGrid w:val="0"/>
      <w:lang w:eastAsia="en-US"/>
    </w:rPr>
  </w:style>
  <w:style w:type="paragraph" w:customStyle="1" w:styleId="FFA8E7BCAAE04C69BF98A8FD2C9B7C225">
    <w:name w:val="FFA8E7BCAAE04C69BF98A8FD2C9B7C225"/>
    <w:qFormat/>
    <w:pPr>
      <w:keepLines/>
      <w:spacing w:before="120" w:after="120"/>
      <w:jc w:val="both"/>
    </w:pPr>
    <w:rPr>
      <w:rFonts w:ascii="Times New Roman" w:eastAsia="Times New Roman" w:hAnsi="Times New Roman" w:cs="Times New Roman"/>
      <w:snapToGrid w:val="0"/>
      <w:lang w:eastAsia="en-US"/>
    </w:rPr>
  </w:style>
  <w:style w:type="paragraph" w:customStyle="1" w:styleId="ADCFDBAC59384541A123AB453D6214595">
    <w:name w:val="ADCFDBAC59384541A123AB453D6214595"/>
    <w:qFormat/>
    <w:pPr>
      <w:keepLines/>
      <w:spacing w:before="120" w:after="120"/>
      <w:jc w:val="both"/>
    </w:pPr>
    <w:rPr>
      <w:rFonts w:ascii="Times New Roman" w:eastAsia="Times New Roman" w:hAnsi="Times New Roman" w:cs="Times New Roman"/>
      <w:snapToGrid w:val="0"/>
      <w:lang w:eastAsia="en-US"/>
    </w:rPr>
  </w:style>
  <w:style w:type="paragraph" w:customStyle="1" w:styleId="64DE44BDEED649019D94EF41512907B05">
    <w:name w:val="64DE44BDEED649019D94EF41512907B05"/>
    <w:qFormat/>
    <w:pPr>
      <w:keepLines/>
      <w:spacing w:before="120" w:after="120"/>
      <w:jc w:val="both"/>
    </w:pPr>
    <w:rPr>
      <w:rFonts w:ascii="Times New Roman" w:eastAsia="Times New Roman" w:hAnsi="Times New Roman" w:cs="Times New Roman"/>
      <w:snapToGrid w:val="0"/>
      <w:lang w:eastAsia="en-US"/>
    </w:rPr>
  </w:style>
  <w:style w:type="paragraph" w:customStyle="1" w:styleId="7661D693341940798E92358D01DBB6185">
    <w:name w:val="7661D693341940798E92358D01DBB6185"/>
    <w:pPr>
      <w:keepLines/>
      <w:spacing w:before="120" w:after="120"/>
      <w:jc w:val="both"/>
    </w:pPr>
    <w:rPr>
      <w:rFonts w:ascii="Times New Roman" w:eastAsia="Times New Roman" w:hAnsi="Times New Roman" w:cs="Times New Roman"/>
      <w:snapToGrid w:val="0"/>
      <w:lang w:eastAsia="en-US"/>
    </w:rPr>
  </w:style>
  <w:style w:type="paragraph" w:customStyle="1" w:styleId="F42B0F6AD49649FE8DE1199F812C9F655">
    <w:name w:val="F42B0F6AD49649FE8DE1199F812C9F655"/>
    <w:qFormat/>
    <w:pPr>
      <w:keepLines/>
      <w:spacing w:before="120" w:after="120"/>
      <w:jc w:val="both"/>
    </w:pPr>
    <w:rPr>
      <w:rFonts w:ascii="Times New Roman" w:eastAsia="Times New Roman" w:hAnsi="Times New Roman" w:cs="Times New Roman"/>
      <w:snapToGrid w:val="0"/>
      <w:lang w:eastAsia="en-US"/>
    </w:rPr>
  </w:style>
  <w:style w:type="paragraph" w:customStyle="1" w:styleId="3C6030B46F4B441CAA92E793F2062C215">
    <w:name w:val="3C6030B46F4B441CAA92E793F2062C215"/>
    <w:pPr>
      <w:keepLines/>
      <w:spacing w:before="120" w:after="120"/>
      <w:jc w:val="both"/>
    </w:pPr>
    <w:rPr>
      <w:rFonts w:ascii="Times New Roman" w:eastAsia="Times New Roman" w:hAnsi="Times New Roman" w:cs="Times New Roman"/>
      <w:snapToGrid w:val="0"/>
      <w:lang w:eastAsia="en-US"/>
    </w:rPr>
  </w:style>
  <w:style w:type="paragraph" w:customStyle="1" w:styleId="6C3ADD0E8BF94525B9D6863F50C2C6915">
    <w:name w:val="6C3ADD0E8BF94525B9D6863F50C2C6915"/>
    <w:pPr>
      <w:keepLines/>
      <w:spacing w:before="120" w:after="120"/>
      <w:jc w:val="both"/>
    </w:pPr>
    <w:rPr>
      <w:rFonts w:ascii="Times New Roman" w:eastAsia="Times New Roman" w:hAnsi="Times New Roman" w:cs="Times New Roman"/>
      <w:snapToGrid w:val="0"/>
      <w:lang w:eastAsia="en-US"/>
    </w:rPr>
  </w:style>
  <w:style w:type="paragraph" w:customStyle="1" w:styleId="FF50A1A4A2244190AFBF4D299C2EFDB65">
    <w:name w:val="FF50A1A4A2244190AFBF4D299C2EFDB65"/>
    <w:pPr>
      <w:keepLines/>
      <w:spacing w:before="120" w:after="120"/>
      <w:jc w:val="both"/>
    </w:pPr>
    <w:rPr>
      <w:rFonts w:ascii="Times New Roman" w:eastAsia="Times New Roman" w:hAnsi="Times New Roman" w:cs="Times New Roman"/>
      <w:snapToGrid w:val="0"/>
      <w:lang w:eastAsia="en-US"/>
    </w:rPr>
  </w:style>
  <w:style w:type="paragraph" w:customStyle="1" w:styleId="EDF917B22BAB4665894B3819D6FD0A315">
    <w:name w:val="EDF917B22BAB4665894B3819D6FD0A315"/>
    <w:pPr>
      <w:keepLines/>
      <w:spacing w:before="120" w:after="120"/>
      <w:jc w:val="both"/>
    </w:pPr>
    <w:rPr>
      <w:rFonts w:ascii="Times New Roman" w:eastAsia="Times New Roman" w:hAnsi="Times New Roman" w:cs="Times New Roman"/>
      <w:snapToGrid w:val="0"/>
      <w:lang w:eastAsia="en-US"/>
    </w:rPr>
  </w:style>
  <w:style w:type="paragraph" w:customStyle="1" w:styleId="BE7B38FBCCF44D14A6123568C7AE68CD5">
    <w:name w:val="BE7B38FBCCF44D14A6123568C7AE68CD5"/>
    <w:qFormat/>
    <w:pPr>
      <w:keepLines/>
      <w:spacing w:before="120" w:after="120"/>
      <w:jc w:val="both"/>
    </w:pPr>
    <w:rPr>
      <w:rFonts w:ascii="Times New Roman" w:eastAsia="Times New Roman" w:hAnsi="Times New Roman" w:cs="Times New Roman"/>
      <w:snapToGrid w:val="0"/>
      <w:lang w:eastAsia="en-US"/>
    </w:rPr>
  </w:style>
  <w:style w:type="paragraph" w:customStyle="1" w:styleId="AD1676E6F0D24672B93FF0B53D0EDB595">
    <w:name w:val="AD1676E6F0D24672B93FF0B53D0EDB595"/>
    <w:pPr>
      <w:keepLines/>
      <w:spacing w:before="120" w:after="120"/>
      <w:jc w:val="both"/>
    </w:pPr>
    <w:rPr>
      <w:rFonts w:ascii="Times New Roman" w:eastAsia="Times New Roman" w:hAnsi="Times New Roman" w:cs="Times New Roman"/>
      <w:snapToGrid w:val="0"/>
      <w:lang w:eastAsia="en-US"/>
    </w:rPr>
  </w:style>
  <w:style w:type="paragraph" w:customStyle="1" w:styleId="3894CDD691194784A41C76B167F5263C5">
    <w:name w:val="3894CDD691194784A41C76B167F5263C5"/>
    <w:qFormat/>
    <w:pPr>
      <w:keepLines/>
      <w:spacing w:before="120" w:after="120"/>
      <w:jc w:val="both"/>
    </w:pPr>
    <w:rPr>
      <w:rFonts w:ascii="Times New Roman" w:eastAsia="Times New Roman" w:hAnsi="Times New Roman" w:cs="Times New Roman"/>
      <w:snapToGrid w:val="0"/>
      <w:lang w:eastAsia="en-US"/>
    </w:rPr>
  </w:style>
  <w:style w:type="paragraph" w:customStyle="1" w:styleId="8BA1968B866A4841BBDA6213B7A5FCC95">
    <w:name w:val="8BA1968B866A4841BBDA6213B7A5FCC95"/>
    <w:pPr>
      <w:keepLines/>
      <w:spacing w:before="120" w:after="120"/>
      <w:jc w:val="both"/>
    </w:pPr>
    <w:rPr>
      <w:rFonts w:ascii="Times New Roman" w:eastAsia="Times New Roman" w:hAnsi="Times New Roman" w:cs="Times New Roman"/>
      <w:snapToGrid w:val="0"/>
      <w:lang w:eastAsia="en-US"/>
    </w:rPr>
  </w:style>
  <w:style w:type="paragraph" w:customStyle="1" w:styleId="6615E859F2234772A3258B1F095E28E35">
    <w:name w:val="6615E859F2234772A3258B1F095E28E35"/>
    <w:qFormat/>
    <w:pPr>
      <w:keepLines/>
      <w:spacing w:before="120" w:after="120"/>
      <w:jc w:val="both"/>
    </w:pPr>
    <w:rPr>
      <w:rFonts w:ascii="Times New Roman" w:eastAsia="Times New Roman" w:hAnsi="Times New Roman" w:cs="Times New Roman"/>
      <w:snapToGrid w:val="0"/>
      <w:lang w:eastAsia="en-US"/>
    </w:rPr>
  </w:style>
  <w:style w:type="paragraph" w:customStyle="1" w:styleId="B581A38A7F794F44868836A359BBF6085">
    <w:name w:val="B581A38A7F794F44868836A359BBF6085"/>
    <w:pPr>
      <w:keepLines/>
      <w:spacing w:before="120" w:after="120"/>
      <w:jc w:val="both"/>
    </w:pPr>
    <w:rPr>
      <w:rFonts w:ascii="Times New Roman" w:eastAsia="Times New Roman" w:hAnsi="Times New Roman" w:cs="Times New Roman"/>
      <w:snapToGrid w:val="0"/>
      <w:lang w:eastAsia="en-US"/>
    </w:rPr>
  </w:style>
  <w:style w:type="paragraph" w:customStyle="1" w:styleId="496BCA6A6C064CF0A9C45327F94C0E565">
    <w:name w:val="496BCA6A6C064CF0A9C45327F94C0E565"/>
    <w:pPr>
      <w:keepLines/>
      <w:spacing w:before="120" w:after="120"/>
      <w:jc w:val="both"/>
    </w:pPr>
    <w:rPr>
      <w:rFonts w:ascii="Times New Roman" w:eastAsia="Times New Roman" w:hAnsi="Times New Roman" w:cs="Times New Roman"/>
      <w:snapToGrid w:val="0"/>
      <w:lang w:eastAsia="en-US"/>
    </w:rPr>
  </w:style>
  <w:style w:type="paragraph" w:customStyle="1" w:styleId="2EFD7C2D5E904CDB924C7B81646BE74F5">
    <w:name w:val="2EFD7C2D5E904CDB924C7B81646BE74F5"/>
    <w:pPr>
      <w:keepLines/>
      <w:spacing w:before="120" w:after="120"/>
      <w:jc w:val="both"/>
    </w:pPr>
    <w:rPr>
      <w:rFonts w:ascii="Times New Roman" w:eastAsia="Times New Roman" w:hAnsi="Times New Roman" w:cs="Times New Roman"/>
      <w:snapToGrid w:val="0"/>
      <w:lang w:eastAsia="en-US"/>
    </w:rPr>
  </w:style>
  <w:style w:type="paragraph" w:customStyle="1" w:styleId="75870F74A70F43D480E14A5892745D405">
    <w:name w:val="75870F74A70F43D480E14A5892745D405"/>
    <w:qFormat/>
    <w:pPr>
      <w:keepLines/>
      <w:spacing w:before="120" w:after="120"/>
      <w:jc w:val="both"/>
    </w:pPr>
    <w:rPr>
      <w:rFonts w:ascii="Times New Roman" w:eastAsia="Times New Roman" w:hAnsi="Times New Roman" w:cs="Times New Roman"/>
      <w:snapToGrid w:val="0"/>
      <w:lang w:eastAsia="en-US"/>
    </w:rPr>
  </w:style>
  <w:style w:type="paragraph" w:customStyle="1" w:styleId="9575A6DE29FD461AB43EA783D8BD09F35">
    <w:name w:val="9575A6DE29FD461AB43EA783D8BD09F35"/>
    <w:qFormat/>
    <w:pPr>
      <w:keepLines/>
      <w:spacing w:before="120" w:after="120"/>
      <w:jc w:val="both"/>
    </w:pPr>
    <w:rPr>
      <w:rFonts w:ascii="Times New Roman" w:eastAsia="Times New Roman" w:hAnsi="Times New Roman" w:cs="Times New Roman"/>
      <w:snapToGrid w:val="0"/>
      <w:lang w:eastAsia="en-US"/>
    </w:rPr>
  </w:style>
  <w:style w:type="paragraph" w:customStyle="1" w:styleId="BD70356A7102489C9E8A0B37E92566135">
    <w:name w:val="BD70356A7102489C9E8A0B37E92566135"/>
    <w:pPr>
      <w:keepLines/>
      <w:spacing w:before="120" w:after="120"/>
      <w:jc w:val="both"/>
    </w:pPr>
    <w:rPr>
      <w:rFonts w:ascii="Times New Roman" w:eastAsia="Times New Roman" w:hAnsi="Times New Roman" w:cs="Times New Roman"/>
      <w:snapToGrid w:val="0"/>
      <w:lang w:eastAsia="en-US"/>
    </w:rPr>
  </w:style>
  <w:style w:type="paragraph" w:customStyle="1" w:styleId="B9365459AADF4C0C8B2157EDB87CBBA45">
    <w:name w:val="B9365459AADF4C0C8B2157EDB87CBBA45"/>
    <w:qFormat/>
    <w:pPr>
      <w:keepLines/>
      <w:spacing w:before="120" w:after="120"/>
      <w:jc w:val="both"/>
    </w:pPr>
    <w:rPr>
      <w:rFonts w:ascii="Times New Roman" w:eastAsia="Times New Roman" w:hAnsi="Times New Roman" w:cs="Times New Roman"/>
      <w:snapToGrid w:val="0"/>
      <w:lang w:eastAsia="en-US"/>
    </w:rPr>
  </w:style>
  <w:style w:type="paragraph" w:customStyle="1" w:styleId="6D0C5D3DA2C947C1AFC9C468CCB31CD25">
    <w:name w:val="6D0C5D3DA2C947C1AFC9C468CCB31CD25"/>
    <w:pPr>
      <w:keepLines/>
      <w:spacing w:before="120" w:after="120"/>
      <w:jc w:val="both"/>
    </w:pPr>
    <w:rPr>
      <w:rFonts w:ascii="Times New Roman" w:eastAsia="Times New Roman" w:hAnsi="Times New Roman" w:cs="Times New Roman"/>
      <w:snapToGrid w:val="0"/>
      <w:lang w:eastAsia="en-US"/>
    </w:rPr>
  </w:style>
  <w:style w:type="paragraph" w:customStyle="1" w:styleId="DFD1FD0D56C4499385CA449E393411B13">
    <w:name w:val="DFD1FD0D56C4499385CA449E393411B13"/>
    <w:pPr>
      <w:keepLines/>
      <w:spacing w:before="120" w:after="120"/>
      <w:jc w:val="both"/>
    </w:pPr>
    <w:rPr>
      <w:rFonts w:ascii="Times New Roman" w:eastAsia="Times New Roman" w:hAnsi="Times New Roman" w:cs="Times New Roman"/>
      <w:snapToGrid w:val="0"/>
      <w:lang w:eastAsia="en-US"/>
    </w:rPr>
  </w:style>
  <w:style w:type="paragraph" w:customStyle="1" w:styleId="E5900EAC957B49C6AC52BE5E669283873">
    <w:name w:val="E5900EAC957B49C6AC52BE5E669283873"/>
    <w:pPr>
      <w:keepLines/>
      <w:spacing w:before="120" w:after="120"/>
      <w:jc w:val="both"/>
    </w:pPr>
    <w:rPr>
      <w:rFonts w:ascii="Times New Roman" w:eastAsia="Times New Roman" w:hAnsi="Times New Roman" w:cs="Times New Roman"/>
      <w:snapToGrid w:val="0"/>
      <w:lang w:eastAsia="en-US"/>
    </w:rPr>
  </w:style>
  <w:style w:type="paragraph" w:customStyle="1" w:styleId="EFB5F408CF2C465DA0166278083EF5BB3">
    <w:name w:val="EFB5F408CF2C465DA0166278083EF5BB3"/>
    <w:pPr>
      <w:keepLines/>
      <w:spacing w:before="120" w:after="120"/>
      <w:jc w:val="both"/>
    </w:pPr>
    <w:rPr>
      <w:rFonts w:ascii="Times New Roman" w:eastAsia="Times New Roman" w:hAnsi="Times New Roman" w:cs="Times New Roman"/>
      <w:snapToGrid w:val="0"/>
      <w:lang w:eastAsia="en-US"/>
    </w:rPr>
  </w:style>
  <w:style w:type="paragraph" w:customStyle="1" w:styleId="B994ADBBD01D4253B7CCDC44D5B6769E3">
    <w:name w:val="B994ADBBD01D4253B7CCDC44D5B6769E3"/>
    <w:pPr>
      <w:keepLines/>
      <w:spacing w:before="120" w:after="120"/>
      <w:jc w:val="both"/>
    </w:pPr>
    <w:rPr>
      <w:rFonts w:ascii="Times New Roman" w:eastAsia="Times New Roman" w:hAnsi="Times New Roman" w:cs="Times New Roman"/>
      <w:snapToGrid w:val="0"/>
      <w:lang w:eastAsia="en-US"/>
    </w:rPr>
  </w:style>
  <w:style w:type="paragraph" w:customStyle="1" w:styleId="0BCE1C3BC40641D28054AEB64F7A52E43">
    <w:name w:val="0BCE1C3BC40641D28054AEB64F7A52E43"/>
    <w:qFormat/>
    <w:pPr>
      <w:keepLines/>
      <w:spacing w:before="120" w:after="120"/>
      <w:jc w:val="both"/>
    </w:pPr>
    <w:rPr>
      <w:rFonts w:ascii="Times New Roman" w:eastAsia="Times New Roman" w:hAnsi="Times New Roman" w:cs="Times New Roman"/>
      <w:snapToGrid w:val="0"/>
      <w:lang w:eastAsia="en-US"/>
    </w:rPr>
  </w:style>
  <w:style w:type="paragraph" w:customStyle="1" w:styleId="7B47C6B67049431E94F6B0D167166D793">
    <w:name w:val="7B47C6B67049431E94F6B0D167166D793"/>
    <w:pPr>
      <w:keepLines/>
      <w:spacing w:before="120" w:after="120"/>
      <w:jc w:val="both"/>
    </w:pPr>
    <w:rPr>
      <w:rFonts w:ascii="Times New Roman" w:eastAsia="Times New Roman" w:hAnsi="Times New Roman" w:cs="Times New Roman"/>
      <w:snapToGrid w:val="0"/>
      <w:lang w:eastAsia="en-US"/>
    </w:rPr>
  </w:style>
  <w:style w:type="paragraph" w:customStyle="1" w:styleId="64786F4ACF954BC2BDA7BBD855C3CFAE3">
    <w:name w:val="64786F4ACF954BC2BDA7BBD855C3CFAE3"/>
    <w:pPr>
      <w:keepLines/>
      <w:spacing w:before="120" w:after="120"/>
      <w:jc w:val="both"/>
    </w:pPr>
    <w:rPr>
      <w:rFonts w:ascii="Times New Roman" w:eastAsia="Times New Roman" w:hAnsi="Times New Roman" w:cs="Times New Roman"/>
      <w:snapToGrid w:val="0"/>
      <w:lang w:eastAsia="en-US"/>
    </w:rPr>
  </w:style>
  <w:style w:type="paragraph" w:customStyle="1" w:styleId="58E9E70B0EFB49BE84197340CD2601433">
    <w:name w:val="58E9E70B0EFB49BE84197340CD2601433"/>
    <w:pPr>
      <w:keepLines/>
      <w:spacing w:before="120" w:after="120"/>
      <w:jc w:val="both"/>
    </w:pPr>
    <w:rPr>
      <w:rFonts w:ascii="Times New Roman" w:eastAsia="Times New Roman" w:hAnsi="Times New Roman" w:cs="Times New Roman"/>
      <w:snapToGrid w:val="0"/>
      <w:lang w:eastAsia="en-US"/>
    </w:rPr>
  </w:style>
  <w:style w:type="paragraph" w:customStyle="1" w:styleId="72E3C703AFE0427DAB5E76AB838179203">
    <w:name w:val="72E3C703AFE0427DAB5E76AB838179203"/>
    <w:pPr>
      <w:keepLines/>
      <w:spacing w:before="120" w:after="120"/>
      <w:jc w:val="both"/>
    </w:pPr>
    <w:rPr>
      <w:rFonts w:ascii="Times New Roman" w:eastAsia="Times New Roman" w:hAnsi="Times New Roman" w:cs="Times New Roman"/>
      <w:snapToGrid w:val="0"/>
      <w:lang w:eastAsia="en-US"/>
    </w:rPr>
  </w:style>
  <w:style w:type="paragraph" w:customStyle="1" w:styleId="C50276E0436B464F9E6A4E18AFBF70033">
    <w:name w:val="C50276E0436B464F9E6A4E18AFBF70033"/>
    <w:qFormat/>
    <w:pPr>
      <w:keepLines/>
      <w:spacing w:before="120" w:after="120"/>
      <w:jc w:val="both"/>
    </w:pPr>
    <w:rPr>
      <w:rFonts w:ascii="Times New Roman" w:eastAsia="Times New Roman" w:hAnsi="Times New Roman" w:cs="Times New Roman"/>
      <w:snapToGrid w:val="0"/>
      <w:lang w:eastAsia="en-US"/>
    </w:rPr>
  </w:style>
  <w:style w:type="paragraph" w:customStyle="1" w:styleId="01248609F0EC4CD9AC7B1FC9A80A707E3">
    <w:name w:val="01248609F0EC4CD9AC7B1FC9A80A707E3"/>
    <w:qFormat/>
    <w:pPr>
      <w:keepLines/>
      <w:spacing w:before="120" w:after="120"/>
      <w:jc w:val="both"/>
    </w:pPr>
    <w:rPr>
      <w:rFonts w:ascii="Times New Roman" w:eastAsia="Times New Roman" w:hAnsi="Times New Roman" w:cs="Times New Roman"/>
      <w:snapToGrid w:val="0"/>
      <w:lang w:eastAsia="en-US"/>
    </w:rPr>
  </w:style>
  <w:style w:type="paragraph" w:customStyle="1" w:styleId="2E1DABBC15B14C9CACDA5BD802BA60053">
    <w:name w:val="2E1DABBC15B14C9CACDA5BD802BA60053"/>
    <w:qFormat/>
    <w:pPr>
      <w:keepLines/>
      <w:spacing w:before="120" w:after="120"/>
      <w:jc w:val="both"/>
    </w:pPr>
    <w:rPr>
      <w:rFonts w:ascii="Times New Roman" w:eastAsia="Times New Roman" w:hAnsi="Times New Roman" w:cs="Times New Roman"/>
      <w:snapToGrid w:val="0"/>
      <w:lang w:eastAsia="en-US"/>
    </w:rPr>
  </w:style>
  <w:style w:type="paragraph" w:customStyle="1" w:styleId="1BC5BDA6777446D3A4885FD58088B36E3">
    <w:name w:val="1BC5BDA6777446D3A4885FD58088B36E3"/>
    <w:qFormat/>
    <w:pPr>
      <w:keepLines/>
      <w:spacing w:before="120" w:after="120"/>
      <w:jc w:val="both"/>
    </w:pPr>
    <w:rPr>
      <w:rFonts w:ascii="Times New Roman" w:eastAsia="Times New Roman" w:hAnsi="Times New Roman" w:cs="Times New Roman"/>
      <w:snapToGrid w:val="0"/>
      <w:lang w:eastAsia="en-US"/>
    </w:rPr>
  </w:style>
  <w:style w:type="paragraph" w:customStyle="1" w:styleId="B551836CC91A44CE91987A2FE68204EC3">
    <w:name w:val="B551836CC91A44CE91987A2FE68204EC3"/>
    <w:pPr>
      <w:keepLines/>
      <w:spacing w:before="120" w:after="120"/>
      <w:jc w:val="both"/>
    </w:pPr>
    <w:rPr>
      <w:rFonts w:ascii="Times New Roman" w:eastAsia="Times New Roman" w:hAnsi="Times New Roman" w:cs="Times New Roman"/>
      <w:snapToGrid w:val="0"/>
      <w:lang w:eastAsia="en-US"/>
    </w:rPr>
  </w:style>
  <w:style w:type="paragraph" w:customStyle="1" w:styleId="BCE779ED987945CAAABADAE0C835071E3">
    <w:name w:val="BCE779ED987945CAAABADAE0C835071E3"/>
    <w:qFormat/>
    <w:pPr>
      <w:keepLines/>
      <w:spacing w:before="120" w:after="120"/>
      <w:jc w:val="both"/>
    </w:pPr>
    <w:rPr>
      <w:rFonts w:ascii="Times New Roman" w:eastAsia="Times New Roman" w:hAnsi="Times New Roman" w:cs="Times New Roman"/>
      <w:snapToGrid w:val="0"/>
      <w:lang w:eastAsia="en-US"/>
    </w:rPr>
  </w:style>
  <w:style w:type="paragraph" w:customStyle="1" w:styleId="D0B6C97F014F40A983B8A5D3B075B1413">
    <w:name w:val="D0B6C97F014F40A983B8A5D3B075B1413"/>
    <w:pPr>
      <w:keepLines/>
      <w:spacing w:before="120" w:after="120"/>
      <w:jc w:val="both"/>
    </w:pPr>
    <w:rPr>
      <w:rFonts w:ascii="Times New Roman" w:eastAsia="Times New Roman" w:hAnsi="Times New Roman" w:cs="Times New Roman"/>
      <w:snapToGrid w:val="0"/>
      <w:lang w:eastAsia="en-US"/>
    </w:rPr>
  </w:style>
  <w:style w:type="paragraph" w:customStyle="1" w:styleId="435C0F74253C40B7952B3E8A23D0F6EA3">
    <w:name w:val="435C0F74253C40B7952B3E8A23D0F6EA3"/>
    <w:qFormat/>
    <w:pPr>
      <w:keepLines/>
      <w:spacing w:before="120" w:after="120"/>
      <w:jc w:val="both"/>
    </w:pPr>
    <w:rPr>
      <w:rFonts w:ascii="Times New Roman" w:eastAsia="Times New Roman" w:hAnsi="Times New Roman" w:cs="Times New Roman"/>
      <w:snapToGrid w:val="0"/>
      <w:lang w:eastAsia="en-US"/>
    </w:rPr>
  </w:style>
  <w:style w:type="paragraph" w:customStyle="1" w:styleId="3CDEBF1B4FB14A57AF81F33DB80D00483">
    <w:name w:val="3CDEBF1B4FB14A57AF81F33DB80D00483"/>
    <w:pPr>
      <w:keepLines/>
      <w:spacing w:before="120" w:after="120"/>
      <w:jc w:val="both"/>
    </w:pPr>
    <w:rPr>
      <w:rFonts w:ascii="Times New Roman" w:eastAsia="Times New Roman" w:hAnsi="Times New Roman" w:cs="Times New Roman"/>
      <w:snapToGrid w:val="0"/>
      <w:lang w:eastAsia="en-US"/>
    </w:rPr>
  </w:style>
  <w:style w:type="paragraph" w:customStyle="1" w:styleId="5126100ECE1E448F9BCCF486F21682DA3">
    <w:name w:val="5126100ECE1E448F9BCCF486F21682DA3"/>
    <w:pPr>
      <w:keepLines/>
      <w:spacing w:before="120" w:after="120"/>
      <w:jc w:val="both"/>
    </w:pPr>
    <w:rPr>
      <w:rFonts w:ascii="Times New Roman" w:eastAsia="Times New Roman" w:hAnsi="Times New Roman" w:cs="Times New Roman"/>
      <w:snapToGrid w:val="0"/>
      <w:lang w:eastAsia="en-US"/>
    </w:rPr>
  </w:style>
  <w:style w:type="paragraph" w:customStyle="1" w:styleId="BB1327A87A4149FFAD8CB55C1721A12A2">
    <w:name w:val="BB1327A87A4149FFAD8CB55C1721A12A2"/>
    <w:qFormat/>
    <w:pPr>
      <w:keepLines/>
      <w:spacing w:before="120" w:after="120"/>
      <w:jc w:val="both"/>
    </w:pPr>
    <w:rPr>
      <w:rFonts w:ascii="Times New Roman" w:eastAsia="Times New Roman" w:hAnsi="Times New Roman" w:cs="Times New Roman"/>
      <w:snapToGrid w:val="0"/>
      <w:lang w:eastAsia="en-US"/>
    </w:rPr>
  </w:style>
  <w:style w:type="paragraph" w:customStyle="1" w:styleId="EE161F3AB1AF44D5861B72EB47AF0C1B2">
    <w:name w:val="EE161F3AB1AF44D5861B72EB47AF0C1B2"/>
    <w:qFormat/>
    <w:pPr>
      <w:keepLines/>
      <w:spacing w:before="120" w:after="120"/>
      <w:jc w:val="both"/>
    </w:pPr>
    <w:rPr>
      <w:rFonts w:ascii="Times New Roman" w:eastAsia="Times New Roman" w:hAnsi="Times New Roman" w:cs="Times New Roman"/>
      <w:snapToGrid w:val="0"/>
      <w:lang w:eastAsia="en-US"/>
    </w:rPr>
  </w:style>
  <w:style w:type="paragraph" w:customStyle="1" w:styleId="3AAF256A34B74B98860506E1B91A1C602">
    <w:name w:val="3AAF256A34B74B98860506E1B91A1C602"/>
    <w:pPr>
      <w:keepLines/>
      <w:spacing w:before="120" w:after="120"/>
      <w:jc w:val="both"/>
    </w:pPr>
    <w:rPr>
      <w:rFonts w:ascii="Times New Roman" w:eastAsia="Times New Roman" w:hAnsi="Times New Roman" w:cs="Times New Roman"/>
      <w:snapToGrid w:val="0"/>
      <w:lang w:eastAsia="en-US"/>
    </w:rPr>
  </w:style>
  <w:style w:type="paragraph" w:customStyle="1" w:styleId="6B99E10634084ED890F317DF2DC60D852">
    <w:name w:val="6B99E10634084ED890F317DF2DC60D852"/>
    <w:pPr>
      <w:keepLines/>
      <w:spacing w:before="120" w:after="120"/>
      <w:jc w:val="both"/>
    </w:pPr>
    <w:rPr>
      <w:rFonts w:ascii="Times New Roman" w:eastAsia="Times New Roman" w:hAnsi="Times New Roman" w:cs="Times New Roman"/>
      <w:snapToGrid w:val="0"/>
      <w:lang w:eastAsia="en-US"/>
    </w:rPr>
  </w:style>
  <w:style w:type="paragraph" w:customStyle="1" w:styleId="9FBC15059B2D4574BDDA3CAF6CBEF6DB2">
    <w:name w:val="9FBC15059B2D4574BDDA3CAF6CBEF6DB2"/>
    <w:pPr>
      <w:keepLines/>
      <w:spacing w:before="120" w:after="120"/>
      <w:jc w:val="both"/>
    </w:pPr>
    <w:rPr>
      <w:rFonts w:ascii="Times New Roman" w:eastAsia="Times New Roman" w:hAnsi="Times New Roman" w:cs="Times New Roman"/>
      <w:snapToGrid w:val="0"/>
      <w:lang w:eastAsia="en-US"/>
    </w:rPr>
  </w:style>
  <w:style w:type="paragraph" w:customStyle="1" w:styleId="056DB02A79CD497EB591FFE938D2FF5E2">
    <w:name w:val="056DB02A79CD497EB591FFE938D2FF5E2"/>
    <w:qFormat/>
    <w:pPr>
      <w:keepLines/>
      <w:spacing w:before="120" w:after="120"/>
      <w:jc w:val="both"/>
    </w:pPr>
    <w:rPr>
      <w:rFonts w:ascii="Times New Roman" w:eastAsia="Times New Roman" w:hAnsi="Times New Roman" w:cs="Times New Roman"/>
      <w:snapToGrid w:val="0"/>
      <w:lang w:eastAsia="en-US"/>
    </w:rPr>
  </w:style>
  <w:style w:type="paragraph" w:customStyle="1" w:styleId="475556B6DF5749658DD4D12860A75EFD2">
    <w:name w:val="475556B6DF5749658DD4D12860A75EFD2"/>
    <w:pPr>
      <w:keepLines/>
      <w:spacing w:before="120" w:after="120"/>
      <w:jc w:val="both"/>
    </w:pPr>
    <w:rPr>
      <w:rFonts w:ascii="Times New Roman" w:eastAsia="Times New Roman" w:hAnsi="Times New Roman" w:cs="Times New Roman"/>
      <w:snapToGrid w:val="0"/>
      <w:lang w:eastAsia="en-US"/>
    </w:rPr>
  </w:style>
  <w:style w:type="paragraph" w:customStyle="1" w:styleId="65DEC11B8B9A4F759CE28D3969B3AEBE2">
    <w:name w:val="65DEC11B8B9A4F759CE28D3969B3AEBE2"/>
    <w:qFormat/>
    <w:pPr>
      <w:keepLines/>
      <w:spacing w:before="120" w:after="120"/>
      <w:jc w:val="both"/>
    </w:pPr>
    <w:rPr>
      <w:rFonts w:ascii="Times New Roman" w:eastAsia="Times New Roman" w:hAnsi="Times New Roman" w:cs="Times New Roman"/>
      <w:snapToGrid w:val="0"/>
      <w:lang w:eastAsia="en-US"/>
    </w:rPr>
  </w:style>
  <w:style w:type="paragraph" w:customStyle="1" w:styleId="53EA374722FD4DE6A552D65AC83706892">
    <w:name w:val="53EA374722FD4DE6A552D65AC83706892"/>
    <w:pPr>
      <w:keepLines/>
      <w:spacing w:before="120" w:after="120"/>
      <w:jc w:val="both"/>
    </w:pPr>
    <w:rPr>
      <w:rFonts w:ascii="Times New Roman" w:eastAsia="Times New Roman" w:hAnsi="Times New Roman" w:cs="Times New Roman"/>
      <w:snapToGrid w:val="0"/>
      <w:lang w:eastAsia="en-US"/>
    </w:rPr>
  </w:style>
  <w:style w:type="paragraph" w:customStyle="1" w:styleId="3757D6A429204B259257BF8762CBFFCE2">
    <w:name w:val="3757D6A429204B259257BF8762CBFFCE2"/>
    <w:qFormat/>
    <w:pPr>
      <w:keepLines/>
      <w:spacing w:before="120" w:after="120"/>
      <w:jc w:val="both"/>
    </w:pPr>
    <w:rPr>
      <w:rFonts w:ascii="Times New Roman" w:eastAsia="Times New Roman" w:hAnsi="Times New Roman" w:cs="Times New Roman"/>
      <w:snapToGrid w:val="0"/>
      <w:lang w:eastAsia="en-US"/>
    </w:rPr>
  </w:style>
  <w:style w:type="paragraph" w:customStyle="1" w:styleId="D6CF0940B9CD466596EA461037FB7FE62">
    <w:name w:val="D6CF0940B9CD466596EA461037FB7FE62"/>
    <w:qFormat/>
    <w:pPr>
      <w:keepLines/>
      <w:spacing w:before="120" w:after="120"/>
      <w:jc w:val="both"/>
    </w:pPr>
    <w:rPr>
      <w:rFonts w:ascii="Times New Roman" w:eastAsia="Times New Roman" w:hAnsi="Times New Roman" w:cs="Times New Roman"/>
      <w:snapToGrid w:val="0"/>
      <w:lang w:eastAsia="en-US"/>
    </w:rPr>
  </w:style>
  <w:style w:type="paragraph" w:customStyle="1" w:styleId="0CBDD619CE074DFFB5C9058F1B5BDFCA2">
    <w:name w:val="0CBDD619CE074DFFB5C9058F1B5BDFCA2"/>
    <w:pPr>
      <w:keepLines/>
      <w:spacing w:before="120" w:after="120"/>
      <w:jc w:val="both"/>
    </w:pPr>
    <w:rPr>
      <w:rFonts w:ascii="Times New Roman" w:eastAsia="Times New Roman" w:hAnsi="Times New Roman" w:cs="Times New Roman"/>
      <w:snapToGrid w:val="0"/>
      <w:lang w:eastAsia="en-US"/>
    </w:rPr>
  </w:style>
  <w:style w:type="paragraph" w:customStyle="1" w:styleId="5BDB0F42CCEE4402A74CC758E123B24D2">
    <w:name w:val="5BDB0F42CCEE4402A74CC758E123B24D2"/>
    <w:qFormat/>
    <w:pPr>
      <w:keepLines/>
      <w:spacing w:before="120" w:after="120"/>
      <w:jc w:val="both"/>
    </w:pPr>
    <w:rPr>
      <w:rFonts w:ascii="Times New Roman" w:eastAsia="Times New Roman" w:hAnsi="Times New Roman" w:cs="Times New Roman"/>
      <w:snapToGrid w:val="0"/>
      <w:lang w:eastAsia="en-US"/>
    </w:rPr>
  </w:style>
  <w:style w:type="paragraph" w:customStyle="1" w:styleId="70CC448B1598492B970A367ACE8F34262">
    <w:name w:val="70CC448B1598492B970A367ACE8F34262"/>
    <w:pPr>
      <w:keepLines/>
      <w:spacing w:before="120" w:after="120"/>
      <w:jc w:val="both"/>
    </w:pPr>
    <w:rPr>
      <w:rFonts w:ascii="Times New Roman" w:eastAsia="Times New Roman" w:hAnsi="Times New Roman" w:cs="Times New Roman"/>
      <w:snapToGrid w:val="0"/>
      <w:lang w:eastAsia="en-US"/>
    </w:rPr>
  </w:style>
  <w:style w:type="paragraph" w:customStyle="1" w:styleId="0499D82A4B2346F68D31C9220334FA942">
    <w:name w:val="0499D82A4B2346F68D31C9220334FA942"/>
    <w:pPr>
      <w:keepLines/>
      <w:spacing w:before="120" w:after="120"/>
      <w:jc w:val="both"/>
    </w:pPr>
    <w:rPr>
      <w:rFonts w:ascii="Times New Roman" w:eastAsia="Times New Roman" w:hAnsi="Times New Roman" w:cs="Times New Roman"/>
      <w:snapToGrid w:val="0"/>
      <w:lang w:eastAsia="en-US"/>
    </w:rPr>
  </w:style>
  <w:style w:type="paragraph" w:customStyle="1" w:styleId="178F5F9528714DE1A2BF3B4B93BFEB3D2">
    <w:name w:val="178F5F9528714DE1A2BF3B4B93BFEB3D2"/>
    <w:qFormat/>
    <w:pPr>
      <w:keepLines/>
      <w:spacing w:before="120" w:after="120"/>
      <w:jc w:val="both"/>
    </w:pPr>
    <w:rPr>
      <w:rFonts w:ascii="Times New Roman" w:eastAsia="Times New Roman" w:hAnsi="Times New Roman" w:cs="Times New Roman"/>
      <w:snapToGrid w:val="0"/>
      <w:lang w:eastAsia="en-US"/>
    </w:rPr>
  </w:style>
  <w:style w:type="paragraph" w:customStyle="1" w:styleId="66122B9CED404834B95191AB37E937E32">
    <w:name w:val="66122B9CED404834B95191AB37E937E32"/>
    <w:pPr>
      <w:keepLines/>
      <w:spacing w:before="120" w:after="120"/>
      <w:jc w:val="both"/>
    </w:pPr>
    <w:rPr>
      <w:rFonts w:ascii="Times New Roman" w:eastAsia="Times New Roman" w:hAnsi="Times New Roman" w:cs="Times New Roman"/>
      <w:snapToGrid w:val="0"/>
      <w:lang w:eastAsia="en-US"/>
    </w:rPr>
  </w:style>
  <w:style w:type="paragraph" w:customStyle="1" w:styleId="8D3C2ED91BEA45F0ADEF62155D9F215A2">
    <w:name w:val="8D3C2ED91BEA45F0ADEF62155D9F215A2"/>
    <w:pPr>
      <w:keepLines/>
      <w:spacing w:before="120" w:after="120"/>
      <w:jc w:val="both"/>
    </w:pPr>
    <w:rPr>
      <w:rFonts w:ascii="Times New Roman" w:eastAsia="Times New Roman" w:hAnsi="Times New Roman" w:cs="Times New Roman"/>
      <w:snapToGrid w:val="0"/>
      <w:lang w:eastAsia="en-US"/>
    </w:rPr>
  </w:style>
  <w:style w:type="paragraph" w:customStyle="1" w:styleId="3BC68534CE4049D7A0E018E49C74D1B42">
    <w:name w:val="3BC68534CE4049D7A0E018E49C74D1B42"/>
    <w:pPr>
      <w:keepLines/>
      <w:spacing w:before="120" w:after="120"/>
      <w:jc w:val="both"/>
    </w:pPr>
    <w:rPr>
      <w:rFonts w:ascii="Times New Roman" w:eastAsia="Times New Roman" w:hAnsi="Times New Roman" w:cs="Times New Roman"/>
      <w:snapToGrid w:val="0"/>
      <w:lang w:eastAsia="en-US"/>
    </w:rPr>
  </w:style>
  <w:style w:type="paragraph" w:customStyle="1" w:styleId="4179BDBC9711413E842096BB1CE5D0132">
    <w:name w:val="4179BDBC9711413E842096BB1CE5D0132"/>
    <w:qFormat/>
    <w:pPr>
      <w:keepLines/>
      <w:spacing w:before="120" w:after="120"/>
      <w:jc w:val="both"/>
    </w:pPr>
    <w:rPr>
      <w:rFonts w:ascii="Times New Roman" w:eastAsia="Times New Roman" w:hAnsi="Times New Roman" w:cs="Times New Roman"/>
      <w:snapToGrid w:val="0"/>
      <w:lang w:eastAsia="en-US"/>
    </w:rPr>
  </w:style>
  <w:style w:type="paragraph" w:customStyle="1" w:styleId="2A8AB110ADA644BA8AA8B60B7CFCFAB32">
    <w:name w:val="2A8AB110ADA644BA8AA8B60B7CFCFAB32"/>
    <w:qFormat/>
    <w:pPr>
      <w:keepLines/>
      <w:spacing w:before="120" w:after="120"/>
      <w:jc w:val="both"/>
    </w:pPr>
    <w:rPr>
      <w:rFonts w:ascii="Times New Roman" w:eastAsia="Times New Roman" w:hAnsi="Times New Roman" w:cs="Times New Roman"/>
      <w:snapToGrid w:val="0"/>
      <w:lang w:eastAsia="en-US"/>
    </w:rPr>
  </w:style>
  <w:style w:type="paragraph" w:customStyle="1" w:styleId="C741791B9016452E8B687E1ABEB040B72">
    <w:name w:val="C741791B9016452E8B687E1ABEB040B72"/>
    <w:pPr>
      <w:keepLines/>
      <w:spacing w:before="120" w:after="120"/>
      <w:jc w:val="both"/>
    </w:pPr>
    <w:rPr>
      <w:rFonts w:ascii="Times New Roman" w:eastAsia="Times New Roman" w:hAnsi="Times New Roman" w:cs="Times New Roman"/>
      <w:snapToGrid w:val="0"/>
      <w:lang w:eastAsia="en-US"/>
    </w:rPr>
  </w:style>
  <w:style w:type="paragraph" w:customStyle="1" w:styleId="EC3860D65FE24CACABFE951B05943C9E2">
    <w:name w:val="EC3860D65FE24CACABFE951B05943C9E2"/>
    <w:qFormat/>
    <w:pPr>
      <w:keepLines/>
      <w:spacing w:before="120" w:after="120"/>
      <w:jc w:val="both"/>
    </w:pPr>
    <w:rPr>
      <w:rFonts w:ascii="Times New Roman" w:eastAsia="Times New Roman" w:hAnsi="Times New Roman" w:cs="Times New Roman"/>
      <w:snapToGrid w:val="0"/>
      <w:lang w:eastAsia="en-US"/>
    </w:rPr>
  </w:style>
  <w:style w:type="paragraph" w:customStyle="1" w:styleId="BFE5849E055440B181A6A0AF5A9343ED2">
    <w:name w:val="BFE5849E055440B181A6A0AF5A9343ED2"/>
    <w:pPr>
      <w:keepLines/>
      <w:spacing w:before="120" w:after="120"/>
      <w:jc w:val="both"/>
    </w:pPr>
    <w:rPr>
      <w:rFonts w:ascii="Times New Roman" w:eastAsia="Times New Roman" w:hAnsi="Times New Roman" w:cs="Times New Roman"/>
      <w:snapToGrid w:val="0"/>
      <w:lang w:eastAsia="en-US"/>
    </w:rPr>
  </w:style>
  <w:style w:type="paragraph" w:customStyle="1" w:styleId="BE451D48D0304066BF34833EDE1053C72">
    <w:name w:val="BE451D48D0304066BF34833EDE1053C72"/>
    <w:qFormat/>
    <w:pPr>
      <w:keepLines/>
      <w:spacing w:before="120" w:after="120"/>
      <w:jc w:val="both"/>
    </w:pPr>
    <w:rPr>
      <w:rFonts w:ascii="Times New Roman" w:eastAsia="Times New Roman" w:hAnsi="Times New Roman" w:cs="Times New Roman"/>
      <w:snapToGrid w:val="0"/>
      <w:lang w:eastAsia="en-US"/>
    </w:rPr>
  </w:style>
  <w:style w:type="paragraph" w:customStyle="1" w:styleId="EBDA29C5984B4223A01693EB4E3217412">
    <w:name w:val="EBDA29C5984B4223A01693EB4E3217412"/>
    <w:pPr>
      <w:keepLines/>
      <w:spacing w:before="120" w:after="120"/>
      <w:jc w:val="both"/>
    </w:pPr>
    <w:rPr>
      <w:rFonts w:ascii="Times New Roman" w:eastAsia="Times New Roman" w:hAnsi="Times New Roman" w:cs="Times New Roman"/>
      <w:snapToGrid w:val="0"/>
      <w:lang w:eastAsia="en-US"/>
    </w:rPr>
  </w:style>
  <w:style w:type="paragraph" w:customStyle="1" w:styleId="0A71075248C74408B5B0992F6879F3EF2">
    <w:name w:val="0A71075248C74408B5B0992F6879F3EF2"/>
    <w:pPr>
      <w:keepLines/>
      <w:spacing w:before="120" w:after="120"/>
      <w:jc w:val="both"/>
    </w:pPr>
    <w:rPr>
      <w:rFonts w:ascii="Times New Roman" w:eastAsia="Times New Roman" w:hAnsi="Times New Roman" w:cs="Times New Roman"/>
      <w:snapToGrid w:val="0"/>
      <w:lang w:eastAsia="en-US"/>
    </w:rPr>
  </w:style>
  <w:style w:type="paragraph" w:customStyle="1" w:styleId="90A9CC3299314E80BDB119A922C6286A2">
    <w:name w:val="90A9CC3299314E80BDB119A922C6286A2"/>
    <w:pPr>
      <w:keepLines/>
      <w:spacing w:before="120" w:after="120"/>
      <w:jc w:val="both"/>
    </w:pPr>
    <w:rPr>
      <w:rFonts w:ascii="Times New Roman" w:eastAsia="Times New Roman" w:hAnsi="Times New Roman" w:cs="Times New Roman"/>
      <w:snapToGrid w:val="0"/>
      <w:lang w:eastAsia="en-US"/>
    </w:rPr>
  </w:style>
  <w:style w:type="paragraph" w:customStyle="1" w:styleId="C83FE3C3961C4EB999592D962B0BB1D12">
    <w:name w:val="C83FE3C3961C4EB999592D962B0BB1D12"/>
    <w:pPr>
      <w:keepLines/>
      <w:spacing w:before="120" w:after="120"/>
      <w:jc w:val="both"/>
    </w:pPr>
    <w:rPr>
      <w:rFonts w:ascii="Times New Roman" w:eastAsia="Times New Roman" w:hAnsi="Times New Roman" w:cs="Times New Roman"/>
      <w:snapToGrid w:val="0"/>
      <w:lang w:eastAsia="en-US"/>
    </w:rPr>
  </w:style>
  <w:style w:type="paragraph" w:customStyle="1" w:styleId="C9B98AF64BCF4B87AA65EA080251C1872">
    <w:name w:val="C9B98AF64BCF4B87AA65EA080251C1872"/>
    <w:pPr>
      <w:keepLines/>
      <w:spacing w:before="120" w:after="120"/>
      <w:jc w:val="both"/>
    </w:pPr>
    <w:rPr>
      <w:rFonts w:ascii="Times New Roman" w:eastAsia="Times New Roman" w:hAnsi="Times New Roman" w:cs="Times New Roman"/>
      <w:snapToGrid w:val="0"/>
      <w:lang w:eastAsia="en-US"/>
    </w:rPr>
  </w:style>
  <w:style w:type="paragraph" w:customStyle="1" w:styleId="57305CE2B115433FAF41E7C045BC9B942">
    <w:name w:val="57305CE2B115433FAF41E7C045BC9B942"/>
    <w:pPr>
      <w:keepLines/>
      <w:spacing w:before="120" w:after="120"/>
      <w:jc w:val="both"/>
    </w:pPr>
    <w:rPr>
      <w:rFonts w:ascii="Times New Roman" w:eastAsia="Times New Roman" w:hAnsi="Times New Roman" w:cs="Times New Roman"/>
      <w:snapToGrid w:val="0"/>
      <w:lang w:eastAsia="en-US"/>
    </w:rPr>
  </w:style>
  <w:style w:type="paragraph" w:customStyle="1" w:styleId="2AFE5C0CF4E748CBB702793EFF2B52B22">
    <w:name w:val="2AFE5C0CF4E748CBB702793EFF2B52B22"/>
    <w:pPr>
      <w:keepLines/>
      <w:spacing w:before="120" w:after="120"/>
      <w:jc w:val="both"/>
    </w:pPr>
    <w:rPr>
      <w:rFonts w:ascii="Times New Roman" w:eastAsia="Times New Roman" w:hAnsi="Times New Roman" w:cs="Times New Roman"/>
      <w:snapToGrid w:val="0"/>
      <w:lang w:eastAsia="en-US"/>
    </w:rPr>
  </w:style>
  <w:style w:type="paragraph" w:customStyle="1" w:styleId="3B0B9912CBFB47BF87628B8322E4800F2">
    <w:name w:val="3B0B9912CBFB47BF87628B8322E4800F2"/>
    <w:pPr>
      <w:keepLines/>
      <w:spacing w:before="120" w:after="120"/>
      <w:jc w:val="both"/>
    </w:pPr>
    <w:rPr>
      <w:rFonts w:ascii="Times New Roman" w:eastAsia="Times New Roman" w:hAnsi="Times New Roman" w:cs="Times New Roman"/>
      <w:snapToGrid w:val="0"/>
      <w:lang w:eastAsia="en-US"/>
    </w:rPr>
  </w:style>
  <w:style w:type="paragraph" w:customStyle="1" w:styleId="DC6875D7B18043D2B6A5EA2260411DB62">
    <w:name w:val="DC6875D7B18043D2B6A5EA2260411DB62"/>
    <w:qFormat/>
    <w:pPr>
      <w:keepLines/>
      <w:spacing w:before="120" w:after="120"/>
      <w:jc w:val="both"/>
    </w:pPr>
    <w:rPr>
      <w:rFonts w:ascii="Times New Roman" w:eastAsia="Times New Roman" w:hAnsi="Times New Roman" w:cs="Times New Roman"/>
      <w:snapToGrid w:val="0"/>
      <w:lang w:eastAsia="en-US"/>
    </w:rPr>
  </w:style>
  <w:style w:type="paragraph" w:customStyle="1" w:styleId="E5570B356D3B4E1E962D5F95F73C90732">
    <w:name w:val="E5570B356D3B4E1E962D5F95F73C90732"/>
    <w:qFormat/>
    <w:pPr>
      <w:keepLines/>
      <w:spacing w:before="120" w:after="120"/>
      <w:jc w:val="both"/>
    </w:pPr>
    <w:rPr>
      <w:rFonts w:ascii="Times New Roman" w:eastAsia="Times New Roman" w:hAnsi="Times New Roman" w:cs="Times New Roman"/>
      <w:snapToGrid w:val="0"/>
      <w:lang w:eastAsia="en-US"/>
    </w:rPr>
  </w:style>
  <w:style w:type="paragraph" w:customStyle="1" w:styleId="211733EFF97A4999A506304776ECED592">
    <w:name w:val="211733EFF97A4999A506304776ECED592"/>
    <w:qFormat/>
    <w:pPr>
      <w:keepLines/>
      <w:spacing w:before="120" w:after="120"/>
      <w:jc w:val="both"/>
    </w:pPr>
    <w:rPr>
      <w:rFonts w:ascii="Times New Roman" w:eastAsia="Times New Roman" w:hAnsi="Times New Roman" w:cs="Times New Roman"/>
      <w:snapToGrid w:val="0"/>
      <w:lang w:eastAsia="en-US"/>
    </w:rPr>
  </w:style>
  <w:style w:type="paragraph" w:customStyle="1" w:styleId="B6E20D5DECDA4434A6862D51D91B58432">
    <w:name w:val="B6E20D5DECDA4434A6862D51D91B58432"/>
    <w:qFormat/>
    <w:pPr>
      <w:keepLines/>
      <w:spacing w:before="120" w:after="120"/>
      <w:jc w:val="both"/>
    </w:pPr>
    <w:rPr>
      <w:rFonts w:ascii="Times New Roman" w:eastAsia="Times New Roman" w:hAnsi="Times New Roman" w:cs="Times New Roman"/>
      <w:snapToGrid w:val="0"/>
      <w:lang w:eastAsia="en-US"/>
    </w:rPr>
  </w:style>
  <w:style w:type="paragraph" w:customStyle="1" w:styleId="01B1D3121AC64C2EA4C8EF324CE1CF942">
    <w:name w:val="01B1D3121AC64C2EA4C8EF324CE1CF942"/>
    <w:pPr>
      <w:keepLines/>
      <w:spacing w:before="120" w:after="120"/>
      <w:jc w:val="both"/>
    </w:pPr>
    <w:rPr>
      <w:rFonts w:ascii="Times New Roman" w:eastAsia="Times New Roman" w:hAnsi="Times New Roman" w:cs="Times New Roman"/>
      <w:snapToGrid w:val="0"/>
      <w:lang w:eastAsia="en-US"/>
    </w:rPr>
  </w:style>
  <w:style w:type="paragraph" w:customStyle="1" w:styleId="5894535ED87B480BBE9E1322BDCCF43C2">
    <w:name w:val="5894535ED87B480BBE9E1322BDCCF43C2"/>
    <w:qFormat/>
    <w:pPr>
      <w:keepLines/>
      <w:spacing w:before="120" w:after="120"/>
      <w:jc w:val="both"/>
    </w:pPr>
    <w:rPr>
      <w:rFonts w:ascii="Times New Roman" w:eastAsia="Times New Roman" w:hAnsi="Times New Roman" w:cs="Times New Roman"/>
      <w:snapToGrid w:val="0"/>
      <w:lang w:eastAsia="en-US"/>
    </w:rPr>
  </w:style>
  <w:style w:type="paragraph" w:customStyle="1" w:styleId="887B45FB252348D2912255C5E73382EB2">
    <w:name w:val="887B45FB252348D2912255C5E73382EB2"/>
    <w:pPr>
      <w:keepLines/>
      <w:spacing w:before="120" w:after="120"/>
      <w:jc w:val="both"/>
    </w:pPr>
    <w:rPr>
      <w:rFonts w:ascii="Times New Roman" w:eastAsia="Times New Roman" w:hAnsi="Times New Roman" w:cs="Times New Roman"/>
      <w:snapToGrid w:val="0"/>
      <w:lang w:eastAsia="en-US"/>
    </w:rPr>
  </w:style>
  <w:style w:type="paragraph" w:customStyle="1" w:styleId="2BB85E57E00C4401978DF3A0425F328A2">
    <w:name w:val="2BB85E57E00C4401978DF3A0425F328A2"/>
    <w:qFormat/>
    <w:pPr>
      <w:keepLines/>
      <w:spacing w:before="120" w:after="120"/>
      <w:jc w:val="both"/>
    </w:pPr>
    <w:rPr>
      <w:rFonts w:ascii="Times New Roman" w:eastAsia="Times New Roman" w:hAnsi="Times New Roman" w:cs="Times New Roman"/>
      <w:snapToGrid w:val="0"/>
      <w:lang w:eastAsia="en-US"/>
    </w:rPr>
  </w:style>
  <w:style w:type="paragraph" w:customStyle="1" w:styleId="2E5117117B2C468FBD1E744438BA3E162">
    <w:name w:val="2E5117117B2C468FBD1E744438BA3E162"/>
    <w:qFormat/>
    <w:pPr>
      <w:keepLines/>
      <w:spacing w:before="120" w:after="120"/>
      <w:jc w:val="both"/>
    </w:pPr>
    <w:rPr>
      <w:rFonts w:ascii="Times New Roman" w:eastAsia="Times New Roman" w:hAnsi="Times New Roman" w:cs="Times New Roman"/>
      <w:snapToGrid w:val="0"/>
      <w:lang w:eastAsia="en-US"/>
    </w:rPr>
  </w:style>
  <w:style w:type="paragraph" w:customStyle="1" w:styleId="AD7065FB2F1C4F4F87CBC783F888D4322">
    <w:name w:val="AD7065FB2F1C4F4F87CBC783F888D4322"/>
    <w:pPr>
      <w:keepLines/>
      <w:spacing w:before="120" w:after="120"/>
      <w:jc w:val="both"/>
    </w:pPr>
    <w:rPr>
      <w:rFonts w:ascii="Times New Roman" w:eastAsia="Times New Roman" w:hAnsi="Times New Roman" w:cs="Times New Roman"/>
      <w:snapToGrid w:val="0"/>
      <w:lang w:eastAsia="en-US"/>
    </w:rPr>
  </w:style>
  <w:style w:type="paragraph" w:customStyle="1" w:styleId="EA732BA9ACFC469996E590B5135AE63B2">
    <w:name w:val="EA732BA9ACFC469996E590B5135AE63B2"/>
    <w:qFormat/>
    <w:pPr>
      <w:keepLines/>
      <w:spacing w:before="120" w:after="120"/>
      <w:jc w:val="both"/>
    </w:pPr>
    <w:rPr>
      <w:rFonts w:ascii="Times New Roman" w:eastAsia="Times New Roman" w:hAnsi="Times New Roman" w:cs="Times New Roman"/>
      <w:snapToGrid w:val="0"/>
      <w:lang w:eastAsia="en-US"/>
    </w:rPr>
  </w:style>
  <w:style w:type="paragraph" w:customStyle="1" w:styleId="2B74C304C0214AB48D0BE6A08DCF63452">
    <w:name w:val="2B74C304C0214AB48D0BE6A08DCF63452"/>
    <w:pPr>
      <w:keepLines/>
      <w:spacing w:before="120" w:after="120"/>
      <w:jc w:val="both"/>
    </w:pPr>
    <w:rPr>
      <w:rFonts w:ascii="Times New Roman" w:eastAsia="Times New Roman" w:hAnsi="Times New Roman" w:cs="Times New Roman"/>
      <w:snapToGrid w:val="0"/>
      <w:lang w:eastAsia="en-US"/>
    </w:rPr>
  </w:style>
  <w:style w:type="paragraph" w:customStyle="1" w:styleId="4A6E60CEAA734B6D92F14060F95187AE2">
    <w:name w:val="4A6E60CEAA734B6D92F14060F95187AE2"/>
    <w:pPr>
      <w:keepLines/>
      <w:spacing w:before="120" w:after="120"/>
      <w:jc w:val="both"/>
    </w:pPr>
    <w:rPr>
      <w:rFonts w:ascii="Times New Roman" w:eastAsia="Times New Roman" w:hAnsi="Times New Roman" w:cs="Times New Roman"/>
      <w:snapToGrid w:val="0"/>
      <w:lang w:eastAsia="en-US"/>
    </w:rPr>
  </w:style>
  <w:style w:type="paragraph" w:customStyle="1" w:styleId="53BB32380D994C8C94A577B3C3C6B2502">
    <w:name w:val="53BB32380D994C8C94A577B3C3C6B2502"/>
    <w:qFormat/>
    <w:pPr>
      <w:keepLines/>
      <w:spacing w:before="120" w:after="120"/>
      <w:jc w:val="both"/>
    </w:pPr>
    <w:rPr>
      <w:rFonts w:ascii="Times New Roman" w:eastAsia="Times New Roman" w:hAnsi="Times New Roman" w:cs="Times New Roman"/>
      <w:snapToGrid w:val="0"/>
      <w:lang w:eastAsia="en-US"/>
    </w:rPr>
  </w:style>
  <w:style w:type="paragraph" w:customStyle="1" w:styleId="D763AB85E4F34C509DD35BB0EF456DDF2">
    <w:name w:val="D763AB85E4F34C509DD35BB0EF456DDF2"/>
    <w:pPr>
      <w:keepLines/>
      <w:spacing w:before="120" w:after="120"/>
      <w:jc w:val="both"/>
    </w:pPr>
    <w:rPr>
      <w:rFonts w:ascii="Times New Roman" w:eastAsia="Times New Roman" w:hAnsi="Times New Roman" w:cs="Times New Roman"/>
      <w:snapToGrid w:val="0"/>
      <w:lang w:eastAsia="en-US"/>
    </w:rPr>
  </w:style>
  <w:style w:type="paragraph" w:customStyle="1" w:styleId="7061D6D64C8B41E6A809A1FE9C06E5BC2">
    <w:name w:val="7061D6D64C8B41E6A809A1FE9C06E5BC2"/>
    <w:pPr>
      <w:keepLines/>
      <w:spacing w:before="120" w:after="120"/>
      <w:jc w:val="both"/>
    </w:pPr>
    <w:rPr>
      <w:rFonts w:ascii="Times New Roman" w:eastAsia="Times New Roman" w:hAnsi="Times New Roman" w:cs="Times New Roman"/>
      <w:snapToGrid w:val="0"/>
      <w:lang w:eastAsia="en-US"/>
    </w:rPr>
  </w:style>
  <w:style w:type="paragraph" w:customStyle="1" w:styleId="C35A5EE7649C44899FDB49D63CC2F72A2">
    <w:name w:val="C35A5EE7649C44899FDB49D63CC2F72A2"/>
    <w:pPr>
      <w:keepLines/>
      <w:spacing w:before="120" w:after="120"/>
      <w:jc w:val="both"/>
    </w:pPr>
    <w:rPr>
      <w:rFonts w:ascii="Times New Roman" w:eastAsia="Times New Roman" w:hAnsi="Times New Roman" w:cs="Times New Roman"/>
      <w:snapToGrid w:val="0"/>
      <w:lang w:eastAsia="en-US"/>
    </w:rPr>
  </w:style>
  <w:style w:type="paragraph" w:customStyle="1" w:styleId="C33D8D4544B044518BDF07D524095D622">
    <w:name w:val="C33D8D4544B044518BDF07D524095D622"/>
    <w:pPr>
      <w:keepLines/>
      <w:spacing w:before="120" w:after="120"/>
      <w:jc w:val="both"/>
    </w:pPr>
    <w:rPr>
      <w:rFonts w:ascii="Times New Roman" w:eastAsia="Times New Roman" w:hAnsi="Times New Roman" w:cs="Times New Roman"/>
      <w:snapToGrid w:val="0"/>
      <w:lang w:eastAsia="en-US"/>
    </w:rPr>
  </w:style>
  <w:style w:type="paragraph" w:customStyle="1" w:styleId="89D557C791F449478594E6D692B4AAAA2">
    <w:name w:val="89D557C791F449478594E6D692B4AAAA2"/>
    <w:qFormat/>
    <w:pPr>
      <w:keepLines/>
      <w:spacing w:before="120" w:after="120"/>
      <w:jc w:val="both"/>
    </w:pPr>
    <w:rPr>
      <w:rFonts w:ascii="Times New Roman" w:eastAsia="Times New Roman" w:hAnsi="Times New Roman" w:cs="Times New Roman"/>
      <w:snapToGrid w:val="0"/>
      <w:lang w:eastAsia="en-US"/>
    </w:rPr>
  </w:style>
  <w:style w:type="paragraph" w:customStyle="1" w:styleId="8698BEF449FF42F5BE5FD36F456E944A2">
    <w:name w:val="8698BEF449FF42F5BE5FD36F456E944A2"/>
    <w:pPr>
      <w:keepLines/>
      <w:spacing w:before="120" w:after="120"/>
      <w:jc w:val="both"/>
    </w:pPr>
    <w:rPr>
      <w:rFonts w:ascii="Times New Roman" w:eastAsia="Times New Roman" w:hAnsi="Times New Roman" w:cs="Times New Roman"/>
      <w:snapToGrid w:val="0"/>
      <w:lang w:eastAsia="en-US"/>
    </w:rPr>
  </w:style>
  <w:style w:type="paragraph" w:customStyle="1" w:styleId="9BDE7C090917466BA996614B29E7986D2">
    <w:name w:val="9BDE7C090917466BA996614B29E7986D2"/>
    <w:pPr>
      <w:keepLines/>
      <w:spacing w:before="120" w:after="120"/>
      <w:jc w:val="both"/>
    </w:pPr>
    <w:rPr>
      <w:rFonts w:ascii="Times New Roman" w:eastAsia="Times New Roman" w:hAnsi="Times New Roman" w:cs="Times New Roman"/>
      <w:snapToGrid w:val="0"/>
      <w:lang w:eastAsia="en-US"/>
    </w:rPr>
  </w:style>
  <w:style w:type="paragraph" w:customStyle="1" w:styleId="5881575B2D5D4F0FB4D1B75B919F44F02">
    <w:name w:val="5881575B2D5D4F0FB4D1B75B919F44F02"/>
    <w:qFormat/>
    <w:pPr>
      <w:keepLines/>
      <w:spacing w:before="120" w:after="120"/>
      <w:jc w:val="both"/>
    </w:pPr>
    <w:rPr>
      <w:rFonts w:ascii="Times New Roman" w:eastAsia="Times New Roman" w:hAnsi="Times New Roman" w:cs="Times New Roman"/>
      <w:snapToGrid w:val="0"/>
      <w:lang w:eastAsia="en-US"/>
    </w:rPr>
  </w:style>
  <w:style w:type="paragraph" w:customStyle="1" w:styleId="1D3AE2E2182D45A6AEA9620C5F91DF792">
    <w:name w:val="1D3AE2E2182D45A6AEA9620C5F91DF792"/>
    <w:qFormat/>
    <w:pPr>
      <w:keepLines/>
      <w:spacing w:before="120" w:after="120"/>
      <w:jc w:val="both"/>
    </w:pPr>
    <w:rPr>
      <w:rFonts w:ascii="Times New Roman" w:eastAsia="Times New Roman" w:hAnsi="Times New Roman" w:cs="Times New Roman"/>
      <w:snapToGrid w:val="0"/>
      <w:lang w:eastAsia="en-US"/>
    </w:rPr>
  </w:style>
  <w:style w:type="paragraph" w:customStyle="1" w:styleId="720294AEF5D64363ABD015CA0F8A35402">
    <w:name w:val="720294AEF5D64363ABD015CA0F8A35402"/>
    <w:pPr>
      <w:keepLines/>
      <w:spacing w:before="120" w:after="120"/>
      <w:jc w:val="both"/>
    </w:pPr>
    <w:rPr>
      <w:rFonts w:ascii="Times New Roman" w:eastAsia="Times New Roman" w:hAnsi="Times New Roman" w:cs="Times New Roman"/>
      <w:snapToGrid w:val="0"/>
      <w:lang w:eastAsia="en-US"/>
    </w:rPr>
  </w:style>
  <w:style w:type="paragraph" w:customStyle="1" w:styleId="9A70848CB7A84265AAB0E3C71658F5E42">
    <w:name w:val="9A70848CB7A84265AAB0E3C71658F5E42"/>
    <w:qFormat/>
    <w:pPr>
      <w:keepLines/>
      <w:spacing w:before="120" w:after="120"/>
      <w:jc w:val="both"/>
    </w:pPr>
    <w:rPr>
      <w:rFonts w:ascii="Times New Roman" w:eastAsia="Times New Roman" w:hAnsi="Times New Roman" w:cs="Times New Roman"/>
      <w:snapToGrid w:val="0"/>
      <w:lang w:eastAsia="en-US"/>
    </w:rPr>
  </w:style>
  <w:style w:type="paragraph" w:customStyle="1" w:styleId="3F1D2E10AC21439480316910D77A4C2F2">
    <w:name w:val="3F1D2E10AC21439480316910D77A4C2F2"/>
    <w:pPr>
      <w:keepLines/>
      <w:spacing w:before="120" w:after="120"/>
      <w:jc w:val="both"/>
    </w:pPr>
    <w:rPr>
      <w:rFonts w:ascii="Times New Roman" w:eastAsia="Times New Roman" w:hAnsi="Times New Roman" w:cs="Times New Roman"/>
      <w:snapToGrid w:val="0"/>
      <w:lang w:eastAsia="en-US"/>
    </w:rPr>
  </w:style>
  <w:style w:type="paragraph" w:customStyle="1" w:styleId="549F36500D1F4F56AFC1B90D89D26D072">
    <w:name w:val="549F36500D1F4F56AFC1B90D89D26D072"/>
    <w:qFormat/>
    <w:pPr>
      <w:keepLines/>
      <w:spacing w:before="120" w:after="120"/>
      <w:jc w:val="both"/>
    </w:pPr>
    <w:rPr>
      <w:rFonts w:ascii="Times New Roman" w:eastAsia="Times New Roman" w:hAnsi="Times New Roman" w:cs="Times New Roman"/>
      <w:snapToGrid w:val="0"/>
      <w:lang w:eastAsia="en-US"/>
    </w:rPr>
  </w:style>
  <w:style w:type="paragraph" w:customStyle="1" w:styleId="4030BAEFA3C54401B8D9949FA56A716F2">
    <w:name w:val="4030BAEFA3C54401B8D9949FA56A716F2"/>
    <w:qFormat/>
    <w:pPr>
      <w:keepLines/>
      <w:spacing w:before="120" w:after="120"/>
      <w:jc w:val="both"/>
    </w:pPr>
    <w:rPr>
      <w:rFonts w:ascii="Times New Roman" w:eastAsia="Times New Roman" w:hAnsi="Times New Roman" w:cs="Times New Roman"/>
      <w:snapToGrid w:val="0"/>
      <w:lang w:eastAsia="en-US"/>
    </w:rPr>
  </w:style>
  <w:style w:type="paragraph" w:customStyle="1" w:styleId="997D23D7C8D644D7B6E01D9278307CFD2">
    <w:name w:val="997D23D7C8D644D7B6E01D9278307CFD2"/>
    <w:qFormat/>
    <w:pPr>
      <w:keepLines/>
      <w:spacing w:before="120" w:after="120"/>
      <w:jc w:val="both"/>
    </w:pPr>
    <w:rPr>
      <w:rFonts w:ascii="Times New Roman" w:eastAsia="Times New Roman" w:hAnsi="Times New Roman" w:cs="Times New Roman"/>
      <w:snapToGrid w:val="0"/>
      <w:lang w:eastAsia="en-US"/>
    </w:rPr>
  </w:style>
  <w:style w:type="paragraph" w:customStyle="1" w:styleId="26F90EC2291B4BA4945D13443BBF48342">
    <w:name w:val="26F90EC2291B4BA4945D13443BBF48342"/>
    <w:pPr>
      <w:keepLines/>
      <w:spacing w:before="120" w:after="120"/>
      <w:jc w:val="both"/>
    </w:pPr>
    <w:rPr>
      <w:rFonts w:ascii="Times New Roman" w:eastAsia="Times New Roman" w:hAnsi="Times New Roman" w:cs="Times New Roman"/>
      <w:snapToGrid w:val="0"/>
      <w:lang w:eastAsia="en-US"/>
    </w:rPr>
  </w:style>
  <w:style w:type="paragraph" w:customStyle="1" w:styleId="FA1F4928D0DE41648F9B9C0EA8B65C132">
    <w:name w:val="FA1F4928D0DE41648F9B9C0EA8B65C132"/>
    <w:qFormat/>
    <w:pPr>
      <w:keepLines/>
      <w:spacing w:before="120" w:after="120"/>
      <w:jc w:val="both"/>
    </w:pPr>
    <w:rPr>
      <w:rFonts w:ascii="Times New Roman" w:eastAsia="Times New Roman" w:hAnsi="Times New Roman" w:cs="Times New Roman"/>
      <w:snapToGrid w:val="0"/>
      <w:lang w:eastAsia="en-US"/>
    </w:rPr>
  </w:style>
  <w:style w:type="paragraph" w:customStyle="1" w:styleId="61C2DEBF6510461A94443B204FD661592">
    <w:name w:val="61C2DEBF6510461A94443B204FD661592"/>
    <w:pPr>
      <w:keepLines/>
      <w:spacing w:before="120" w:after="120"/>
      <w:jc w:val="both"/>
    </w:pPr>
    <w:rPr>
      <w:rFonts w:ascii="Times New Roman" w:eastAsia="Times New Roman" w:hAnsi="Times New Roman" w:cs="Times New Roman"/>
      <w:snapToGrid w:val="0"/>
      <w:lang w:eastAsia="en-US"/>
    </w:rPr>
  </w:style>
  <w:style w:type="paragraph" w:customStyle="1" w:styleId="A57ECB65C859450E877FC73557E19C4B2">
    <w:name w:val="A57ECB65C859450E877FC73557E19C4B2"/>
    <w:qFormat/>
    <w:pPr>
      <w:keepLines/>
      <w:spacing w:before="120" w:after="120"/>
      <w:jc w:val="both"/>
    </w:pPr>
    <w:rPr>
      <w:rFonts w:ascii="Times New Roman" w:eastAsia="Times New Roman" w:hAnsi="Times New Roman" w:cs="Times New Roman"/>
      <w:snapToGrid w:val="0"/>
      <w:lang w:eastAsia="en-US"/>
    </w:rPr>
  </w:style>
  <w:style w:type="paragraph" w:customStyle="1" w:styleId="85A604584EC94D97A14D6C238283704B2">
    <w:name w:val="85A604584EC94D97A14D6C238283704B2"/>
    <w:pPr>
      <w:keepLines/>
      <w:spacing w:before="120" w:after="120"/>
      <w:jc w:val="both"/>
    </w:pPr>
    <w:rPr>
      <w:rFonts w:ascii="Times New Roman" w:eastAsia="Times New Roman" w:hAnsi="Times New Roman" w:cs="Times New Roman"/>
      <w:snapToGrid w:val="0"/>
      <w:lang w:eastAsia="en-US"/>
    </w:rPr>
  </w:style>
  <w:style w:type="paragraph" w:customStyle="1" w:styleId="0AC181312B274DB89BE7893587B13BF82">
    <w:name w:val="0AC181312B274DB89BE7893587B13BF82"/>
    <w:qFormat/>
    <w:pPr>
      <w:keepLines/>
      <w:spacing w:before="120" w:after="120"/>
      <w:jc w:val="both"/>
    </w:pPr>
    <w:rPr>
      <w:rFonts w:ascii="Times New Roman" w:eastAsia="Times New Roman" w:hAnsi="Times New Roman" w:cs="Times New Roman"/>
      <w:snapToGrid w:val="0"/>
      <w:lang w:eastAsia="en-US"/>
    </w:rPr>
  </w:style>
  <w:style w:type="paragraph" w:customStyle="1" w:styleId="8AE24FF85BD649DEA003DFC60C64165B1">
    <w:name w:val="8AE24FF85BD649DEA003DFC60C64165B1"/>
    <w:pPr>
      <w:keepLines/>
      <w:spacing w:before="120" w:after="120"/>
      <w:jc w:val="both"/>
    </w:pPr>
    <w:rPr>
      <w:rFonts w:ascii="Times New Roman" w:eastAsia="Times New Roman" w:hAnsi="Times New Roman" w:cs="Times New Roman"/>
      <w:snapToGrid w:val="0"/>
      <w:lang w:eastAsia="en-US"/>
    </w:rPr>
  </w:style>
  <w:style w:type="paragraph" w:customStyle="1" w:styleId="B019824525D441768237EE0BA48445CB1">
    <w:name w:val="B019824525D441768237EE0BA48445CB1"/>
    <w:qFormat/>
    <w:pPr>
      <w:keepLines/>
      <w:spacing w:before="120" w:after="120"/>
      <w:jc w:val="both"/>
    </w:pPr>
    <w:rPr>
      <w:rFonts w:ascii="Times New Roman" w:eastAsia="Times New Roman" w:hAnsi="Times New Roman" w:cs="Times New Roman"/>
      <w:snapToGrid w:val="0"/>
      <w:lang w:eastAsia="en-US"/>
    </w:rPr>
  </w:style>
  <w:style w:type="paragraph" w:customStyle="1" w:styleId="695670149A4F48A08C197F997E61B8C71">
    <w:name w:val="695670149A4F48A08C197F997E61B8C71"/>
    <w:pPr>
      <w:keepLines/>
      <w:spacing w:before="120" w:after="120"/>
      <w:jc w:val="both"/>
    </w:pPr>
    <w:rPr>
      <w:rFonts w:ascii="Times New Roman" w:eastAsia="Times New Roman" w:hAnsi="Times New Roman" w:cs="Times New Roman"/>
      <w:snapToGrid w:val="0"/>
      <w:lang w:eastAsia="en-US"/>
    </w:rPr>
  </w:style>
  <w:style w:type="paragraph" w:customStyle="1" w:styleId="A6B730EF433441DDB24FDF34FBAA941B1">
    <w:name w:val="A6B730EF433441DDB24FDF34FBAA941B1"/>
    <w:qFormat/>
    <w:pPr>
      <w:keepLines/>
      <w:spacing w:before="120" w:after="120"/>
      <w:jc w:val="both"/>
    </w:pPr>
    <w:rPr>
      <w:rFonts w:ascii="Times New Roman" w:eastAsia="Times New Roman" w:hAnsi="Times New Roman" w:cs="Times New Roman"/>
      <w:snapToGrid w:val="0"/>
      <w:lang w:eastAsia="en-US"/>
    </w:rPr>
  </w:style>
  <w:style w:type="paragraph" w:customStyle="1" w:styleId="610CF7C88FEB4DD79478A16D24AB394D1">
    <w:name w:val="610CF7C88FEB4DD79478A16D24AB394D1"/>
    <w:pPr>
      <w:keepLines/>
      <w:spacing w:before="120" w:after="120"/>
      <w:jc w:val="both"/>
    </w:pPr>
    <w:rPr>
      <w:rFonts w:ascii="Times New Roman" w:eastAsia="Times New Roman" w:hAnsi="Times New Roman" w:cs="Times New Roman"/>
      <w:snapToGrid w:val="0"/>
      <w:lang w:eastAsia="en-US"/>
    </w:rPr>
  </w:style>
  <w:style w:type="paragraph" w:customStyle="1" w:styleId="5490E98D442A45A1A1C24B165D4BB4501">
    <w:name w:val="5490E98D442A45A1A1C24B165D4BB4501"/>
    <w:qFormat/>
    <w:pPr>
      <w:keepLines/>
      <w:spacing w:before="120" w:after="120"/>
      <w:jc w:val="both"/>
    </w:pPr>
    <w:rPr>
      <w:rFonts w:ascii="Times New Roman" w:eastAsia="Times New Roman" w:hAnsi="Times New Roman" w:cs="Times New Roman"/>
      <w:snapToGrid w:val="0"/>
      <w:lang w:eastAsia="en-US"/>
    </w:rPr>
  </w:style>
  <w:style w:type="paragraph" w:customStyle="1" w:styleId="225CA9C1297C41CA94FEE26B7B6FEA401">
    <w:name w:val="225CA9C1297C41CA94FEE26B7B6FEA401"/>
    <w:pPr>
      <w:keepLines/>
      <w:spacing w:before="120" w:after="120"/>
      <w:jc w:val="both"/>
    </w:pPr>
    <w:rPr>
      <w:rFonts w:ascii="Times New Roman" w:eastAsia="Times New Roman" w:hAnsi="Times New Roman" w:cs="Times New Roman"/>
      <w:snapToGrid w:val="0"/>
      <w:lang w:eastAsia="en-US"/>
    </w:rPr>
  </w:style>
  <w:style w:type="paragraph" w:customStyle="1" w:styleId="3F71053C4B834C04A8390C1075FE47041">
    <w:name w:val="3F71053C4B834C04A8390C1075FE47041"/>
    <w:pPr>
      <w:keepLines/>
      <w:spacing w:before="120" w:after="120"/>
      <w:jc w:val="both"/>
    </w:pPr>
    <w:rPr>
      <w:rFonts w:ascii="Times New Roman" w:eastAsia="Times New Roman" w:hAnsi="Times New Roman" w:cs="Times New Roman"/>
      <w:snapToGrid w:val="0"/>
      <w:lang w:eastAsia="en-US"/>
    </w:rPr>
  </w:style>
  <w:style w:type="paragraph" w:customStyle="1" w:styleId="0AD0A7CACC354428ABB4C2CFCD1088F81">
    <w:name w:val="0AD0A7CACC354428ABB4C2CFCD1088F81"/>
    <w:pPr>
      <w:keepLines/>
      <w:spacing w:before="120" w:after="120"/>
      <w:jc w:val="both"/>
    </w:pPr>
    <w:rPr>
      <w:rFonts w:ascii="Times New Roman" w:eastAsia="Times New Roman" w:hAnsi="Times New Roman" w:cs="Times New Roman"/>
      <w:snapToGrid w:val="0"/>
      <w:lang w:eastAsia="en-US"/>
    </w:rPr>
  </w:style>
  <w:style w:type="paragraph" w:customStyle="1" w:styleId="38C30ACDD3804E29B14A76625AA45A7C2">
    <w:name w:val="38C30ACDD3804E29B14A76625AA45A7C2"/>
    <w:pPr>
      <w:keepLines/>
      <w:spacing w:before="120" w:after="120"/>
      <w:jc w:val="both"/>
    </w:pPr>
    <w:rPr>
      <w:rFonts w:ascii="Times New Roman" w:eastAsia="Times New Roman" w:hAnsi="Times New Roman" w:cs="Times New Roman"/>
      <w:snapToGrid w:val="0"/>
      <w:lang w:eastAsia="en-US"/>
    </w:rPr>
  </w:style>
  <w:style w:type="paragraph" w:customStyle="1" w:styleId="7EDB1DE39DA440528D527A35BFACDF052">
    <w:name w:val="7EDB1DE39DA440528D527A35BFACDF052"/>
    <w:pPr>
      <w:keepLines/>
      <w:spacing w:before="120" w:after="120"/>
      <w:jc w:val="both"/>
    </w:pPr>
    <w:rPr>
      <w:rFonts w:ascii="Times New Roman" w:eastAsia="Times New Roman" w:hAnsi="Times New Roman" w:cs="Times New Roman"/>
      <w:snapToGrid w:val="0"/>
      <w:lang w:eastAsia="en-US"/>
    </w:rPr>
  </w:style>
  <w:style w:type="paragraph" w:customStyle="1" w:styleId="DC833C28AA7840F0838317C835682FBA2">
    <w:name w:val="DC833C28AA7840F0838317C835682FBA2"/>
    <w:pPr>
      <w:keepLines/>
      <w:spacing w:before="120" w:after="120"/>
      <w:jc w:val="both"/>
    </w:pPr>
    <w:rPr>
      <w:rFonts w:ascii="Times New Roman" w:eastAsia="Times New Roman" w:hAnsi="Times New Roman" w:cs="Times New Roman"/>
      <w:snapToGrid w:val="0"/>
      <w:lang w:eastAsia="en-US"/>
    </w:rPr>
  </w:style>
  <w:style w:type="paragraph" w:customStyle="1" w:styleId="EAD75E4A98584799A9A546BAC6C552BD2">
    <w:name w:val="EAD75E4A98584799A9A546BAC6C552BD2"/>
    <w:pPr>
      <w:keepLines/>
      <w:spacing w:before="120" w:after="120"/>
      <w:jc w:val="both"/>
    </w:pPr>
    <w:rPr>
      <w:rFonts w:ascii="Times New Roman" w:eastAsia="Times New Roman" w:hAnsi="Times New Roman" w:cs="Times New Roman"/>
      <w:snapToGrid w:val="0"/>
      <w:lang w:eastAsia="en-US"/>
    </w:rPr>
  </w:style>
  <w:style w:type="paragraph" w:customStyle="1" w:styleId="333D72A0E96B4679B483E9D7B9E358222">
    <w:name w:val="333D72A0E96B4679B483E9D7B9E358222"/>
    <w:pPr>
      <w:keepLines/>
      <w:spacing w:before="120" w:after="120"/>
      <w:jc w:val="both"/>
    </w:pPr>
    <w:rPr>
      <w:rFonts w:ascii="Times New Roman" w:eastAsia="Times New Roman" w:hAnsi="Times New Roman" w:cs="Times New Roman"/>
      <w:snapToGrid w:val="0"/>
      <w:lang w:eastAsia="en-US"/>
    </w:rPr>
  </w:style>
  <w:style w:type="paragraph" w:customStyle="1" w:styleId="2A6853B933E7444A8A4D2215DDC60FB22">
    <w:name w:val="2A6853B933E7444A8A4D2215DDC60FB22"/>
    <w:pPr>
      <w:keepLines/>
      <w:spacing w:before="120" w:after="120"/>
      <w:jc w:val="both"/>
    </w:pPr>
    <w:rPr>
      <w:rFonts w:ascii="Times New Roman" w:eastAsia="Times New Roman" w:hAnsi="Times New Roman" w:cs="Times New Roman"/>
      <w:snapToGrid w:val="0"/>
      <w:lang w:eastAsia="en-US"/>
    </w:rPr>
  </w:style>
  <w:style w:type="paragraph" w:customStyle="1" w:styleId="4A2B9BC472134833B778C3E8CBF865D52">
    <w:name w:val="4A2B9BC472134833B778C3E8CBF865D52"/>
    <w:pPr>
      <w:keepLines/>
      <w:spacing w:before="120" w:after="120"/>
      <w:jc w:val="both"/>
    </w:pPr>
    <w:rPr>
      <w:rFonts w:ascii="Times New Roman" w:eastAsia="Times New Roman" w:hAnsi="Times New Roman" w:cs="Times New Roman"/>
      <w:snapToGrid w:val="0"/>
      <w:lang w:eastAsia="en-US"/>
    </w:rPr>
  </w:style>
  <w:style w:type="paragraph" w:customStyle="1" w:styleId="A69E278ECDB244AA9360E736CB59CFF52">
    <w:name w:val="A69E278ECDB244AA9360E736CB59CFF52"/>
    <w:pPr>
      <w:keepLines/>
      <w:spacing w:before="120" w:after="120"/>
      <w:jc w:val="both"/>
    </w:pPr>
    <w:rPr>
      <w:rFonts w:ascii="Times New Roman" w:eastAsia="Times New Roman" w:hAnsi="Times New Roman" w:cs="Times New Roman"/>
      <w:snapToGrid w:val="0"/>
      <w:lang w:eastAsia="en-US"/>
    </w:rPr>
  </w:style>
  <w:style w:type="paragraph" w:customStyle="1" w:styleId="48CD87115D2A4EB88E7AF57DEBBD71112">
    <w:name w:val="48CD87115D2A4EB88E7AF57DEBBD71112"/>
    <w:pPr>
      <w:keepLines/>
      <w:spacing w:before="120" w:after="120"/>
      <w:jc w:val="both"/>
    </w:pPr>
    <w:rPr>
      <w:rFonts w:ascii="Times New Roman" w:eastAsia="Times New Roman" w:hAnsi="Times New Roman" w:cs="Times New Roman"/>
      <w:snapToGrid w:val="0"/>
      <w:lang w:eastAsia="en-US"/>
    </w:rPr>
  </w:style>
  <w:style w:type="paragraph" w:customStyle="1" w:styleId="A330AF690A704BE296893B5BD5FC2C5F2">
    <w:name w:val="A330AF690A704BE296893B5BD5FC2C5F2"/>
    <w:pPr>
      <w:keepLines/>
      <w:spacing w:before="120" w:after="120"/>
      <w:jc w:val="both"/>
    </w:pPr>
    <w:rPr>
      <w:rFonts w:ascii="Times New Roman" w:eastAsia="Times New Roman" w:hAnsi="Times New Roman" w:cs="Times New Roman"/>
      <w:snapToGrid w:val="0"/>
      <w:lang w:eastAsia="en-US"/>
    </w:rPr>
  </w:style>
  <w:style w:type="paragraph" w:customStyle="1" w:styleId="74A3B4A3898A42F09FE945071D0C82A32">
    <w:name w:val="74A3B4A3898A42F09FE945071D0C82A32"/>
    <w:pPr>
      <w:keepLines/>
      <w:spacing w:before="120" w:after="120"/>
      <w:jc w:val="both"/>
    </w:pPr>
    <w:rPr>
      <w:rFonts w:ascii="Times New Roman" w:eastAsia="Times New Roman" w:hAnsi="Times New Roman" w:cs="Times New Roman"/>
      <w:snapToGrid w:val="0"/>
      <w:lang w:eastAsia="en-US"/>
    </w:rPr>
  </w:style>
  <w:style w:type="paragraph" w:customStyle="1" w:styleId="CFA29922CB0A40D8BEB50C38C12553712">
    <w:name w:val="CFA29922CB0A40D8BEB50C38C12553712"/>
    <w:pPr>
      <w:keepLines/>
      <w:spacing w:before="120" w:after="120"/>
      <w:jc w:val="both"/>
    </w:pPr>
    <w:rPr>
      <w:rFonts w:ascii="Times New Roman" w:eastAsia="Times New Roman" w:hAnsi="Times New Roman" w:cs="Times New Roman"/>
      <w:snapToGrid w:val="0"/>
      <w:lang w:eastAsia="en-US"/>
    </w:rPr>
  </w:style>
  <w:style w:type="paragraph" w:customStyle="1" w:styleId="47666834AB1544178E6ED6A2067513B82">
    <w:name w:val="47666834AB1544178E6ED6A2067513B82"/>
    <w:pPr>
      <w:keepLines/>
      <w:spacing w:before="120" w:after="120"/>
      <w:jc w:val="both"/>
    </w:pPr>
    <w:rPr>
      <w:rFonts w:ascii="Times New Roman" w:eastAsia="Times New Roman" w:hAnsi="Times New Roman" w:cs="Times New Roman"/>
      <w:snapToGrid w:val="0"/>
      <w:lang w:eastAsia="en-US"/>
    </w:rPr>
  </w:style>
  <w:style w:type="paragraph" w:customStyle="1" w:styleId="1855AD672F2D47B180BE5E86FCFC3E4D2">
    <w:name w:val="1855AD672F2D47B180BE5E86FCFC3E4D2"/>
    <w:pPr>
      <w:keepLines/>
      <w:spacing w:before="120" w:after="120"/>
      <w:jc w:val="both"/>
    </w:pPr>
    <w:rPr>
      <w:rFonts w:ascii="Times New Roman" w:eastAsia="Times New Roman" w:hAnsi="Times New Roman" w:cs="Times New Roman"/>
      <w:snapToGrid w:val="0"/>
      <w:lang w:eastAsia="en-US"/>
    </w:rPr>
  </w:style>
  <w:style w:type="paragraph" w:customStyle="1" w:styleId="5C7F501694A64C269CF85686A55AD2512">
    <w:name w:val="5C7F501694A64C269CF85686A55AD2512"/>
    <w:pPr>
      <w:keepLines/>
      <w:spacing w:before="120" w:after="120"/>
      <w:jc w:val="both"/>
    </w:pPr>
    <w:rPr>
      <w:rFonts w:ascii="Times New Roman" w:eastAsia="Times New Roman" w:hAnsi="Times New Roman" w:cs="Times New Roman"/>
      <w:snapToGrid w:val="0"/>
      <w:lang w:eastAsia="en-US"/>
    </w:rPr>
  </w:style>
  <w:style w:type="paragraph" w:customStyle="1" w:styleId="9572B56A6FCA4843A457D6FCB59F1DA92">
    <w:name w:val="9572B56A6FCA4843A457D6FCB59F1DA92"/>
    <w:pPr>
      <w:keepLines/>
      <w:spacing w:before="120" w:after="120"/>
      <w:jc w:val="both"/>
    </w:pPr>
    <w:rPr>
      <w:rFonts w:ascii="Times New Roman" w:eastAsia="Times New Roman" w:hAnsi="Times New Roman" w:cs="Times New Roman"/>
      <w:snapToGrid w:val="0"/>
      <w:lang w:eastAsia="en-US"/>
    </w:rPr>
  </w:style>
  <w:style w:type="paragraph" w:customStyle="1" w:styleId="DB7AC6067FF84B2F81EC66BAEB34947B2">
    <w:name w:val="DB7AC6067FF84B2F81EC66BAEB34947B2"/>
    <w:pPr>
      <w:keepLines/>
      <w:spacing w:before="120" w:after="120"/>
      <w:jc w:val="both"/>
    </w:pPr>
    <w:rPr>
      <w:rFonts w:ascii="Times New Roman" w:eastAsia="Times New Roman" w:hAnsi="Times New Roman" w:cs="Times New Roman"/>
      <w:snapToGrid w:val="0"/>
      <w:lang w:eastAsia="en-US"/>
    </w:rPr>
  </w:style>
  <w:style w:type="paragraph" w:customStyle="1" w:styleId="8EF49B141024419FA83CAEAC23A64C182">
    <w:name w:val="8EF49B141024419FA83CAEAC23A64C182"/>
    <w:pPr>
      <w:keepLines/>
      <w:spacing w:before="120" w:after="120"/>
      <w:jc w:val="both"/>
    </w:pPr>
    <w:rPr>
      <w:rFonts w:ascii="Times New Roman" w:eastAsia="Times New Roman" w:hAnsi="Times New Roman" w:cs="Times New Roman"/>
      <w:snapToGrid w:val="0"/>
      <w:lang w:eastAsia="en-US"/>
    </w:rPr>
  </w:style>
  <w:style w:type="paragraph" w:customStyle="1" w:styleId="F9ED36B6C6CA49A28AA506E69C0F5C8D2">
    <w:name w:val="F9ED36B6C6CA49A28AA506E69C0F5C8D2"/>
    <w:pPr>
      <w:keepLines/>
      <w:spacing w:before="120" w:after="120"/>
      <w:jc w:val="both"/>
    </w:pPr>
    <w:rPr>
      <w:rFonts w:ascii="Times New Roman" w:eastAsia="Times New Roman" w:hAnsi="Times New Roman" w:cs="Times New Roman"/>
      <w:snapToGrid w:val="0"/>
      <w:lang w:eastAsia="en-US"/>
    </w:rPr>
  </w:style>
  <w:style w:type="paragraph" w:customStyle="1" w:styleId="AFA10C371B5648E4A6071FB44C62FB5F2">
    <w:name w:val="AFA10C371B5648E4A6071FB44C62FB5F2"/>
    <w:pPr>
      <w:keepLines/>
      <w:spacing w:before="120" w:after="120"/>
      <w:jc w:val="both"/>
    </w:pPr>
    <w:rPr>
      <w:rFonts w:ascii="Times New Roman" w:eastAsia="Times New Roman" w:hAnsi="Times New Roman" w:cs="Times New Roman"/>
      <w:snapToGrid w:val="0"/>
      <w:lang w:eastAsia="en-US"/>
    </w:rPr>
  </w:style>
  <w:style w:type="paragraph" w:customStyle="1" w:styleId="D8118AD7530B458FA130ABAF204704E82">
    <w:name w:val="D8118AD7530B458FA130ABAF204704E82"/>
    <w:pPr>
      <w:keepLines/>
      <w:spacing w:before="120" w:after="120"/>
      <w:jc w:val="both"/>
    </w:pPr>
    <w:rPr>
      <w:rFonts w:ascii="Times New Roman" w:eastAsia="Times New Roman" w:hAnsi="Times New Roman" w:cs="Times New Roman"/>
      <w:snapToGrid w:val="0"/>
      <w:lang w:eastAsia="en-US"/>
    </w:rPr>
  </w:style>
  <w:style w:type="paragraph" w:customStyle="1" w:styleId="51C96D1C0FC64EBFB26887F3D3B87D4A2">
    <w:name w:val="51C96D1C0FC64EBFB26887F3D3B87D4A2"/>
    <w:pPr>
      <w:keepLines/>
      <w:spacing w:before="120" w:after="120"/>
      <w:jc w:val="both"/>
    </w:pPr>
    <w:rPr>
      <w:rFonts w:ascii="Times New Roman" w:eastAsia="Times New Roman" w:hAnsi="Times New Roman" w:cs="Times New Roman"/>
      <w:snapToGrid w:val="0"/>
      <w:lang w:eastAsia="en-US"/>
    </w:rPr>
  </w:style>
  <w:style w:type="paragraph" w:customStyle="1" w:styleId="107C611D89EA448FBAD97B398DB9E4782">
    <w:name w:val="107C611D89EA448FBAD97B398DB9E4782"/>
    <w:pPr>
      <w:keepLines/>
      <w:spacing w:before="120" w:after="120"/>
      <w:jc w:val="both"/>
    </w:pPr>
    <w:rPr>
      <w:rFonts w:ascii="Times New Roman" w:eastAsia="Times New Roman" w:hAnsi="Times New Roman" w:cs="Times New Roman"/>
      <w:snapToGrid w:val="0"/>
      <w:lang w:eastAsia="en-US"/>
    </w:rPr>
  </w:style>
  <w:style w:type="paragraph" w:customStyle="1" w:styleId="B1F858ACF0404C0F8BFA085A6D026ADF2">
    <w:name w:val="B1F858ACF0404C0F8BFA085A6D026ADF2"/>
    <w:pPr>
      <w:keepLines/>
      <w:spacing w:before="120" w:after="120"/>
      <w:jc w:val="both"/>
    </w:pPr>
    <w:rPr>
      <w:rFonts w:ascii="Times New Roman" w:eastAsia="Times New Roman" w:hAnsi="Times New Roman" w:cs="Times New Roman"/>
      <w:snapToGrid w:val="0"/>
      <w:lang w:eastAsia="en-US"/>
    </w:rPr>
  </w:style>
  <w:style w:type="paragraph" w:customStyle="1" w:styleId="6E35F7D153404174BA7DDC31883BD69B2">
    <w:name w:val="6E35F7D153404174BA7DDC31883BD69B2"/>
    <w:pPr>
      <w:keepLines/>
      <w:spacing w:before="120" w:after="120"/>
      <w:jc w:val="both"/>
    </w:pPr>
    <w:rPr>
      <w:rFonts w:ascii="Times New Roman" w:eastAsia="Times New Roman" w:hAnsi="Times New Roman" w:cs="Times New Roman"/>
      <w:snapToGrid w:val="0"/>
      <w:lang w:eastAsia="en-US"/>
    </w:rPr>
  </w:style>
  <w:style w:type="paragraph" w:customStyle="1" w:styleId="49F504E7E61D4AAB9BABE5A2C65024492">
    <w:name w:val="49F504E7E61D4AAB9BABE5A2C65024492"/>
    <w:pPr>
      <w:keepLines/>
      <w:spacing w:before="120" w:after="120"/>
      <w:jc w:val="both"/>
    </w:pPr>
    <w:rPr>
      <w:rFonts w:ascii="Times New Roman" w:eastAsia="Times New Roman" w:hAnsi="Times New Roman" w:cs="Times New Roman"/>
      <w:snapToGrid w:val="0"/>
      <w:lang w:eastAsia="en-US"/>
    </w:rPr>
  </w:style>
  <w:style w:type="paragraph" w:customStyle="1" w:styleId="2F2F4AAB63764C9C9FDE076B18E267F82">
    <w:name w:val="2F2F4AAB63764C9C9FDE076B18E267F82"/>
    <w:pPr>
      <w:keepLines/>
      <w:spacing w:before="120" w:after="120"/>
      <w:jc w:val="both"/>
    </w:pPr>
    <w:rPr>
      <w:rFonts w:ascii="Times New Roman" w:eastAsia="Times New Roman" w:hAnsi="Times New Roman" w:cs="Times New Roman"/>
      <w:snapToGrid w:val="0"/>
      <w:lang w:eastAsia="en-US"/>
    </w:rPr>
  </w:style>
  <w:style w:type="paragraph" w:customStyle="1" w:styleId="CF0040284303437C83FB7FF1A4BBD1662">
    <w:name w:val="CF0040284303437C83FB7FF1A4BBD1662"/>
    <w:pPr>
      <w:keepLines/>
      <w:spacing w:before="120" w:after="120"/>
      <w:jc w:val="both"/>
    </w:pPr>
    <w:rPr>
      <w:rFonts w:ascii="Times New Roman" w:eastAsia="Times New Roman" w:hAnsi="Times New Roman" w:cs="Times New Roman"/>
      <w:snapToGrid w:val="0"/>
      <w:lang w:eastAsia="en-US"/>
    </w:rPr>
  </w:style>
  <w:style w:type="paragraph" w:customStyle="1" w:styleId="6C106B55CC8443ACB9C6E5A7288B14172">
    <w:name w:val="6C106B55CC8443ACB9C6E5A7288B14172"/>
    <w:pPr>
      <w:keepLines/>
      <w:spacing w:before="120" w:after="120"/>
      <w:jc w:val="both"/>
    </w:pPr>
    <w:rPr>
      <w:rFonts w:ascii="Times New Roman" w:eastAsia="Times New Roman" w:hAnsi="Times New Roman" w:cs="Times New Roman"/>
      <w:snapToGrid w:val="0"/>
      <w:lang w:eastAsia="en-US"/>
    </w:rPr>
  </w:style>
  <w:style w:type="paragraph" w:customStyle="1" w:styleId="E4A5ACD4B2FB451F94D890CE278958D72">
    <w:name w:val="E4A5ACD4B2FB451F94D890CE278958D72"/>
    <w:pPr>
      <w:keepLines/>
      <w:spacing w:before="120" w:after="120"/>
      <w:jc w:val="both"/>
    </w:pPr>
    <w:rPr>
      <w:rFonts w:ascii="Times New Roman" w:eastAsia="Times New Roman" w:hAnsi="Times New Roman" w:cs="Times New Roman"/>
      <w:snapToGrid w:val="0"/>
      <w:lang w:eastAsia="en-US"/>
    </w:rPr>
  </w:style>
  <w:style w:type="paragraph" w:customStyle="1" w:styleId="DB76995A95E34F76A0E822F2FE8AEEA82">
    <w:name w:val="DB76995A95E34F76A0E822F2FE8AEEA82"/>
    <w:pPr>
      <w:keepLines/>
      <w:spacing w:before="120" w:after="120"/>
      <w:jc w:val="both"/>
    </w:pPr>
    <w:rPr>
      <w:rFonts w:ascii="Times New Roman" w:eastAsia="Times New Roman" w:hAnsi="Times New Roman" w:cs="Times New Roman"/>
      <w:snapToGrid w:val="0"/>
      <w:lang w:eastAsia="en-US"/>
    </w:rPr>
  </w:style>
  <w:style w:type="paragraph" w:customStyle="1" w:styleId="7D703DD69CCA4EC48F492B806A6A56E52">
    <w:name w:val="7D703DD69CCA4EC48F492B806A6A56E52"/>
    <w:pPr>
      <w:keepLines/>
      <w:spacing w:before="120" w:after="120"/>
      <w:jc w:val="both"/>
    </w:pPr>
    <w:rPr>
      <w:rFonts w:ascii="Times New Roman" w:eastAsia="Times New Roman" w:hAnsi="Times New Roman" w:cs="Times New Roman"/>
      <w:snapToGrid w:val="0"/>
      <w:lang w:eastAsia="en-US"/>
    </w:rPr>
  </w:style>
  <w:style w:type="paragraph" w:customStyle="1" w:styleId="D84FB7FFF6E64D639D89F4038C41EF5B2">
    <w:name w:val="D84FB7FFF6E64D639D89F4038C41EF5B2"/>
    <w:pPr>
      <w:keepLines/>
      <w:spacing w:before="120" w:after="120"/>
      <w:jc w:val="both"/>
    </w:pPr>
    <w:rPr>
      <w:rFonts w:ascii="Times New Roman" w:eastAsia="Times New Roman" w:hAnsi="Times New Roman" w:cs="Times New Roman"/>
      <w:snapToGrid w:val="0"/>
      <w:lang w:eastAsia="en-US"/>
    </w:rPr>
  </w:style>
  <w:style w:type="paragraph" w:customStyle="1" w:styleId="69E652403233470D82E11C58A0A4BC6F2">
    <w:name w:val="69E652403233470D82E11C58A0A4BC6F2"/>
    <w:pPr>
      <w:keepLines/>
      <w:spacing w:before="120" w:after="120"/>
      <w:jc w:val="both"/>
    </w:pPr>
    <w:rPr>
      <w:rFonts w:ascii="Times New Roman" w:eastAsia="Times New Roman" w:hAnsi="Times New Roman" w:cs="Times New Roman"/>
      <w:snapToGrid w:val="0"/>
      <w:lang w:eastAsia="en-US"/>
    </w:rPr>
  </w:style>
  <w:style w:type="paragraph" w:customStyle="1" w:styleId="9B31A8B234F04FFB99377FBB36FF57D92">
    <w:name w:val="9B31A8B234F04FFB99377FBB36FF57D92"/>
    <w:pPr>
      <w:keepLines/>
      <w:spacing w:before="120" w:after="120"/>
      <w:jc w:val="both"/>
    </w:pPr>
    <w:rPr>
      <w:rFonts w:ascii="Times New Roman" w:eastAsia="Times New Roman" w:hAnsi="Times New Roman" w:cs="Times New Roman"/>
      <w:snapToGrid w:val="0"/>
      <w:lang w:eastAsia="en-US"/>
    </w:rPr>
  </w:style>
  <w:style w:type="paragraph" w:customStyle="1" w:styleId="73596C9D0B0A4FAB9311D789A5B5AEE32">
    <w:name w:val="73596C9D0B0A4FAB9311D789A5B5AEE32"/>
    <w:pPr>
      <w:keepLines/>
      <w:spacing w:before="120" w:after="120"/>
      <w:jc w:val="both"/>
    </w:pPr>
    <w:rPr>
      <w:rFonts w:ascii="Times New Roman" w:eastAsia="Times New Roman" w:hAnsi="Times New Roman" w:cs="Times New Roman"/>
      <w:snapToGrid w:val="0"/>
      <w:lang w:eastAsia="en-US"/>
    </w:rPr>
  </w:style>
  <w:style w:type="paragraph" w:customStyle="1" w:styleId="BFFD80202A9E4FDB85D145D958A9A2A92">
    <w:name w:val="BFFD80202A9E4FDB85D145D958A9A2A92"/>
    <w:pPr>
      <w:keepLines/>
      <w:spacing w:before="120" w:after="120"/>
      <w:jc w:val="both"/>
    </w:pPr>
    <w:rPr>
      <w:rFonts w:ascii="Times New Roman" w:eastAsia="Times New Roman" w:hAnsi="Times New Roman" w:cs="Times New Roman"/>
      <w:snapToGrid w:val="0"/>
      <w:lang w:eastAsia="en-US"/>
    </w:rPr>
  </w:style>
  <w:style w:type="paragraph" w:customStyle="1" w:styleId="EC57A643776441BEBAB7EF1A923399B02">
    <w:name w:val="EC57A643776441BEBAB7EF1A923399B02"/>
    <w:pPr>
      <w:keepLines/>
      <w:spacing w:before="120" w:after="120"/>
      <w:jc w:val="both"/>
    </w:pPr>
    <w:rPr>
      <w:rFonts w:ascii="Times New Roman" w:eastAsia="Times New Roman" w:hAnsi="Times New Roman" w:cs="Times New Roman"/>
      <w:snapToGrid w:val="0"/>
      <w:lang w:eastAsia="en-US"/>
    </w:rPr>
  </w:style>
  <w:style w:type="paragraph" w:customStyle="1" w:styleId="57872A47184344ED90927C0C5DFBC7F32">
    <w:name w:val="57872A47184344ED90927C0C5DFBC7F32"/>
    <w:pPr>
      <w:keepLines/>
      <w:spacing w:before="120" w:after="120"/>
      <w:jc w:val="both"/>
    </w:pPr>
    <w:rPr>
      <w:rFonts w:ascii="Times New Roman" w:eastAsia="Times New Roman" w:hAnsi="Times New Roman" w:cs="Times New Roman"/>
      <w:snapToGrid w:val="0"/>
      <w:lang w:eastAsia="en-US"/>
    </w:rPr>
  </w:style>
  <w:style w:type="paragraph" w:customStyle="1" w:styleId="5A882F100EDF44A2A6B852A044E1B6FF2">
    <w:name w:val="5A882F100EDF44A2A6B852A044E1B6FF2"/>
    <w:pPr>
      <w:keepLines/>
      <w:spacing w:before="120" w:after="120"/>
      <w:jc w:val="both"/>
    </w:pPr>
    <w:rPr>
      <w:rFonts w:ascii="Times New Roman" w:eastAsia="Times New Roman" w:hAnsi="Times New Roman" w:cs="Times New Roman"/>
      <w:snapToGrid w:val="0"/>
      <w:lang w:eastAsia="en-US"/>
    </w:rPr>
  </w:style>
  <w:style w:type="paragraph" w:customStyle="1" w:styleId="3988F20DD9E54E41BBB4FC5C2E7208142">
    <w:name w:val="3988F20DD9E54E41BBB4FC5C2E7208142"/>
    <w:pPr>
      <w:keepLines/>
      <w:spacing w:before="120" w:after="120"/>
      <w:jc w:val="both"/>
    </w:pPr>
    <w:rPr>
      <w:rFonts w:ascii="Times New Roman" w:eastAsia="Times New Roman" w:hAnsi="Times New Roman" w:cs="Times New Roman"/>
      <w:snapToGrid w:val="0"/>
      <w:lang w:eastAsia="en-US"/>
    </w:rPr>
  </w:style>
  <w:style w:type="paragraph" w:customStyle="1" w:styleId="4FF0E57199FF40449A413FA882DA2CE22">
    <w:name w:val="4FF0E57199FF40449A413FA882DA2CE22"/>
    <w:pPr>
      <w:keepLines/>
      <w:spacing w:before="120" w:after="120"/>
      <w:jc w:val="both"/>
    </w:pPr>
    <w:rPr>
      <w:rFonts w:ascii="Times New Roman" w:eastAsia="Times New Roman" w:hAnsi="Times New Roman" w:cs="Times New Roman"/>
      <w:snapToGrid w:val="0"/>
      <w:lang w:eastAsia="en-US"/>
    </w:rPr>
  </w:style>
  <w:style w:type="paragraph" w:customStyle="1" w:styleId="25418E31C38A4DDB9FF3D797EE53287E2">
    <w:name w:val="25418E31C38A4DDB9FF3D797EE53287E2"/>
    <w:pPr>
      <w:keepLines/>
      <w:spacing w:before="120" w:after="120"/>
      <w:jc w:val="both"/>
    </w:pPr>
    <w:rPr>
      <w:rFonts w:ascii="Times New Roman" w:eastAsia="Times New Roman" w:hAnsi="Times New Roman" w:cs="Times New Roman"/>
      <w:snapToGrid w:val="0"/>
      <w:lang w:eastAsia="en-US"/>
    </w:rPr>
  </w:style>
  <w:style w:type="paragraph" w:customStyle="1" w:styleId="D680858E286A479F92D7CAAF085098612">
    <w:name w:val="D680858E286A479F92D7CAAF085098612"/>
    <w:pPr>
      <w:keepLines/>
      <w:spacing w:before="120" w:after="120"/>
      <w:jc w:val="both"/>
    </w:pPr>
    <w:rPr>
      <w:rFonts w:ascii="Times New Roman" w:eastAsia="Times New Roman" w:hAnsi="Times New Roman" w:cs="Times New Roman"/>
      <w:snapToGrid w:val="0"/>
      <w:lang w:eastAsia="en-US"/>
    </w:rPr>
  </w:style>
  <w:style w:type="paragraph" w:customStyle="1" w:styleId="90E34DED5FF2475C9F9E0A552A6E491A2">
    <w:name w:val="90E34DED5FF2475C9F9E0A552A6E491A2"/>
    <w:pPr>
      <w:keepLines/>
      <w:spacing w:before="120" w:after="120"/>
      <w:jc w:val="both"/>
    </w:pPr>
    <w:rPr>
      <w:rFonts w:ascii="Times New Roman" w:eastAsia="Times New Roman" w:hAnsi="Times New Roman" w:cs="Times New Roman"/>
      <w:snapToGrid w:val="0"/>
      <w:lang w:eastAsia="en-US"/>
    </w:rPr>
  </w:style>
  <w:style w:type="paragraph" w:customStyle="1" w:styleId="FB4D59F8139844949E15FA4DBE8DC68F2">
    <w:name w:val="FB4D59F8139844949E15FA4DBE8DC68F2"/>
    <w:pPr>
      <w:keepLines/>
      <w:spacing w:before="120" w:after="120"/>
      <w:jc w:val="both"/>
    </w:pPr>
    <w:rPr>
      <w:rFonts w:ascii="Times New Roman" w:eastAsia="Times New Roman" w:hAnsi="Times New Roman" w:cs="Times New Roman"/>
      <w:snapToGrid w:val="0"/>
      <w:lang w:eastAsia="en-US"/>
    </w:rPr>
  </w:style>
  <w:style w:type="paragraph" w:customStyle="1" w:styleId="7894A29D09394F0F8F10AF38551522B12">
    <w:name w:val="7894A29D09394F0F8F10AF38551522B12"/>
    <w:pPr>
      <w:keepLines/>
      <w:spacing w:before="120" w:after="120"/>
      <w:jc w:val="both"/>
    </w:pPr>
    <w:rPr>
      <w:rFonts w:ascii="Times New Roman" w:eastAsia="Times New Roman" w:hAnsi="Times New Roman" w:cs="Times New Roman"/>
      <w:snapToGrid w:val="0"/>
      <w:lang w:eastAsia="en-US"/>
    </w:rPr>
  </w:style>
  <w:style w:type="paragraph" w:customStyle="1" w:styleId="0872D5E27AE749118FFA6C93AAB566D71">
    <w:name w:val="0872D5E27AE749118FFA6C93AAB566D71"/>
    <w:pPr>
      <w:keepLines/>
      <w:spacing w:before="120" w:after="120"/>
      <w:jc w:val="both"/>
    </w:pPr>
    <w:rPr>
      <w:rFonts w:ascii="Times New Roman" w:eastAsia="Times New Roman" w:hAnsi="Times New Roman" w:cs="Times New Roman"/>
      <w:snapToGrid w:val="0"/>
      <w:lang w:eastAsia="en-US"/>
    </w:rPr>
  </w:style>
  <w:style w:type="paragraph" w:customStyle="1" w:styleId="A19A976F3E6E4F1D8B3B08F82191A1E42">
    <w:name w:val="A19A976F3E6E4F1D8B3B08F82191A1E42"/>
    <w:pPr>
      <w:keepLines/>
      <w:spacing w:before="120" w:after="120"/>
      <w:jc w:val="both"/>
    </w:pPr>
    <w:rPr>
      <w:rFonts w:ascii="Times New Roman" w:eastAsia="Times New Roman" w:hAnsi="Times New Roman" w:cs="Times New Roman"/>
      <w:snapToGrid w:val="0"/>
      <w:lang w:eastAsia="en-US"/>
    </w:rPr>
  </w:style>
  <w:style w:type="paragraph" w:customStyle="1" w:styleId="9B32ED40B01242109D91F094E1CE80312">
    <w:name w:val="9B32ED40B01242109D91F094E1CE80312"/>
    <w:pPr>
      <w:keepLines/>
      <w:spacing w:before="120" w:after="120"/>
      <w:jc w:val="both"/>
    </w:pPr>
    <w:rPr>
      <w:rFonts w:ascii="Times New Roman" w:eastAsia="Times New Roman" w:hAnsi="Times New Roman" w:cs="Times New Roman"/>
      <w:snapToGrid w:val="0"/>
      <w:lang w:eastAsia="en-US"/>
    </w:rPr>
  </w:style>
  <w:style w:type="paragraph" w:customStyle="1" w:styleId="C1A1ED792E154CE0A5F25230EBD5FE4B2">
    <w:name w:val="C1A1ED792E154CE0A5F25230EBD5FE4B2"/>
    <w:pPr>
      <w:keepLines/>
      <w:spacing w:before="120" w:after="120"/>
      <w:jc w:val="both"/>
    </w:pPr>
    <w:rPr>
      <w:rFonts w:ascii="Times New Roman" w:eastAsia="Times New Roman" w:hAnsi="Times New Roman" w:cs="Times New Roman"/>
      <w:snapToGrid w:val="0"/>
      <w:lang w:eastAsia="en-US"/>
    </w:rPr>
  </w:style>
  <w:style w:type="paragraph" w:customStyle="1" w:styleId="F428805772BA41719491C3DC789C8A992">
    <w:name w:val="F428805772BA41719491C3DC789C8A992"/>
    <w:pPr>
      <w:keepLines/>
      <w:spacing w:before="120" w:after="120"/>
      <w:jc w:val="both"/>
    </w:pPr>
    <w:rPr>
      <w:rFonts w:ascii="Times New Roman" w:eastAsia="Times New Roman" w:hAnsi="Times New Roman" w:cs="Times New Roman"/>
      <w:snapToGrid w:val="0"/>
      <w:lang w:eastAsia="en-US"/>
    </w:rPr>
  </w:style>
  <w:style w:type="paragraph" w:customStyle="1" w:styleId="E4F2B39A83FE4967A883854928BCDF052">
    <w:name w:val="E4F2B39A83FE4967A883854928BCDF052"/>
    <w:pPr>
      <w:keepLines/>
      <w:spacing w:before="120" w:after="120"/>
      <w:jc w:val="both"/>
    </w:pPr>
    <w:rPr>
      <w:rFonts w:ascii="Times New Roman" w:eastAsia="Times New Roman" w:hAnsi="Times New Roman" w:cs="Times New Roman"/>
      <w:snapToGrid w:val="0"/>
      <w:lang w:eastAsia="en-US"/>
    </w:rPr>
  </w:style>
  <w:style w:type="paragraph" w:customStyle="1" w:styleId="C97065FC5694413EA4BBB949B24F68C52">
    <w:name w:val="C97065FC5694413EA4BBB949B24F68C52"/>
    <w:pPr>
      <w:keepLines/>
      <w:spacing w:before="120" w:after="120"/>
      <w:jc w:val="both"/>
    </w:pPr>
    <w:rPr>
      <w:rFonts w:ascii="Times New Roman" w:eastAsia="Times New Roman" w:hAnsi="Times New Roman" w:cs="Times New Roman"/>
      <w:snapToGrid w:val="0"/>
      <w:lang w:eastAsia="en-US"/>
    </w:rPr>
  </w:style>
  <w:style w:type="paragraph" w:customStyle="1" w:styleId="73ED0AB359844BDCACD46DEE6E8FBA592">
    <w:name w:val="73ED0AB359844BDCACD46DEE6E8FBA592"/>
    <w:pPr>
      <w:keepLines/>
      <w:spacing w:before="120" w:after="120"/>
      <w:jc w:val="both"/>
    </w:pPr>
    <w:rPr>
      <w:rFonts w:ascii="Times New Roman" w:eastAsia="Times New Roman" w:hAnsi="Times New Roman" w:cs="Times New Roman"/>
      <w:snapToGrid w:val="0"/>
      <w:lang w:eastAsia="en-US"/>
    </w:rPr>
  </w:style>
  <w:style w:type="paragraph" w:customStyle="1" w:styleId="CE1E07D91AF54B55A510C35F03D30AC02">
    <w:name w:val="CE1E07D91AF54B55A510C35F03D30AC02"/>
    <w:pPr>
      <w:keepLines/>
      <w:spacing w:before="120" w:after="120"/>
      <w:jc w:val="both"/>
    </w:pPr>
    <w:rPr>
      <w:rFonts w:ascii="Times New Roman" w:eastAsia="Times New Roman" w:hAnsi="Times New Roman" w:cs="Times New Roman"/>
      <w:snapToGrid w:val="0"/>
      <w:lang w:eastAsia="en-US"/>
    </w:rPr>
  </w:style>
  <w:style w:type="paragraph" w:customStyle="1" w:styleId="36E92BEFCF384E9CAA1737CDC24968C12">
    <w:name w:val="36E92BEFCF384E9CAA1737CDC24968C12"/>
    <w:pPr>
      <w:keepLines/>
      <w:spacing w:before="120" w:after="120"/>
      <w:jc w:val="both"/>
    </w:pPr>
    <w:rPr>
      <w:rFonts w:ascii="Times New Roman" w:eastAsia="Times New Roman" w:hAnsi="Times New Roman" w:cs="Times New Roman"/>
      <w:snapToGrid w:val="0"/>
      <w:lang w:eastAsia="en-US"/>
    </w:rPr>
  </w:style>
  <w:style w:type="paragraph" w:customStyle="1" w:styleId="12C6FEA44B9043AC9C7862B42F3205F82">
    <w:name w:val="12C6FEA44B9043AC9C7862B42F3205F82"/>
    <w:pPr>
      <w:keepLines/>
      <w:spacing w:before="120" w:after="120"/>
      <w:jc w:val="both"/>
    </w:pPr>
    <w:rPr>
      <w:rFonts w:ascii="Times New Roman" w:eastAsia="Times New Roman" w:hAnsi="Times New Roman" w:cs="Times New Roman"/>
      <w:snapToGrid w:val="0"/>
      <w:lang w:eastAsia="en-US"/>
    </w:rPr>
  </w:style>
  <w:style w:type="paragraph" w:customStyle="1" w:styleId="75A2C9D475F841B58CE4D2259F0794D42">
    <w:name w:val="75A2C9D475F841B58CE4D2259F0794D42"/>
    <w:pPr>
      <w:keepLines/>
      <w:spacing w:before="120" w:after="120"/>
      <w:jc w:val="both"/>
    </w:pPr>
    <w:rPr>
      <w:rFonts w:ascii="Times New Roman" w:eastAsia="Times New Roman" w:hAnsi="Times New Roman" w:cs="Times New Roman"/>
      <w:snapToGrid w:val="0"/>
      <w:lang w:eastAsia="en-US"/>
    </w:rPr>
  </w:style>
  <w:style w:type="paragraph" w:customStyle="1" w:styleId="0412DB272E8942ECB52F9D291612FB4A2">
    <w:name w:val="0412DB272E8942ECB52F9D291612FB4A2"/>
    <w:pPr>
      <w:keepLines/>
      <w:spacing w:before="120" w:after="120"/>
      <w:jc w:val="both"/>
    </w:pPr>
    <w:rPr>
      <w:rFonts w:ascii="Times New Roman" w:eastAsia="Times New Roman" w:hAnsi="Times New Roman" w:cs="Times New Roman"/>
      <w:snapToGrid w:val="0"/>
      <w:lang w:eastAsia="en-US"/>
    </w:rPr>
  </w:style>
  <w:style w:type="paragraph" w:customStyle="1" w:styleId="20257EAFA24C4C6D8550F0DEA44E2CD42">
    <w:name w:val="20257EAFA24C4C6D8550F0DEA44E2CD42"/>
    <w:pPr>
      <w:keepLines/>
      <w:spacing w:before="120" w:after="120"/>
      <w:jc w:val="both"/>
    </w:pPr>
    <w:rPr>
      <w:rFonts w:ascii="Times New Roman" w:eastAsia="Times New Roman" w:hAnsi="Times New Roman" w:cs="Times New Roman"/>
      <w:snapToGrid w:val="0"/>
      <w:lang w:eastAsia="en-US"/>
    </w:rPr>
  </w:style>
  <w:style w:type="paragraph" w:customStyle="1" w:styleId="033885E3DD304EADAF81850FAB79477B2">
    <w:name w:val="033885E3DD304EADAF81850FAB79477B2"/>
    <w:pPr>
      <w:keepLines/>
      <w:spacing w:before="120" w:after="120"/>
      <w:jc w:val="both"/>
    </w:pPr>
    <w:rPr>
      <w:rFonts w:ascii="Times New Roman" w:eastAsia="Times New Roman" w:hAnsi="Times New Roman" w:cs="Times New Roman"/>
      <w:snapToGrid w:val="0"/>
      <w:lang w:eastAsia="en-US"/>
    </w:rPr>
  </w:style>
  <w:style w:type="paragraph" w:customStyle="1" w:styleId="9E0E509E31DF489BB2CF8926242EE6EC2">
    <w:name w:val="9E0E509E31DF489BB2CF8926242EE6EC2"/>
    <w:pPr>
      <w:keepLines/>
      <w:spacing w:before="120" w:after="120"/>
      <w:jc w:val="both"/>
    </w:pPr>
    <w:rPr>
      <w:rFonts w:ascii="Times New Roman" w:eastAsia="Times New Roman" w:hAnsi="Times New Roman" w:cs="Times New Roman"/>
      <w:snapToGrid w:val="0"/>
      <w:lang w:eastAsia="en-US"/>
    </w:rPr>
  </w:style>
  <w:style w:type="paragraph" w:customStyle="1" w:styleId="8725953347BA4CE39E09127C8F9C9D3B2">
    <w:name w:val="8725953347BA4CE39E09127C8F9C9D3B2"/>
    <w:pPr>
      <w:keepLines/>
      <w:spacing w:before="120" w:after="120"/>
      <w:jc w:val="both"/>
    </w:pPr>
    <w:rPr>
      <w:rFonts w:ascii="Times New Roman" w:eastAsia="Times New Roman" w:hAnsi="Times New Roman" w:cs="Times New Roman"/>
      <w:snapToGrid w:val="0"/>
      <w:lang w:eastAsia="en-US"/>
    </w:rPr>
  </w:style>
  <w:style w:type="paragraph" w:customStyle="1" w:styleId="2E28E8FCF81C4DE6A90D485F99DC3B792">
    <w:name w:val="2E28E8FCF81C4DE6A90D485F99DC3B792"/>
    <w:pPr>
      <w:keepLines/>
      <w:spacing w:before="120" w:after="120"/>
      <w:jc w:val="both"/>
    </w:pPr>
    <w:rPr>
      <w:rFonts w:ascii="Times New Roman" w:eastAsia="Times New Roman" w:hAnsi="Times New Roman" w:cs="Times New Roman"/>
      <w:snapToGrid w:val="0"/>
      <w:lang w:eastAsia="en-US"/>
    </w:rPr>
  </w:style>
  <w:style w:type="paragraph" w:customStyle="1" w:styleId="5A5B6BD7DD6C47E6B2F2B7D2E9FD8E072">
    <w:name w:val="5A5B6BD7DD6C47E6B2F2B7D2E9FD8E072"/>
    <w:pPr>
      <w:keepLines/>
      <w:spacing w:before="120" w:after="120"/>
      <w:jc w:val="both"/>
    </w:pPr>
    <w:rPr>
      <w:rFonts w:ascii="Times New Roman" w:eastAsia="Times New Roman" w:hAnsi="Times New Roman" w:cs="Times New Roman"/>
      <w:snapToGrid w:val="0"/>
      <w:lang w:eastAsia="en-US"/>
    </w:rPr>
  </w:style>
  <w:style w:type="paragraph" w:customStyle="1" w:styleId="142F7A02668A4EF09249A85D5294A9272">
    <w:name w:val="142F7A02668A4EF09249A85D5294A9272"/>
    <w:pPr>
      <w:keepLines/>
      <w:spacing w:before="120" w:after="120"/>
      <w:jc w:val="both"/>
    </w:pPr>
    <w:rPr>
      <w:rFonts w:ascii="Times New Roman" w:eastAsia="Times New Roman" w:hAnsi="Times New Roman" w:cs="Times New Roman"/>
      <w:snapToGrid w:val="0"/>
      <w:lang w:eastAsia="en-US"/>
    </w:rPr>
  </w:style>
  <w:style w:type="paragraph" w:customStyle="1" w:styleId="16259D9C8CB347F197E7B0F754642C312">
    <w:name w:val="16259D9C8CB347F197E7B0F754642C312"/>
    <w:pPr>
      <w:keepLines/>
      <w:spacing w:before="120" w:after="120"/>
      <w:jc w:val="both"/>
    </w:pPr>
    <w:rPr>
      <w:rFonts w:ascii="Times New Roman" w:eastAsia="Times New Roman" w:hAnsi="Times New Roman" w:cs="Times New Roman"/>
      <w:snapToGrid w:val="0"/>
      <w:lang w:eastAsia="en-US"/>
    </w:rPr>
  </w:style>
  <w:style w:type="paragraph" w:customStyle="1" w:styleId="F12189844F8B434EA42B9D55FEFC52F82">
    <w:name w:val="F12189844F8B434EA42B9D55FEFC52F82"/>
    <w:pPr>
      <w:keepLines/>
      <w:spacing w:before="120" w:after="120"/>
      <w:jc w:val="both"/>
    </w:pPr>
    <w:rPr>
      <w:rFonts w:ascii="Times New Roman" w:eastAsia="Times New Roman" w:hAnsi="Times New Roman" w:cs="Times New Roman"/>
      <w:snapToGrid w:val="0"/>
      <w:lang w:eastAsia="en-US"/>
    </w:rPr>
  </w:style>
  <w:style w:type="paragraph" w:customStyle="1" w:styleId="B085341408AC43CBAF521BBD0D09EB082">
    <w:name w:val="B085341408AC43CBAF521BBD0D09EB082"/>
    <w:pPr>
      <w:keepLines/>
      <w:spacing w:before="120" w:after="120"/>
      <w:jc w:val="both"/>
    </w:pPr>
    <w:rPr>
      <w:rFonts w:ascii="Times New Roman" w:eastAsia="Times New Roman" w:hAnsi="Times New Roman" w:cs="Times New Roman"/>
      <w:snapToGrid w:val="0"/>
      <w:lang w:eastAsia="en-US"/>
    </w:rPr>
  </w:style>
  <w:style w:type="paragraph" w:customStyle="1" w:styleId="63560A2B351F436CAC9A8EE446C01BA12">
    <w:name w:val="63560A2B351F436CAC9A8EE446C01BA12"/>
    <w:pPr>
      <w:keepLines/>
      <w:spacing w:before="120" w:after="120"/>
      <w:jc w:val="both"/>
    </w:pPr>
    <w:rPr>
      <w:rFonts w:ascii="Times New Roman" w:eastAsia="Times New Roman" w:hAnsi="Times New Roman" w:cs="Times New Roman"/>
      <w:snapToGrid w:val="0"/>
      <w:lang w:eastAsia="en-US"/>
    </w:rPr>
  </w:style>
  <w:style w:type="paragraph" w:customStyle="1" w:styleId="5252DBB435694DC8B31358392203BEF52">
    <w:name w:val="5252DBB435694DC8B31358392203BEF52"/>
    <w:pPr>
      <w:keepLines/>
      <w:spacing w:before="120" w:after="120"/>
      <w:jc w:val="both"/>
    </w:pPr>
    <w:rPr>
      <w:rFonts w:ascii="Times New Roman" w:eastAsia="Times New Roman" w:hAnsi="Times New Roman" w:cs="Times New Roman"/>
      <w:snapToGrid w:val="0"/>
      <w:lang w:eastAsia="en-US"/>
    </w:rPr>
  </w:style>
  <w:style w:type="paragraph" w:customStyle="1" w:styleId="37937E4180154BA9B026A27BCFD3B3032">
    <w:name w:val="37937E4180154BA9B026A27BCFD3B3032"/>
    <w:pPr>
      <w:keepLines/>
      <w:spacing w:before="120" w:after="120"/>
      <w:jc w:val="both"/>
    </w:pPr>
    <w:rPr>
      <w:rFonts w:ascii="Times New Roman" w:eastAsia="Times New Roman" w:hAnsi="Times New Roman" w:cs="Times New Roman"/>
      <w:snapToGrid w:val="0"/>
      <w:lang w:eastAsia="en-US"/>
    </w:rPr>
  </w:style>
  <w:style w:type="paragraph" w:customStyle="1" w:styleId="3014AD5325F74A8D8283DE1DD56632982">
    <w:name w:val="3014AD5325F74A8D8283DE1DD56632982"/>
    <w:pPr>
      <w:keepLines/>
      <w:spacing w:before="120" w:after="120"/>
      <w:jc w:val="both"/>
    </w:pPr>
    <w:rPr>
      <w:rFonts w:ascii="Times New Roman" w:eastAsia="Times New Roman" w:hAnsi="Times New Roman" w:cs="Times New Roman"/>
      <w:snapToGrid w:val="0"/>
      <w:lang w:eastAsia="en-US"/>
    </w:rPr>
  </w:style>
  <w:style w:type="paragraph" w:customStyle="1" w:styleId="FC766F734BEA4120B95F2EDEF60B6C572">
    <w:name w:val="FC766F734BEA4120B95F2EDEF60B6C572"/>
    <w:pPr>
      <w:keepLines/>
      <w:spacing w:before="120" w:after="120"/>
      <w:jc w:val="both"/>
    </w:pPr>
    <w:rPr>
      <w:rFonts w:ascii="Times New Roman" w:eastAsia="Times New Roman" w:hAnsi="Times New Roman" w:cs="Times New Roman"/>
      <w:snapToGrid w:val="0"/>
      <w:lang w:eastAsia="en-US"/>
    </w:rPr>
  </w:style>
  <w:style w:type="paragraph" w:customStyle="1" w:styleId="2EC81356169A450081CFA326B1C51DC62">
    <w:name w:val="2EC81356169A450081CFA326B1C51DC62"/>
    <w:pPr>
      <w:keepLines/>
      <w:spacing w:before="120" w:after="120"/>
      <w:jc w:val="both"/>
    </w:pPr>
    <w:rPr>
      <w:rFonts w:ascii="Times New Roman" w:eastAsia="Times New Roman" w:hAnsi="Times New Roman" w:cs="Times New Roman"/>
      <w:snapToGrid w:val="0"/>
      <w:lang w:eastAsia="en-US"/>
    </w:rPr>
  </w:style>
  <w:style w:type="paragraph" w:customStyle="1" w:styleId="4DEF822448C4404495BC78EF80656D1D2">
    <w:name w:val="4DEF822448C4404495BC78EF80656D1D2"/>
    <w:pPr>
      <w:keepLines/>
      <w:spacing w:before="120" w:after="120"/>
      <w:jc w:val="both"/>
    </w:pPr>
    <w:rPr>
      <w:rFonts w:ascii="Times New Roman" w:eastAsia="Times New Roman" w:hAnsi="Times New Roman" w:cs="Times New Roman"/>
      <w:snapToGrid w:val="0"/>
      <w:lang w:eastAsia="en-US"/>
    </w:rPr>
  </w:style>
  <w:style w:type="paragraph" w:customStyle="1" w:styleId="B237B5661352424889F8DCA7010E8E972">
    <w:name w:val="B237B5661352424889F8DCA7010E8E972"/>
    <w:pPr>
      <w:keepLines/>
      <w:spacing w:before="120" w:after="120"/>
      <w:jc w:val="both"/>
    </w:pPr>
    <w:rPr>
      <w:rFonts w:ascii="Times New Roman" w:eastAsia="Times New Roman" w:hAnsi="Times New Roman" w:cs="Times New Roman"/>
      <w:snapToGrid w:val="0"/>
      <w:lang w:eastAsia="en-US"/>
    </w:rPr>
  </w:style>
  <w:style w:type="paragraph" w:customStyle="1" w:styleId="55CC9A91C05B4E9C9D45E60E6F4543EC2">
    <w:name w:val="55CC9A91C05B4E9C9D45E60E6F4543EC2"/>
    <w:pPr>
      <w:keepLines/>
      <w:spacing w:before="120" w:after="120"/>
      <w:jc w:val="both"/>
    </w:pPr>
    <w:rPr>
      <w:rFonts w:ascii="Times New Roman" w:eastAsia="Times New Roman" w:hAnsi="Times New Roman" w:cs="Times New Roman"/>
      <w:snapToGrid w:val="0"/>
      <w:lang w:eastAsia="en-US"/>
    </w:rPr>
  </w:style>
  <w:style w:type="paragraph" w:customStyle="1" w:styleId="99F020E61CCC493A8C164212D339E15D2">
    <w:name w:val="99F020E61CCC493A8C164212D339E15D2"/>
    <w:pPr>
      <w:keepLines/>
      <w:spacing w:before="120" w:after="120"/>
      <w:jc w:val="both"/>
    </w:pPr>
    <w:rPr>
      <w:rFonts w:ascii="Times New Roman" w:eastAsia="Times New Roman" w:hAnsi="Times New Roman" w:cs="Times New Roman"/>
      <w:snapToGrid w:val="0"/>
      <w:lang w:eastAsia="en-US"/>
    </w:rPr>
  </w:style>
  <w:style w:type="paragraph" w:customStyle="1" w:styleId="CBF93C8D3B054D3C868854E96BD3FDB42">
    <w:name w:val="CBF93C8D3B054D3C868854E96BD3FDB42"/>
    <w:pPr>
      <w:keepLines/>
      <w:spacing w:before="120" w:after="120"/>
      <w:jc w:val="both"/>
    </w:pPr>
    <w:rPr>
      <w:rFonts w:ascii="Times New Roman" w:eastAsia="Times New Roman" w:hAnsi="Times New Roman" w:cs="Times New Roman"/>
      <w:snapToGrid w:val="0"/>
      <w:lang w:eastAsia="en-US"/>
    </w:rPr>
  </w:style>
  <w:style w:type="paragraph" w:customStyle="1" w:styleId="F094E8209D1D4A44BF6F8D26BDA96FF12">
    <w:name w:val="F094E8209D1D4A44BF6F8D26BDA96FF12"/>
    <w:pPr>
      <w:keepLines/>
      <w:spacing w:before="120" w:after="120"/>
      <w:jc w:val="both"/>
    </w:pPr>
    <w:rPr>
      <w:rFonts w:ascii="Times New Roman" w:eastAsia="Times New Roman" w:hAnsi="Times New Roman" w:cs="Times New Roman"/>
      <w:snapToGrid w:val="0"/>
      <w:lang w:eastAsia="en-US"/>
    </w:rPr>
  </w:style>
  <w:style w:type="paragraph" w:customStyle="1" w:styleId="7B0BC15E381A47788ED90297BE21A40B2">
    <w:name w:val="7B0BC15E381A47788ED90297BE21A40B2"/>
    <w:pPr>
      <w:keepLines/>
      <w:spacing w:before="120" w:after="120"/>
      <w:jc w:val="both"/>
    </w:pPr>
    <w:rPr>
      <w:rFonts w:ascii="Times New Roman" w:eastAsia="Times New Roman" w:hAnsi="Times New Roman" w:cs="Times New Roman"/>
      <w:snapToGrid w:val="0"/>
      <w:lang w:eastAsia="en-US"/>
    </w:rPr>
  </w:style>
  <w:style w:type="paragraph" w:customStyle="1" w:styleId="0DC1F103C7234F1A892FD626741080B22">
    <w:name w:val="0DC1F103C7234F1A892FD626741080B22"/>
    <w:pPr>
      <w:keepLines/>
      <w:spacing w:before="120" w:after="120"/>
      <w:jc w:val="both"/>
    </w:pPr>
    <w:rPr>
      <w:rFonts w:ascii="Times New Roman" w:eastAsia="Times New Roman" w:hAnsi="Times New Roman" w:cs="Times New Roman"/>
      <w:snapToGrid w:val="0"/>
      <w:lang w:eastAsia="en-US"/>
    </w:rPr>
  </w:style>
  <w:style w:type="paragraph" w:customStyle="1" w:styleId="988231A7C6244042978C690B2453AB502">
    <w:name w:val="988231A7C6244042978C690B2453AB502"/>
    <w:pPr>
      <w:keepLines/>
      <w:spacing w:before="120" w:after="120"/>
      <w:jc w:val="both"/>
    </w:pPr>
    <w:rPr>
      <w:rFonts w:ascii="Times New Roman" w:eastAsia="Times New Roman" w:hAnsi="Times New Roman" w:cs="Times New Roman"/>
      <w:snapToGrid w:val="0"/>
      <w:lang w:eastAsia="en-US"/>
    </w:rPr>
  </w:style>
  <w:style w:type="paragraph" w:customStyle="1" w:styleId="C8A71DC980134269B6E81857B4EA48C72">
    <w:name w:val="C8A71DC980134269B6E81857B4EA48C72"/>
    <w:pPr>
      <w:keepLines/>
      <w:spacing w:before="120" w:after="120"/>
      <w:jc w:val="both"/>
    </w:pPr>
    <w:rPr>
      <w:rFonts w:ascii="Times New Roman" w:eastAsia="Times New Roman" w:hAnsi="Times New Roman" w:cs="Times New Roman"/>
      <w:snapToGrid w:val="0"/>
      <w:lang w:eastAsia="en-US"/>
    </w:rPr>
  </w:style>
  <w:style w:type="paragraph" w:customStyle="1" w:styleId="D756900390C241BFB97BB9AAD3E28A2B2">
    <w:name w:val="D756900390C241BFB97BB9AAD3E28A2B2"/>
    <w:pPr>
      <w:keepLines/>
      <w:spacing w:before="120" w:after="120"/>
      <w:jc w:val="both"/>
    </w:pPr>
    <w:rPr>
      <w:rFonts w:ascii="Times New Roman" w:eastAsia="Times New Roman" w:hAnsi="Times New Roman" w:cs="Times New Roman"/>
      <w:snapToGrid w:val="0"/>
      <w:lang w:eastAsia="en-US"/>
    </w:rPr>
  </w:style>
  <w:style w:type="paragraph" w:customStyle="1" w:styleId="2730E8BC82F149E7B11EDFD372CFBCA82">
    <w:name w:val="2730E8BC82F149E7B11EDFD372CFBCA82"/>
    <w:pPr>
      <w:keepLines/>
      <w:spacing w:before="120" w:after="120"/>
      <w:jc w:val="both"/>
    </w:pPr>
    <w:rPr>
      <w:rFonts w:ascii="Times New Roman" w:eastAsia="Times New Roman" w:hAnsi="Times New Roman" w:cs="Times New Roman"/>
      <w:snapToGrid w:val="0"/>
      <w:lang w:eastAsia="en-US"/>
    </w:rPr>
  </w:style>
  <w:style w:type="paragraph" w:customStyle="1" w:styleId="CEC358EF2A2F4099B3584417622ADA612">
    <w:name w:val="CEC358EF2A2F4099B3584417622ADA612"/>
    <w:pPr>
      <w:keepLines/>
      <w:spacing w:before="120" w:after="120"/>
      <w:jc w:val="both"/>
    </w:pPr>
    <w:rPr>
      <w:rFonts w:ascii="Times New Roman" w:eastAsia="Times New Roman" w:hAnsi="Times New Roman" w:cs="Times New Roman"/>
      <w:snapToGrid w:val="0"/>
      <w:lang w:eastAsia="en-US"/>
    </w:rPr>
  </w:style>
  <w:style w:type="paragraph" w:customStyle="1" w:styleId="6CF285A81B3B4162A0E9F6B4164756902">
    <w:name w:val="6CF285A81B3B4162A0E9F6B4164756902"/>
    <w:pPr>
      <w:keepLines/>
      <w:spacing w:before="120" w:after="120"/>
      <w:jc w:val="both"/>
    </w:pPr>
    <w:rPr>
      <w:rFonts w:ascii="Times New Roman" w:eastAsia="Times New Roman" w:hAnsi="Times New Roman" w:cs="Times New Roman"/>
      <w:snapToGrid w:val="0"/>
      <w:lang w:eastAsia="en-US"/>
    </w:rPr>
  </w:style>
  <w:style w:type="paragraph" w:customStyle="1" w:styleId="F1C9492DEBC74AA9BD654FC57CB8D28D2">
    <w:name w:val="F1C9492DEBC74AA9BD654FC57CB8D28D2"/>
    <w:pPr>
      <w:keepLines/>
      <w:spacing w:before="120" w:after="120"/>
      <w:jc w:val="both"/>
    </w:pPr>
    <w:rPr>
      <w:rFonts w:ascii="Times New Roman" w:eastAsia="Times New Roman" w:hAnsi="Times New Roman" w:cs="Times New Roman"/>
      <w:snapToGrid w:val="0"/>
      <w:lang w:eastAsia="en-US"/>
    </w:rPr>
  </w:style>
  <w:style w:type="paragraph" w:customStyle="1" w:styleId="3D3735D78A82455B8A3A362B59A8577E2">
    <w:name w:val="3D3735D78A82455B8A3A362B59A8577E2"/>
    <w:pPr>
      <w:keepLines/>
      <w:spacing w:before="120" w:after="120"/>
      <w:jc w:val="both"/>
    </w:pPr>
    <w:rPr>
      <w:rFonts w:ascii="Times New Roman" w:eastAsia="Times New Roman" w:hAnsi="Times New Roman" w:cs="Times New Roman"/>
      <w:snapToGrid w:val="0"/>
      <w:lang w:eastAsia="en-US"/>
    </w:rPr>
  </w:style>
  <w:style w:type="paragraph" w:customStyle="1" w:styleId="605E97397AFF4D0DAA7FA718DEBD8A452">
    <w:name w:val="605E97397AFF4D0DAA7FA718DEBD8A452"/>
    <w:pPr>
      <w:keepLines/>
      <w:spacing w:before="120" w:after="120"/>
      <w:jc w:val="both"/>
    </w:pPr>
    <w:rPr>
      <w:rFonts w:ascii="Times New Roman" w:eastAsia="Times New Roman" w:hAnsi="Times New Roman" w:cs="Times New Roman"/>
      <w:snapToGrid w:val="0"/>
      <w:lang w:eastAsia="en-US"/>
    </w:rPr>
  </w:style>
  <w:style w:type="paragraph" w:customStyle="1" w:styleId="3F2F9D1AC6D64149BC86F492EC90C5272">
    <w:name w:val="3F2F9D1AC6D64149BC86F492EC90C5272"/>
    <w:pPr>
      <w:keepLines/>
      <w:spacing w:before="120" w:after="120"/>
      <w:jc w:val="both"/>
    </w:pPr>
    <w:rPr>
      <w:rFonts w:ascii="Times New Roman" w:eastAsia="Times New Roman" w:hAnsi="Times New Roman" w:cs="Times New Roman"/>
      <w:snapToGrid w:val="0"/>
      <w:lang w:eastAsia="en-US"/>
    </w:rPr>
  </w:style>
  <w:style w:type="paragraph" w:customStyle="1" w:styleId="1A139E26F9B64EFEBECFA57143A0C3342">
    <w:name w:val="1A139E26F9B64EFEBECFA57143A0C3342"/>
    <w:pPr>
      <w:keepLines/>
      <w:spacing w:before="120" w:after="120"/>
      <w:jc w:val="both"/>
    </w:pPr>
    <w:rPr>
      <w:rFonts w:ascii="Times New Roman" w:eastAsia="Times New Roman" w:hAnsi="Times New Roman" w:cs="Times New Roman"/>
      <w:snapToGrid w:val="0"/>
      <w:lang w:eastAsia="en-US"/>
    </w:rPr>
  </w:style>
  <w:style w:type="paragraph" w:customStyle="1" w:styleId="5A8126204DB04835A0F558F4521D944C2">
    <w:name w:val="5A8126204DB04835A0F558F4521D944C2"/>
    <w:pPr>
      <w:keepLines/>
      <w:spacing w:before="120" w:after="120"/>
      <w:jc w:val="both"/>
    </w:pPr>
    <w:rPr>
      <w:rFonts w:ascii="Times New Roman" w:eastAsia="Times New Roman" w:hAnsi="Times New Roman" w:cs="Times New Roman"/>
      <w:snapToGrid w:val="0"/>
      <w:lang w:eastAsia="en-US"/>
    </w:rPr>
  </w:style>
  <w:style w:type="paragraph" w:customStyle="1" w:styleId="8CE97F4D4BEF44A89272B7727B26D3D02">
    <w:name w:val="8CE97F4D4BEF44A89272B7727B26D3D02"/>
    <w:pPr>
      <w:keepLines/>
      <w:spacing w:before="120" w:after="120"/>
      <w:jc w:val="both"/>
    </w:pPr>
    <w:rPr>
      <w:rFonts w:ascii="Times New Roman" w:eastAsia="Times New Roman" w:hAnsi="Times New Roman" w:cs="Times New Roman"/>
      <w:snapToGrid w:val="0"/>
      <w:lang w:eastAsia="en-US"/>
    </w:rPr>
  </w:style>
  <w:style w:type="paragraph" w:customStyle="1" w:styleId="8769A0B052F743C884BC9433905990322">
    <w:name w:val="8769A0B052F743C884BC9433905990322"/>
    <w:pPr>
      <w:keepLines/>
      <w:spacing w:before="120" w:after="120"/>
      <w:jc w:val="both"/>
    </w:pPr>
    <w:rPr>
      <w:rFonts w:ascii="Times New Roman" w:eastAsia="Times New Roman" w:hAnsi="Times New Roman" w:cs="Times New Roman"/>
      <w:snapToGrid w:val="0"/>
      <w:lang w:eastAsia="en-US"/>
    </w:rPr>
  </w:style>
  <w:style w:type="paragraph" w:customStyle="1" w:styleId="97E6401622594D8094DBA0CD624EA3E12">
    <w:name w:val="97E6401622594D8094DBA0CD624EA3E12"/>
    <w:pPr>
      <w:keepLines/>
      <w:spacing w:before="120" w:after="120"/>
      <w:jc w:val="both"/>
    </w:pPr>
    <w:rPr>
      <w:rFonts w:ascii="Times New Roman" w:eastAsia="Times New Roman" w:hAnsi="Times New Roman" w:cs="Times New Roman"/>
      <w:snapToGrid w:val="0"/>
      <w:lang w:eastAsia="en-US"/>
    </w:rPr>
  </w:style>
  <w:style w:type="paragraph" w:customStyle="1" w:styleId="8C5BB5AB65234E91AB35DE30F08D1BA22">
    <w:name w:val="8C5BB5AB65234E91AB35DE30F08D1BA22"/>
    <w:pPr>
      <w:keepLines/>
      <w:spacing w:before="120" w:after="120"/>
      <w:jc w:val="both"/>
    </w:pPr>
    <w:rPr>
      <w:rFonts w:ascii="Times New Roman" w:eastAsia="Times New Roman" w:hAnsi="Times New Roman" w:cs="Times New Roman"/>
      <w:snapToGrid w:val="0"/>
      <w:lang w:eastAsia="en-US"/>
    </w:rPr>
  </w:style>
  <w:style w:type="paragraph" w:customStyle="1" w:styleId="A80296CC93594D0C8B89E62A64370AFD2">
    <w:name w:val="A80296CC93594D0C8B89E62A64370AFD2"/>
    <w:pPr>
      <w:keepLines/>
      <w:spacing w:before="120" w:after="120"/>
      <w:jc w:val="both"/>
    </w:pPr>
    <w:rPr>
      <w:rFonts w:ascii="Times New Roman" w:eastAsia="Times New Roman" w:hAnsi="Times New Roman" w:cs="Times New Roman"/>
      <w:snapToGrid w:val="0"/>
      <w:lang w:eastAsia="en-US"/>
    </w:rPr>
  </w:style>
  <w:style w:type="paragraph" w:customStyle="1" w:styleId="9298035D5AC647D2B215032186C89DEA2">
    <w:name w:val="9298035D5AC647D2B215032186C89DEA2"/>
    <w:pPr>
      <w:keepLines/>
      <w:spacing w:before="120" w:after="120"/>
      <w:jc w:val="both"/>
    </w:pPr>
    <w:rPr>
      <w:rFonts w:ascii="Times New Roman" w:eastAsia="Times New Roman" w:hAnsi="Times New Roman" w:cs="Times New Roman"/>
      <w:snapToGrid w:val="0"/>
      <w:lang w:eastAsia="en-US"/>
    </w:rPr>
  </w:style>
  <w:style w:type="paragraph" w:customStyle="1" w:styleId="06F05890E6DF4620B8DBB22C000CE9062">
    <w:name w:val="06F05890E6DF4620B8DBB22C000CE9062"/>
    <w:pPr>
      <w:keepLines/>
      <w:spacing w:before="120" w:after="120"/>
      <w:jc w:val="both"/>
    </w:pPr>
    <w:rPr>
      <w:rFonts w:ascii="Times New Roman" w:eastAsia="Times New Roman" w:hAnsi="Times New Roman" w:cs="Times New Roman"/>
      <w:snapToGrid w:val="0"/>
      <w:lang w:eastAsia="en-US"/>
    </w:rPr>
  </w:style>
  <w:style w:type="paragraph" w:customStyle="1" w:styleId="B54579366522433A83226CCC7C4A7EA32">
    <w:name w:val="B54579366522433A83226CCC7C4A7EA32"/>
    <w:pPr>
      <w:keepLines/>
      <w:spacing w:before="120" w:after="120"/>
      <w:jc w:val="both"/>
    </w:pPr>
    <w:rPr>
      <w:rFonts w:ascii="Times New Roman" w:eastAsia="Times New Roman" w:hAnsi="Times New Roman" w:cs="Times New Roman"/>
      <w:snapToGrid w:val="0"/>
      <w:lang w:eastAsia="en-US"/>
    </w:rPr>
  </w:style>
  <w:style w:type="paragraph" w:customStyle="1" w:styleId="BFDE234D09EE4F60A142DC1D7E8E142D2">
    <w:name w:val="BFDE234D09EE4F60A142DC1D7E8E142D2"/>
    <w:pPr>
      <w:keepLines/>
      <w:spacing w:before="120" w:after="120"/>
      <w:jc w:val="both"/>
    </w:pPr>
    <w:rPr>
      <w:rFonts w:ascii="Times New Roman" w:eastAsia="Times New Roman" w:hAnsi="Times New Roman" w:cs="Times New Roman"/>
      <w:snapToGrid w:val="0"/>
      <w:lang w:eastAsia="en-US"/>
    </w:rPr>
  </w:style>
  <w:style w:type="paragraph" w:customStyle="1" w:styleId="2B8F7EC80CC74ED98BD1E313646164632">
    <w:name w:val="2B8F7EC80CC74ED98BD1E313646164632"/>
    <w:pPr>
      <w:keepLines/>
      <w:spacing w:before="120" w:after="120"/>
      <w:jc w:val="both"/>
    </w:pPr>
    <w:rPr>
      <w:rFonts w:ascii="Times New Roman" w:eastAsia="Times New Roman" w:hAnsi="Times New Roman" w:cs="Times New Roman"/>
      <w:snapToGrid w:val="0"/>
      <w:lang w:eastAsia="en-US"/>
    </w:rPr>
  </w:style>
  <w:style w:type="paragraph" w:customStyle="1" w:styleId="7F4F4F0DA8CE4A30810081F84A162F4C2">
    <w:name w:val="7F4F4F0DA8CE4A30810081F84A162F4C2"/>
    <w:pPr>
      <w:keepLines/>
      <w:spacing w:before="120" w:after="120"/>
      <w:jc w:val="both"/>
    </w:pPr>
    <w:rPr>
      <w:rFonts w:ascii="Times New Roman" w:eastAsia="Times New Roman" w:hAnsi="Times New Roman" w:cs="Times New Roman"/>
      <w:snapToGrid w:val="0"/>
      <w:lang w:eastAsia="en-US"/>
    </w:rPr>
  </w:style>
  <w:style w:type="paragraph" w:customStyle="1" w:styleId="3FD766E0291247B89AE97AD1C239A1242">
    <w:name w:val="3FD766E0291247B89AE97AD1C239A1242"/>
    <w:pPr>
      <w:keepLines/>
      <w:spacing w:before="120" w:after="120"/>
      <w:jc w:val="both"/>
    </w:pPr>
    <w:rPr>
      <w:rFonts w:ascii="Times New Roman" w:eastAsia="Times New Roman" w:hAnsi="Times New Roman" w:cs="Times New Roman"/>
      <w:snapToGrid w:val="0"/>
      <w:lang w:eastAsia="en-US"/>
    </w:rPr>
  </w:style>
  <w:style w:type="paragraph" w:customStyle="1" w:styleId="36919A946A394353970CC9C85215C15C2">
    <w:name w:val="36919A946A394353970CC9C85215C15C2"/>
    <w:pPr>
      <w:keepLines/>
      <w:spacing w:before="120" w:after="120"/>
      <w:jc w:val="both"/>
    </w:pPr>
    <w:rPr>
      <w:rFonts w:ascii="Times New Roman" w:eastAsia="Times New Roman" w:hAnsi="Times New Roman" w:cs="Times New Roman"/>
      <w:snapToGrid w:val="0"/>
      <w:lang w:eastAsia="en-US"/>
    </w:rPr>
  </w:style>
  <w:style w:type="paragraph" w:customStyle="1" w:styleId="23BD6BBD38904C86A6C490255930B22B2">
    <w:name w:val="23BD6BBD38904C86A6C490255930B22B2"/>
    <w:pPr>
      <w:keepLines/>
      <w:spacing w:before="120" w:after="120"/>
      <w:jc w:val="both"/>
    </w:pPr>
    <w:rPr>
      <w:rFonts w:ascii="Times New Roman" w:eastAsia="Times New Roman" w:hAnsi="Times New Roman" w:cs="Times New Roman"/>
      <w:snapToGrid w:val="0"/>
      <w:lang w:eastAsia="en-US"/>
    </w:rPr>
  </w:style>
  <w:style w:type="paragraph" w:customStyle="1" w:styleId="835A69070F7F45FABA927696C73D4E242">
    <w:name w:val="835A69070F7F45FABA927696C73D4E242"/>
    <w:pPr>
      <w:keepLines/>
      <w:spacing w:before="120" w:after="120"/>
      <w:jc w:val="both"/>
    </w:pPr>
    <w:rPr>
      <w:rFonts w:ascii="Times New Roman" w:eastAsia="Times New Roman" w:hAnsi="Times New Roman" w:cs="Times New Roman"/>
      <w:snapToGrid w:val="0"/>
      <w:lang w:eastAsia="en-US"/>
    </w:rPr>
  </w:style>
  <w:style w:type="paragraph" w:customStyle="1" w:styleId="ED00C196BEE24F21880AB2AE712DF94A2">
    <w:name w:val="ED00C196BEE24F21880AB2AE712DF94A2"/>
    <w:pPr>
      <w:keepLines/>
      <w:spacing w:before="120" w:after="120"/>
      <w:jc w:val="both"/>
    </w:pPr>
    <w:rPr>
      <w:rFonts w:ascii="Times New Roman" w:eastAsia="Times New Roman" w:hAnsi="Times New Roman" w:cs="Times New Roman"/>
      <w:snapToGrid w:val="0"/>
      <w:lang w:eastAsia="en-US"/>
    </w:rPr>
  </w:style>
  <w:style w:type="paragraph" w:customStyle="1" w:styleId="E27AA3A07F264ED6B6B9C5AAA810795C2">
    <w:name w:val="E27AA3A07F264ED6B6B9C5AAA810795C2"/>
    <w:pPr>
      <w:keepLines/>
      <w:spacing w:before="120" w:after="120"/>
      <w:jc w:val="both"/>
    </w:pPr>
    <w:rPr>
      <w:rFonts w:ascii="Times New Roman" w:eastAsia="Times New Roman" w:hAnsi="Times New Roman" w:cs="Times New Roman"/>
      <w:snapToGrid w:val="0"/>
      <w:lang w:eastAsia="en-US"/>
    </w:rPr>
  </w:style>
  <w:style w:type="paragraph" w:customStyle="1" w:styleId="18AA79797F7149E3AC7C6A44B75336322">
    <w:name w:val="18AA79797F7149E3AC7C6A44B75336322"/>
    <w:pPr>
      <w:keepLines/>
      <w:spacing w:before="120" w:after="120"/>
      <w:jc w:val="both"/>
    </w:pPr>
    <w:rPr>
      <w:rFonts w:ascii="Times New Roman" w:eastAsia="Times New Roman" w:hAnsi="Times New Roman" w:cs="Times New Roman"/>
      <w:snapToGrid w:val="0"/>
      <w:lang w:eastAsia="en-US"/>
    </w:rPr>
  </w:style>
  <w:style w:type="paragraph" w:customStyle="1" w:styleId="7CED92DA6EF348DE8B2C9F73C0B170C82">
    <w:name w:val="7CED92DA6EF348DE8B2C9F73C0B170C82"/>
    <w:pPr>
      <w:keepLines/>
      <w:spacing w:before="120" w:after="120"/>
      <w:jc w:val="both"/>
    </w:pPr>
    <w:rPr>
      <w:rFonts w:ascii="Times New Roman" w:eastAsia="Times New Roman" w:hAnsi="Times New Roman" w:cs="Times New Roman"/>
      <w:snapToGrid w:val="0"/>
      <w:lang w:eastAsia="en-US"/>
    </w:rPr>
  </w:style>
  <w:style w:type="paragraph" w:customStyle="1" w:styleId="513E49B7040E4CBF9C70F0AC4C01BE642">
    <w:name w:val="513E49B7040E4CBF9C70F0AC4C01BE642"/>
    <w:pPr>
      <w:keepLines/>
      <w:spacing w:before="120" w:after="120"/>
      <w:jc w:val="both"/>
    </w:pPr>
    <w:rPr>
      <w:rFonts w:ascii="Times New Roman" w:eastAsia="Times New Roman" w:hAnsi="Times New Roman" w:cs="Times New Roman"/>
      <w:snapToGrid w:val="0"/>
      <w:lang w:eastAsia="en-US"/>
    </w:rPr>
  </w:style>
  <w:style w:type="paragraph" w:customStyle="1" w:styleId="E7A341EA08B5487787DB77190BD255DE2">
    <w:name w:val="E7A341EA08B5487787DB77190BD255DE2"/>
    <w:pPr>
      <w:keepLines/>
      <w:spacing w:before="120" w:after="120"/>
      <w:jc w:val="both"/>
    </w:pPr>
    <w:rPr>
      <w:rFonts w:ascii="Times New Roman" w:eastAsia="Times New Roman" w:hAnsi="Times New Roman" w:cs="Times New Roman"/>
      <w:snapToGrid w:val="0"/>
      <w:lang w:eastAsia="en-US"/>
    </w:rPr>
  </w:style>
  <w:style w:type="paragraph" w:customStyle="1" w:styleId="4541736B646340779535FF5955DFF9AF2">
    <w:name w:val="4541736B646340779535FF5955DFF9AF2"/>
    <w:pPr>
      <w:keepLines/>
      <w:spacing w:before="120" w:after="120"/>
      <w:jc w:val="both"/>
    </w:pPr>
    <w:rPr>
      <w:rFonts w:ascii="Times New Roman" w:eastAsia="Times New Roman" w:hAnsi="Times New Roman" w:cs="Times New Roman"/>
      <w:snapToGrid w:val="0"/>
      <w:lang w:eastAsia="en-US"/>
    </w:rPr>
  </w:style>
  <w:style w:type="paragraph" w:customStyle="1" w:styleId="F610A9D8B69740CB9C6460956FC52C962">
    <w:name w:val="F610A9D8B69740CB9C6460956FC52C962"/>
    <w:pPr>
      <w:keepLines/>
      <w:spacing w:before="120" w:after="120"/>
      <w:jc w:val="both"/>
    </w:pPr>
    <w:rPr>
      <w:rFonts w:ascii="Times New Roman" w:eastAsia="Times New Roman" w:hAnsi="Times New Roman" w:cs="Times New Roman"/>
      <w:snapToGrid w:val="0"/>
      <w:lang w:eastAsia="en-US"/>
    </w:rPr>
  </w:style>
  <w:style w:type="paragraph" w:customStyle="1" w:styleId="1C6AD9C8FB8C4E61973D4EE1B49B98BE2">
    <w:name w:val="1C6AD9C8FB8C4E61973D4EE1B49B98BE2"/>
    <w:pPr>
      <w:keepLines/>
      <w:spacing w:before="120" w:after="120"/>
      <w:jc w:val="both"/>
    </w:pPr>
    <w:rPr>
      <w:rFonts w:ascii="Times New Roman" w:eastAsia="Times New Roman" w:hAnsi="Times New Roman" w:cs="Times New Roman"/>
      <w:snapToGrid w:val="0"/>
      <w:lang w:eastAsia="en-US"/>
    </w:rPr>
  </w:style>
  <w:style w:type="paragraph" w:customStyle="1" w:styleId="2B790B11F6C748A2ACFB3D9ED533BE242">
    <w:name w:val="2B790B11F6C748A2ACFB3D9ED533BE242"/>
    <w:pPr>
      <w:keepLines/>
      <w:spacing w:before="120" w:after="120"/>
      <w:jc w:val="both"/>
    </w:pPr>
    <w:rPr>
      <w:rFonts w:ascii="Times New Roman" w:eastAsia="Times New Roman" w:hAnsi="Times New Roman" w:cs="Times New Roman"/>
      <w:snapToGrid w:val="0"/>
      <w:lang w:eastAsia="en-US"/>
    </w:rPr>
  </w:style>
  <w:style w:type="paragraph" w:customStyle="1" w:styleId="D2765FB7251D4951AD86BBB93FB6E55F2">
    <w:name w:val="D2765FB7251D4951AD86BBB93FB6E55F2"/>
    <w:pPr>
      <w:keepLines/>
      <w:spacing w:before="120" w:after="120"/>
      <w:jc w:val="both"/>
    </w:pPr>
    <w:rPr>
      <w:rFonts w:ascii="Times New Roman" w:eastAsia="Times New Roman" w:hAnsi="Times New Roman" w:cs="Times New Roman"/>
      <w:snapToGrid w:val="0"/>
      <w:lang w:eastAsia="en-US"/>
    </w:rPr>
  </w:style>
  <w:style w:type="paragraph" w:customStyle="1" w:styleId="947C7C4396924D1BAF3E76D129E52D442">
    <w:name w:val="947C7C4396924D1BAF3E76D129E52D442"/>
    <w:pPr>
      <w:keepLines/>
      <w:spacing w:before="120" w:after="120"/>
      <w:jc w:val="both"/>
    </w:pPr>
    <w:rPr>
      <w:rFonts w:ascii="Times New Roman" w:eastAsia="Times New Roman" w:hAnsi="Times New Roman" w:cs="Times New Roman"/>
      <w:snapToGrid w:val="0"/>
      <w:lang w:eastAsia="en-US"/>
    </w:rPr>
  </w:style>
  <w:style w:type="paragraph" w:customStyle="1" w:styleId="65E659E5F589476DBED5F6E03255BF5A2">
    <w:name w:val="65E659E5F589476DBED5F6E03255BF5A2"/>
    <w:pPr>
      <w:keepLines/>
      <w:spacing w:before="120" w:after="120"/>
      <w:jc w:val="both"/>
    </w:pPr>
    <w:rPr>
      <w:rFonts w:ascii="Times New Roman" w:eastAsia="Times New Roman" w:hAnsi="Times New Roman" w:cs="Times New Roman"/>
      <w:snapToGrid w:val="0"/>
      <w:lang w:eastAsia="en-US"/>
    </w:rPr>
  </w:style>
  <w:style w:type="paragraph" w:customStyle="1" w:styleId="D71C2CB2F440442CAA9DD380FDD4672D2">
    <w:name w:val="D71C2CB2F440442CAA9DD380FDD4672D2"/>
    <w:pPr>
      <w:keepLines/>
      <w:spacing w:before="120" w:after="120"/>
      <w:jc w:val="both"/>
    </w:pPr>
    <w:rPr>
      <w:rFonts w:ascii="Times New Roman" w:eastAsia="Times New Roman" w:hAnsi="Times New Roman" w:cs="Times New Roman"/>
      <w:snapToGrid w:val="0"/>
      <w:lang w:eastAsia="en-US"/>
    </w:rPr>
  </w:style>
  <w:style w:type="paragraph" w:customStyle="1" w:styleId="EA91A2FDA33648139325DD818CF55F982">
    <w:name w:val="EA91A2FDA33648139325DD818CF55F982"/>
    <w:pPr>
      <w:keepLines/>
      <w:spacing w:before="120" w:after="120"/>
      <w:jc w:val="both"/>
    </w:pPr>
    <w:rPr>
      <w:rFonts w:ascii="Times New Roman" w:eastAsia="Times New Roman" w:hAnsi="Times New Roman" w:cs="Times New Roman"/>
      <w:snapToGrid w:val="0"/>
      <w:lang w:eastAsia="en-US"/>
    </w:rPr>
  </w:style>
  <w:style w:type="paragraph" w:customStyle="1" w:styleId="164DA2606C0648D9B44C9D17121371E52">
    <w:name w:val="164DA2606C0648D9B44C9D17121371E52"/>
    <w:pPr>
      <w:keepLines/>
      <w:spacing w:before="120" w:after="120"/>
      <w:jc w:val="both"/>
    </w:pPr>
    <w:rPr>
      <w:rFonts w:ascii="Times New Roman" w:eastAsia="Times New Roman" w:hAnsi="Times New Roman" w:cs="Times New Roman"/>
      <w:snapToGrid w:val="0"/>
      <w:lang w:eastAsia="en-US"/>
    </w:rPr>
  </w:style>
  <w:style w:type="paragraph" w:customStyle="1" w:styleId="0664FEB9BC164EF58E9A669857CD14A72">
    <w:name w:val="0664FEB9BC164EF58E9A669857CD14A72"/>
    <w:pPr>
      <w:keepLines/>
      <w:spacing w:before="120" w:after="120"/>
      <w:jc w:val="both"/>
    </w:pPr>
    <w:rPr>
      <w:rFonts w:ascii="Times New Roman" w:eastAsia="Times New Roman" w:hAnsi="Times New Roman" w:cs="Times New Roman"/>
      <w:snapToGrid w:val="0"/>
      <w:lang w:eastAsia="en-US"/>
    </w:rPr>
  </w:style>
  <w:style w:type="paragraph" w:customStyle="1" w:styleId="AE6808D7CEFA490FB39ED642D49C45C02">
    <w:name w:val="AE6808D7CEFA490FB39ED642D49C45C02"/>
    <w:pPr>
      <w:keepLines/>
      <w:spacing w:before="120" w:after="120"/>
      <w:jc w:val="both"/>
    </w:pPr>
    <w:rPr>
      <w:rFonts w:ascii="Times New Roman" w:eastAsia="Times New Roman" w:hAnsi="Times New Roman" w:cs="Times New Roman"/>
      <w:snapToGrid w:val="0"/>
      <w:lang w:eastAsia="en-US"/>
    </w:rPr>
  </w:style>
  <w:style w:type="paragraph" w:customStyle="1" w:styleId="0A0B71362C0E46159D1CE99A031678822">
    <w:name w:val="0A0B71362C0E46159D1CE99A031678822"/>
    <w:qFormat/>
    <w:pPr>
      <w:keepLines/>
      <w:spacing w:before="120" w:after="120"/>
      <w:jc w:val="both"/>
    </w:pPr>
    <w:rPr>
      <w:rFonts w:ascii="Times New Roman" w:eastAsia="Times New Roman" w:hAnsi="Times New Roman" w:cs="Times New Roman"/>
      <w:snapToGrid w:val="0"/>
      <w:lang w:eastAsia="en-US"/>
    </w:rPr>
  </w:style>
  <w:style w:type="paragraph" w:customStyle="1" w:styleId="213C6BA6B3284AB796B0058BAA4F35612">
    <w:name w:val="213C6BA6B3284AB796B0058BAA4F35612"/>
    <w:pPr>
      <w:keepLines/>
      <w:spacing w:before="120" w:after="120"/>
      <w:jc w:val="both"/>
    </w:pPr>
    <w:rPr>
      <w:rFonts w:ascii="Times New Roman" w:eastAsia="Times New Roman" w:hAnsi="Times New Roman" w:cs="Times New Roman"/>
      <w:snapToGrid w:val="0"/>
      <w:lang w:eastAsia="en-US"/>
    </w:rPr>
  </w:style>
  <w:style w:type="paragraph" w:customStyle="1" w:styleId="F59E61C2D222486EBAC8CEED1B237D062">
    <w:name w:val="F59E61C2D222486EBAC8CEED1B237D062"/>
    <w:pPr>
      <w:keepLines/>
      <w:spacing w:before="120" w:after="120"/>
      <w:jc w:val="both"/>
    </w:pPr>
    <w:rPr>
      <w:rFonts w:ascii="Times New Roman" w:eastAsia="Times New Roman" w:hAnsi="Times New Roman" w:cs="Times New Roman"/>
      <w:snapToGrid w:val="0"/>
      <w:lang w:eastAsia="en-US"/>
    </w:rPr>
  </w:style>
  <w:style w:type="paragraph" w:customStyle="1" w:styleId="0975AD6A4744482DBDE930804809E8202">
    <w:name w:val="0975AD6A4744482DBDE930804809E8202"/>
    <w:qFormat/>
    <w:pPr>
      <w:keepLines/>
      <w:spacing w:before="120" w:after="120"/>
      <w:jc w:val="both"/>
    </w:pPr>
    <w:rPr>
      <w:rFonts w:ascii="Times New Roman" w:eastAsia="Times New Roman" w:hAnsi="Times New Roman" w:cs="Times New Roman"/>
      <w:snapToGrid w:val="0"/>
      <w:lang w:eastAsia="en-US"/>
    </w:rPr>
  </w:style>
  <w:style w:type="paragraph" w:customStyle="1" w:styleId="2DF033DE13394E65BDF7BDB8B48242022">
    <w:name w:val="2DF033DE13394E65BDF7BDB8B48242022"/>
    <w:qFormat/>
    <w:pPr>
      <w:keepLines/>
      <w:spacing w:before="120" w:after="120"/>
      <w:jc w:val="both"/>
    </w:pPr>
    <w:rPr>
      <w:rFonts w:ascii="Times New Roman" w:eastAsia="Times New Roman" w:hAnsi="Times New Roman" w:cs="Times New Roman"/>
      <w:snapToGrid w:val="0"/>
      <w:lang w:eastAsia="en-US"/>
    </w:rPr>
  </w:style>
  <w:style w:type="paragraph" w:customStyle="1" w:styleId="725539B8E25645C186529452FA534F9D2">
    <w:name w:val="725539B8E25645C186529452FA534F9D2"/>
    <w:qFormat/>
    <w:pPr>
      <w:keepLines/>
      <w:spacing w:before="120" w:after="120"/>
      <w:jc w:val="both"/>
    </w:pPr>
    <w:rPr>
      <w:rFonts w:ascii="Times New Roman" w:eastAsia="Times New Roman" w:hAnsi="Times New Roman" w:cs="Times New Roman"/>
      <w:snapToGrid w:val="0"/>
      <w:lang w:eastAsia="en-US"/>
    </w:rPr>
  </w:style>
  <w:style w:type="paragraph" w:customStyle="1" w:styleId="61E7491D2C1146B4BFFB291F5AA2428A2">
    <w:name w:val="61E7491D2C1146B4BFFB291F5AA2428A2"/>
    <w:qFormat/>
    <w:pPr>
      <w:keepLines/>
      <w:spacing w:before="120" w:after="120"/>
      <w:jc w:val="both"/>
    </w:pPr>
    <w:rPr>
      <w:rFonts w:ascii="Times New Roman" w:eastAsia="Times New Roman" w:hAnsi="Times New Roman" w:cs="Times New Roman"/>
      <w:snapToGrid w:val="0"/>
      <w:lang w:eastAsia="en-US"/>
    </w:rPr>
  </w:style>
  <w:style w:type="paragraph" w:customStyle="1" w:styleId="40C38DC31B0648518CDEFD8BD425CCA32">
    <w:name w:val="40C38DC31B0648518CDEFD8BD425CCA32"/>
    <w:pPr>
      <w:keepLines/>
      <w:spacing w:before="120" w:after="120"/>
      <w:jc w:val="both"/>
    </w:pPr>
    <w:rPr>
      <w:rFonts w:ascii="Times New Roman" w:eastAsia="Times New Roman" w:hAnsi="Times New Roman" w:cs="Times New Roman"/>
      <w:snapToGrid w:val="0"/>
      <w:lang w:eastAsia="en-US"/>
    </w:rPr>
  </w:style>
  <w:style w:type="paragraph" w:customStyle="1" w:styleId="7AB10C54499D49518392683CE203B5372">
    <w:name w:val="7AB10C54499D49518392683CE203B5372"/>
    <w:qFormat/>
    <w:pPr>
      <w:keepLines/>
      <w:spacing w:before="120" w:after="120"/>
      <w:jc w:val="both"/>
    </w:pPr>
    <w:rPr>
      <w:rFonts w:ascii="Times New Roman" w:eastAsia="Times New Roman" w:hAnsi="Times New Roman" w:cs="Times New Roman"/>
      <w:snapToGrid w:val="0"/>
      <w:lang w:eastAsia="en-US"/>
    </w:rPr>
  </w:style>
  <w:style w:type="paragraph" w:customStyle="1" w:styleId="371D4C835E2B4823B4DF245A4F83DCAF2">
    <w:name w:val="371D4C835E2B4823B4DF245A4F83DCAF2"/>
    <w:pPr>
      <w:keepLines/>
      <w:spacing w:before="120" w:after="120"/>
      <w:jc w:val="both"/>
    </w:pPr>
    <w:rPr>
      <w:rFonts w:ascii="Times New Roman" w:eastAsia="Times New Roman" w:hAnsi="Times New Roman" w:cs="Times New Roman"/>
      <w:snapToGrid w:val="0"/>
      <w:lang w:eastAsia="en-US"/>
    </w:rPr>
  </w:style>
  <w:style w:type="paragraph" w:customStyle="1" w:styleId="2142BD95EFF1448CB053BFDB13192B632">
    <w:name w:val="2142BD95EFF1448CB053BFDB13192B632"/>
    <w:pPr>
      <w:keepLines/>
      <w:spacing w:before="120" w:after="120"/>
      <w:jc w:val="both"/>
    </w:pPr>
    <w:rPr>
      <w:rFonts w:ascii="Times New Roman" w:eastAsia="Times New Roman" w:hAnsi="Times New Roman" w:cs="Times New Roman"/>
      <w:snapToGrid w:val="0"/>
      <w:lang w:eastAsia="en-US"/>
    </w:rPr>
  </w:style>
  <w:style w:type="paragraph" w:customStyle="1" w:styleId="3C076ACA1221405B8E201053EA2DFBC92">
    <w:name w:val="3C076ACA1221405B8E201053EA2DFBC92"/>
    <w:pPr>
      <w:keepLines/>
      <w:spacing w:before="120" w:after="120"/>
      <w:jc w:val="both"/>
    </w:pPr>
    <w:rPr>
      <w:rFonts w:ascii="Times New Roman" w:eastAsia="Times New Roman" w:hAnsi="Times New Roman" w:cs="Times New Roman"/>
      <w:snapToGrid w:val="0"/>
      <w:lang w:eastAsia="en-US"/>
    </w:rPr>
  </w:style>
  <w:style w:type="paragraph" w:customStyle="1" w:styleId="9311D58DAF1E405CBFE075F95D5FB2C42">
    <w:name w:val="9311D58DAF1E405CBFE075F95D5FB2C42"/>
    <w:pPr>
      <w:keepLines/>
      <w:spacing w:before="120" w:after="120"/>
      <w:jc w:val="both"/>
    </w:pPr>
    <w:rPr>
      <w:rFonts w:ascii="Times New Roman" w:eastAsia="Times New Roman" w:hAnsi="Times New Roman" w:cs="Times New Roman"/>
      <w:snapToGrid w:val="0"/>
      <w:lang w:eastAsia="en-US"/>
    </w:rPr>
  </w:style>
  <w:style w:type="paragraph" w:customStyle="1" w:styleId="B5AEDF482C8046EDAB1592414E0213F02">
    <w:name w:val="B5AEDF482C8046EDAB1592414E0213F02"/>
    <w:qFormat/>
    <w:pPr>
      <w:keepLines/>
      <w:spacing w:before="120" w:after="120"/>
      <w:jc w:val="both"/>
    </w:pPr>
    <w:rPr>
      <w:rFonts w:ascii="Times New Roman" w:eastAsia="Times New Roman" w:hAnsi="Times New Roman" w:cs="Times New Roman"/>
      <w:snapToGrid w:val="0"/>
      <w:lang w:eastAsia="en-US"/>
    </w:rPr>
  </w:style>
  <w:style w:type="paragraph" w:customStyle="1" w:styleId="FE4C432DFD63421D8243C9A5D9A559102">
    <w:name w:val="FE4C432DFD63421D8243C9A5D9A559102"/>
    <w:pPr>
      <w:keepLines/>
      <w:spacing w:before="120" w:after="120"/>
      <w:jc w:val="both"/>
    </w:pPr>
    <w:rPr>
      <w:rFonts w:ascii="Times New Roman" w:eastAsia="Times New Roman" w:hAnsi="Times New Roman" w:cs="Times New Roman"/>
      <w:snapToGrid w:val="0"/>
      <w:lang w:eastAsia="en-US"/>
    </w:rPr>
  </w:style>
  <w:style w:type="paragraph" w:customStyle="1" w:styleId="DD2832D09B604AB19A051DC6E06FB2402">
    <w:name w:val="DD2832D09B604AB19A051DC6E06FB2402"/>
    <w:pPr>
      <w:keepLines/>
      <w:spacing w:before="120" w:after="120"/>
      <w:jc w:val="both"/>
    </w:pPr>
    <w:rPr>
      <w:rFonts w:ascii="Times New Roman" w:eastAsia="Times New Roman" w:hAnsi="Times New Roman" w:cs="Times New Roman"/>
      <w:snapToGrid w:val="0"/>
      <w:lang w:eastAsia="en-US"/>
    </w:rPr>
  </w:style>
  <w:style w:type="paragraph" w:customStyle="1" w:styleId="BAE4202FE5314E9098EBE0449BA73B552">
    <w:name w:val="BAE4202FE5314E9098EBE0449BA73B552"/>
    <w:pPr>
      <w:keepLines/>
      <w:spacing w:before="120" w:after="120"/>
      <w:jc w:val="both"/>
    </w:pPr>
    <w:rPr>
      <w:rFonts w:ascii="Times New Roman" w:eastAsia="Times New Roman" w:hAnsi="Times New Roman" w:cs="Times New Roman"/>
      <w:snapToGrid w:val="0"/>
      <w:lang w:eastAsia="en-US"/>
    </w:rPr>
  </w:style>
  <w:style w:type="paragraph" w:customStyle="1" w:styleId="AD81B6CE55DC4558AE470D348CE18D822">
    <w:name w:val="AD81B6CE55DC4558AE470D348CE18D822"/>
    <w:pPr>
      <w:keepLines/>
      <w:spacing w:before="120" w:after="120"/>
      <w:jc w:val="both"/>
    </w:pPr>
    <w:rPr>
      <w:rFonts w:ascii="Times New Roman" w:eastAsia="Times New Roman" w:hAnsi="Times New Roman" w:cs="Times New Roman"/>
      <w:snapToGrid w:val="0"/>
      <w:lang w:eastAsia="en-US"/>
    </w:rPr>
  </w:style>
  <w:style w:type="paragraph" w:customStyle="1" w:styleId="E515DE76281F4704AA74756F449E4E452">
    <w:name w:val="E515DE76281F4704AA74756F449E4E452"/>
    <w:qFormat/>
    <w:pPr>
      <w:keepLines/>
      <w:spacing w:before="120" w:after="120"/>
      <w:jc w:val="both"/>
    </w:pPr>
    <w:rPr>
      <w:rFonts w:ascii="Times New Roman" w:eastAsia="Times New Roman" w:hAnsi="Times New Roman" w:cs="Times New Roman"/>
      <w:snapToGrid w:val="0"/>
      <w:lang w:eastAsia="en-US"/>
    </w:rPr>
  </w:style>
  <w:style w:type="paragraph" w:customStyle="1" w:styleId="D054B81A63D84B4B8FBDACC8F2A3E3402">
    <w:name w:val="D054B81A63D84B4B8FBDACC8F2A3E3402"/>
    <w:qFormat/>
    <w:pPr>
      <w:keepLines/>
      <w:spacing w:before="120" w:after="120"/>
      <w:jc w:val="both"/>
    </w:pPr>
    <w:rPr>
      <w:rFonts w:ascii="Times New Roman" w:eastAsia="Times New Roman" w:hAnsi="Times New Roman" w:cs="Times New Roman"/>
      <w:snapToGrid w:val="0"/>
      <w:lang w:eastAsia="en-US"/>
    </w:rPr>
  </w:style>
  <w:style w:type="paragraph" w:customStyle="1" w:styleId="9F372AFCED3B427AAD8B597606481CAA2">
    <w:name w:val="9F372AFCED3B427AAD8B597606481CAA2"/>
    <w:pPr>
      <w:keepLines/>
      <w:spacing w:before="120" w:after="120"/>
      <w:jc w:val="both"/>
    </w:pPr>
    <w:rPr>
      <w:rFonts w:ascii="Times New Roman" w:eastAsia="Times New Roman" w:hAnsi="Times New Roman" w:cs="Times New Roman"/>
      <w:snapToGrid w:val="0"/>
      <w:lang w:eastAsia="en-US"/>
    </w:rPr>
  </w:style>
  <w:style w:type="paragraph" w:customStyle="1" w:styleId="EAF96B051CCD4740BADDB8E1F697DDBA2">
    <w:name w:val="EAF96B051CCD4740BADDB8E1F697DDBA2"/>
    <w:qFormat/>
    <w:pPr>
      <w:keepLines/>
      <w:spacing w:before="120" w:after="120"/>
      <w:jc w:val="both"/>
    </w:pPr>
    <w:rPr>
      <w:rFonts w:ascii="Times New Roman" w:eastAsia="Times New Roman" w:hAnsi="Times New Roman" w:cs="Times New Roman"/>
      <w:snapToGrid w:val="0"/>
      <w:lang w:eastAsia="en-US"/>
    </w:rPr>
  </w:style>
  <w:style w:type="paragraph" w:customStyle="1" w:styleId="2547660BF4274C3A977A55F7D2CD863B2">
    <w:name w:val="2547660BF4274C3A977A55F7D2CD863B2"/>
    <w:qFormat/>
    <w:pPr>
      <w:keepLines/>
      <w:spacing w:before="120" w:after="120"/>
      <w:jc w:val="both"/>
    </w:pPr>
    <w:rPr>
      <w:rFonts w:ascii="Times New Roman" w:eastAsia="Times New Roman" w:hAnsi="Times New Roman" w:cs="Times New Roman"/>
      <w:snapToGrid w:val="0"/>
      <w:lang w:eastAsia="en-US"/>
    </w:rPr>
  </w:style>
  <w:style w:type="paragraph" w:customStyle="1" w:styleId="BF8F8D508AD74E9FBDFBBBEAB11E83062">
    <w:name w:val="BF8F8D508AD74E9FBDFBBBEAB11E83062"/>
    <w:pPr>
      <w:keepLines/>
      <w:spacing w:before="120" w:after="120"/>
      <w:jc w:val="both"/>
    </w:pPr>
    <w:rPr>
      <w:rFonts w:ascii="Times New Roman" w:eastAsia="Times New Roman" w:hAnsi="Times New Roman" w:cs="Times New Roman"/>
      <w:snapToGrid w:val="0"/>
      <w:lang w:eastAsia="en-US"/>
    </w:rPr>
  </w:style>
  <w:style w:type="paragraph" w:customStyle="1" w:styleId="A5DF9C3A2A114FF1A80D58D38AF5B3192">
    <w:name w:val="A5DF9C3A2A114FF1A80D58D38AF5B3192"/>
    <w:pPr>
      <w:keepLines/>
      <w:spacing w:before="120" w:after="120"/>
      <w:jc w:val="both"/>
    </w:pPr>
    <w:rPr>
      <w:rFonts w:ascii="Times New Roman" w:eastAsia="Times New Roman" w:hAnsi="Times New Roman" w:cs="Times New Roman"/>
      <w:snapToGrid w:val="0"/>
      <w:lang w:eastAsia="en-US"/>
    </w:rPr>
  </w:style>
  <w:style w:type="paragraph" w:customStyle="1" w:styleId="D99947E838B64934ABE9B634979F26822">
    <w:name w:val="D99947E838B64934ABE9B634979F26822"/>
    <w:qFormat/>
    <w:pPr>
      <w:keepLines/>
      <w:spacing w:before="120" w:after="120"/>
      <w:jc w:val="both"/>
    </w:pPr>
    <w:rPr>
      <w:rFonts w:ascii="Times New Roman" w:eastAsia="Times New Roman" w:hAnsi="Times New Roman" w:cs="Times New Roman"/>
      <w:snapToGrid w:val="0"/>
      <w:lang w:eastAsia="en-US"/>
    </w:rPr>
  </w:style>
  <w:style w:type="paragraph" w:customStyle="1" w:styleId="5AC19EB0BDCC4D6E88EDB371F83C8D372">
    <w:name w:val="5AC19EB0BDCC4D6E88EDB371F83C8D372"/>
    <w:pPr>
      <w:keepLines/>
      <w:spacing w:before="120" w:after="120"/>
      <w:jc w:val="both"/>
    </w:pPr>
    <w:rPr>
      <w:rFonts w:ascii="Times New Roman" w:eastAsia="Times New Roman" w:hAnsi="Times New Roman" w:cs="Times New Roman"/>
      <w:snapToGrid w:val="0"/>
      <w:lang w:eastAsia="en-US"/>
    </w:rPr>
  </w:style>
  <w:style w:type="paragraph" w:customStyle="1" w:styleId="F24D1F8439E14FF38CC3CC61175078E32">
    <w:name w:val="F24D1F8439E14FF38CC3CC61175078E32"/>
    <w:qFormat/>
    <w:pPr>
      <w:keepLines/>
      <w:spacing w:before="120" w:after="120"/>
      <w:jc w:val="both"/>
    </w:pPr>
    <w:rPr>
      <w:rFonts w:ascii="Times New Roman" w:eastAsia="Times New Roman" w:hAnsi="Times New Roman" w:cs="Times New Roman"/>
      <w:snapToGrid w:val="0"/>
      <w:lang w:eastAsia="en-US"/>
    </w:rPr>
  </w:style>
  <w:style w:type="paragraph" w:customStyle="1" w:styleId="F6661F00CA3C4A1D9A91269AC84FE5F82">
    <w:name w:val="F6661F00CA3C4A1D9A91269AC84FE5F82"/>
    <w:qFormat/>
    <w:pPr>
      <w:keepLines/>
      <w:spacing w:before="120" w:after="120"/>
      <w:jc w:val="both"/>
    </w:pPr>
    <w:rPr>
      <w:rFonts w:ascii="Times New Roman" w:eastAsia="Times New Roman" w:hAnsi="Times New Roman" w:cs="Times New Roman"/>
      <w:snapToGrid w:val="0"/>
      <w:lang w:eastAsia="en-US"/>
    </w:rPr>
  </w:style>
  <w:style w:type="paragraph" w:customStyle="1" w:styleId="74984CC7B5A24B20B1992F6B37DA2F6D2">
    <w:name w:val="74984CC7B5A24B20B1992F6B37DA2F6D2"/>
    <w:qFormat/>
    <w:pPr>
      <w:keepLines/>
      <w:spacing w:before="120" w:after="120"/>
      <w:jc w:val="both"/>
    </w:pPr>
    <w:rPr>
      <w:rFonts w:ascii="Times New Roman" w:eastAsia="Times New Roman" w:hAnsi="Times New Roman" w:cs="Times New Roman"/>
      <w:snapToGrid w:val="0"/>
      <w:lang w:eastAsia="en-US"/>
    </w:rPr>
  </w:style>
  <w:style w:type="paragraph" w:customStyle="1" w:styleId="28D2175ECA0D4C91BDDA9398EA127A522">
    <w:name w:val="28D2175ECA0D4C91BDDA9398EA127A522"/>
    <w:pPr>
      <w:keepLines/>
      <w:spacing w:before="120" w:after="120"/>
      <w:jc w:val="both"/>
    </w:pPr>
    <w:rPr>
      <w:rFonts w:ascii="Times New Roman" w:eastAsia="Times New Roman" w:hAnsi="Times New Roman" w:cs="Times New Roman"/>
      <w:snapToGrid w:val="0"/>
      <w:lang w:eastAsia="en-US"/>
    </w:rPr>
  </w:style>
  <w:style w:type="paragraph" w:customStyle="1" w:styleId="82327EA5FF744673982F111B63F6C0672">
    <w:name w:val="82327EA5FF744673982F111B63F6C0672"/>
    <w:pPr>
      <w:keepLines/>
      <w:spacing w:before="120" w:after="120"/>
      <w:jc w:val="both"/>
    </w:pPr>
    <w:rPr>
      <w:rFonts w:ascii="Times New Roman" w:eastAsia="Times New Roman" w:hAnsi="Times New Roman" w:cs="Times New Roman"/>
      <w:snapToGrid w:val="0"/>
      <w:lang w:eastAsia="en-US"/>
    </w:rPr>
  </w:style>
  <w:style w:type="paragraph" w:customStyle="1" w:styleId="EDE8B4BEECDA41C4ACC9E4DAD75E33F12">
    <w:name w:val="EDE8B4BEECDA41C4ACC9E4DAD75E33F12"/>
    <w:pPr>
      <w:keepLines/>
      <w:spacing w:before="120" w:after="120"/>
      <w:jc w:val="both"/>
    </w:pPr>
    <w:rPr>
      <w:rFonts w:ascii="Times New Roman" w:eastAsia="Times New Roman" w:hAnsi="Times New Roman" w:cs="Times New Roman"/>
      <w:snapToGrid w:val="0"/>
      <w:lang w:eastAsia="en-US"/>
    </w:rPr>
  </w:style>
  <w:style w:type="paragraph" w:customStyle="1" w:styleId="C51F2FD5BA9C4D46AB5837AF7106EFA02">
    <w:name w:val="C51F2FD5BA9C4D46AB5837AF7106EFA02"/>
    <w:pPr>
      <w:keepLines/>
      <w:spacing w:before="120" w:after="120"/>
      <w:jc w:val="both"/>
    </w:pPr>
    <w:rPr>
      <w:rFonts w:ascii="Times New Roman" w:eastAsia="Times New Roman" w:hAnsi="Times New Roman" w:cs="Times New Roman"/>
      <w:snapToGrid w:val="0"/>
      <w:lang w:eastAsia="en-US"/>
    </w:rPr>
  </w:style>
  <w:style w:type="paragraph" w:customStyle="1" w:styleId="7E6695490C334E299466C009055619A12">
    <w:name w:val="7E6695490C334E299466C009055619A12"/>
    <w:pPr>
      <w:keepLines/>
      <w:spacing w:before="120" w:after="120"/>
      <w:jc w:val="both"/>
    </w:pPr>
    <w:rPr>
      <w:rFonts w:ascii="Times New Roman" w:eastAsia="Times New Roman" w:hAnsi="Times New Roman" w:cs="Times New Roman"/>
      <w:snapToGrid w:val="0"/>
      <w:lang w:eastAsia="en-US"/>
    </w:rPr>
  </w:style>
  <w:style w:type="paragraph" w:customStyle="1" w:styleId="3A25492FAE6A44178BEA961EC66C77CB2">
    <w:name w:val="3A25492FAE6A44178BEA961EC66C77CB2"/>
    <w:pPr>
      <w:keepLines/>
      <w:spacing w:before="120" w:after="120"/>
      <w:jc w:val="both"/>
    </w:pPr>
    <w:rPr>
      <w:rFonts w:ascii="Times New Roman" w:eastAsia="Times New Roman" w:hAnsi="Times New Roman" w:cs="Times New Roman"/>
      <w:snapToGrid w:val="0"/>
      <w:lang w:eastAsia="en-US"/>
    </w:rPr>
  </w:style>
  <w:style w:type="paragraph" w:customStyle="1" w:styleId="C9CA3CCEA9134AFDA5A589976BBDB3102">
    <w:name w:val="C9CA3CCEA9134AFDA5A589976BBDB3102"/>
    <w:pPr>
      <w:keepLines/>
      <w:spacing w:before="120" w:after="120"/>
      <w:jc w:val="both"/>
    </w:pPr>
    <w:rPr>
      <w:rFonts w:ascii="Times New Roman" w:eastAsia="Times New Roman" w:hAnsi="Times New Roman" w:cs="Times New Roman"/>
      <w:snapToGrid w:val="0"/>
      <w:lang w:eastAsia="en-US"/>
    </w:rPr>
  </w:style>
  <w:style w:type="paragraph" w:customStyle="1" w:styleId="8FA32E8A06424D96B7E8C6AB5163E5352">
    <w:name w:val="8FA32E8A06424D96B7E8C6AB5163E5352"/>
    <w:pPr>
      <w:keepLines/>
      <w:spacing w:before="120" w:after="120"/>
      <w:jc w:val="both"/>
    </w:pPr>
    <w:rPr>
      <w:rFonts w:ascii="Times New Roman" w:eastAsia="Times New Roman" w:hAnsi="Times New Roman" w:cs="Times New Roman"/>
      <w:snapToGrid w:val="0"/>
      <w:lang w:eastAsia="en-US"/>
    </w:rPr>
  </w:style>
  <w:style w:type="paragraph" w:customStyle="1" w:styleId="3642755E92E94285BEE07A45170D45BB2">
    <w:name w:val="3642755E92E94285BEE07A45170D45BB2"/>
    <w:pPr>
      <w:keepLines/>
      <w:spacing w:before="120" w:after="120"/>
      <w:jc w:val="both"/>
    </w:pPr>
    <w:rPr>
      <w:rFonts w:ascii="Times New Roman" w:eastAsia="Times New Roman" w:hAnsi="Times New Roman" w:cs="Times New Roman"/>
      <w:snapToGrid w:val="0"/>
      <w:lang w:eastAsia="en-US"/>
    </w:rPr>
  </w:style>
  <w:style w:type="paragraph" w:customStyle="1" w:styleId="77BD8B38AC4E4696A98A9A24D8D9B8072">
    <w:name w:val="77BD8B38AC4E4696A98A9A24D8D9B8072"/>
    <w:pPr>
      <w:keepLines/>
      <w:spacing w:before="120" w:after="120"/>
      <w:jc w:val="both"/>
    </w:pPr>
    <w:rPr>
      <w:rFonts w:ascii="Times New Roman" w:eastAsia="Times New Roman" w:hAnsi="Times New Roman" w:cs="Times New Roman"/>
      <w:snapToGrid w:val="0"/>
      <w:lang w:eastAsia="en-US"/>
    </w:rPr>
  </w:style>
  <w:style w:type="paragraph" w:customStyle="1" w:styleId="07A274F35DC74AA6A9785042550DA4802">
    <w:name w:val="07A274F35DC74AA6A9785042550DA4802"/>
    <w:pPr>
      <w:keepLines/>
      <w:spacing w:before="120" w:after="120"/>
      <w:jc w:val="both"/>
    </w:pPr>
    <w:rPr>
      <w:rFonts w:ascii="Times New Roman" w:eastAsia="Times New Roman" w:hAnsi="Times New Roman" w:cs="Times New Roman"/>
      <w:snapToGrid w:val="0"/>
      <w:lang w:eastAsia="en-US"/>
    </w:rPr>
  </w:style>
  <w:style w:type="paragraph" w:customStyle="1" w:styleId="6337A7B7712C4152BFC7F9C531B386FC2">
    <w:name w:val="6337A7B7712C4152BFC7F9C531B386FC2"/>
    <w:pPr>
      <w:keepLines/>
      <w:spacing w:before="120" w:after="120"/>
      <w:jc w:val="both"/>
    </w:pPr>
    <w:rPr>
      <w:rFonts w:ascii="Times New Roman" w:eastAsia="Times New Roman" w:hAnsi="Times New Roman" w:cs="Times New Roman"/>
      <w:snapToGrid w:val="0"/>
      <w:lang w:eastAsia="en-US"/>
    </w:rPr>
  </w:style>
  <w:style w:type="paragraph" w:customStyle="1" w:styleId="CC72E7E5D07B4AF28BF7A66441158BEE2">
    <w:name w:val="CC72E7E5D07B4AF28BF7A66441158BEE2"/>
    <w:pPr>
      <w:keepLines/>
      <w:spacing w:before="120" w:after="120"/>
      <w:jc w:val="both"/>
    </w:pPr>
    <w:rPr>
      <w:rFonts w:ascii="Times New Roman" w:eastAsia="Times New Roman" w:hAnsi="Times New Roman" w:cs="Times New Roman"/>
      <w:snapToGrid w:val="0"/>
      <w:lang w:eastAsia="en-US"/>
    </w:rPr>
  </w:style>
  <w:style w:type="paragraph" w:customStyle="1" w:styleId="B6A267FDFC6649619ED2E0810C4FA6D92">
    <w:name w:val="B6A267FDFC6649619ED2E0810C4FA6D92"/>
    <w:pPr>
      <w:keepLines/>
      <w:spacing w:before="120" w:after="120"/>
      <w:jc w:val="both"/>
    </w:pPr>
    <w:rPr>
      <w:rFonts w:ascii="Times New Roman" w:eastAsia="Times New Roman" w:hAnsi="Times New Roman" w:cs="Times New Roman"/>
      <w:snapToGrid w:val="0"/>
      <w:lang w:eastAsia="en-US"/>
    </w:rPr>
  </w:style>
  <w:style w:type="paragraph" w:customStyle="1" w:styleId="2AC10185C0B44841BA3EF3CC0E69C7042">
    <w:name w:val="2AC10185C0B44841BA3EF3CC0E69C7042"/>
    <w:pPr>
      <w:keepLines/>
      <w:spacing w:before="120" w:after="120"/>
      <w:jc w:val="both"/>
    </w:pPr>
    <w:rPr>
      <w:rFonts w:ascii="Times New Roman" w:eastAsia="Times New Roman" w:hAnsi="Times New Roman" w:cs="Times New Roman"/>
      <w:snapToGrid w:val="0"/>
      <w:lang w:eastAsia="en-US"/>
    </w:rPr>
  </w:style>
  <w:style w:type="paragraph" w:customStyle="1" w:styleId="B54B1ED0ACF24D7185ACA66BD918DBEC2">
    <w:name w:val="B54B1ED0ACF24D7185ACA66BD918DBEC2"/>
    <w:pPr>
      <w:keepLines/>
      <w:spacing w:before="120" w:after="120"/>
      <w:jc w:val="both"/>
    </w:pPr>
    <w:rPr>
      <w:rFonts w:ascii="Times New Roman" w:eastAsia="Times New Roman" w:hAnsi="Times New Roman" w:cs="Times New Roman"/>
      <w:snapToGrid w:val="0"/>
      <w:lang w:eastAsia="en-US"/>
    </w:rPr>
  </w:style>
  <w:style w:type="paragraph" w:customStyle="1" w:styleId="ECB4E1B089FA4C178AEA84AA77795F1B2">
    <w:name w:val="ECB4E1B089FA4C178AEA84AA77795F1B2"/>
    <w:pPr>
      <w:keepLines/>
      <w:spacing w:before="120" w:after="120"/>
      <w:jc w:val="both"/>
    </w:pPr>
    <w:rPr>
      <w:rFonts w:ascii="Times New Roman" w:eastAsia="Times New Roman" w:hAnsi="Times New Roman" w:cs="Times New Roman"/>
      <w:snapToGrid w:val="0"/>
      <w:lang w:eastAsia="en-US"/>
    </w:rPr>
  </w:style>
  <w:style w:type="paragraph" w:customStyle="1" w:styleId="F9C5E515B4D8417298948051FC2897C62">
    <w:name w:val="F9C5E515B4D8417298948051FC2897C62"/>
    <w:pPr>
      <w:keepLines/>
      <w:spacing w:before="120" w:after="120"/>
      <w:jc w:val="both"/>
    </w:pPr>
    <w:rPr>
      <w:rFonts w:ascii="Times New Roman" w:eastAsia="Times New Roman" w:hAnsi="Times New Roman" w:cs="Times New Roman"/>
      <w:snapToGrid w:val="0"/>
      <w:lang w:eastAsia="en-US"/>
    </w:rPr>
  </w:style>
  <w:style w:type="paragraph" w:customStyle="1" w:styleId="B70019A9D1CD439EBA9CF8A0B7856C862">
    <w:name w:val="B70019A9D1CD439EBA9CF8A0B7856C862"/>
    <w:pPr>
      <w:keepLines/>
      <w:spacing w:before="120" w:after="120"/>
      <w:jc w:val="both"/>
    </w:pPr>
    <w:rPr>
      <w:rFonts w:ascii="Times New Roman" w:eastAsia="Times New Roman" w:hAnsi="Times New Roman" w:cs="Times New Roman"/>
      <w:snapToGrid w:val="0"/>
      <w:lang w:eastAsia="en-US"/>
    </w:rPr>
  </w:style>
  <w:style w:type="paragraph" w:customStyle="1" w:styleId="6BABA390D6BA456490EABFB02528707E2">
    <w:name w:val="6BABA390D6BA456490EABFB02528707E2"/>
    <w:pPr>
      <w:keepLines/>
      <w:spacing w:before="120" w:after="120"/>
      <w:jc w:val="both"/>
    </w:pPr>
    <w:rPr>
      <w:rFonts w:ascii="Times New Roman" w:eastAsia="Times New Roman" w:hAnsi="Times New Roman" w:cs="Times New Roman"/>
      <w:snapToGrid w:val="0"/>
      <w:lang w:eastAsia="en-US"/>
    </w:rPr>
  </w:style>
  <w:style w:type="paragraph" w:customStyle="1" w:styleId="4ADA48AFBD2E47AB937F50C7BCB22FAF2">
    <w:name w:val="4ADA48AFBD2E47AB937F50C7BCB22FAF2"/>
    <w:pPr>
      <w:keepLines/>
      <w:spacing w:before="120" w:after="120"/>
      <w:jc w:val="both"/>
    </w:pPr>
    <w:rPr>
      <w:rFonts w:ascii="Times New Roman" w:eastAsia="Times New Roman" w:hAnsi="Times New Roman" w:cs="Times New Roman"/>
      <w:snapToGrid w:val="0"/>
      <w:lang w:eastAsia="en-US"/>
    </w:rPr>
  </w:style>
  <w:style w:type="paragraph" w:customStyle="1" w:styleId="2A551CE32D4345D4B71FF44EA7D640562">
    <w:name w:val="2A551CE32D4345D4B71FF44EA7D640562"/>
    <w:pPr>
      <w:keepLines/>
      <w:spacing w:before="120" w:after="120"/>
      <w:jc w:val="both"/>
    </w:pPr>
    <w:rPr>
      <w:rFonts w:ascii="Times New Roman" w:eastAsia="Times New Roman" w:hAnsi="Times New Roman" w:cs="Times New Roman"/>
      <w:snapToGrid w:val="0"/>
      <w:lang w:eastAsia="en-US"/>
    </w:rPr>
  </w:style>
  <w:style w:type="paragraph" w:customStyle="1" w:styleId="AB91DA8571A04BCEBC907D87850AB25A2">
    <w:name w:val="AB91DA8571A04BCEBC907D87850AB25A2"/>
    <w:pPr>
      <w:keepLines/>
      <w:spacing w:before="120" w:after="120"/>
      <w:jc w:val="both"/>
    </w:pPr>
    <w:rPr>
      <w:rFonts w:ascii="Times New Roman" w:eastAsia="Times New Roman" w:hAnsi="Times New Roman" w:cs="Times New Roman"/>
      <w:snapToGrid w:val="0"/>
      <w:lang w:eastAsia="en-US"/>
    </w:rPr>
  </w:style>
  <w:style w:type="paragraph" w:customStyle="1" w:styleId="61ED1CC6E8D148E199C3C9A7DD06E63D2">
    <w:name w:val="61ED1CC6E8D148E199C3C9A7DD06E63D2"/>
    <w:pPr>
      <w:keepLines/>
      <w:spacing w:before="120" w:after="120"/>
      <w:jc w:val="both"/>
    </w:pPr>
    <w:rPr>
      <w:rFonts w:ascii="Times New Roman" w:eastAsia="Times New Roman" w:hAnsi="Times New Roman" w:cs="Times New Roman"/>
      <w:snapToGrid w:val="0"/>
      <w:lang w:eastAsia="en-US"/>
    </w:rPr>
  </w:style>
  <w:style w:type="paragraph" w:customStyle="1" w:styleId="BCE664DC808A46689C97434B6E0700202">
    <w:name w:val="BCE664DC808A46689C97434B6E0700202"/>
    <w:pPr>
      <w:keepLines/>
      <w:spacing w:before="120" w:after="120"/>
      <w:jc w:val="both"/>
    </w:pPr>
    <w:rPr>
      <w:rFonts w:ascii="Times New Roman" w:eastAsia="Times New Roman" w:hAnsi="Times New Roman" w:cs="Times New Roman"/>
      <w:snapToGrid w:val="0"/>
      <w:lang w:eastAsia="en-US"/>
    </w:rPr>
  </w:style>
  <w:style w:type="paragraph" w:customStyle="1" w:styleId="626C1E307DF94C628A5D7BD68FA328BA2">
    <w:name w:val="626C1E307DF94C628A5D7BD68FA328BA2"/>
    <w:pPr>
      <w:keepLines/>
      <w:spacing w:before="120" w:after="120"/>
      <w:jc w:val="both"/>
    </w:pPr>
    <w:rPr>
      <w:rFonts w:ascii="Times New Roman" w:eastAsia="Times New Roman" w:hAnsi="Times New Roman" w:cs="Times New Roman"/>
      <w:snapToGrid w:val="0"/>
      <w:lang w:eastAsia="en-US"/>
    </w:rPr>
  </w:style>
  <w:style w:type="paragraph" w:customStyle="1" w:styleId="BAAABCB6731E4411ABC488B9DDF87E462">
    <w:name w:val="BAAABCB6731E4411ABC488B9DDF87E462"/>
    <w:pPr>
      <w:keepLines/>
      <w:spacing w:before="120" w:after="120"/>
      <w:jc w:val="both"/>
    </w:pPr>
    <w:rPr>
      <w:rFonts w:ascii="Times New Roman" w:eastAsia="Times New Roman" w:hAnsi="Times New Roman" w:cs="Times New Roman"/>
      <w:snapToGrid w:val="0"/>
      <w:lang w:eastAsia="en-US"/>
    </w:rPr>
  </w:style>
  <w:style w:type="paragraph" w:customStyle="1" w:styleId="68092EDBE10D4195B277AE6F74A301072">
    <w:name w:val="68092EDBE10D4195B277AE6F74A301072"/>
    <w:pPr>
      <w:keepLines/>
      <w:spacing w:before="120" w:after="120"/>
      <w:jc w:val="both"/>
    </w:pPr>
    <w:rPr>
      <w:rFonts w:ascii="Times New Roman" w:eastAsia="Times New Roman" w:hAnsi="Times New Roman" w:cs="Times New Roman"/>
      <w:snapToGrid w:val="0"/>
      <w:lang w:eastAsia="en-US"/>
    </w:rPr>
  </w:style>
  <w:style w:type="paragraph" w:customStyle="1" w:styleId="B3D3D60535DB42C4981B1933DD4365AB2">
    <w:name w:val="B3D3D60535DB42C4981B1933DD4365AB2"/>
    <w:pPr>
      <w:keepLines/>
      <w:spacing w:before="120" w:after="120"/>
      <w:jc w:val="both"/>
    </w:pPr>
    <w:rPr>
      <w:rFonts w:ascii="Times New Roman" w:eastAsia="Times New Roman" w:hAnsi="Times New Roman" w:cs="Times New Roman"/>
      <w:snapToGrid w:val="0"/>
      <w:lang w:eastAsia="en-US"/>
    </w:rPr>
  </w:style>
  <w:style w:type="paragraph" w:customStyle="1" w:styleId="F392417B85B043999D91296A11AB5B5B2">
    <w:name w:val="F392417B85B043999D91296A11AB5B5B2"/>
    <w:pPr>
      <w:keepLines/>
      <w:spacing w:before="120" w:after="120"/>
      <w:jc w:val="both"/>
    </w:pPr>
    <w:rPr>
      <w:rFonts w:ascii="Times New Roman" w:eastAsia="Times New Roman" w:hAnsi="Times New Roman" w:cs="Times New Roman"/>
      <w:snapToGrid w:val="0"/>
      <w:lang w:eastAsia="en-US"/>
    </w:rPr>
  </w:style>
  <w:style w:type="paragraph" w:customStyle="1" w:styleId="4C7AC7D2D50244C9A118ACAD48A6B7132">
    <w:name w:val="4C7AC7D2D50244C9A118ACAD48A6B7132"/>
    <w:pPr>
      <w:keepLines/>
      <w:spacing w:before="120" w:after="120"/>
      <w:jc w:val="both"/>
    </w:pPr>
    <w:rPr>
      <w:rFonts w:ascii="Times New Roman" w:eastAsia="Times New Roman" w:hAnsi="Times New Roman" w:cs="Times New Roman"/>
      <w:snapToGrid w:val="0"/>
      <w:lang w:eastAsia="en-US"/>
    </w:rPr>
  </w:style>
  <w:style w:type="paragraph" w:customStyle="1" w:styleId="E74E75ED43FB4B04A29A868E88D2B5252">
    <w:name w:val="E74E75ED43FB4B04A29A868E88D2B5252"/>
    <w:pPr>
      <w:keepLines/>
      <w:spacing w:before="120" w:after="120"/>
      <w:jc w:val="both"/>
    </w:pPr>
    <w:rPr>
      <w:rFonts w:ascii="Times New Roman" w:eastAsia="Times New Roman" w:hAnsi="Times New Roman" w:cs="Times New Roman"/>
      <w:snapToGrid w:val="0"/>
      <w:lang w:eastAsia="en-US"/>
    </w:rPr>
  </w:style>
  <w:style w:type="paragraph" w:customStyle="1" w:styleId="3D4B9708BE88467BA10FABF2B9EAD8182">
    <w:name w:val="3D4B9708BE88467BA10FABF2B9EAD8182"/>
    <w:pPr>
      <w:keepLines/>
      <w:spacing w:before="120" w:after="120"/>
      <w:jc w:val="both"/>
    </w:pPr>
    <w:rPr>
      <w:rFonts w:ascii="Times New Roman" w:eastAsia="Times New Roman" w:hAnsi="Times New Roman" w:cs="Times New Roman"/>
      <w:snapToGrid w:val="0"/>
      <w:lang w:eastAsia="en-US"/>
    </w:rPr>
  </w:style>
  <w:style w:type="paragraph" w:customStyle="1" w:styleId="50723C714E614EF79B3D646655CE8EBC2">
    <w:name w:val="50723C714E614EF79B3D646655CE8EBC2"/>
    <w:pPr>
      <w:keepLines/>
      <w:spacing w:before="120" w:after="120"/>
      <w:jc w:val="both"/>
    </w:pPr>
    <w:rPr>
      <w:rFonts w:ascii="Times New Roman" w:eastAsia="Times New Roman" w:hAnsi="Times New Roman" w:cs="Times New Roman"/>
      <w:snapToGrid w:val="0"/>
      <w:lang w:eastAsia="en-US"/>
    </w:rPr>
  </w:style>
  <w:style w:type="paragraph" w:customStyle="1" w:styleId="4D03DDBA72CD45DFBEABAE0B95425E3E2">
    <w:name w:val="4D03DDBA72CD45DFBEABAE0B95425E3E2"/>
    <w:pPr>
      <w:keepLines/>
      <w:spacing w:before="120" w:after="120"/>
      <w:jc w:val="both"/>
    </w:pPr>
    <w:rPr>
      <w:rFonts w:ascii="Times New Roman" w:eastAsia="Times New Roman" w:hAnsi="Times New Roman" w:cs="Times New Roman"/>
      <w:snapToGrid w:val="0"/>
      <w:lang w:eastAsia="en-US"/>
    </w:rPr>
  </w:style>
  <w:style w:type="paragraph" w:customStyle="1" w:styleId="6554AC54EF21470796C89F244E90B20D2">
    <w:name w:val="6554AC54EF21470796C89F244E90B20D2"/>
    <w:pPr>
      <w:keepLines/>
      <w:spacing w:before="120" w:after="120"/>
      <w:jc w:val="both"/>
    </w:pPr>
    <w:rPr>
      <w:rFonts w:ascii="Times New Roman" w:eastAsia="Times New Roman" w:hAnsi="Times New Roman" w:cs="Times New Roman"/>
      <w:snapToGrid w:val="0"/>
      <w:lang w:eastAsia="en-US"/>
    </w:rPr>
  </w:style>
  <w:style w:type="paragraph" w:customStyle="1" w:styleId="47397926AC8E4035ADF308DEAB155AE72">
    <w:name w:val="47397926AC8E4035ADF308DEAB155AE72"/>
    <w:pPr>
      <w:keepLines/>
      <w:spacing w:before="120" w:after="120"/>
      <w:jc w:val="both"/>
    </w:pPr>
    <w:rPr>
      <w:rFonts w:ascii="Times New Roman" w:eastAsia="Times New Roman" w:hAnsi="Times New Roman" w:cs="Times New Roman"/>
      <w:snapToGrid w:val="0"/>
      <w:lang w:eastAsia="en-US"/>
    </w:rPr>
  </w:style>
  <w:style w:type="paragraph" w:customStyle="1" w:styleId="B451E66091F94E218B3B8E781432C4D82">
    <w:name w:val="B451E66091F94E218B3B8E781432C4D82"/>
    <w:pPr>
      <w:keepLines/>
      <w:spacing w:before="120" w:after="120"/>
      <w:jc w:val="both"/>
    </w:pPr>
    <w:rPr>
      <w:rFonts w:ascii="Times New Roman" w:eastAsia="Times New Roman" w:hAnsi="Times New Roman" w:cs="Times New Roman"/>
      <w:snapToGrid w:val="0"/>
      <w:lang w:eastAsia="en-US"/>
    </w:rPr>
  </w:style>
  <w:style w:type="paragraph" w:customStyle="1" w:styleId="142857473E4A438A840DF33D1FDD11982">
    <w:name w:val="142857473E4A438A840DF33D1FDD11982"/>
    <w:pPr>
      <w:keepLines/>
      <w:spacing w:before="120" w:after="120"/>
      <w:jc w:val="both"/>
    </w:pPr>
    <w:rPr>
      <w:rFonts w:ascii="Times New Roman" w:eastAsia="Times New Roman" w:hAnsi="Times New Roman" w:cs="Times New Roman"/>
      <w:snapToGrid w:val="0"/>
      <w:lang w:eastAsia="en-US"/>
    </w:rPr>
  </w:style>
  <w:style w:type="paragraph" w:customStyle="1" w:styleId="8172B96807C94F69AC2156D1AC60337A2">
    <w:name w:val="8172B96807C94F69AC2156D1AC60337A2"/>
    <w:pPr>
      <w:keepLines/>
      <w:spacing w:before="120" w:after="120"/>
      <w:jc w:val="both"/>
    </w:pPr>
    <w:rPr>
      <w:rFonts w:ascii="Times New Roman" w:eastAsia="Times New Roman" w:hAnsi="Times New Roman" w:cs="Times New Roman"/>
      <w:snapToGrid w:val="0"/>
      <w:lang w:eastAsia="en-US"/>
    </w:rPr>
  </w:style>
  <w:style w:type="paragraph" w:customStyle="1" w:styleId="D5E09F8A40EE4615A8282560A57C52952">
    <w:name w:val="D5E09F8A40EE4615A8282560A57C52952"/>
    <w:pPr>
      <w:keepLines/>
      <w:spacing w:before="120" w:after="120"/>
      <w:jc w:val="both"/>
    </w:pPr>
    <w:rPr>
      <w:rFonts w:ascii="Times New Roman" w:eastAsia="Times New Roman" w:hAnsi="Times New Roman" w:cs="Times New Roman"/>
      <w:snapToGrid w:val="0"/>
      <w:lang w:eastAsia="en-US"/>
    </w:rPr>
  </w:style>
  <w:style w:type="paragraph" w:customStyle="1" w:styleId="F13B88B81C5B471A9C43CFB7757241D72">
    <w:name w:val="F13B88B81C5B471A9C43CFB7757241D72"/>
    <w:pPr>
      <w:keepLines/>
      <w:spacing w:before="120" w:after="120"/>
      <w:jc w:val="both"/>
    </w:pPr>
    <w:rPr>
      <w:rFonts w:ascii="Times New Roman" w:eastAsia="Times New Roman" w:hAnsi="Times New Roman" w:cs="Times New Roman"/>
      <w:snapToGrid w:val="0"/>
      <w:lang w:eastAsia="en-US"/>
    </w:rPr>
  </w:style>
  <w:style w:type="paragraph" w:customStyle="1" w:styleId="9CF9002B1CC74218B62E8C93FEBB398B2">
    <w:name w:val="9CF9002B1CC74218B62E8C93FEBB398B2"/>
    <w:pPr>
      <w:keepLines/>
      <w:spacing w:before="120" w:after="120"/>
      <w:jc w:val="both"/>
    </w:pPr>
    <w:rPr>
      <w:rFonts w:ascii="Times New Roman" w:eastAsia="Times New Roman" w:hAnsi="Times New Roman" w:cs="Times New Roman"/>
      <w:snapToGrid w:val="0"/>
      <w:lang w:eastAsia="en-US"/>
    </w:rPr>
  </w:style>
  <w:style w:type="paragraph" w:customStyle="1" w:styleId="3939D8688EB74EFE8306FA3E4927BA972">
    <w:name w:val="3939D8688EB74EFE8306FA3E4927BA972"/>
    <w:pPr>
      <w:keepLines/>
      <w:spacing w:before="120" w:after="120"/>
      <w:jc w:val="both"/>
    </w:pPr>
    <w:rPr>
      <w:rFonts w:ascii="Times New Roman" w:eastAsia="Times New Roman" w:hAnsi="Times New Roman" w:cs="Times New Roman"/>
      <w:snapToGrid w:val="0"/>
      <w:lang w:eastAsia="en-US"/>
    </w:rPr>
  </w:style>
  <w:style w:type="paragraph" w:customStyle="1" w:styleId="AE5BD4106C3E404987C46C6EE4E558262">
    <w:name w:val="AE5BD4106C3E404987C46C6EE4E558262"/>
    <w:pPr>
      <w:keepLines/>
      <w:spacing w:before="120" w:after="120"/>
      <w:jc w:val="both"/>
    </w:pPr>
    <w:rPr>
      <w:rFonts w:ascii="Times New Roman" w:eastAsia="Times New Roman" w:hAnsi="Times New Roman" w:cs="Times New Roman"/>
      <w:snapToGrid w:val="0"/>
      <w:lang w:eastAsia="en-US"/>
    </w:rPr>
  </w:style>
  <w:style w:type="paragraph" w:customStyle="1" w:styleId="FC1CC438069145B583186B648BEABDD32">
    <w:name w:val="FC1CC438069145B583186B648BEABDD32"/>
    <w:pPr>
      <w:keepLines/>
      <w:spacing w:before="120" w:after="120"/>
      <w:jc w:val="both"/>
    </w:pPr>
    <w:rPr>
      <w:rFonts w:ascii="Times New Roman" w:eastAsia="Times New Roman" w:hAnsi="Times New Roman" w:cs="Times New Roman"/>
      <w:snapToGrid w:val="0"/>
      <w:lang w:eastAsia="en-US"/>
    </w:rPr>
  </w:style>
  <w:style w:type="paragraph" w:customStyle="1" w:styleId="698D4748DB3C436C99851465F8551CE82">
    <w:name w:val="698D4748DB3C436C99851465F8551CE82"/>
    <w:pPr>
      <w:keepLines/>
      <w:spacing w:before="120" w:after="120"/>
      <w:jc w:val="both"/>
    </w:pPr>
    <w:rPr>
      <w:rFonts w:ascii="Times New Roman" w:eastAsia="Times New Roman" w:hAnsi="Times New Roman" w:cs="Times New Roman"/>
      <w:snapToGrid w:val="0"/>
      <w:lang w:eastAsia="en-US"/>
    </w:rPr>
  </w:style>
  <w:style w:type="paragraph" w:customStyle="1" w:styleId="4C1DEF6564D04A64AC7FBF14FA000ECC2">
    <w:name w:val="4C1DEF6564D04A64AC7FBF14FA000ECC2"/>
    <w:pPr>
      <w:keepLines/>
      <w:spacing w:before="120" w:after="120"/>
      <w:jc w:val="both"/>
    </w:pPr>
    <w:rPr>
      <w:rFonts w:ascii="Times New Roman" w:eastAsia="Times New Roman" w:hAnsi="Times New Roman" w:cs="Times New Roman"/>
      <w:snapToGrid w:val="0"/>
      <w:lang w:eastAsia="en-US"/>
    </w:rPr>
  </w:style>
  <w:style w:type="paragraph" w:customStyle="1" w:styleId="0C5B7133866C446C9E76A5B5BE6A4C302">
    <w:name w:val="0C5B7133866C446C9E76A5B5BE6A4C302"/>
    <w:pPr>
      <w:keepLines/>
      <w:spacing w:before="120" w:after="120"/>
      <w:jc w:val="both"/>
    </w:pPr>
    <w:rPr>
      <w:rFonts w:ascii="Times New Roman" w:eastAsia="Times New Roman" w:hAnsi="Times New Roman" w:cs="Times New Roman"/>
      <w:snapToGrid w:val="0"/>
      <w:lang w:eastAsia="en-US"/>
    </w:rPr>
  </w:style>
  <w:style w:type="paragraph" w:customStyle="1" w:styleId="4C5217AFD6194A8FB9D4425D0F3BF4D72">
    <w:name w:val="4C5217AFD6194A8FB9D4425D0F3BF4D72"/>
    <w:pPr>
      <w:keepLines/>
      <w:spacing w:before="120" w:after="120"/>
      <w:jc w:val="both"/>
    </w:pPr>
    <w:rPr>
      <w:rFonts w:ascii="Times New Roman" w:eastAsia="Times New Roman" w:hAnsi="Times New Roman" w:cs="Times New Roman"/>
      <w:snapToGrid w:val="0"/>
      <w:lang w:eastAsia="en-US"/>
    </w:rPr>
  </w:style>
  <w:style w:type="paragraph" w:customStyle="1" w:styleId="AA661DE445674DB1AC13335F3EC1600E2">
    <w:name w:val="AA661DE445674DB1AC13335F3EC1600E2"/>
    <w:pPr>
      <w:keepLines/>
      <w:spacing w:before="120" w:after="120"/>
      <w:jc w:val="both"/>
    </w:pPr>
    <w:rPr>
      <w:rFonts w:ascii="Times New Roman" w:eastAsia="Times New Roman" w:hAnsi="Times New Roman" w:cs="Times New Roman"/>
      <w:snapToGrid w:val="0"/>
      <w:lang w:eastAsia="en-US"/>
    </w:rPr>
  </w:style>
  <w:style w:type="paragraph" w:customStyle="1" w:styleId="290FF82371584C089EF920D4B3F1D6042">
    <w:name w:val="290FF82371584C089EF920D4B3F1D6042"/>
    <w:pPr>
      <w:keepLines/>
      <w:spacing w:before="120" w:after="120"/>
      <w:jc w:val="both"/>
    </w:pPr>
    <w:rPr>
      <w:rFonts w:ascii="Times New Roman" w:eastAsia="Times New Roman" w:hAnsi="Times New Roman" w:cs="Times New Roman"/>
      <w:snapToGrid w:val="0"/>
      <w:lang w:eastAsia="en-US"/>
    </w:rPr>
  </w:style>
  <w:style w:type="paragraph" w:customStyle="1" w:styleId="073C33A7287D4FD9A05CD750F5746B4A2">
    <w:name w:val="073C33A7287D4FD9A05CD750F5746B4A2"/>
    <w:pPr>
      <w:keepLines/>
      <w:spacing w:before="120" w:after="120"/>
      <w:jc w:val="both"/>
    </w:pPr>
    <w:rPr>
      <w:rFonts w:ascii="Times New Roman" w:eastAsia="Times New Roman" w:hAnsi="Times New Roman" w:cs="Times New Roman"/>
      <w:snapToGrid w:val="0"/>
      <w:lang w:eastAsia="en-US"/>
    </w:rPr>
  </w:style>
  <w:style w:type="paragraph" w:customStyle="1" w:styleId="0A2E40A56B604A4E9798404ED36FD6D72">
    <w:name w:val="0A2E40A56B604A4E9798404ED36FD6D72"/>
    <w:pPr>
      <w:keepLines/>
      <w:spacing w:before="120" w:after="120"/>
      <w:jc w:val="both"/>
    </w:pPr>
    <w:rPr>
      <w:rFonts w:ascii="Times New Roman" w:eastAsia="Times New Roman" w:hAnsi="Times New Roman" w:cs="Times New Roman"/>
      <w:snapToGrid w:val="0"/>
      <w:lang w:eastAsia="en-US"/>
    </w:rPr>
  </w:style>
  <w:style w:type="paragraph" w:customStyle="1" w:styleId="9D17E3C5EFBA4E49987D236BB0D4C3512">
    <w:name w:val="9D17E3C5EFBA4E49987D236BB0D4C3512"/>
    <w:pPr>
      <w:keepLines/>
      <w:spacing w:before="120" w:after="120"/>
      <w:jc w:val="both"/>
    </w:pPr>
    <w:rPr>
      <w:rFonts w:ascii="Times New Roman" w:eastAsia="Times New Roman" w:hAnsi="Times New Roman" w:cs="Times New Roman"/>
      <w:snapToGrid w:val="0"/>
      <w:lang w:eastAsia="en-US"/>
    </w:rPr>
  </w:style>
  <w:style w:type="paragraph" w:customStyle="1" w:styleId="91CABF2FCD1941A09F608A731052FAE02">
    <w:name w:val="91CABF2FCD1941A09F608A731052FAE02"/>
    <w:pPr>
      <w:keepLines/>
      <w:spacing w:before="120" w:after="120"/>
      <w:jc w:val="both"/>
    </w:pPr>
    <w:rPr>
      <w:rFonts w:ascii="Times New Roman" w:eastAsia="Times New Roman" w:hAnsi="Times New Roman" w:cs="Times New Roman"/>
      <w:snapToGrid w:val="0"/>
      <w:lang w:eastAsia="en-US"/>
    </w:rPr>
  </w:style>
  <w:style w:type="paragraph" w:customStyle="1" w:styleId="794E6674FA21458C8183BFE81CC88A392">
    <w:name w:val="794E6674FA21458C8183BFE81CC88A392"/>
    <w:pPr>
      <w:keepLines/>
      <w:spacing w:before="120" w:after="120"/>
      <w:jc w:val="both"/>
    </w:pPr>
    <w:rPr>
      <w:rFonts w:ascii="Times New Roman" w:eastAsia="Times New Roman" w:hAnsi="Times New Roman" w:cs="Times New Roman"/>
      <w:snapToGrid w:val="0"/>
      <w:lang w:eastAsia="en-US"/>
    </w:rPr>
  </w:style>
  <w:style w:type="paragraph" w:customStyle="1" w:styleId="EAFB1B2BEC2144DFB10A84AC3007DFEA2">
    <w:name w:val="EAFB1B2BEC2144DFB10A84AC3007DFEA2"/>
    <w:pPr>
      <w:keepLines/>
      <w:spacing w:before="120" w:after="120"/>
      <w:jc w:val="both"/>
    </w:pPr>
    <w:rPr>
      <w:rFonts w:ascii="Times New Roman" w:eastAsia="Times New Roman" w:hAnsi="Times New Roman" w:cs="Times New Roman"/>
      <w:snapToGrid w:val="0"/>
      <w:lang w:eastAsia="en-US"/>
    </w:rPr>
  </w:style>
  <w:style w:type="paragraph" w:customStyle="1" w:styleId="02A016E8CADC405C8734B988A331D6012">
    <w:name w:val="02A016E8CADC405C8734B988A331D6012"/>
    <w:pPr>
      <w:keepLines/>
      <w:spacing w:before="120" w:after="120"/>
      <w:jc w:val="both"/>
    </w:pPr>
    <w:rPr>
      <w:rFonts w:ascii="Times New Roman" w:eastAsia="Times New Roman" w:hAnsi="Times New Roman" w:cs="Times New Roman"/>
      <w:snapToGrid w:val="0"/>
      <w:lang w:eastAsia="en-US"/>
    </w:rPr>
  </w:style>
  <w:style w:type="paragraph" w:customStyle="1" w:styleId="77AF9F9CFDF14001A4E033710246B5232">
    <w:name w:val="77AF9F9CFDF14001A4E033710246B5232"/>
    <w:pPr>
      <w:keepLines/>
      <w:spacing w:before="120" w:after="120"/>
      <w:jc w:val="both"/>
    </w:pPr>
    <w:rPr>
      <w:rFonts w:ascii="Times New Roman" w:eastAsia="Times New Roman" w:hAnsi="Times New Roman" w:cs="Times New Roman"/>
      <w:snapToGrid w:val="0"/>
      <w:lang w:eastAsia="en-US"/>
    </w:rPr>
  </w:style>
  <w:style w:type="paragraph" w:customStyle="1" w:styleId="28AF089A02A546EDA3DC425B17C4A5282">
    <w:name w:val="28AF089A02A546EDA3DC425B17C4A5282"/>
    <w:pPr>
      <w:keepLines/>
      <w:spacing w:before="120" w:after="120"/>
      <w:jc w:val="both"/>
    </w:pPr>
    <w:rPr>
      <w:rFonts w:ascii="Times New Roman" w:eastAsia="Times New Roman" w:hAnsi="Times New Roman" w:cs="Times New Roman"/>
      <w:snapToGrid w:val="0"/>
      <w:lang w:eastAsia="en-US"/>
    </w:rPr>
  </w:style>
  <w:style w:type="paragraph" w:customStyle="1" w:styleId="2E91CFE9817C4CBAA294647F067A6A5F2">
    <w:name w:val="2E91CFE9817C4CBAA294647F067A6A5F2"/>
    <w:pPr>
      <w:keepLines/>
      <w:spacing w:before="120" w:after="120"/>
      <w:jc w:val="both"/>
    </w:pPr>
    <w:rPr>
      <w:rFonts w:ascii="Times New Roman" w:eastAsia="Times New Roman" w:hAnsi="Times New Roman" w:cs="Times New Roman"/>
      <w:snapToGrid w:val="0"/>
      <w:lang w:eastAsia="en-US"/>
    </w:rPr>
  </w:style>
  <w:style w:type="paragraph" w:customStyle="1" w:styleId="98836C95654145B7BC5CA926BA47B3042">
    <w:name w:val="98836C95654145B7BC5CA926BA47B3042"/>
    <w:pPr>
      <w:keepLines/>
      <w:spacing w:before="120" w:after="120"/>
      <w:jc w:val="both"/>
    </w:pPr>
    <w:rPr>
      <w:rFonts w:ascii="Times New Roman" w:eastAsia="Times New Roman" w:hAnsi="Times New Roman" w:cs="Times New Roman"/>
      <w:snapToGrid w:val="0"/>
      <w:lang w:eastAsia="en-US"/>
    </w:rPr>
  </w:style>
  <w:style w:type="paragraph" w:customStyle="1" w:styleId="E9C8399F4A204D04B59EF48C9288E3B22">
    <w:name w:val="E9C8399F4A204D04B59EF48C9288E3B22"/>
    <w:pPr>
      <w:keepLines/>
      <w:spacing w:before="120" w:after="120"/>
      <w:jc w:val="both"/>
    </w:pPr>
    <w:rPr>
      <w:rFonts w:ascii="Times New Roman" w:eastAsia="Times New Roman" w:hAnsi="Times New Roman" w:cs="Times New Roman"/>
      <w:snapToGrid w:val="0"/>
      <w:lang w:eastAsia="en-US"/>
    </w:rPr>
  </w:style>
  <w:style w:type="paragraph" w:customStyle="1" w:styleId="DEAF1691CB124C5EBA59420B238CE23C2">
    <w:name w:val="DEAF1691CB124C5EBA59420B238CE23C2"/>
    <w:pPr>
      <w:keepLines/>
      <w:spacing w:before="120" w:after="120"/>
      <w:jc w:val="both"/>
    </w:pPr>
    <w:rPr>
      <w:rFonts w:ascii="Times New Roman" w:eastAsia="Times New Roman" w:hAnsi="Times New Roman" w:cs="Times New Roman"/>
      <w:snapToGrid w:val="0"/>
      <w:lang w:eastAsia="en-US"/>
    </w:rPr>
  </w:style>
  <w:style w:type="paragraph" w:customStyle="1" w:styleId="B09BE7E06C404AA0A3E0813DD90505412">
    <w:name w:val="B09BE7E06C404AA0A3E0813DD90505412"/>
    <w:pPr>
      <w:keepLines/>
      <w:spacing w:before="120" w:after="120"/>
      <w:jc w:val="both"/>
    </w:pPr>
    <w:rPr>
      <w:rFonts w:ascii="Times New Roman" w:eastAsia="Times New Roman" w:hAnsi="Times New Roman" w:cs="Times New Roman"/>
      <w:snapToGrid w:val="0"/>
      <w:lang w:eastAsia="en-US"/>
    </w:rPr>
  </w:style>
  <w:style w:type="paragraph" w:customStyle="1" w:styleId="25F7376FA3C6440BB63F398DD2E540A82">
    <w:name w:val="25F7376FA3C6440BB63F398DD2E540A82"/>
    <w:pPr>
      <w:keepLines/>
      <w:spacing w:before="120" w:after="120"/>
      <w:jc w:val="both"/>
    </w:pPr>
    <w:rPr>
      <w:rFonts w:ascii="Times New Roman" w:eastAsia="Times New Roman" w:hAnsi="Times New Roman" w:cs="Times New Roman"/>
      <w:snapToGrid w:val="0"/>
      <w:lang w:eastAsia="en-US"/>
    </w:rPr>
  </w:style>
  <w:style w:type="paragraph" w:customStyle="1" w:styleId="BDA5B59343E5426D9A0FE23CD449F3A92">
    <w:name w:val="BDA5B59343E5426D9A0FE23CD449F3A92"/>
    <w:pPr>
      <w:keepLines/>
      <w:spacing w:before="120" w:after="120"/>
      <w:jc w:val="both"/>
    </w:pPr>
    <w:rPr>
      <w:rFonts w:ascii="Times New Roman" w:eastAsia="Times New Roman" w:hAnsi="Times New Roman" w:cs="Times New Roman"/>
      <w:snapToGrid w:val="0"/>
      <w:lang w:eastAsia="en-US"/>
    </w:rPr>
  </w:style>
  <w:style w:type="paragraph" w:customStyle="1" w:styleId="281DEEA06CF24C4B9F58F82CEE3836652">
    <w:name w:val="281DEEA06CF24C4B9F58F82CEE3836652"/>
    <w:pPr>
      <w:keepLines/>
      <w:spacing w:before="120" w:after="120"/>
      <w:jc w:val="both"/>
    </w:pPr>
    <w:rPr>
      <w:rFonts w:ascii="Times New Roman" w:eastAsia="Times New Roman" w:hAnsi="Times New Roman" w:cs="Times New Roman"/>
      <w:snapToGrid w:val="0"/>
      <w:lang w:eastAsia="en-US"/>
    </w:rPr>
  </w:style>
  <w:style w:type="paragraph" w:customStyle="1" w:styleId="4A2E043FC1AF43E2A7993324C4AA9AE72">
    <w:name w:val="4A2E043FC1AF43E2A7993324C4AA9AE72"/>
    <w:pPr>
      <w:keepLines/>
      <w:spacing w:before="120" w:after="120"/>
      <w:jc w:val="both"/>
    </w:pPr>
    <w:rPr>
      <w:rFonts w:ascii="Times New Roman" w:eastAsia="Times New Roman" w:hAnsi="Times New Roman" w:cs="Times New Roman"/>
      <w:snapToGrid w:val="0"/>
      <w:lang w:eastAsia="en-US"/>
    </w:rPr>
  </w:style>
  <w:style w:type="paragraph" w:customStyle="1" w:styleId="051657161F3E48D28132E6F6525832DE2">
    <w:name w:val="051657161F3E48D28132E6F6525832DE2"/>
    <w:pPr>
      <w:keepLines/>
      <w:spacing w:before="120" w:after="120"/>
      <w:jc w:val="both"/>
    </w:pPr>
    <w:rPr>
      <w:rFonts w:ascii="Times New Roman" w:eastAsia="Times New Roman" w:hAnsi="Times New Roman" w:cs="Times New Roman"/>
      <w:snapToGrid w:val="0"/>
      <w:lang w:eastAsia="en-US"/>
    </w:rPr>
  </w:style>
  <w:style w:type="paragraph" w:customStyle="1" w:styleId="1601B094F8E24B7DBC002E452D376CEC2">
    <w:name w:val="1601B094F8E24B7DBC002E452D376CEC2"/>
    <w:pPr>
      <w:keepLines/>
      <w:spacing w:before="120" w:after="120"/>
      <w:jc w:val="both"/>
    </w:pPr>
    <w:rPr>
      <w:rFonts w:ascii="Times New Roman" w:eastAsia="Times New Roman" w:hAnsi="Times New Roman" w:cs="Times New Roman"/>
      <w:snapToGrid w:val="0"/>
      <w:lang w:eastAsia="en-US"/>
    </w:rPr>
  </w:style>
  <w:style w:type="paragraph" w:customStyle="1" w:styleId="A08F0B7672D04EB1A3107150E3F05B212">
    <w:name w:val="A08F0B7672D04EB1A3107150E3F05B212"/>
    <w:pPr>
      <w:keepLines/>
      <w:spacing w:before="120" w:after="120"/>
      <w:jc w:val="both"/>
    </w:pPr>
    <w:rPr>
      <w:rFonts w:ascii="Times New Roman" w:eastAsia="Times New Roman" w:hAnsi="Times New Roman" w:cs="Times New Roman"/>
      <w:snapToGrid w:val="0"/>
      <w:lang w:eastAsia="en-US"/>
    </w:rPr>
  </w:style>
  <w:style w:type="paragraph" w:customStyle="1" w:styleId="302A2D487CE94489B99DCABC397A7F812">
    <w:name w:val="302A2D487CE94489B99DCABC397A7F812"/>
    <w:pPr>
      <w:keepLines/>
      <w:spacing w:before="120" w:after="120"/>
      <w:jc w:val="both"/>
    </w:pPr>
    <w:rPr>
      <w:rFonts w:ascii="Times New Roman" w:eastAsia="Times New Roman" w:hAnsi="Times New Roman" w:cs="Times New Roman"/>
      <w:snapToGrid w:val="0"/>
      <w:lang w:eastAsia="en-US"/>
    </w:rPr>
  </w:style>
  <w:style w:type="paragraph" w:customStyle="1" w:styleId="B8C12251F133414E9E5C7366DE33C9742">
    <w:name w:val="B8C12251F133414E9E5C7366DE33C9742"/>
    <w:pPr>
      <w:keepLines/>
      <w:spacing w:before="120" w:after="120"/>
      <w:jc w:val="both"/>
    </w:pPr>
    <w:rPr>
      <w:rFonts w:ascii="Times New Roman" w:eastAsia="Times New Roman" w:hAnsi="Times New Roman" w:cs="Times New Roman"/>
      <w:snapToGrid w:val="0"/>
      <w:lang w:eastAsia="en-US"/>
    </w:rPr>
  </w:style>
  <w:style w:type="paragraph" w:customStyle="1" w:styleId="6D0041A75CB44B668DC59C6D33B3F0222">
    <w:name w:val="6D0041A75CB44B668DC59C6D33B3F0222"/>
    <w:pPr>
      <w:keepLines/>
      <w:spacing w:before="120" w:after="120"/>
      <w:jc w:val="both"/>
    </w:pPr>
    <w:rPr>
      <w:rFonts w:ascii="Times New Roman" w:eastAsia="Times New Roman" w:hAnsi="Times New Roman" w:cs="Times New Roman"/>
      <w:snapToGrid w:val="0"/>
      <w:lang w:eastAsia="en-US"/>
    </w:rPr>
  </w:style>
  <w:style w:type="paragraph" w:customStyle="1" w:styleId="B752579ECF8140F48B107DDC17C86A2F2">
    <w:name w:val="B752579ECF8140F48B107DDC17C86A2F2"/>
    <w:pPr>
      <w:keepLines/>
      <w:spacing w:before="120" w:after="120"/>
      <w:jc w:val="both"/>
    </w:pPr>
    <w:rPr>
      <w:rFonts w:ascii="Times New Roman" w:eastAsia="Times New Roman" w:hAnsi="Times New Roman" w:cs="Times New Roman"/>
      <w:snapToGrid w:val="0"/>
      <w:lang w:eastAsia="en-US"/>
    </w:rPr>
  </w:style>
  <w:style w:type="paragraph" w:customStyle="1" w:styleId="A4894CCD80BE4664B26AA2C66C6978BB2">
    <w:name w:val="A4894CCD80BE4664B26AA2C66C6978BB2"/>
    <w:pPr>
      <w:keepLines/>
      <w:spacing w:before="120" w:after="120"/>
      <w:jc w:val="both"/>
    </w:pPr>
    <w:rPr>
      <w:rFonts w:ascii="Times New Roman" w:eastAsia="Times New Roman" w:hAnsi="Times New Roman" w:cs="Times New Roman"/>
      <w:snapToGrid w:val="0"/>
      <w:lang w:eastAsia="en-US"/>
    </w:rPr>
  </w:style>
  <w:style w:type="paragraph" w:customStyle="1" w:styleId="5B43063FC59B42B1B0B313F1E5DFA9C42">
    <w:name w:val="5B43063FC59B42B1B0B313F1E5DFA9C42"/>
    <w:pPr>
      <w:keepLines/>
      <w:spacing w:before="120" w:after="120"/>
      <w:jc w:val="both"/>
    </w:pPr>
    <w:rPr>
      <w:rFonts w:ascii="Times New Roman" w:eastAsia="Times New Roman" w:hAnsi="Times New Roman" w:cs="Times New Roman"/>
      <w:snapToGrid w:val="0"/>
      <w:lang w:eastAsia="en-US"/>
    </w:rPr>
  </w:style>
  <w:style w:type="paragraph" w:customStyle="1" w:styleId="4EA591191DC3468E9276EC29FBDF62882">
    <w:name w:val="4EA591191DC3468E9276EC29FBDF62882"/>
    <w:pPr>
      <w:keepLines/>
      <w:spacing w:before="120" w:after="120"/>
      <w:jc w:val="both"/>
    </w:pPr>
    <w:rPr>
      <w:rFonts w:ascii="Times New Roman" w:eastAsia="Times New Roman" w:hAnsi="Times New Roman" w:cs="Times New Roman"/>
      <w:snapToGrid w:val="0"/>
      <w:lang w:eastAsia="en-US"/>
    </w:rPr>
  </w:style>
  <w:style w:type="paragraph" w:customStyle="1" w:styleId="D2435F81764E46998C07EEFFE8B79F162">
    <w:name w:val="D2435F81764E46998C07EEFFE8B79F162"/>
    <w:pPr>
      <w:keepLines/>
      <w:spacing w:before="120" w:after="120"/>
      <w:jc w:val="both"/>
    </w:pPr>
    <w:rPr>
      <w:rFonts w:ascii="Times New Roman" w:eastAsia="Times New Roman" w:hAnsi="Times New Roman" w:cs="Times New Roman"/>
      <w:snapToGrid w:val="0"/>
      <w:lang w:eastAsia="en-US"/>
    </w:rPr>
  </w:style>
  <w:style w:type="paragraph" w:customStyle="1" w:styleId="CB700C92487D4BBF8E5D0E969CAA4C082">
    <w:name w:val="CB700C92487D4BBF8E5D0E969CAA4C082"/>
    <w:pPr>
      <w:keepLines/>
      <w:spacing w:before="120" w:after="120"/>
      <w:jc w:val="both"/>
    </w:pPr>
    <w:rPr>
      <w:rFonts w:ascii="Times New Roman" w:eastAsia="Times New Roman" w:hAnsi="Times New Roman" w:cs="Times New Roman"/>
      <w:snapToGrid w:val="0"/>
      <w:lang w:eastAsia="en-US"/>
    </w:rPr>
  </w:style>
  <w:style w:type="paragraph" w:customStyle="1" w:styleId="F2B5DEFEB3C4425E90710F81C5C6AD332">
    <w:name w:val="F2B5DEFEB3C4425E90710F81C5C6AD332"/>
    <w:pPr>
      <w:keepLines/>
      <w:spacing w:before="120" w:after="120"/>
      <w:jc w:val="both"/>
    </w:pPr>
    <w:rPr>
      <w:rFonts w:ascii="Times New Roman" w:eastAsia="Times New Roman" w:hAnsi="Times New Roman" w:cs="Times New Roman"/>
      <w:snapToGrid w:val="0"/>
      <w:lang w:eastAsia="en-US"/>
    </w:rPr>
  </w:style>
  <w:style w:type="paragraph" w:customStyle="1" w:styleId="0E43F9C5C39E4C1095D46C4CDD422D6E2">
    <w:name w:val="0E43F9C5C39E4C1095D46C4CDD422D6E2"/>
    <w:pPr>
      <w:keepLines/>
      <w:spacing w:before="120" w:after="120"/>
      <w:jc w:val="both"/>
    </w:pPr>
    <w:rPr>
      <w:rFonts w:ascii="Times New Roman" w:eastAsia="Times New Roman" w:hAnsi="Times New Roman" w:cs="Times New Roman"/>
      <w:snapToGrid w:val="0"/>
      <w:lang w:eastAsia="en-US"/>
    </w:rPr>
  </w:style>
  <w:style w:type="paragraph" w:customStyle="1" w:styleId="240875AA87614D679B01A8D1BBC0AB972">
    <w:name w:val="240875AA87614D679B01A8D1BBC0AB972"/>
    <w:pPr>
      <w:keepLines/>
      <w:spacing w:before="120" w:after="120"/>
      <w:jc w:val="both"/>
    </w:pPr>
    <w:rPr>
      <w:rFonts w:ascii="Times New Roman" w:eastAsia="Times New Roman" w:hAnsi="Times New Roman" w:cs="Times New Roman"/>
      <w:snapToGrid w:val="0"/>
      <w:lang w:eastAsia="en-US"/>
    </w:rPr>
  </w:style>
  <w:style w:type="paragraph" w:customStyle="1" w:styleId="D621129E78F5492B8677A50B676157442">
    <w:name w:val="D621129E78F5492B8677A50B676157442"/>
    <w:pPr>
      <w:keepLines/>
      <w:spacing w:before="120" w:after="120"/>
      <w:jc w:val="both"/>
    </w:pPr>
    <w:rPr>
      <w:rFonts w:ascii="Times New Roman" w:eastAsia="Times New Roman" w:hAnsi="Times New Roman" w:cs="Times New Roman"/>
      <w:snapToGrid w:val="0"/>
      <w:lang w:eastAsia="en-US"/>
    </w:rPr>
  </w:style>
  <w:style w:type="paragraph" w:customStyle="1" w:styleId="C115184090B64B859AC462DCA7F54EAF2">
    <w:name w:val="C115184090B64B859AC462DCA7F54EAF2"/>
    <w:pPr>
      <w:keepLines/>
      <w:spacing w:before="120" w:after="120"/>
      <w:jc w:val="both"/>
    </w:pPr>
    <w:rPr>
      <w:rFonts w:ascii="Times New Roman" w:eastAsia="Times New Roman" w:hAnsi="Times New Roman" w:cs="Times New Roman"/>
      <w:snapToGrid w:val="0"/>
      <w:lang w:eastAsia="en-US"/>
    </w:rPr>
  </w:style>
  <w:style w:type="paragraph" w:customStyle="1" w:styleId="A1661DB1BF944327B23C4D4101F11A342">
    <w:name w:val="A1661DB1BF944327B23C4D4101F11A342"/>
    <w:pPr>
      <w:keepLines/>
      <w:spacing w:before="120" w:after="120"/>
      <w:jc w:val="both"/>
    </w:pPr>
    <w:rPr>
      <w:rFonts w:ascii="Times New Roman" w:eastAsia="Times New Roman" w:hAnsi="Times New Roman" w:cs="Times New Roman"/>
      <w:snapToGrid w:val="0"/>
      <w:lang w:eastAsia="en-US"/>
    </w:rPr>
  </w:style>
  <w:style w:type="paragraph" w:customStyle="1" w:styleId="0D6AF906A52C47238973FEFA338176942">
    <w:name w:val="0D6AF906A52C47238973FEFA338176942"/>
    <w:pPr>
      <w:keepLines/>
      <w:spacing w:before="120" w:after="120"/>
      <w:jc w:val="both"/>
    </w:pPr>
    <w:rPr>
      <w:rFonts w:ascii="Times New Roman" w:eastAsia="Times New Roman" w:hAnsi="Times New Roman" w:cs="Times New Roman"/>
      <w:snapToGrid w:val="0"/>
      <w:lang w:eastAsia="en-US"/>
    </w:rPr>
  </w:style>
  <w:style w:type="paragraph" w:customStyle="1" w:styleId="47E8A5D13E764AAF8F16EB2FD044B8DC2">
    <w:name w:val="47E8A5D13E764AAF8F16EB2FD044B8DC2"/>
    <w:pPr>
      <w:keepLines/>
      <w:spacing w:before="120" w:after="120"/>
      <w:jc w:val="both"/>
    </w:pPr>
    <w:rPr>
      <w:rFonts w:ascii="Times New Roman" w:eastAsia="Times New Roman" w:hAnsi="Times New Roman" w:cs="Times New Roman"/>
      <w:snapToGrid w:val="0"/>
      <w:lang w:eastAsia="en-US"/>
    </w:rPr>
  </w:style>
  <w:style w:type="paragraph" w:customStyle="1" w:styleId="7FCD7AB6419E48C2BD7A5B99BBCC161E2">
    <w:name w:val="7FCD7AB6419E48C2BD7A5B99BBCC161E2"/>
    <w:pPr>
      <w:keepLines/>
      <w:spacing w:before="120" w:after="120"/>
      <w:jc w:val="both"/>
    </w:pPr>
    <w:rPr>
      <w:rFonts w:ascii="Times New Roman" w:eastAsia="Times New Roman" w:hAnsi="Times New Roman" w:cs="Times New Roman"/>
      <w:snapToGrid w:val="0"/>
      <w:lang w:eastAsia="en-US"/>
    </w:rPr>
  </w:style>
  <w:style w:type="paragraph" w:customStyle="1" w:styleId="8C6A4AC1547941F38909BF135920B00C2">
    <w:name w:val="8C6A4AC1547941F38909BF135920B00C2"/>
    <w:pPr>
      <w:keepLines/>
      <w:spacing w:before="120" w:after="120"/>
      <w:jc w:val="both"/>
    </w:pPr>
    <w:rPr>
      <w:rFonts w:ascii="Times New Roman" w:eastAsia="Times New Roman" w:hAnsi="Times New Roman" w:cs="Times New Roman"/>
      <w:snapToGrid w:val="0"/>
      <w:lang w:eastAsia="en-US"/>
    </w:rPr>
  </w:style>
  <w:style w:type="paragraph" w:customStyle="1" w:styleId="3D1B81A9428A4810B62B23293B7EFCAA2">
    <w:name w:val="3D1B81A9428A4810B62B23293B7EFCAA2"/>
    <w:pPr>
      <w:keepLines/>
      <w:spacing w:before="120" w:after="120"/>
      <w:jc w:val="both"/>
    </w:pPr>
    <w:rPr>
      <w:rFonts w:ascii="Times New Roman" w:eastAsia="Times New Roman" w:hAnsi="Times New Roman" w:cs="Times New Roman"/>
      <w:snapToGrid w:val="0"/>
      <w:lang w:eastAsia="en-US"/>
    </w:rPr>
  </w:style>
  <w:style w:type="paragraph" w:customStyle="1" w:styleId="E3F21377CB03456FBCC28AD695F3CDC22">
    <w:name w:val="E3F21377CB03456FBCC28AD695F3CDC22"/>
    <w:pPr>
      <w:keepLines/>
      <w:spacing w:before="120" w:after="120"/>
      <w:jc w:val="both"/>
    </w:pPr>
    <w:rPr>
      <w:rFonts w:ascii="Times New Roman" w:eastAsia="Times New Roman" w:hAnsi="Times New Roman" w:cs="Times New Roman"/>
      <w:snapToGrid w:val="0"/>
      <w:lang w:eastAsia="en-US"/>
    </w:rPr>
  </w:style>
  <w:style w:type="paragraph" w:customStyle="1" w:styleId="30A5D4D083C74594B3F23759C49D49AA2">
    <w:name w:val="30A5D4D083C74594B3F23759C49D49AA2"/>
    <w:pPr>
      <w:keepLines/>
      <w:spacing w:before="120" w:after="120"/>
      <w:jc w:val="both"/>
    </w:pPr>
    <w:rPr>
      <w:rFonts w:ascii="Times New Roman" w:eastAsia="Times New Roman" w:hAnsi="Times New Roman" w:cs="Times New Roman"/>
      <w:snapToGrid w:val="0"/>
      <w:lang w:eastAsia="en-US"/>
    </w:rPr>
  </w:style>
  <w:style w:type="paragraph" w:customStyle="1" w:styleId="370EC84D90DB473F9AD880B306B83C9D2">
    <w:name w:val="370EC84D90DB473F9AD880B306B83C9D2"/>
    <w:pPr>
      <w:keepLines/>
      <w:spacing w:before="120" w:after="120"/>
      <w:jc w:val="both"/>
    </w:pPr>
    <w:rPr>
      <w:rFonts w:ascii="Times New Roman" w:eastAsia="Times New Roman" w:hAnsi="Times New Roman" w:cs="Times New Roman"/>
      <w:snapToGrid w:val="0"/>
      <w:lang w:eastAsia="en-US"/>
    </w:rPr>
  </w:style>
  <w:style w:type="paragraph" w:customStyle="1" w:styleId="9078ADA5F1FE4B07AFEC09A2B08E62DA2">
    <w:name w:val="9078ADA5F1FE4B07AFEC09A2B08E62DA2"/>
    <w:pPr>
      <w:keepLines/>
      <w:spacing w:before="120" w:after="120"/>
      <w:jc w:val="both"/>
    </w:pPr>
    <w:rPr>
      <w:rFonts w:ascii="Times New Roman" w:eastAsia="Times New Roman" w:hAnsi="Times New Roman" w:cs="Times New Roman"/>
      <w:snapToGrid w:val="0"/>
      <w:lang w:eastAsia="en-US"/>
    </w:rPr>
  </w:style>
  <w:style w:type="paragraph" w:customStyle="1" w:styleId="E0A8EAE88FE74DB5A36D20875BF36AF52">
    <w:name w:val="E0A8EAE88FE74DB5A36D20875BF36AF52"/>
    <w:pPr>
      <w:keepLines/>
      <w:spacing w:before="120" w:after="120"/>
      <w:jc w:val="both"/>
    </w:pPr>
    <w:rPr>
      <w:rFonts w:ascii="Times New Roman" w:eastAsia="Times New Roman" w:hAnsi="Times New Roman" w:cs="Times New Roman"/>
      <w:snapToGrid w:val="0"/>
      <w:lang w:eastAsia="en-US"/>
    </w:rPr>
  </w:style>
  <w:style w:type="paragraph" w:customStyle="1" w:styleId="B98291B247734723AF4A372B6BA097452">
    <w:name w:val="B98291B247734723AF4A372B6BA097452"/>
    <w:pPr>
      <w:keepLines/>
      <w:spacing w:before="120" w:after="120"/>
      <w:jc w:val="both"/>
    </w:pPr>
    <w:rPr>
      <w:rFonts w:ascii="Times New Roman" w:eastAsia="Times New Roman" w:hAnsi="Times New Roman" w:cs="Times New Roman"/>
      <w:snapToGrid w:val="0"/>
      <w:lang w:eastAsia="en-US"/>
    </w:rPr>
  </w:style>
  <w:style w:type="paragraph" w:customStyle="1" w:styleId="A8D15CC8F4294DC39326F1C903CD932D2">
    <w:name w:val="A8D15CC8F4294DC39326F1C903CD932D2"/>
    <w:pPr>
      <w:keepLines/>
      <w:spacing w:before="120" w:after="120"/>
      <w:jc w:val="both"/>
    </w:pPr>
    <w:rPr>
      <w:rFonts w:ascii="Times New Roman" w:eastAsia="Times New Roman" w:hAnsi="Times New Roman" w:cs="Times New Roman"/>
      <w:snapToGrid w:val="0"/>
      <w:lang w:eastAsia="en-US"/>
    </w:rPr>
  </w:style>
  <w:style w:type="paragraph" w:customStyle="1" w:styleId="49227F49A16C4F568A391EFD6DB9A6792">
    <w:name w:val="49227F49A16C4F568A391EFD6DB9A6792"/>
    <w:pPr>
      <w:keepLines/>
      <w:spacing w:before="120" w:after="120"/>
      <w:jc w:val="both"/>
    </w:pPr>
    <w:rPr>
      <w:rFonts w:ascii="Times New Roman" w:eastAsia="Times New Roman" w:hAnsi="Times New Roman" w:cs="Times New Roman"/>
      <w:snapToGrid w:val="0"/>
      <w:lang w:eastAsia="en-US"/>
    </w:rPr>
  </w:style>
  <w:style w:type="paragraph" w:customStyle="1" w:styleId="ABA5518692594390A77CA8AB0807860E2">
    <w:name w:val="ABA5518692594390A77CA8AB0807860E2"/>
    <w:pPr>
      <w:keepLines/>
      <w:spacing w:before="120" w:after="120"/>
      <w:jc w:val="both"/>
    </w:pPr>
    <w:rPr>
      <w:rFonts w:ascii="Times New Roman" w:eastAsia="Times New Roman" w:hAnsi="Times New Roman" w:cs="Times New Roman"/>
      <w:snapToGrid w:val="0"/>
      <w:lang w:eastAsia="en-US"/>
    </w:rPr>
  </w:style>
  <w:style w:type="paragraph" w:customStyle="1" w:styleId="9F7603E3EFBD431BA1FA03F5C5E4E1432">
    <w:name w:val="9F7603E3EFBD431BA1FA03F5C5E4E1432"/>
    <w:pPr>
      <w:keepLines/>
      <w:spacing w:before="120" w:after="120"/>
      <w:jc w:val="both"/>
    </w:pPr>
    <w:rPr>
      <w:rFonts w:ascii="Times New Roman" w:eastAsia="Times New Roman" w:hAnsi="Times New Roman" w:cs="Times New Roman"/>
      <w:snapToGrid w:val="0"/>
      <w:lang w:eastAsia="en-US"/>
    </w:rPr>
  </w:style>
  <w:style w:type="paragraph" w:customStyle="1" w:styleId="E86C460E6DA1425086AD2E958C025D1E2">
    <w:name w:val="E86C460E6DA1425086AD2E958C025D1E2"/>
    <w:pPr>
      <w:keepLines/>
      <w:spacing w:before="120" w:after="120"/>
      <w:jc w:val="both"/>
    </w:pPr>
    <w:rPr>
      <w:rFonts w:ascii="Times New Roman" w:eastAsia="Times New Roman" w:hAnsi="Times New Roman" w:cs="Times New Roman"/>
      <w:snapToGrid w:val="0"/>
      <w:lang w:eastAsia="en-US"/>
    </w:rPr>
  </w:style>
  <w:style w:type="paragraph" w:customStyle="1" w:styleId="2C79B1F129B44DDBB6A5AEC12D7B58322">
    <w:name w:val="2C79B1F129B44DDBB6A5AEC12D7B58322"/>
    <w:pPr>
      <w:keepLines/>
      <w:spacing w:before="120" w:after="120"/>
      <w:jc w:val="both"/>
    </w:pPr>
    <w:rPr>
      <w:rFonts w:ascii="Times New Roman" w:eastAsia="Times New Roman" w:hAnsi="Times New Roman" w:cs="Times New Roman"/>
      <w:snapToGrid w:val="0"/>
      <w:lang w:eastAsia="en-US"/>
    </w:rPr>
  </w:style>
  <w:style w:type="paragraph" w:customStyle="1" w:styleId="21DF06344EE24CD4A715753329EEB8932">
    <w:name w:val="21DF06344EE24CD4A715753329EEB8932"/>
    <w:pPr>
      <w:keepLines/>
      <w:spacing w:before="120" w:after="120"/>
      <w:jc w:val="both"/>
    </w:pPr>
    <w:rPr>
      <w:rFonts w:ascii="Times New Roman" w:eastAsia="Times New Roman" w:hAnsi="Times New Roman" w:cs="Times New Roman"/>
      <w:snapToGrid w:val="0"/>
      <w:lang w:eastAsia="en-US"/>
    </w:rPr>
  </w:style>
  <w:style w:type="paragraph" w:customStyle="1" w:styleId="E52F30396E444D959AED051E890122072">
    <w:name w:val="E52F30396E444D959AED051E890122072"/>
    <w:pPr>
      <w:keepLines/>
      <w:spacing w:before="120" w:after="120"/>
      <w:jc w:val="both"/>
    </w:pPr>
    <w:rPr>
      <w:rFonts w:ascii="Times New Roman" w:eastAsia="Times New Roman" w:hAnsi="Times New Roman" w:cs="Times New Roman"/>
      <w:snapToGrid w:val="0"/>
      <w:lang w:eastAsia="en-US"/>
    </w:rPr>
  </w:style>
  <w:style w:type="paragraph" w:customStyle="1" w:styleId="7C58677B8CD6407AAD4DED7F33621DFD2">
    <w:name w:val="7C58677B8CD6407AAD4DED7F33621DFD2"/>
    <w:pPr>
      <w:keepLines/>
      <w:spacing w:before="120" w:after="120"/>
      <w:jc w:val="both"/>
    </w:pPr>
    <w:rPr>
      <w:rFonts w:ascii="Times New Roman" w:eastAsia="Times New Roman" w:hAnsi="Times New Roman" w:cs="Times New Roman"/>
      <w:snapToGrid w:val="0"/>
      <w:lang w:eastAsia="en-US"/>
    </w:rPr>
  </w:style>
  <w:style w:type="paragraph" w:customStyle="1" w:styleId="4ABBBDFD2AA6471CA0DEA9EAAE6B6FA72">
    <w:name w:val="4ABBBDFD2AA6471CA0DEA9EAAE6B6FA72"/>
    <w:pPr>
      <w:keepLines/>
      <w:spacing w:before="120" w:after="120"/>
      <w:jc w:val="both"/>
    </w:pPr>
    <w:rPr>
      <w:rFonts w:ascii="Times New Roman" w:eastAsia="Times New Roman" w:hAnsi="Times New Roman" w:cs="Times New Roman"/>
      <w:snapToGrid w:val="0"/>
      <w:lang w:eastAsia="en-US"/>
    </w:rPr>
  </w:style>
  <w:style w:type="paragraph" w:customStyle="1" w:styleId="696B687202664DBBBD8E68AAE5FC85842">
    <w:name w:val="696B687202664DBBBD8E68AAE5FC85842"/>
    <w:pPr>
      <w:keepLines/>
      <w:spacing w:before="120" w:after="120"/>
      <w:jc w:val="both"/>
    </w:pPr>
    <w:rPr>
      <w:rFonts w:ascii="Times New Roman" w:eastAsia="Times New Roman" w:hAnsi="Times New Roman" w:cs="Times New Roman"/>
      <w:snapToGrid w:val="0"/>
      <w:lang w:eastAsia="en-US"/>
    </w:rPr>
  </w:style>
  <w:style w:type="paragraph" w:customStyle="1" w:styleId="B676A6B236EA41BD92ACCA1233655DAD2">
    <w:name w:val="B676A6B236EA41BD92ACCA1233655DAD2"/>
    <w:pPr>
      <w:keepLines/>
      <w:spacing w:before="120" w:after="120"/>
      <w:jc w:val="both"/>
    </w:pPr>
    <w:rPr>
      <w:rFonts w:ascii="Times New Roman" w:eastAsia="Times New Roman" w:hAnsi="Times New Roman" w:cs="Times New Roman"/>
      <w:snapToGrid w:val="0"/>
      <w:lang w:eastAsia="en-US"/>
    </w:rPr>
  </w:style>
  <w:style w:type="paragraph" w:customStyle="1" w:styleId="1B4D3370FE694676BD7E01F5A09160972">
    <w:name w:val="1B4D3370FE694676BD7E01F5A09160972"/>
    <w:pPr>
      <w:keepLines/>
      <w:spacing w:before="120" w:after="120"/>
      <w:jc w:val="both"/>
    </w:pPr>
    <w:rPr>
      <w:rFonts w:ascii="Times New Roman" w:eastAsia="Times New Roman" w:hAnsi="Times New Roman" w:cs="Times New Roman"/>
      <w:snapToGrid w:val="0"/>
      <w:lang w:eastAsia="en-US"/>
    </w:rPr>
  </w:style>
  <w:style w:type="paragraph" w:customStyle="1" w:styleId="31B7813E33A34E2B95E346EBE7FF1DFF2">
    <w:name w:val="31B7813E33A34E2B95E346EBE7FF1DFF2"/>
    <w:pPr>
      <w:keepLines/>
      <w:spacing w:before="120" w:after="120"/>
      <w:jc w:val="both"/>
    </w:pPr>
    <w:rPr>
      <w:rFonts w:ascii="Times New Roman" w:eastAsia="Times New Roman" w:hAnsi="Times New Roman" w:cs="Times New Roman"/>
      <w:snapToGrid w:val="0"/>
      <w:lang w:eastAsia="en-US"/>
    </w:rPr>
  </w:style>
  <w:style w:type="paragraph" w:customStyle="1" w:styleId="1C71E445578A43E1AC719638895D074D2">
    <w:name w:val="1C71E445578A43E1AC719638895D074D2"/>
    <w:pPr>
      <w:keepLines/>
      <w:spacing w:before="120" w:after="120"/>
      <w:jc w:val="both"/>
    </w:pPr>
    <w:rPr>
      <w:rFonts w:ascii="Times New Roman" w:eastAsia="Times New Roman" w:hAnsi="Times New Roman" w:cs="Times New Roman"/>
      <w:snapToGrid w:val="0"/>
      <w:lang w:eastAsia="en-US"/>
    </w:rPr>
  </w:style>
  <w:style w:type="paragraph" w:customStyle="1" w:styleId="598AD43EC9A64DA9B8120DA914C30B062">
    <w:name w:val="598AD43EC9A64DA9B8120DA914C30B062"/>
    <w:pPr>
      <w:keepLines/>
      <w:spacing w:before="120" w:after="120"/>
      <w:jc w:val="both"/>
    </w:pPr>
    <w:rPr>
      <w:rFonts w:ascii="Times New Roman" w:eastAsia="Times New Roman" w:hAnsi="Times New Roman" w:cs="Times New Roman"/>
      <w:snapToGrid w:val="0"/>
      <w:lang w:eastAsia="en-US"/>
    </w:rPr>
  </w:style>
  <w:style w:type="paragraph" w:customStyle="1" w:styleId="F81B0EED20504EE4B1540D65BC76DE172">
    <w:name w:val="F81B0EED20504EE4B1540D65BC76DE172"/>
    <w:pPr>
      <w:keepLines/>
      <w:spacing w:before="120" w:after="120"/>
      <w:jc w:val="both"/>
    </w:pPr>
    <w:rPr>
      <w:rFonts w:ascii="Times New Roman" w:eastAsia="Times New Roman" w:hAnsi="Times New Roman" w:cs="Times New Roman"/>
      <w:snapToGrid w:val="0"/>
      <w:lang w:eastAsia="en-US"/>
    </w:rPr>
  </w:style>
  <w:style w:type="paragraph" w:customStyle="1" w:styleId="5D2035628D7B475DB0EC60EBA8D0B7C42">
    <w:name w:val="5D2035628D7B475DB0EC60EBA8D0B7C42"/>
    <w:pPr>
      <w:keepLines/>
      <w:spacing w:before="120" w:after="120"/>
      <w:jc w:val="both"/>
    </w:pPr>
    <w:rPr>
      <w:rFonts w:ascii="Times New Roman" w:eastAsia="Times New Roman" w:hAnsi="Times New Roman" w:cs="Times New Roman"/>
      <w:snapToGrid w:val="0"/>
      <w:lang w:eastAsia="en-US"/>
    </w:rPr>
  </w:style>
  <w:style w:type="paragraph" w:customStyle="1" w:styleId="42EE9F91CC1C4D7A98138CDFFFC993EA2">
    <w:name w:val="42EE9F91CC1C4D7A98138CDFFFC993EA2"/>
    <w:pPr>
      <w:keepLines/>
      <w:spacing w:before="120" w:after="120"/>
      <w:jc w:val="both"/>
    </w:pPr>
    <w:rPr>
      <w:rFonts w:ascii="Times New Roman" w:eastAsia="Times New Roman" w:hAnsi="Times New Roman" w:cs="Times New Roman"/>
      <w:snapToGrid w:val="0"/>
      <w:lang w:eastAsia="en-US"/>
    </w:rPr>
  </w:style>
  <w:style w:type="paragraph" w:customStyle="1" w:styleId="4C80302A3D754E0DA033A53A7AC64CFA2">
    <w:name w:val="4C80302A3D754E0DA033A53A7AC64CFA2"/>
    <w:pPr>
      <w:keepLines/>
      <w:spacing w:before="120" w:after="120"/>
      <w:jc w:val="both"/>
    </w:pPr>
    <w:rPr>
      <w:rFonts w:ascii="Times New Roman" w:eastAsia="Times New Roman" w:hAnsi="Times New Roman" w:cs="Times New Roman"/>
      <w:snapToGrid w:val="0"/>
      <w:lang w:eastAsia="en-US"/>
    </w:rPr>
  </w:style>
  <w:style w:type="paragraph" w:customStyle="1" w:styleId="8DD1810D0E8E4F8693D5C51E92DA9AA62">
    <w:name w:val="8DD1810D0E8E4F8693D5C51E92DA9AA62"/>
    <w:pPr>
      <w:keepLines/>
      <w:spacing w:before="120" w:after="120"/>
      <w:jc w:val="both"/>
    </w:pPr>
    <w:rPr>
      <w:rFonts w:ascii="Times New Roman" w:eastAsia="Times New Roman" w:hAnsi="Times New Roman" w:cs="Times New Roman"/>
      <w:snapToGrid w:val="0"/>
      <w:lang w:eastAsia="en-US"/>
    </w:rPr>
  </w:style>
  <w:style w:type="paragraph" w:customStyle="1" w:styleId="36D1619646A44924A491B5CDD1FBA0932">
    <w:name w:val="36D1619646A44924A491B5CDD1FBA0932"/>
    <w:pPr>
      <w:keepLines/>
      <w:spacing w:before="120" w:after="120"/>
      <w:jc w:val="both"/>
    </w:pPr>
    <w:rPr>
      <w:rFonts w:ascii="Times New Roman" w:eastAsia="Times New Roman" w:hAnsi="Times New Roman" w:cs="Times New Roman"/>
      <w:snapToGrid w:val="0"/>
      <w:lang w:eastAsia="en-US"/>
    </w:rPr>
  </w:style>
  <w:style w:type="paragraph" w:customStyle="1" w:styleId="4259A209518E4FAAA0A4138B9A94D1552">
    <w:name w:val="4259A209518E4FAAA0A4138B9A94D1552"/>
    <w:pPr>
      <w:keepLines/>
      <w:spacing w:before="120" w:after="120"/>
      <w:jc w:val="both"/>
    </w:pPr>
    <w:rPr>
      <w:rFonts w:ascii="Times New Roman" w:eastAsia="Times New Roman" w:hAnsi="Times New Roman" w:cs="Times New Roman"/>
      <w:snapToGrid w:val="0"/>
      <w:lang w:eastAsia="en-US"/>
    </w:rPr>
  </w:style>
  <w:style w:type="paragraph" w:customStyle="1" w:styleId="245AC2F95D3A40889C47294CC5386F862">
    <w:name w:val="245AC2F95D3A40889C47294CC5386F862"/>
    <w:pPr>
      <w:keepLines/>
      <w:spacing w:before="120" w:after="120"/>
      <w:jc w:val="both"/>
    </w:pPr>
    <w:rPr>
      <w:rFonts w:ascii="Times New Roman" w:eastAsia="Times New Roman" w:hAnsi="Times New Roman" w:cs="Times New Roman"/>
      <w:snapToGrid w:val="0"/>
      <w:lang w:eastAsia="en-US"/>
    </w:rPr>
  </w:style>
  <w:style w:type="paragraph" w:customStyle="1" w:styleId="124E06D0DEF94C8D99F9BE40562C67272">
    <w:name w:val="124E06D0DEF94C8D99F9BE40562C67272"/>
    <w:pPr>
      <w:keepLines/>
      <w:spacing w:before="120" w:after="120"/>
      <w:jc w:val="both"/>
    </w:pPr>
    <w:rPr>
      <w:rFonts w:ascii="Times New Roman" w:eastAsia="Times New Roman" w:hAnsi="Times New Roman" w:cs="Times New Roman"/>
      <w:snapToGrid w:val="0"/>
      <w:lang w:eastAsia="en-US"/>
    </w:rPr>
  </w:style>
  <w:style w:type="paragraph" w:customStyle="1" w:styleId="78DC4AC91DA04FA8907E9C8241B34EB72">
    <w:name w:val="78DC4AC91DA04FA8907E9C8241B34EB72"/>
    <w:pPr>
      <w:keepLines/>
      <w:spacing w:before="120" w:after="120"/>
      <w:jc w:val="both"/>
    </w:pPr>
    <w:rPr>
      <w:rFonts w:ascii="Times New Roman" w:eastAsia="Times New Roman" w:hAnsi="Times New Roman" w:cs="Times New Roman"/>
      <w:snapToGrid w:val="0"/>
      <w:lang w:eastAsia="en-US"/>
    </w:rPr>
  </w:style>
  <w:style w:type="paragraph" w:customStyle="1" w:styleId="BA4CE916D2174808883C2F0A9821B38E1">
    <w:name w:val="BA4CE916D2174808883C2F0A9821B38E1"/>
    <w:pPr>
      <w:keepLines/>
      <w:spacing w:before="120" w:after="120"/>
      <w:jc w:val="both"/>
    </w:pPr>
    <w:rPr>
      <w:rFonts w:ascii="Times New Roman" w:eastAsia="Times New Roman" w:hAnsi="Times New Roman" w:cs="Times New Roman"/>
      <w:snapToGrid w:val="0"/>
      <w:lang w:eastAsia="en-US"/>
    </w:rPr>
  </w:style>
  <w:style w:type="paragraph" w:customStyle="1" w:styleId="D579F6373B22420DB63FAE3B605614DA1">
    <w:name w:val="D579F6373B22420DB63FAE3B605614DA1"/>
    <w:pPr>
      <w:keepLines/>
      <w:spacing w:before="120" w:after="120"/>
      <w:jc w:val="both"/>
    </w:pPr>
    <w:rPr>
      <w:rFonts w:ascii="Times New Roman" w:eastAsia="Times New Roman" w:hAnsi="Times New Roman" w:cs="Times New Roman"/>
      <w:snapToGrid w:val="0"/>
      <w:lang w:eastAsia="en-US"/>
    </w:rPr>
  </w:style>
  <w:style w:type="paragraph" w:customStyle="1" w:styleId="D092E14519B841ADB01CA0146C373FC71">
    <w:name w:val="D092E14519B841ADB01CA0146C373FC71"/>
    <w:pPr>
      <w:keepLines/>
      <w:spacing w:before="120" w:after="120"/>
      <w:jc w:val="both"/>
    </w:pPr>
    <w:rPr>
      <w:rFonts w:ascii="Times New Roman" w:eastAsia="Times New Roman" w:hAnsi="Times New Roman" w:cs="Times New Roman"/>
      <w:snapToGrid w:val="0"/>
      <w:lang w:eastAsia="en-US"/>
    </w:rPr>
  </w:style>
  <w:style w:type="paragraph" w:customStyle="1" w:styleId="F7BA0FD849EE4FEEA59E95D1372367661">
    <w:name w:val="F7BA0FD849EE4FEEA59E95D1372367661"/>
    <w:pPr>
      <w:keepLines/>
      <w:spacing w:before="120" w:after="120"/>
      <w:jc w:val="both"/>
    </w:pPr>
    <w:rPr>
      <w:rFonts w:ascii="Times New Roman" w:eastAsia="Times New Roman" w:hAnsi="Times New Roman" w:cs="Times New Roman"/>
      <w:snapToGrid w:val="0"/>
      <w:lang w:eastAsia="en-US"/>
    </w:rPr>
  </w:style>
  <w:style w:type="paragraph" w:customStyle="1" w:styleId="B2D4D69C6B9241A1B7D8A8CA370488722">
    <w:name w:val="B2D4D69C6B9241A1B7D8A8CA370488722"/>
    <w:pPr>
      <w:keepLines/>
      <w:spacing w:before="120" w:after="120"/>
      <w:jc w:val="both"/>
    </w:pPr>
    <w:rPr>
      <w:rFonts w:ascii="Times New Roman" w:eastAsia="Times New Roman" w:hAnsi="Times New Roman" w:cs="Times New Roman"/>
      <w:snapToGrid w:val="0"/>
      <w:lang w:eastAsia="en-US"/>
    </w:rPr>
  </w:style>
  <w:style w:type="paragraph" w:customStyle="1" w:styleId="10F03E9EE1FD4A82899E1E5F2C610F6C2">
    <w:name w:val="10F03E9EE1FD4A82899E1E5F2C610F6C2"/>
    <w:pPr>
      <w:keepLines/>
      <w:spacing w:before="120" w:after="120"/>
      <w:jc w:val="both"/>
    </w:pPr>
    <w:rPr>
      <w:rFonts w:ascii="Times New Roman" w:eastAsia="Times New Roman" w:hAnsi="Times New Roman" w:cs="Times New Roman"/>
      <w:snapToGrid w:val="0"/>
      <w:lang w:eastAsia="en-US"/>
    </w:rPr>
  </w:style>
  <w:style w:type="paragraph" w:customStyle="1" w:styleId="FC91BE7EA891483586DF4E39266A24722">
    <w:name w:val="FC91BE7EA891483586DF4E39266A24722"/>
    <w:pPr>
      <w:keepLines/>
      <w:spacing w:before="120" w:after="120"/>
      <w:jc w:val="both"/>
    </w:pPr>
    <w:rPr>
      <w:rFonts w:ascii="Times New Roman" w:eastAsia="Times New Roman" w:hAnsi="Times New Roman" w:cs="Times New Roman"/>
      <w:snapToGrid w:val="0"/>
      <w:lang w:eastAsia="en-US"/>
    </w:rPr>
  </w:style>
  <w:style w:type="paragraph" w:customStyle="1" w:styleId="A5685A238E51448395B4539D2577CD482">
    <w:name w:val="A5685A238E51448395B4539D2577CD482"/>
    <w:pPr>
      <w:keepLines/>
      <w:spacing w:before="120" w:after="120"/>
      <w:jc w:val="both"/>
    </w:pPr>
    <w:rPr>
      <w:rFonts w:ascii="Times New Roman" w:eastAsia="Times New Roman" w:hAnsi="Times New Roman" w:cs="Times New Roman"/>
      <w:snapToGrid w:val="0"/>
      <w:lang w:eastAsia="en-US"/>
    </w:rPr>
  </w:style>
  <w:style w:type="paragraph" w:customStyle="1" w:styleId="B38A6C7628A6481D8E24C7A9F4D83F7D2">
    <w:name w:val="B38A6C7628A6481D8E24C7A9F4D83F7D2"/>
    <w:pPr>
      <w:keepLines/>
      <w:spacing w:before="120" w:after="120"/>
      <w:jc w:val="both"/>
    </w:pPr>
    <w:rPr>
      <w:rFonts w:ascii="Times New Roman" w:eastAsia="Times New Roman" w:hAnsi="Times New Roman" w:cs="Times New Roman"/>
      <w:snapToGrid w:val="0"/>
      <w:lang w:eastAsia="en-US"/>
    </w:rPr>
  </w:style>
  <w:style w:type="paragraph" w:customStyle="1" w:styleId="52122AE5C2754264979504C6776399952">
    <w:name w:val="52122AE5C2754264979504C6776399952"/>
    <w:pPr>
      <w:keepLines/>
      <w:spacing w:before="120" w:after="120"/>
      <w:jc w:val="both"/>
    </w:pPr>
    <w:rPr>
      <w:rFonts w:ascii="Times New Roman" w:eastAsia="Times New Roman" w:hAnsi="Times New Roman" w:cs="Times New Roman"/>
      <w:snapToGrid w:val="0"/>
      <w:lang w:eastAsia="en-US"/>
    </w:rPr>
  </w:style>
  <w:style w:type="paragraph" w:customStyle="1" w:styleId="50627B325A394A37A59C8B1014B94A3C2">
    <w:name w:val="50627B325A394A37A59C8B1014B94A3C2"/>
    <w:pPr>
      <w:keepLines/>
      <w:spacing w:before="120" w:after="120"/>
      <w:jc w:val="both"/>
    </w:pPr>
    <w:rPr>
      <w:rFonts w:ascii="Times New Roman" w:eastAsia="Times New Roman" w:hAnsi="Times New Roman" w:cs="Times New Roman"/>
      <w:snapToGrid w:val="0"/>
      <w:lang w:eastAsia="en-US"/>
    </w:rPr>
  </w:style>
  <w:style w:type="paragraph" w:customStyle="1" w:styleId="51524D7D894B4B4CA328716CDC1653312">
    <w:name w:val="51524D7D894B4B4CA328716CDC1653312"/>
    <w:pPr>
      <w:keepLines/>
      <w:spacing w:before="120" w:after="120"/>
      <w:jc w:val="both"/>
    </w:pPr>
    <w:rPr>
      <w:rFonts w:ascii="Times New Roman" w:eastAsia="Times New Roman" w:hAnsi="Times New Roman" w:cs="Times New Roman"/>
      <w:snapToGrid w:val="0"/>
      <w:lang w:eastAsia="en-US"/>
    </w:rPr>
  </w:style>
  <w:style w:type="paragraph" w:customStyle="1" w:styleId="A2F48F2423F94154BA2118DFECC9EAAE2">
    <w:name w:val="A2F48F2423F94154BA2118DFECC9EAAE2"/>
    <w:pPr>
      <w:keepLines/>
      <w:spacing w:before="120" w:after="120"/>
      <w:jc w:val="both"/>
    </w:pPr>
    <w:rPr>
      <w:rFonts w:ascii="Times New Roman" w:eastAsia="Times New Roman" w:hAnsi="Times New Roman" w:cs="Times New Roman"/>
      <w:snapToGrid w:val="0"/>
      <w:lang w:eastAsia="en-US"/>
    </w:rPr>
  </w:style>
  <w:style w:type="paragraph" w:customStyle="1" w:styleId="084D35507273482A8E15A016985BC3EE2">
    <w:name w:val="084D35507273482A8E15A016985BC3EE2"/>
    <w:pPr>
      <w:keepLines/>
      <w:spacing w:before="120" w:after="120"/>
      <w:jc w:val="both"/>
    </w:pPr>
    <w:rPr>
      <w:rFonts w:ascii="Times New Roman" w:eastAsia="Times New Roman" w:hAnsi="Times New Roman" w:cs="Times New Roman"/>
      <w:snapToGrid w:val="0"/>
      <w:lang w:eastAsia="en-US"/>
    </w:rPr>
  </w:style>
  <w:style w:type="paragraph" w:customStyle="1" w:styleId="29B518709F3041E69B67E97B8A88B6342">
    <w:name w:val="29B518709F3041E69B67E97B8A88B6342"/>
    <w:pPr>
      <w:keepLines/>
      <w:spacing w:before="120" w:after="120"/>
      <w:jc w:val="both"/>
    </w:pPr>
    <w:rPr>
      <w:rFonts w:ascii="Times New Roman" w:eastAsia="Times New Roman" w:hAnsi="Times New Roman" w:cs="Times New Roman"/>
      <w:snapToGrid w:val="0"/>
      <w:lang w:eastAsia="en-US"/>
    </w:rPr>
  </w:style>
  <w:style w:type="paragraph" w:customStyle="1" w:styleId="A23C0718431A4032BFBFA9F96336BF472">
    <w:name w:val="A23C0718431A4032BFBFA9F96336BF472"/>
    <w:pPr>
      <w:keepLines/>
      <w:spacing w:before="120" w:after="120"/>
      <w:jc w:val="both"/>
    </w:pPr>
    <w:rPr>
      <w:rFonts w:ascii="Times New Roman" w:eastAsia="Times New Roman" w:hAnsi="Times New Roman" w:cs="Times New Roman"/>
      <w:snapToGrid w:val="0"/>
      <w:lang w:eastAsia="en-US"/>
    </w:rPr>
  </w:style>
  <w:style w:type="paragraph" w:customStyle="1" w:styleId="541F1031A2964816A0A6FDA4F5D4A8F62">
    <w:name w:val="541F1031A2964816A0A6FDA4F5D4A8F62"/>
    <w:pPr>
      <w:keepLines/>
      <w:spacing w:before="120" w:after="120"/>
      <w:jc w:val="both"/>
    </w:pPr>
    <w:rPr>
      <w:rFonts w:ascii="Times New Roman" w:eastAsia="Times New Roman" w:hAnsi="Times New Roman" w:cs="Times New Roman"/>
      <w:snapToGrid w:val="0"/>
      <w:lang w:eastAsia="en-US"/>
    </w:rPr>
  </w:style>
  <w:style w:type="paragraph" w:customStyle="1" w:styleId="A5A784AD21C54ABBB220CC53932FDD272">
    <w:name w:val="A5A784AD21C54ABBB220CC53932FDD272"/>
    <w:pPr>
      <w:keepLines/>
      <w:spacing w:before="120" w:after="120"/>
      <w:jc w:val="both"/>
    </w:pPr>
    <w:rPr>
      <w:rFonts w:ascii="Times New Roman" w:eastAsia="Times New Roman" w:hAnsi="Times New Roman" w:cs="Times New Roman"/>
      <w:snapToGrid w:val="0"/>
      <w:lang w:eastAsia="en-US"/>
    </w:rPr>
  </w:style>
  <w:style w:type="paragraph" w:customStyle="1" w:styleId="6125A5E03BEF46319BE28EB42BF7D6AA2">
    <w:name w:val="6125A5E03BEF46319BE28EB42BF7D6AA2"/>
    <w:pPr>
      <w:keepLines/>
      <w:spacing w:before="120" w:after="120"/>
      <w:jc w:val="both"/>
    </w:pPr>
    <w:rPr>
      <w:rFonts w:ascii="Times New Roman" w:eastAsia="Times New Roman" w:hAnsi="Times New Roman" w:cs="Times New Roman"/>
      <w:snapToGrid w:val="0"/>
      <w:lang w:eastAsia="en-US"/>
    </w:rPr>
  </w:style>
  <w:style w:type="paragraph" w:customStyle="1" w:styleId="6BECD7E78F2B496F86FCAEE54ECF242D2">
    <w:name w:val="6BECD7E78F2B496F86FCAEE54ECF242D2"/>
    <w:pPr>
      <w:keepLines/>
      <w:spacing w:before="120" w:after="120"/>
      <w:jc w:val="both"/>
    </w:pPr>
    <w:rPr>
      <w:rFonts w:ascii="Times New Roman" w:eastAsia="Times New Roman" w:hAnsi="Times New Roman" w:cs="Times New Roman"/>
      <w:snapToGrid w:val="0"/>
      <w:lang w:eastAsia="en-US"/>
    </w:rPr>
  </w:style>
  <w:style w:type="paragraph" w:customStyle="1" w:styleId="C00168F44CAF43D68823EE31B67A28BD2">
    <w:name w:val="C00168F44CAF43D68823EE31B67A28BD2"/>
    <w:pPr>
      <w:keepLines/>
      <w:spacing w:before="120" w:after="120"/>
      <w:jc w:val="both"/>
    </w:pPr>
    <w:rPr>
      <w:rFonts w:ascii="Times New Roman" w:eastAsia="Times New Roman" w:hAnsi="Times New Roman" w:cs="Times New Roman"/>
      <w:snapToGrid w:val="0"/>
      <w:lang w:eastAsia="en-US"/>
    </w:rPr>
  </w:style>
  <w:style w:type="paragraph" w:customStyle="1" w:styleId="5EF2966F50244072A080AE97D1ABE8C92">
    <w:name w:val="5EF2966F50244072A080AE97D1ABE8C92"/>
    <w:pPr>
      <w:keepLines/>
      <w:spacing w:before="120" w:after="120"/>
      <w:jc w:val="both"/>
    </w:pPr>
    <w:rPr>
      <w:rFonts w:ascii="Times New Roman" w:eastAsia="Times New Roman" w:hAnsi="Times New Roman" w:cs="Times New Roman"/>
      <w:snapToGrid w:val="0"/>
      <w:lang w:eastAsia="en-US"/>
    </w:rPr>
  </w:style>
  <w:style w:type="paragraph" w:customStyle="1" w:styleId="ED4DD00E7B37478AB560A7BEFD2F1FFB2">
    <w:name w:val="ED4DD00E7B37478AB560A7BEFD2F1FFB2"/>
    <w:pPr>
      <w:keepLines/>
      <w:spacing w:before="120" w:after="120"/>
      <w:jc w:val="both"/>
    </w:pPr>
    <w:rPr>
      <w:rFonts w:ascii="Times New Roman" w:eastAsia="Times New Roman" w:hAnsi="Times New Roman" w:cs="Times New Roman"/>
      <w:snapToGrid w:val="0"/>
      <w:lang w:eastAsia="en-US"/>
    </w:rPr>
  </w:style>
  <w:style w:type="paragraph" w:customStyle="1" w:styleId="B2BEFAE2AB4E40469D4E0A912424A4782">
    <w:name w:val="B2BEFAE2AB4E40469D4E0A912424A4782"/>
    <w:pPr>
      <w:keepLines/>
      <w:spacing w:before="120" w:after="120"/>
      <w:jc w:val="both"/>
    </w:pPr>
    <w:rPr>
      <w:rFonts w:ascii="Times New Roman" w:eastAsia="Times New Roman" w:hAnsi="Times New Roman" w:cs="Times New Roman"/>
      <w:snapToGrid w:val="0"/>
      <w:lang w:eastAsia="en-US"/>
    </w:rPr>
  </w:style>
  <w:style w:type="paragraph" w:customStyle="1" w:styleId="268CC8A89D23412F98D369A106F9E9912">
    <w:name w:val="268CC8A89D23412F98D369A106F9E9912"/>
    <w:pPr>
      <w:keepLines/>
      <w:spacing w:before="120" w:after="120"/>
      <w:jc w:val="both"/>
    </w:pPr>
    <w:rPr>
      <w:rFonts w:ascii="Times New Roman" w:eastAsia="Times New Roman" w:hAnsi="Times New Roman" w:cs="Times New Roman"/>
      <w:snapToGrid w:val="0"/>
      <w:lang w:eastAsia="en-US"/>
    </w:rPr>
  </w:style>
  <w:style w:type="paragraph" w:customStyle="1" w:styleId="417B2978451A4548879159CF64C44A7F2">
    <w:name w:val="417B2978451A4548879159CF64C44A7F2"/>
    <w:pPr>
      <w:keepLines/>
      <w:spacing w:before="120" w:after="120"/>
      <w:jc w:val="both"/>
    </w:pPr>
    <w:rPr>
      <w:rFonts w:ascii="Times New Roman" w:eastAsia="Times New Roman" w:hAnsi="Times New Roman" w:cs="Times New Roman"/>
      <w:snapToGrid w:val="0"/>
      <w:lang w:eastAsia="en-US"/>
    </w:rPr>
  </w:style>
  <w:style w:type="paragraph" w:customStyle="1" w:styleId="2E324C3DBEEA4E9DAB3DAE2CCB50C5622">
    <w:name w:val="2E324C3DBEEA4E9DAB3DAE2CCB50C5622"/>
    <w:pPr>
      <w:keepLines/>
      <w:spacing w:before="120" w:after="120"/>
      <w:jc w:val="both"/>
    </w:pPr>
    <w:rPr>
      <w:rFonts w:ascii="Times New Roman" w:eastAsia="Times New Roman" w:hAnsi="Times New Roman" w:cs="Times New Roman"/>
      <w:snapToGrid w:val="0"/>
      <w:lang w:eastAsia="en-US"/>
    </w:rPr>
  </w:style>
  <w:style w:type="paragraph" w:customStyle="1" w:styleId="C9E0A43014024793ABEF8E74CE9A79172">
    <w:name w:val="C9E0A43014024793ABEF8E74CE9A79172"/>
    <w:pPr>
      <w:keepLines/>
      <w:spacing w:before="120" w:after="120"/>
      <w:jc w:val="both"/>
    </w:pPr>
    <w:rPr>
      <w:rFonts w:ascii="Times New Roman" w:eastAsia="Times New Roman" w:hAnsi="Times New Roman" w:cs="Times New Roman"/>
      <w:snapToGrid w:val="0"/>
      <w:lang w:eastAsia="en-US"/>
    </w:rPr>
  </w:style>
  <w:style w:type="paragraph" w:customStyle="1" w:styleId="E6C9A081F0D64A7CA7B640B00731E3F92">
    <w:name w:val="E6C9A081F0D64A7CA7B640B00731E3F92"/>
    <w:pPr>
      <w:keepLines/>
      <w:spacing w:before="120" w:after="120"/>
      <w:jc w:val="both"/>
    </w:pPr>
    <w:rPr>
      <w:rFonts w:ascii="Times New Roman" w:eastAsia="Times New Roman" w:hAnsi="Times New Roman" w:cs="Times New Roman"/>
      <w:snapToGrid w:val="0"/>
      <w:lang w:eastAsia="en-US"/>
    </w:rPr>
  </w:style>
  <w:style w:type="paragraph" w:customStyle="1" w:styleId="780E979BDA44488598F7E8A1A2C517E92">
    <w:name w:val="780E979BDA44488598F7E8A1A2C517E92"/>
    <w:pPr>
      <w:keepLines/>
      <w:spacing w:before="120" w:after="120"/>
      <w:jc w:val="both"/>
    </w:pPr>
    <w:rPr>
      <w:rFonts w:ascii="Times New Roman" w:eastAsia="Times New Roman" w:hAnsi="Times New Roman" w:cs="Times New Roman"/>
      <w:snapToGrid w:val="0"/>
      <w:lang w:eastAsia="en-US"/>
    </w:rPr>
  </w:style>
  <w:style w:type="paragraph" w:customStyle="1" w:styleId="6C1347D11DC64CBB848EDB0810FE358D2">
    <w:name w:val="6C1347D11DC64CBB848EDB0810FE358D2"/>
    <w:pPr>
      <w:keepLines/>
      <w:spacing w:before="120" w:after="120"/>
      <w:jc w:val="both"/>
    </w:pPr>
    <w:rPr>
      <w:rFonts w:ascii="Times New Roman" w:eastAsia="Times New Roman" w:hAnsi="Times New Roman" w:cs="Times New Roman"/>
      <w:snapToGrid w:val="0"/>
      <w:lang w:eastAsia="en-US"/>
    </w:rPr>
  </w:style>
  <w:style w:type="paragraph" w:customStyle="1" w:styleId="F712BC8E7BB4424283B06DC5C4C34F142">
    <w:name w:val="F712BC8E7BB4424283B06DC5C4C34F142"/>
    <w:pPr>
      <w:keepLines/>
      <w:spacing w:before="120" w:after="120"/>
      <w:jc w:val="both"/>
    </w:pPr>
    <w:rPr>
      <w:rFonts w:ascii="Times New Roman" w:eastAsia="Times New Roman" w:hAnsi="Times New Roman" w:cs="Times New Roman"/>
      <w:snapToGrid w:val="0"/>
      <w:lang w:eastAsia="en-US"/>
    </w:rPr>
  </w:style>
  <w:style w:type="paragraph" w:customStyle="1" w:styleId="C99E33E40A614920A2BAF919BFD341D32">
    <w:name w:val="C99E33E40A614920A2BAF919BFD341D32"/>
    <w:pPr>
      <w:keepLines/>
      <w:spacing w:before="120" w:after="120"/>
      <w:jc w:val="both"/>
    </w:pPr>
    <w:rPr>
      <w:rFonts w:ascii="Times New Roman" w:eastAsia="Times New Roman" w:hAnsi="Times New Roman" w:cs="Times New Roman"/>
      <w:snapToGrid w:val="0"/>
      <w:lang w:eastAsia="en-US"/>
    </w:rPr>
  </w:style>
  <w:style w:type="paragraph" w:customStyle="1" w:styleId="C33D64AC3BF444338AD5F9605EDC7BC22">
    <w:name w:val="C33D64AC3BF444338AD5F9605EDC7BC22"/>
    <w:pPr>
      <w:keepLines/>
      <w:spacing w:before="120" w:after="120"/>
      <w:jc w:val="both"/>
    </w:pPr>
    <w:rPr>
      <w:rFonts w:ascii="Times New Roman" w:eastAsia="Times New Roman" w:hAnsi="Times New Roman" w:cs="Times New Roman"/>
      <w:snapToGrid w:val="0"/>
      <w:lang w:eastAsia="en-US"/>
    </w:rPr>
  </w:style>
  <w:style w:type="paragraph" w:customStyle="1" w:styleId="DB8942037D4B46D49494215204F445B12">
    <w:name w:val="DB8942037D4B46D49494215204F445B12"/>
    <w:pPr>
      <w:keepLines/>
      <w:spacing w:before="120" w:after="120"/>
      <w:jc w:val="both"/>
    </w:pPr>
    <w:rPr>
      <w:rFonts w:ascii="Times New Roman" w:eastAsia="Times New Roman" w:hAnsi="Times New Roman" w:cs="Times New Roman"/>
      <w:snapToGrid w:val="0"/>
      <w:lang w:eastAsia="en-US"/>
    </w:rPr>
  </w:style>
  <w:style w:type="paragraph" w:customStyle="1" w:styleId="FA5D6A455741410999B31CD04D548EA22">
    <w:name w:val="FA5D6A455741410999B31CD04D548EA22"/>
    <w:pPr>
      <w:keepLines/>
      <w:spacing w:before="120" w:after="120"/>
      <w:jc w:val="both"/>
    </w:pPr>
    <w:rPr>
      <w:rFonts w:ascii="Times New Roman" w:eastAsia="Times New Roman" w:hAnsi="Times New Roman" w:cs="Times New Roman"/>
      <w:snapToGrid w:val="0"/>
      <w:lang w:eastAsia="en-US"/>
    </w:rPr>
  </w:style>
  <w:style w:type="paragraph" w:customStyle="1" w:styleId="15E2EF06575E4B4F93699E32820445862">
    <w:name w:val="15E2EF06575E4B4F93699E32820445862"/>
    <w:pPr>
      <w:keepLines/>
      <w:spacing w:before="120" w:after="120"/>
      <w:jc w:val="both"/>
    </w:pPr>
    <w:rPr>
      <w:rFonts w:ascii="Times New Roman" w:eastAsia="Times New Roman" w:hAnsi="Times New Roman" w:cs="Times New Roman"/>
      <w:snapToGrid w:val="0"/>
      <w:lang w:eastAsia="en-US"/>
    </w:rPr>
  </w:style>
  <w:style w:type="paragraph" w:customStyle="1" w:styleId="239C9D93815740F2822839470EB845082">
    <w:name w:val="239C9D93815740F2822839470EB845082"/>
    <w:pPr>
      <w:keepLines/>
      <w:spacing w:before="120" w:after="120"/>
      <w:jc w:val="both"/>
    </w:pPr>
    <w:rPr>
      <w:rFonts w:ascii="Times New Roman" w:eastAsia="Times New Roman" w:hAnsi="Times New Roman" w:cs="Times New Roman"/>
      <w:snapToGrid w:val="0"/>
      <w:lang w:eastAsia="en-US"/>
    </w:rPr>
  </w:style>
  <w:style w:type="paragraph" w:customStyle="1" w:styleId="EE8A9DC6EDE0487DBEECF65B5FE360502">
    <w:name w:val="EE8A9DC6EDE0487DBEECF65B5FE360502"/>
    <w:pPr>
      <w:keepLines/>
      <w:spacing w:before="120" w:after="120"/>
      <w:jc w:val="both"/>
    </w:pPr>
    <w:rPr>
      <w:rFonts w:ascii="Times New Roman" w:eastAsia="Times New Roman" w:hAnsi="Times New Roman" w:cs="Times New Roman"/>
      <w:snapToGrid w:val="0"/>
      <w:lang w:eastAsia="en-US"/>
    </w:rPr>
  </w:style>
  <w:style w:type="paragraph" w:customStyle="1" w:styleId="3661B4A6E0354571A6031531FE5D80F02">
    <w:name w:val="3661B4A6E0354571A6031531FE5D80F02"/>
    <w:pPr>
      <w:keepLines/>
      <w:spacing w:before="120" w:after="120"/>
      <w:jc w:val="both"/>
    </w:pPr>
    <w:rPr>
      <w:rFonts w:ascii="Times New Roman" w:eastAsia="Times New Roman" w:hAnsi="Times New Roman" w:cs="Times New Roman"/>
      <w:snapToGrid w:val="0"/>
      <w:lang w:eastAsia="en-US"/>
    </w:rPr>
  </w:style>
  <w:style w:type="paragraph" w:customStyle="1" w:styleId="5FCD0EBE37ED40CBAA9008A4792593B02">
    <w:name w:val="5FCD0EBE37ED40CBAA9008A4792593B02"/>
    <w:pPr>
      <w:keepLines/>
      <w:spacing w:before="120" w:after="120"/>
      <w:jc w:val="both"/>
    </w:pPr>
    <w:rPr>
      <w:rFonts w:ascii="Times New Roman" w:eastAsia="Times New Roman" w:hAnsi="Times New Roman" w:cs="Times New Roman"/>
      <w:snapToGrid w:val="0"/>
      <w:lang w:eastAsia="en-US"/>
    </w:rPr>
  </w:style>
  <w:style w:type="paragraph" w:customStyle="1" w:styleId="7F78B69CBAA54659B5D69D667846A7E92">
    <w:name w:val="7F78B69CBAA54659B5D69D667846A7E92"/>
    <w:pPr>
      <w:keepLines/>
      <w:spacing w:before="120" w:after="120"/>
      <w:jc w:val="both"/>
    </w:pPr>
    <w:rPr>
      <w:rFonts w:ascii="Times New Roman" w:eastAsia="Times New Roman" w:hAnsi="Times New Roman" w:cs="Times New Roman"/>
      <w:snapToGrid w:val="0"/>
      <w:lang w:eastAsia="en-US"/>
    </w:rPr>
  </w:style>
  <w:style w:type="paragraph" w:customStyle="1" w:styleId="9F035D106501405885DDFFAA1219072C2">
    <w:name w:val="9F035D106501405885DDFFAA1219072C2"/>
    <w:pPr>
      <w:keepLines/>
      <w:spacing w:before="120" w:after="120"/>
      <w:jc w:val="both"/>
    </w:pPr>
    <w:rPr>
      <w:rFonts w:ascii="Times New Roman" w:eastAsia="Times New Roman" w:hAnsi="Times New Roman" w:cs="Times New Roman"/>
      <w:snapToGrid w:val="0"/>
      <w:lang w:eastAsia="en-US"/>
    </w:rPr>
  </w:style>
  <w:style w:type="paragraph" w:customStyle="1" w:styleId="86B8845B22734B0994F3B61BAFA78D3D2">
    <w:name w:val="86B8845B22734B0994F3B61BAFA78D3D2"/>
    <w:pPr>
      <w:keepLines/>
      <w:spacing w:before="120" w:after="120"/>
      <w:jc w:val="both"/>
    </w:pPr>
    <w:rPr>
      <w:rFonts w:ascii="Times New Roman" w:eastAsia="Times New Roman" w:hAnsi="Times New Roman" w:cs="Times New Roman"/>
      <w:snapToGrid w:val="0"/>
      <w:lang w:eastAsia="en-US"/>
    </w:rPr>
  </w:style>
  <w:style w:type="paragraph" w:customStyle="1" w:styleId="876449C06C6146719C9EC68134C12D562">
    <w:name w:val="876449C06C6146719C9EC68134C12D562"/>
    <w:pPr>
      <w:keepLines/>
      <w:spacing w:before="120" w:after="120"/>
      <w:jc w:val="both"/>
    </w:pPr>
    <w:rPr>
      <w:rFonts w:ascii="Times New Roman" w:eastAsia="Times New Roman" w:hAnsi="Times New Roman" w:cs="Times New Roman"/>
      <w:snapToGrid w:val="0"/>
      <w:lang w:eastAsia="en-US"/>
    </w:rPr>
  </w:style>
  <w:style w:type="paragraph" w:customStyle="1" w:styleId="FBA40779A8E841B9A4FCD47C5ABCD6642">
    <w:name w:val="FBA40779A8E841B9A4FCD47C5ABCD6642"/>
    <w:pPr>
      <w:keepLines/>
      <w:spacing w:before="120" w:after="120"/>
      <w:jc w:val="both"/>
    </w:pPr>
    <w:rPr>
      <w:rFonts w:ascii="Times New Roman" w:eastAsia="Times New Roman" w:hAnsi="Times New Roman" w:cs="Times New Roman"/>
      <w:snapToGrid w:val="0"/>
      <w:lang w:eastAsia="en-US"/>
    </w:rPr>
  </w:style>
  <w:style w:type="paragraph" w:customStyle="1" w:styleId="D6CF4047306A4AFB9A17F180852718882">
    <w:name w:val="D6CF4047306A4AFB9A17F180852718882"/>
    <w:pPr>
      <w:keepLines/>
      <w:spacing w:before="120" w:after="120"/>
      <w:jc w:val="both"/>
    </w:pPr>
    <w:rPr>
      <w:rFonts w:ascii="Times New Roman" w:eastAsia="Times New Roman" w:hAnsi="Times New Roman" w:cs="Times New Roman"/>
      <w:snapToGrid w:val="0"/>
      <w:lang w:eastAsia="en-US"/>
    </w:rPr>
  </w:style>
  <w:style w:type="paragraph" w:customStyle="1" w:styleId="53547B6601584E5A8517B5590FC80BE82">
    <w:name w:val="53547B6601584E5A8517B5590FC80BE82"/>
    <w:pPr>
      <w:keepLines/>
      <w:spacing w:before="120" w:after="120"/>
      <w:jc w:val="both"/>
    </w:pPr>
    <w:rPr>
      <w:rFonts w:ascii="Times New Roman" w:eastAsia="Times New Roman" w:hAnsi="Times New Roman" w:cs="Times New Roman"/>
      <w:snapToGrid w:val="0"/>
      <w:lang w:eastAsia="en-US"/>
    </w:rPr>
  </w:style>
  <w:style w:type="paragraph" w:customStyle="1" w:styleId="B7484A17FF834CD9A8EF91A9B9EE306B2">
    <w:name w:val="B7484A17FF834CD9A8EF91A9B9EE306B2"/>
    <w:pPr>
      <w:keepLines/>
      <w:spacing w:before="120" w:after="120"/>
      <w:jc w:val="both"/>
    </w:pPr>
    <w:rPr>
      <w:rFonts w:ascii="Times New Roman" w:eastAsia="Times New Roman" w:hAnsi="Times New Roman" w:cs="Times New Roman"/>
      <w:snapToGrid w:val="0"/>
      <w:lang w:eastAsia="en-US"/>
    </w:rPr>
  </w:style>
  <w:style w:type="paragraph" w:customStyle="1" w:styleId="63D39B84324E420085E35AED491C98402">
    <w:name w:val="63D39B84324E420085E35AED491C98402"/>
    <w:pPr>
      <w:keepLines/>
      <w:spacing w:before="120" w:after="120"/>
      <w:jc w:val="both"/>
    </w:pPr>
    <w:rPr>
      <w:rFonts w:ascii="Times New Roman" w:eastAsia="Times New Roman" w:hAnsi="Times New Roman" w:cs="Times New Roman"/>
      <w:snapToGrid w:val="0"/>
      <w:lang w:eastAsia="en-US"/>
    </w:rPr>
  </w:style>
  <w:style w:type="paragraph" w:customStyle="1" w:styleId="770AEAAB662E4E7AB125069C0AE8B7332">
    <w:name w:val="770AEAAB662E4E7AB125069C0AE8B7332"/>
    <w:pPr>
      <w:keepLines/>
      <w:spacing w:before="120" w:after="120"/>
      <w:jc w:val="both"/>
    </w:pPr>
    <w:rPr>
      <w:rFonts w:ascii="Times New Roman" w:eastAsia="Times New Roman" w:hAnsi="Times New Roman" w:cs="Times New Roman"/>
      <w:snapToGrid w:val="0"/>
      <w:lang w:eastAsia="en-US"/>
    </w:rPr>
  </w:style>
  <w:style w:type="paragraph" w:customStyle="1" w:styleId="624D6142FDA5472E8A1C2DA4215CE2982">
    <w:name w:val="624D6142FDA5472E8A1C2DA4215CE2982"/>
    <w:pPr>
      <w:keepLines/>
      <w:spacing w:before="120" w:after="120"/>
      <w:jc w:val="both"/>
    </w:pPr>
    <w:rPr>
      <w:rFonts w:ascii="Times New Roman" w:eastAsia="Times New Roman" w:hAnsi="Times New Roman" w:cs="Times New Roman"/>
      <w:snapToGrid w:val="0"/>
      <w:lang w:eastAsia="en-US"/>
    </w:rPr>
  </w:style>
  <w:style w:type="paragraph" w:customStyle="1" w:styleId="55FE18243EEA426C866561F27DB42C8D2">
    <w:name w:val="55FE18243EEA426C866561F27DB42C8D2"/>
    <w:pPr>
      <w:keepLines/>
      <w:spacing w:before="120" w:after="120"/>
      <w:jc w:val="both"/>
    </w:pPr>
    <w:rPr>
      <w:rFonts w:ascii="Times New Roman" w:eastAsia="Times New Roman" w:hAnsi="Times New Roman" w:cs="Times New Roman"/>
      <w:snapToGrid w:val="0"/>
      <w:lang w:eastAsia="en-US"/>
    </w:rPr>
  </w:style>
  <w:style w:type="paragraph" w:customStyle="1" w:styleId="EA3E8E2A40E54960AC847A2FEAF817AF2">
    <w:name w:val="EA3E8E2A40E54960AC847A2FEAF817AF2"/>
    <w:pPr>
      <w:keepLines/>
      <w:spacing w:before="120" w:after="120"/>
      <w:jc w:val="both"/>
    </w:pPr>
    <w:rPr>
      <w:rFonts w:ascii="Times New Roman" w:eastAsia="Times New Roman" w:hAnsi="Times New Roman" w:cs="Times New Roman"/>
      <w:snapToGrid w:val="0"/>
      <w:lang w:eastAsia="en-US"/>
    </w:rPr>
  </w:style>
  <w:style w:type="paragraph" w:customStyle="1" w:styleId="599ACC482874456CA3CBA402CAE60EB32">
    <w:name w:val="599ACC482874456CA3CBA402CAE60EB32"/>
    <w:pPr>
      <w:keepLines/>
      <w:spacing w:before="120" w:after="120"/>
      <w:jc w:val="both"/>
    </w:pPr>
    <w:rPr>
      <w:rFonts w:ascii="Times New Roman" w:eastAsia="Times New Roman" w:hAnsi="Times New Roman" w:cs="Times New Roman"/>
      <w:snapToGrid w:val="0"/>
      <w:lang w:eastAsia="en-US"/>
    </w:rPr>
  </w:style>
  <w:style w:type="paragraph" w:customStyle="1" w:styleId="957F65DE947049EFB100333BA0B322C32">
    <w:name w:val="957F65DE947049EFB100333BA0B322C32"/>
    <w:pPr>
      <w:keepLines/>
      <w:spacing w:before="120" w:after="120"/>
      <w:jc w:val="both"/>
    </w:pPr>
    <w:rPr>
      <w:rFonts w:ascii="Times New Roman" w:eastAsia="Times New Roman" w:hAnsi="Times New Roman" w:cs="Times New Roman"/>
      <w:snapToGrid w:val="0"/>
      <w:lang w:eastAsia="en-US"/>
    </w:rPr>
  </w:style>
  <w:style w:type="paragraph" w:customStyle="1" w:styleId="2D9F71629F0E457083BB3C02AC0FA5812">
    <w:name w:val="2D9F71629F0E457083BB3C02AC0FA5812"/>
    <w:pPr>
      <w:keepLines/>
      <w:spacing w:before="120" w:after="120"/>
      <w:jc w:val="both"/>
    </w:pPr>
    <w:rPr>
      <w:rFonts w:ascii="Times New Roman" w:eastAsia="Times New Roman" w:hAnsi="Times New Roman" w:cs="Times New Roman"/>
      <w:snapToGrid w:val="0"/>
      <w:lang w:eastAsia="en-US"/>
    </w:rPr>
  </w:style>
  <w:style w:type="paragraph" w:customStyle="1" w:styleId="405B2AF361CE46A7B3BC0FCE34CF6CF42">
    <w:name w:val="405B2AF361CE46A7B3BC0FCE34CF6CF42"/>
    <w:pPr>
      <w:keepLines/>
      <w:spacing w:before="120" w:after="120"/>
      <w:jc w:val="both"/>
    </w:pPr>
    <w:rPr>
      <w:rFonts w:ascii="Times New Roman" w:eastAsia="Times New Roman" w:hAnsi="Times New Roman" w:cs="Times New Roman"/>
      <w:snapToGrid w:val="0"/>
      <w:lang w:eastAsia="en-US"/>
    </w:rPr>
  </w:style>
  <w:style w:type="paragraph" w:customStyle="1" w:styleId="CDC87331CE214DCF93B99E904FF607782">
    <w:name w:val="CDC87331CE214DCF93B99E904FF607782"/>
    <w:pPr>
      <w:keepLines/>
      <w:spacing w:before="120" w:after="120"/>
      <w:jc w:val="both"/>
    </w:pPr>
    <w:rPr>
      <w:rFonts w:ascii="Times New Roman" w:eastAsia="Times New Roman" w:hAnsi="Times New Roman" w:cs="Times New Roman"/>
      <w:snapToGrid w:val="0"/>
      <w:lang w:eastAsia="en-US"/>
    </w:rPr>
  </w:style>
  <w:style w:type="paragraph" w:customStyle="1" w:styleId="7A1DD4547B7940E49AE115D2E88F12882">
    <w:name w:val="7A1DD4547B7940E49AE115D2E88F12882"/>
    <w:pPr>
      <w:keepLines/>
      <w:spacing w:before="120" w:after="120"/>
      <w:jc w:val="both"/>
    </w:pPr>
    <w:rPr>
      <w:rFonts w:ascii="Times New Roman" w:eastAsia="Times New Roman" w:hAnsi="Times New Roman" w:cs="Times New Roman"/>
      <w:snapToGrid w:val="0"/>
      <w:lang w:eastAsia="en-US"/>
    </w:rPr>
  </w:style>
  <w:style w:type="paragraph" w:customStyle="1" w:styleId="4937ED1A7D9A484F81ADCE6D6CF89CEE2">
    <w:name w:val="4937ED1A7D9A484F81ADCE6D6CF89CEE2"/>
    <w:pPr>
      <w:keepLines/>
      <w:spacing w:before="120" w:after="120"/>
      <w:jc w:val="both"/>
    </w:pPr>
    <w:rPr>
      <w:rFonts w:ascii="Times New Roman" w:eastAsia="Times New Roman" w:hAnsi="Times New Roman" w:cs="Times New Roman"/>
      <w:snapToGrid w:val="0"/>
      <w:lang w:eastAsia="en-US"/>
    </w:rPr>
  </w:style>
  <w:style w:type="paragraph" w:customStyle="1" w:styleId="4BC7F8E2D0FD40B08B24E21D8FA74BD42">
    <w:name w:val="4BC7F8E2D0FD40B08B24E21D8FA74BD42"/>
    <w:pPr>
      <w:keepLines/>
      <w:spacing w:before="120" w:after="120"/>
      <w:jc w:val="both"/>
    </w:pPr>
    <w:rPr>
      <w:rFonts w:ascii="Times New Roman" w:eastAsia="Times New Roman" w:hAnsi="Times New Roman" w:cs="Times New Roman"/>
      <w:snapToGrid w:val="0"/>
      <w:lang w:eastAsia="en-US"/>
    </w:rPr>
  </w:style>
  <w:style w:type="paragraph" w:customStyle="1" w:styleId="6FB72DE5FC7C4847AA3DBA0E2BF925FD2">
    <w:name w:val="6FB72DE5FC7C4847AA3DBA0E2BF925FD2"/>
    <w:pPr>
      <w:keepLines/>
      <w:spacing w:before="120" w:after="120"/>
      <w:jc w:val="both"/>
    </w:pPr>
    <w:rPr>
      <w:rFonts w:ascii="Times New Roman" w:eastAsia="Times New Roman" w:hAnsi="Times New Roman" w:cs="Times New Roman"/>
      <w:snapToGrid w:val="0"/>
      <w:lang w:eastAsia="en-US"/>
    </w:rPr>
  </w:style>
  <w:style w:type="paragraph" w:customStyle="1" w:styleId="5A22A962CEF34789892758B68494127D2">
    <w:name w:val="5A22A962CEF34789892758B68494127D2"/>
    <w:pPr>
      <w:keepLines/>
      <w:spacing w:before="120" w:after="120"/>
      <w:jc w:val="both"/>
    </w:pPr>
    <w:rPr>
      <w:rFonts w:ascii="Times New Roman" w:eastAsia="Times New Roman" w:hAnsi="Times New Roman" w:cs="Times New Roman"/>
      <w:snapToGrid w:val="0"/>
      <w:lang w:eastAsia="en-US"/>
    </w:rPr>
  </w:style>
  <w:style w:type="paragraph" w:customStyle="1" w:styleId="423018D35A154E179AF65A95E9FD34CB2">
    <w:name w:val="423018D35A154E179AF65A95E9FD34CB2"/>
    <w:pPr>
      <w:keepLines/>
      <w:spacing w:before="120" w:after="120"/>
      <w:jc w:val="both"/>
    </w:pPr>
    <w:rPr>
      <w:rFonts w:ascii="Times New Roman" w:eastAsia="Times New Roman" w:hAnsi="Times New Roman" w:cs="Times New Roman"/>
      <w:snapToGrid w:val="0"/>
      <w:lang w:eastAsia="en-US"/>
    </w:rPr>
  </w:style>
  <w:style w:type="paragraph" w:customStyle="1" w:styleId="5737D2F455994C639698617E46A0C62C2">
    <w:name w:val="5737D2F455994C639698617E46A0C62C2"/>
    <w:pPr>
      <w:keepLines/>
      <w:spacing w:before="120" w:after="120"/>
      <w:jc w:val="both"/>
    </w:pPr>
    <w:rPr>
      <w:rFonts w:ascii="Times New Roman" w:eastAsia="Times New Roman" w:hAnsi="Times New Roman" w:cs="Times New Roman"/>
      <w:snapToGrid w:val="0"/>
      <w:lang w:eastAsia="en-US"/>
    </w:rPr>
  </w:style>
  <w:style w:type="paragraph" w:customStyle="1" w:styleId="4D06B4B89F1F414B9E228EB824444C8F2">
    <w:name w:val="4D06B4B89F1F414B9E228EB824444C8F2"/>
    <w:pPr>
      <w:keepLines/>
      <w:spacing w:before="120" w:after="120"/>
      <w:jc w:val="both"/>
    </w:pPr>
    <w:rPr>
      <w:rFonts w:ascii="Times New Roman" w:eastAsia="Times New Roman" w:hAnsi="Times New Roman" w:cs="Times New Roman"/>
      <w:snapToGrid w:val="0"/>
      <w:lang w:eastAsia="en-US"/>
    </w:rPr>
  </w:style>
  <w:style w:type="paragraph" w:customStyle="1" w:styleId="018D2DD870324AAC8C174F7123293A6F2">
    <w:name w:val="018D2DD870324AAC8C174F7123293A6F2"/>
    <w:pPr>
      <w:keepLines/>
      <w:spacing w:before="120" w:after="120"/>
      <w:jc w:val="both"/>
    </w:pPr>
    <w:rPr>
      <w:rFonts w:ascii="Times New Roman" w:eastAsia="Times New Roman" w:hAnsi="Times New Roman" w:cs="Times New Roman"/>
      <w:snapToGrid w:val="0"/>
      <w:lang w:eastAsia="en-US"/>
    </w:rPr>
  </w:style>
  <w:style w:type="paragraph" w:customStyle="1" w:styleId="C797D40DD81A48B09651B2C5262DE0192">
    <w:name w:val="C797D40DD81A48B09651B2C5262DE0192"/>
    <w:pPr>
      <w:keepLines/>
      <w:spacing w:before="120" w:after="120"/>
      <w:jc w:val="both"/>
    </w:pPr>
    <w:rPr>
      <w:rFonts w:ascii="Times New Roman" w:eastAsia="Times New Roman" w:hAnsi="Times New Roman" w:cs="Times New Roman"/>
      <w:snapToGrid w:val="0"/>
      <w:lang w:eastAsia="en-US"/>
    </w:rPr>
  </w:style>
  <w:style w:type="paragraph" w:customStyle="1" w:styleId="A4DBC4EB00304E639E03B66F5F28F0E92">
    <w:name w:val="A4DBC4EB00304E639E03B66F5F28F0E92"/>
    <w:pPr>
      <w:keepLines/>
      <w:spacing w:before="120" w:after="120"/>
      <w:jc w:val="both"/>
    </w:pPr>
    <w:rPr>
      <w:rFonts w:ascii="Times New Roman" w:eastAsia="Times New Roman" w:hAnsi="Times New Roman" w:cs="Times New Roman"/>
      <w:snapToGrid w:val="0"/>
      <w:lang w:eastAsia="en-US"/>
    </w:rPr>
  </w:style>
  <w:style w:type="paragraph" w:customStyle="1" w:styleId="45090FC8B0334879A6A552E4B8C971302">
    <w:name w:val="45090FC8B0334879A6A552E4B8C971302"/>
    <w:pPr>
      <w:keepLines/>
      <w:spacing w:before="120" w:after="120"/>
      <w:jc w:val="both"/>
    </w:pPr>
    <w:rPr>
      <w:rFonts w:ascii="Times New Roman" w:eastAsia="Times New Roman" w:hAnsi="Times New Roman" w:cs="Times New Roman"/>
      <w:snapToGrid w:val="0"/>
      <w:lang w:eastAsia="en-US"/>
    </w:rPr>
  </w:style>
  <w:style w:type="paragraph" w:customStyle="1" w:styleId="F17A067074E845D6BBF2F1F23276EC272">
    <w:name w:val="F17A067074E845D6BBF2F1F23276EC272"/>
    <w:pPr>
      <w:keepLines/>
      <w:spacing w:before="120" w:after="120"/>
      <w:jc w:val="both"/>
    </w:pPr>
    <w:rPr>
      <w:rFonts w:ascii="Times New Roman" w:eastAsia="Times New Roman" w:hAnsi="Times New Roman" w:cs="Times New Roman"/>
      <w:snapToGrid w:val="0"/>
      <w:lang w:eastAsia="en-US"/>
    </w:rPr>
  </w:style>
  <w:style w:type="paragraph" w:customStyle="1" w:styleId="7E847665E7F64638B7068E30302F4C7E2">
    <w:name w:val="7E847665E7F64638B7068E30302F4C7E2"/>
    <w:pPr>
      <w:keepLines/>
      <w:spacing w:before="120" w:after="120"/>
      <w:jc w:val="both"/>
    </w:pPr>
    <w:rPr>
      <w:rFonts w:ascii="Times New Roman" w:eastAsia="Times New Roman" w:hAnsi="Times New Roman" w:cs="Times New Roman"/>
      <w:snapToGrid w:val="0"/>
      <w:lang w:eastAsia="en-US"/>
    </w:rPr>
  </w:style>
  <w:style w:type="paragraph" w:customStyle="1" w:styleId="18445F402CAB466DAD0784CEB2EE85BB2">
    <w:name w:val="18445F402CAB466DAD0784CEB2EE85BB2"/>
    <w:pPr>
      <w:keepLines/>
      <w:spacing w:before="120" w:after="120"/>
      <w:jc w:val="both"/>
    </w:pPr>
    <w:rPr>
      <w:rFonts w:ascii="Times New Roman" w:eastAsia="Times New Roman" w:hAnsi="Times New Roman" w:cs="Times New Roman"/>
      <w:snapToGrid w:val="0"/>
      <w:lang w:eastAsia="en-US"/>
    </w:rPr>
  </w:style>
  <w:style w:type="paragraph" w:customStyle="1" w:styleId="BC2DE4E45D6B4944AE8F51F98F4D60C42">
    <w:name w:val="BC2DE4E45D6B4944AE8F51F98F4D60C42"/>
    <w:pPr>
      <w:keepLines/>
      <w:spacing w:before="120" w:after="120"/>
      <w:jc w:val="both"/>
    </w:pPr>
    <w:rPr>
      <w:rFonts w:ascii="Times New Roman" w:eastAsia="Times New Roman" w:hAnsi="Times New Roman" w:cs="Times New Roman"/>
      <w:snapToGrid w:val="0"/>
      <w:lang w:eastAsia="en-US"/>
    </w:rPr>
  </w:style>
  <w:style w:type="paragraph" w:customStyle="1" w:styleId="9DEA2AE0CA6F41CD8A2AF435785C01C02">
    <w:name w:val="9DEA2AE0CA6F41CD8A2AF435785C01C02"/>
    <w:pPr>
      <w:keepLines/>
      <w:spacing w:before="120" w:after="120"/>
      <w:jc w:val="both"/>
    </w:pPr>
    <w:rPr>
      <w:rFonts w:ascii="Times New Roman" w:eastAsia="Times New Roman" w:hAnsi="Times New Roman" w:cs="Times New Roman"/>
      <w:snapToGrid w:val="0"/>
      <w:lang w:eastAsia="en-US"/>
    </w:rPr>
  </w:style>
  <w:style w:type="paragraph" w:customStyle="1" w:styleId="8CDAEC53A1D742BAA4F18E537D736F782">
    <w:name w:val="8CDAEC53A1D742BAA4F18E537D736F782"/>
    <w:pPr>
      <w:keepLines/>
      <w:spacing w:before="120" w:after="120"/>
      <w:jc w:val="both"/>
    </w:pPr>
    <w:rPr>
      <w:rFonts w:ascii="Times New Roman" w:eastAsia="Times New Roman" w:hAnsi="Times New Roman" w:cs="Times New Roman"/>
      <w:snapToGrid w:val="0"/>
      <w:lang w:eastAsia="en-US"/>
    </w:rPr>
  </w:style>
  <w:style w:type="paragraph" w:customStyle="1" w:styleId="410F997AEB844C5A97DCF326C7FB74E12">
    <w:name w:val="410F997AEB844C5A97DCF326C7FB74E12"/>
    <w:pPr>
      <w:keepLines/>
      <w:spacing w:before="120" w:after="120"/>
      <w:jc w:val="both"/>
    </w:pPr>
    <w:rPr>
      <w:rFonts w:ascii="Times New Roman" w:eastAsia="Times New Roman" w:hAnsi="Times New Roman" w:cs="Times New Roman"/>
      <w:snapToGrid w:val="0"/>
      <w:lang w:eastAsia="en-US"/>
    </w:rPr>
  </w:style>
  <w:style w:type="paragraph" w:customStyle="1" w:styleId="F5B824DECA4B40C09C014FE677614EAD2">
    <w:name w:val="F5B824DECA4B40C09C014FE677614EAD2"/>
    <w:pPr>
      <w:keepLines/>
      <w:spacing w:before="120" w:after="120"/>
      <w:jc w:val="both"/>
    </w:pPr>
    <w:rPr>
      <w:rFonts w:ascii="Times New Roman" w:eastAsia="Times New Roman" w:hAnsi="Times New Roman" w:cs="Times New Roman"/>
      <w:snapToGrid w:val="0"/>
      <w:lang w:eastAsia="en-US"/>
    </w:rPr>
  </w:style>
  <w:style w:type="paragraph" w:customStyle="1" w:styleId="28355C90038A4DAB9CFBFB6C231A01362">
    <w:name w:val="28355C90038A4DAB9CFBFB6C231A01362"/>
    <w:pPr>
      <w:keepLines/>
      <w:spacing w:before="120" w:after="120"/>
      <w:jc w:val="both"/>
    </w:pPr>
    <w:rPr>
      <w:rFonts w:ascii="Times New Roman" w:eastAsia="Times New Roman" w:hAnsi="Times New Roman" w:cs="Times New Roman"/>
      <w:snapToGrid w:val="0"/>
      <w:lang w:eastAsia="en-US"/>
    </w:rPr>
  </w:style>
  <w:style w:type="paragraph" w:customStyle="1" w:styleId="7F9087A2AA2F405E9B8F321FC6B390AF2">
    <w:name w:val="7F9087A2AA2F405E9B8F321FC6B390AF2"/>
    <w:pPr>
      <w:keepLines/>
      <w:spacing w:before="120" w:after="120"/>
      <w:jc w:val="both"/>
    </w:pPr>
    <w:rPr>
      <w:rFonts w:ascii="Times New Roman" w:eastAsia="Times New Roman" w:hAnsi="Times New Roman" w:cs="Times New Roman"/>
      <w:snapToGrid w:val="0"/>
      <w:lang w:eastAsia="en-US"/>
    </w:rPr>
  </w:style>
  <w:style w:type="paragraph" w:customStyle="1" w:styleId="7EB39076FF7E4467AF38A5241404A7312">
    <w:name w:val="7EB39076FF7E4467AF38A5241404A7312"/>
    <w:pPr>
      <w:keepLines/>
      <w:spacing w:before="120" w:after="120"/>
      <w:jc w:val="both"/>
    </w:pPr>
    <w:rPr>
      <w:rFonts w:ascii="Times New Roman" w:eastAsia="Times New Roman" w:hAnsi="Times New Roman" w:cs="Times New Roman"/>
      <w:snapToGrid w:val="0"/>
      <w:lang w:eastAsia="en-US"/>
    </w:rPr>
  </w:style>
  <w:style w:type="paragraph" w:customStyle="1" w:styleId="41470EBE61F345AC83ABB84EC83C04992">
    <w:name w:val="41470EBE61F345AC83ABB84EC83C04992"/>
    <w:pPr>
      <w:keepLines/>
      <w:spacing w:before="120" w:after="120"/>
      <w:jc w:val="both"/>
    </w:pPr>
    <w:rPr>
      <w:rFonts w:ascii="Times New Roman" w:eastAsia="Times New Roman" w:hAnsi="Times New Roman" w:cs="Times New Roman"/>
      <w:snapToGrid w:val="0"/>
      <w:lang w:eastAsia="en-US"/>
    </w:rPr>
  </w:style>
  <w:style w:type="paragraph" w:customStyle="1" w:styleId="2DF52F39844049E59AC495AC987A31CF2">
    <w:name w:val="2DF52F39844049E59AC495AC987A31CF2"/>
    <w:pPr>
      <w:keepLines/>
      <w:spacing w:before="120" w:after="120"/>
      <w:jc w:val="both"/>
    </w:pPr>
    <w:rPr>
      <w:rFonts w:ascii="Times New Roman" w:eastAsia="Times New Roman" w:hAnsi="Times New Roman" w:cs="Times New Roman"/>
      <w:snapToGrid w:val="0"/>
      <w:lang w:eastAsia="en-US"/>
    </w:rPr>
  </w:style>
  <w:style w:type="paragraph" w:customStyle="1" w:styleId="286877842E7D4041A201D7C94C7B10392">
    <w:name w:val="286877842E7D4041A201D7C94C7B10392"/>
    <w:pPr>
      <w:keepLines/>
      <w:spacing w:before="120" w:after="120"/>
      <w:jc w:val="both"/>
    </w:pPr>
    <w:rPr>
      <w:rFonts w:ascii="Times New Roman" w:eastAsia="Times New Roman" w:hAnsi="Times New Roman" w:cs="Times New Roman"/>
      <w:snapToGrid w:val="0"/>
      <w:lang w:eastAsia="en-US"/>
    </w:rPr>
  </w:style>
  <w:style w:type="paragraph" w:customStyle="1" w:styleId="239324EBEE144AFE9B5DCBFDCA92079C2">
    <w:name w:val="239324EBEE144AFE9B5DCBFDCA92079C2"/>
    <w:pPr>
      <w:keepLines/>
      <w:spacing w:before="120" w:after="120"/>
      <w:jc w:val="both"/>
    </w:pPr>
    <w:rPr>
      <w:rFonts w:ascii="Times New Roman" w:eastAsia="Times New Roman" w:hAnsi="Times New Roman" w:cs="Times New Roman"/>
      <w:snapToGrid w:val="0"/>
      <w:lang w:eastAsia="en-US"/>
    </w:rPr>
  </w:style>
  <w:style w:type="paragraph" w:customStyle="1" w:styleId="343CDC55AEBD462F876A1516344ADBE32">
    <w:name w:val="343CDC55AEBD462F876A1516344ADBE32"/>
    <w:pPr>
      <w:keepLines/>
      <w:spacing w:before="120" w:after="120"/>
      <w:jc w:val="both"/>
    </w:pPr>
    <w:rPr>
      <w:rFonts w:ascii="Times New Roman" w:eastAsia="Times New Roman" w:hAnsi="Times New Roman" w:cs="Times New Roman"/>
      <w:snapToGrid w:val="0"/>
      <w:lang w:eastAsia="en-US"/>
    </w:rPr>
  </w:style>
  <w:style w:type="paragraph" w:customStyle="1" w:styleId="40644228BCFF49D490313B307E7692C42">
    <w:name w:val="40644228BCFF49D490313B307E7692C42"/>
    <w:pPr>
      <w:keepLines/>
      <w:spacing w:before="120" w:after="120"/>
      <w:jc w:val="both"/>
    </w:pPr>
    <w:rPr>
      <w:rFonts w:ascii="Times New Roman" w:eastAsia="Times New Roman" w:hAnsi="Times New Roman" w:cs="Times New Roman"/>
      <w:snapToGrid w:val="0"/>
      <w:lang w:eastAsia="en-US"/>
    </w:rPr>
  </w:style>
  <w:style w:type="paragraph" w:customStyle="1" w:styleId="3BDD82DEF33D450E8F6762CFDC0290042">
    <w:name w:val="3BDD82DEF33D450E8F6762CFDC0290042"/>
    <w:pPr>
      <w:keepLines/>
      <w:spacing w:before="120" w:after="120"/>
      <w:jc w:val="both"/>
    </w:pPr>
    <w:rPr>
      <w:rFonts w:ascii="Times New Roman" w:eastAsia="Times New Roman" w:hAnsi="Times New Roman" w:cs="Times New Roman"/>
      <w:snapToGrid w:val="0"/>
      <w:lang w:eastAsia="en-US"/>
    </w:rPr>
  </w:style>
  <w:style w:type="paragraph" w:customStyle="1" w:styleId="31BBDCA1F9804992B0A56D923369E2142">
    <w:name w:val="31BBDCA1F9804992B0A56D923369E2142"/>
    <w:pPr>
      <w:keepLines/>
      <w:spacing w:before="120" w:after="120"/>
      <w:jc w:val="both"/>
    </w:pPr>
    <w:rPr>
      <w:rFonts w:ascii="Times New Roman" w:eastAsia="Times New Roman" w:hAnsi="Times New Roman" w:cs="Times New Roman"/>
      <w:snapToGrid w:val="0"/>
      <w:lang w:eastAsia="en-US"/>
    </w:rPr>
  </w:style>
  <w:style w:type="paragraph" w:customStyle="1" w:styleId="69718A8788C14D33B0F48C5B3428E8742">
    <w:name w:val="69718A8788C14D33B0F48C5B3428E8742"/>
    <w:pPr>
      <w:keepLines/>
      <w:spacing w:before="120" w:after="120"/>
      <w:jc w:val="both"/>
    </w:pPr>
    <w:rPr>
      <w:rFonts w:ascii="Times New Roman" w:eastAsia="Times New Roman" w:hAnsi="Times New Roman" w:cs="Times New Roman"/>
      <w:snapToGrid w:val="0"/>
      <w:lang w:eastAsia="en-US"/>
    </w:rPr>
  </w:style>
  <w:style w:type="paragraph" w:customStyle="1" w:styleId="B27896D840714D18818B152086AC8BA62">
    <w:name w:val="B27896D840714D18818B152086AC8BA62"/>
    <w:pPr>
      <w:keepLines/>
      <w:spacing w:before="120" w:after="120"/>
      <w:jc w:val="both"/>
    </w:pPr>
    <w:rPr>
      <w:rFonts w:ascii="Times New Roman" w:eastAsia="Times New Roman" w:hAnsi="Times New Roman" w:cs="Times New Roman"/>
      <w:snapToGrid w:val="0"/>
      <w:lang w:eastAsia="en-US"/>
    </w:rPr>
  </w:style>
  <w:style w:type="paragraph" w:customStyle="1" w:styleId="7682396C0C924EED96076DEA189F6C272">
    <w:name w:val="7682396C0C924EED96076DEA189F6C272"/>
    <w:pPr>
      <w:keepLines/>
      <w:spacing w:before="120" w:after="120"/>
      <w:jc w:val="both"/>
    </w:pPr>
    <w:rPr>
      <w:rFonts w:ascii="Times New Roman" w:eastAsia="Times New Roman" w:hAnsi="Times New Roman" w:cs="Times New Roman"/>
      <w:snapToGrid w:val="0"/>
      <w:lang w:eastAsia="en-US"/>
    </w:rPr>
  </w:style>
  <w:style w:type="paragraph" w:customStyle="1" w:styleId="EA13FC455CD246E3A33BFE7C5CCF175C2">
    <w:name w:val="EA13FC455CD246E3A33BFE7C5CCF175C2"/>
    <w:pPr>
      <w:keepLines/>
      <w:spacing w:before="120" w:after="120"/>
      <w:jc w:val="both"/>
    </w:pPr>
    <w:rPr>
      <w:rFonts w:ascii="Times New Roman" w:eastAsia="Times New Roman" w:hAnsi="Times New Roman" w:cs="Times New Roman"/>
      <w:snapToGrid w:val="0"/>
      <w:lang w:eastAsia="en-US"/>
    </w:rPr>
  </w:style>
  <w:style w:type="paragraph" w:customStyle="1" w:styleId="A411DE168AB8485DB3E0EE03E0E067892">
    <w:name w:val="A411DE168AB8485DB3E0EE03E0E067892"/>
    <w:pPr>
      <w:keepLines/>
      <w:spacing w:before="120" w:after="120"/>
      <w:jc w:val="both"/>
    </w:pPr>
    <w:rPr>
      <w:rFonts w:ascii="Times New Roman" w:eastAsia="Times New Roman" w:hAnsi="Times New Roman" w:cs="Times New Roman"/>
      <w:snapToGrid w:val="0"/>
      <w:lang w:eastAsia="en-US"/>
    </w:rPr>
  </w:style>
  <w:style w:type="paragraph" w:customStyle="1" w:styleId="C3684286CDDE42F4B62AD6FAF85AB0332">
    <w:name w:val="C3684286CDDE42F4B62AD6FAF85AB0332"/>
    <w:pPr>
      <w:keepLines/>
      <w:spacing w:before="120" w:after="120"/>
      <w:jc w:val="both"/>
    </w:pPr>
    <w:rPr>
      <w:rFonts w:ascii="Times New Roman" w:eastAsia="Times New Roman" w:hAnsi="Times New Roman" w:cs="Times New Roman"/>
      <w:snapToGrid w:val="0"/>
      <w:lang w:eastAsia="en-US"/>
    </w:rPr>
  </w:style>
  <w:style w:type="paragraph" w:customStyle="1" w:styleId="D98868C07E6546BBB194BE3F32DA77D22">
    <w:name w:val="D98868C07E6546BBB194BE3F32DA77D22"/>
    <w:pPr>
      <w:keepLines/>
      <w:spacing w:before="120" w:after="120"/>
      <w:jc w:val="both"/>
    </w:pPr>
    <w:rPr>
      <w:rFonts w:ascii="Times New Roman" w:eastAsia="Times New Roman" w:hAnsi="Times New Roman" w:cs="Times New Roman"/>
      <w:snapToGrid w:val="0"/>
      <w:lang w:eastAsia="en-US"/>
    </w:rPr>
  </w:style>
  <w:style w:type="paragraph" w:customStyle="1" w:styleId="6D50E5EF6ED64495BEE4B1D0147E938C2">
    <w:name w:val="6D50E5EF6ED64495BEE4B1D0147E938C2"/>
    <w:pPr>
      <w:keepLines/>
      <w:spacing w:before="120" w:after="120"/>
      <w:jc w:val="both"/>
    </w:pPr>
    <w:rPr>
      <w:rFonts w:ascii="Times New Roman" w:eastAsia="Times New Roman" w:hAnsi="Times New Roman" w:cs="Times New Roman"/>
      <w:snapToGrid w:val="0"/>
      <w:lang w:eastAsia="en-US"/>
    </w:rPr>
  </w:style>
  <w:style w:type="paragraph" w:customStyle="1" w:styleId="ABF426B9A81743899539412EC8C340372">
    <w:name w:val="ABF426B9A81743899539412EC8C340372"/>
    <w:qFormat/>
    <w:pPr>
      <w:keepLines/>
      <w:spacing w:before="120" w:after="120"/>
      <w:jc w:val="both"/>
    </w:pPr>
    <w:rPr>
      <w:rFonts w:ascii="Times New Roman" w:eastAsia="Times New Roman" w:hAnsi="Times New Roman" w:cs="Times New Roman"/>
      <w:snapToGrid w:val="0"/>
      <w:lang w:eastAsia="en-US"/>
    </w:rPr>
  </w:style>
  <w:style w:type="paragraph" w:customStyle="1" w:styleId="8091EA6DEEF5474EB3AD54A5EF861E392">
    <w:name w:val="8091EA6DEEF5474EB3AD54A5EF861E392"/>
    <w:qFormat/>
    <w:pPr>
      <w:keepLines/>
      <w:spacing w:before="120" w:after="120"/>
      <w:jc w:val="both"/>
    </w:pPr>
    <w:rPr>
      <w:rFonts w:ascii="Times New Roman" w:eastAsia="Times New Roman" w:hAnsi="Times New Roman" w:cs="Times New Roman"/>
      <w:snapToGrid w:val="0"/>
      <w:lang w:eastAsia="en-US"/>
    </w:rPr>
  </w:style>
  <w:style w:type="paragraph" w:customStyle="1" w:styleId="20650F594DE64D6DADA5DCA7062EF5072">
    <w:name w:val="20650F594DE64D6DADA5DCA7062EF5072"/>
    <w:qFormat/>
    <w:pPr>
      <w:keepLines/>
      <w:spacing w:before="120" w:after="120"/>
      <w:jc w:val="both"/>
    </w:pPr>
    <w:rPr>
      <w:rFonts w:ascii="Times New Roman" w:eastAsia="Times New Roman" w:hAnsi="Times New Roman" w:cs="Times New Roman"/>
      <w:snapToGrid w:val="0"/>
      <w:lang w:eastAsia="en-US"/>
    </w:rPr>
  </w:style>
  <w:style w:type="paragraph" w:customStyle="1" w:styleId="FA3068924DBA4BD78397B17EECEE5C012">
    <w:name w:val="FA3068924DBA4BD78397B17EECEE5C012"/>
    <w:pPr>
      <w:keepLines/>
      <w:spacing w:before="120" w:after="120"/>
      <w:jc w:val="both"/>
    </w:pPr>
    <w:rPr>
      <w:rFonts w:ascii="Times New Roman" w:eastAsia="Times New Roman" w:hAnsi="Times New Roman" w:cs="Times New Roman"/>
      <w:snapToGrid w:val="0"/>
      <w:lang w:eastAsia="en-US"/>
    </w:rPr>
  </w:style>
  <w:style w:type="paragraph" w:customStyle="1" w:styleId="6A6968FC0E3F4FFE91C6EE3CA73780302">
    <w:name w:val="6A6968FC0E3F4FFE91C6EE3CA73780302"/>
    <w:qFormat/>
    <w:pPr>
      <w:keepLines/>
      <w:spacing w:before="120" w:after="120"/>
      <w:jc w:val="both"/>
    </w:pPr>
    <w:rPr>
      <w:rFonts w:ascii="Times New Roman" w:eastAsia="Times New Roman" w:hAnsi="Times New Roman" w:cs="Times New Roman"/>
      <w:snapToGrid w:val="0"/>
      <w:lang w:eastAsia="en-US"/>
    </w:rPr>
  </w:style>
  <w:style w:type="paragraph" w:customStyle="1" w:styleId="ABB843FD2C0F48FAAF84C9EE80DADE012">
    <w:name w:val="ABB843FD2C0F48FAAF84C9EE80DADE012"/>
    <w:pPr>
      <w:keepLines/>
      <w:spacing w:before="120" w:after="120"/>
      <w:jc w:val="both"/>
    </w:pPr>
    <w:rPr>
      <w:rFonts w:ascii="Times New Roman" w:eastAsia="Times New Roman" w:hAnsi="Times New Roman" w:cs="Times New Roman"/>
      <w:snapToGrid w:val="0"/>
      <w:lang w:eastAsia="en-US"/>
    </w:rPr>
  </w:style>
  <w:style w:type="paragraph" w:customStyle="1" w:styleId="E4DBA116CC314EF6808F4305FAA584682">
    <w:name w:val="E4DBA116CC314EF6808F4305FAA584682"/>
    <w:qFormat/>
    <w:pPr>
      <w:keepLines/>
      <w:spacing w:before="120" w:after="120"/>
      <w:jc w:val="both"/>
    </w:pPr>
    <w:rPr>
      <w:rFonts w:ascii="Times New Roman" w:eastAsia="Times New Roman" w:hAnsi="Times New Roman" w:cs="Times New Roman"/>
      <w:snapToGrid w:val="0"/>
      <w:lang w:eastAsia="en-US"/>
    </w:rPr>
  </w:style>
  <w:style w:type="paragraph" w:customStyle="1" w:styleId="5F8BA1F039C9439A987BB278EF8BF26D2">
    <w:name w:val="5F8BA1F039C9439A987BB278EF8BF26D2"/>
    <w:pPr>
      <w:keepLines/>
      <w:spacing w:before="120" w:after="120"/>
      <w:jc w:val="both"/>
    </w:pPr>
    <w:rPr>
      <w:rFonts w:ascii="Times New Roman" w:eastAsia="Times New Roman" w:hAnsi="Times New Roman" w:cs="Times New Roman"/>
      <w:snapToGrid w:val="0"/>
      <w:lang w:eastAsia="en-US"/>
    </w:rPr>
  </w:style>
  <w:style w:type="paragraph" w:customStyle="1" w:styleId="D8C719225D314ED28E43A6F81027AE8B2">
    <w:name w:val="D8C719225D314ED28E43A6F81027AE8B2"/>
    <w:qFormat/>
    <w:pPr>
      <w:keepLines/>
      <w:spacing w:before="120" w:after="120"/>
      <w:jc w:val="both"/>
    </w:pPr>
    <w:rPr>
      <w:rFonts w:ascii="Times New Roman" w:eastAsia="Times New Roman" w:hAnsi="Times New Roman" w:cs="Times New Roman"/>
      <w:snapToGrid w:val="0"/>
      <w:lang w:eastAsia="en-US"/>
    </w:rPr>
  </w:style>
  <w:style w:type="paragraph" w:customStyle="1" w:styleId="FCBF9C3DEA7D485E9474D0D060F7501A2">
    <w:name w:val="FCBF9C3DEA7D485E9474D0D060F7501A2"/>
    <w:pPr>
      <w:keepLines/>
      <w:spacing w:before="120" w:after="120"/>
      <w:jc w:val="both"/>
    </w:pPr>
    <w:rPr>
      <w:rFonts w:ascii="Times New Roman" w:eastAsia="Times New Roman" w:hAnsi="Times New Roman" w:cs="Times New Roman"/>
      <w:snapToGrid w:val="0"/>
      <w:lang w:eastAsia="en-US"/>
    </w:rPr>
  </w:style>
  <w:style w:type="paragraph" w:customStyle="1" w:styleId="95B78A53E1AA459691CEE995DA0AD6BE2">
    <w:name w:val="95B78A53E1AA459691CEE995DA0AD6BE2"/>
    <w:pPr>
      <w:keepLines/>
      <w:spacing w:before="120" w:after="120"/>
      <w:jc w:val="both"/>
    </w:pPr>
    <w:rPr>
      <w:rFonts w:ascii="Times New Roman" w:eastAsia="Times New Roman" w:hAnsi="Times New Roman" w:cs="Times New Roman"/>
      <w:snapToGrid w:val="0"/>
      <w:lang w:eastAsia="en-US"/>
    </w:rPr>
  </w:style>
  <w:style w:type="paragraph" w:customStyle="1" w:styleId="322AD73B90D94F52AB51208E1CE96A1B2">
    <w:name w:val="322AD73B90D94F52AB51208E1CE96A1B2"/>
    <w:qFormat/>
    <w:pPr>
      <w:keepLines/>
      <w:spacing w:before="120" w:after="120"/>
      <w:jc w:val="both"/>
    </w:pPr>
    <w:rPr>
      <w:rFonts w:ascii="Times New Roman" w:eastAsia="Times New Roman" w:hAnsi="Times New Roman" w:cs="Times New Roman"/>
      <w:snapToGrid w:val="0"/>
      <w:lang w:eastAsia="en-US"/>
    </w:rPr>
  </w:style>
  <w:style w:type="paragraph" w:customStyle="1" w:styleId="12671A99AC994BCF8C8B5F528B32589B2">
    <w:name w:val="12671A99AC994BCF8C8B5F528B32589B2"/>
    <w:qFormat/>
    <w:pPr>
      <w:keepLines/>
      <w:spacing w:before="120" w:after="120"/>
      <w:jc w:val="both"/>
    </w:pPr>
    <w:rPr>
      <w:rFonts w:ascii="Times New Roman" w:eastAsia="Times New Roman" w:hAnsi="Times New Roman" w:cs="Times New Roman"/>
      <w:snapToGrid w:val="0"/>
      <w:lang w:eastAsia="en-US"/>
    </w:rPr>
  </w:style>
  <w:style w:type="paragraph" w:customStyle="1" w:styleId="6639D063EE124D449D9C8B4908987B512">
    <w:name w:val="6639D063EE124D449D9C8B4908987B512"/>
    <w:qFormat/>
    <w:pPr>
      <w:keepLines/>
      <w:spacing w:before="120" w:after="120"/>
      <w:jc w:val="both"/>
    </w:pPr>
    <w:rPr>
      <w:rFonts w:ascii="Times New Roman" w:eastAsia="Times New Roman" w:hAnsi="Times New Roman" w:cs="Times New Roman"/>
      <w:snapToGrid w:val="0"/>
      <w:lang w:eastAsia="en-US"/>
    </w:rPr>
  </w:style>
  <w:style w:type="paragraph" w:customStyle="1" w:styleId="5B82CB71972043D6A20EF1EBA9C1722F2">
    <w:name w:val="5B82CB71972043D6A20EF1EBA9C1722F2"/>
    <w:qFormat/>
    <w:pPr>
      <w:keepLines/>
      <w:spacing w:before="120" w:after="120"/>
      <w:jc w:val="both"/>
    </w:pPr>
    <w:rPr>
      <w:rFonts w:ascii="Times New Roman" w:eastAsia="Times New Roman" w:hAnsi="Times New Roman" w:cs="Times New Roman"/>
      <w:snapToGrid w:val="0"/>
      <w:lang w:eastAsia="en-US"/>
    </w:rPr>
  </w:style>
  <w:style w:type="paragraph" w:customStyle="1" w:styleId="2813426F20294829B5799A7DD51D415E2">
    <w:name w:val="2813426F20294829B5799A7DD51D415E2"/>
    <w:qFormat/>
    <w:pPr>
      <w:keepLines/>
      <w:spacing w:before="120" w:after="120"/>
      <w:jc w:val="both"/>
    </w:pPr>
    <w:rPr>
      <w:rFonts w:ascii="Times New Roman" w:eastAsia="Times New Roman" w:hAnsi="Times New Roman" w:cs="Times New Roman"/>
      <w:snapToGrid w:val="0"/>
      <w:lang w:eastAsia="en-US"/>
    </w:rPr>
  </w:style>
  <w:style w:type="paragraph" w:customStyle="1" w:styleId="9B49C4DC71BF44C0BF048A75BD3151872">
    <w:name w:val="9B49C4DC71BF44C0BF048A75BD3151872"/>
    <w:qFormat/>
    <w:pPr>
      <w:keepLines/>
      <w:spacing w:before="120" w:after="120"/>
      <w:jc w:val="both"/>
    </w:pPr>
    <w:rPr>
      <w:rFonts w:ascii="Times New Roman" w:eastAsia="Times New Roman" w:hAnsi="Times New Roman" w:cs="Times New Roman"/>
      <w:snapToGrid w:val="0"/>
      <w:lang w:eastAsia="en-US"/>
    </w:rPr>
  </w:style>
  <w:style w:type="paragraph" w:customStyle="1" w:styleId="CE3414CD0FB1404A94F30CFF8C96BF982">
    <w:name w:val="CE3414CD0FB1404A94F30CFF8C96BF982"/>
    <w:pPr>
      <w:keepLines/>
      <w:spacing w:before="120" w:after="120"/>
      <w:jc w:val="both"/>
    </w:pPr>
    <w:rPr>
      <w:rFonts w:ascii="Times New Roman" w:eastAsia="Times New Roman" w:hAnsi="Times New Roman" w:cs="Times New Roman"/>
      <w:snapToGrid w:val="0"/>
      <w:lang w:eastAsia="en-US"/>
    </w:rPr>
  </w:style>
  <w:style w:type="paragraph" w:customStyle="1" w:styleId="7018058219F14960B91BFA7244C833042">
    <w:name w:val="7018058219F14960B91BFA7244C833042"/>
    <w:qFormat/>
    <w:pPr>
      <w:keepLines/>
      <w:spacing w:before="120" w:after="120"/>
      <w:jc w:val="both"/>
    </w:pPr>
    <w:rPr>
      <w:rFonts w:ascii="Times New Roman" w:eastAsia="Times New Roman" w:hAnsi="Times New Roman" w:cs="Times New Roman"/>
      <w:snapToGrid w:val="0"/>
      <w:lang w:eastAsia="en-US"/>
    </w:rPr>
  </w:style>
  <w:style w:type="paragraph" w:customStyle="1" w:styleId="88C02E94C43B4CF4AB31DD4FD3786E732">
    <w:name w:val="88C02E94C43B4CF4AB31DD4FD3786E732"/>
    <w:pPr>
      <w:keepLines/>
      <w:spacing w:before="120" w:after="120"/>
      <w:jc w:val="both"/>
    </w:pPr>
    <w:rPr>
      <w:rFonts w:ascii="Times New Roman" w:eastAsia="Times New Roman" w:hAnsi="Times New Roman" w:cs="Times New Roman"/>
      <w:snapToGrid w:val="0"/>
      <w:lang w:eastAsia="en-US"/>
    </w:rPr>
  </w:style>
  <w:style w:type="paragraph" w:customStyle="1" w:styleId="00110A46397C43FCB89FAA66A64CF64D2">
    <w:name w:val="00110A46397C43FCB89FAA66A64CF64D2"/>
    <w:pPr>
      <w:keepLines/>
      <w:spacing w:before="120" w:after="120"/>
      <w:jc w:val="both"/>
    </w:pPr>
    <w:rPr>
      <w:rFonts w:ascii="Times New Roman" w:eastAsia="Times New Roman" w:hAnsi="Times New Roman" w:cs="Times New Roman"/>
      <w:snapToGrid w:val="0"/>
      <w:lang w:eastAsia="en-US"/>
    </w:rPr>
  </w:style>
  <w:style w:type="paragraph" w:customStyle="1" w:styleId="0FFF3D93DA5C4814B84532FF56F4B14B2">
    <w:name w:val="0FFF3D93DA5C4814B84532FF56F4B14B2"/>
    <w:qFormat/>
    <w:pPr>
      <w:keepLines/>
      <w:spacing w:before="120" w:after="120"/>
      <w:jc w:val="both"/>
    </w:pPr>
    <w:rPr>
      <w:rFonts w:ascii="Times New Roman" w:eastAsia="Times New Roman" w:hAnsi="Times New Roman" w:cs="Times New Roman"/>
      <w:snapToGrid w:val="0"/>
      <w:lang w:eastAsia="en-US"/>
    </w:rPr>
  </w:style>
  <w:style w:type="paragraph" w:customStyle="1" w:styleId="8E1D585D13B44D56BED0835603BA55182">
    <w:name w:val="8E1D585D13B44D56BED0835603BA55182"/>
    <w:qFormat/>
    <w:pPr>
      <w:keepLines/>
      <w:spacing w:before="120" w:after="120"/>
      <w:jc w:val="both"/>
    </w:pPr>
    <w:rPr>
      <w:rFonts w:ascii="Times New Roman" w:eastAsia="Times New Roman" w:hAnsi="Times New Roman" w:cs="Times New Roman"/>
      <w:snapToGrid w:val="0"/>
      <w:lang w:eastAsia="en-US"/>
    </w:rPr>
  </w:style>
  <w:style w:type="paragraph" w:customStyle="1" w:styleId="13352770D8524058B703D2EC9EFC927C2">
    <w:name w:val="13352770D8524058B703D2EC9EFC927C2"/>
    <w:pPr>
      <w:keepLines/>
      <w:spacing w:before="120" w:after="120"/>
      <w:jc w:val="both"/>
    </w:pPr>
    <w:rPr>
      <w:rFonts w:ascii="Times New Roman" w:eastAsia="Times New Roman" w:hAnsi="Times New Roman" w:cs="Times New Roman"/>
      <w:snapToGrid w:val="0"/>
      <w:lang w:eastAsia="en-US"/>
    </w:rPr>
  </w:style>
  <w:style w:type="paragraph" w:customStyle="1" w:styleId="A01E30A6DC944E1AB2AA5C991A5C05EE2">
    <w:name w:val="A01E30A6DC944E1AB2AA5C991A5C05EE2"/>
    <w:qFormat/>
    <w:pPr>
      <w:keepLines/>
      <w:spacing w:before="120" w:after="120"/>
      <w:jc w:val="both"/>
    </w:pPr>
    <w:rPr>
      <w:rFonts w:ascii="Times New Roman" w:eastAsia="Times New Roman" w:hAnsi="Times New Roman" w:cs="Times New Roman"/>
      <w:snapToGrid w:val="0"/>
      <w:lang w:eastAsia="en-US"/>
    </w:rPr>
  </w:style>
  <w:style w:type="paragraph" w:customStyle="1" w:styleId="ED230BCDC528498E9A4D7ED0DD8D5F882">
    <w:name w:val="ED230BCDC528498E9A4D7ED0DD8D5F882"/>
    <w:qFormat/>
    <w:pPr>
      <w:keepLines/>
      <w:spacing w:before="120" w:after="120"/>
      <w:jc w:val="both"/>
    </w:pPr>
    <w:rPr>
      <w:rFonts w:ascii="Times New Roman" w:eastAsia="Times New Roman" w:hAnsi="Times New Roman" w:cs="Times New Roman"/>
      <w:snapToGrid w:val="0"/>
      <w:lang w:eastAsia="en-US"/>
    </w:rPr>
  </w:style>
  <w:style w:type="paragraph" w:customStyle="1" w:styleId="F413FD5B4AFE472A8E8DC1A832F75FF42">
    <w:name w:val="F413FD5B4AFE472A8E8DC1A832F75FF42"/>
    <w:qFormat/>
    <w:pPr>
      <w:keepLines/>
      <w:spacing w:before="120" w:after="120"/>
      <w:jc w:val="both"/>
    </w:pPr>
    <w:rPr>
      <w:rFonts w:ascii="Times New Roman" w:eastAsia="Times New Roman" w:hAnsi="Times New Roman" w:cs="Times New Roman"/>
      <w:snapToGrid w:val="0"/>
      <w:lang w:eastAsia="en-US"/>
    </w:rPr>
  </w:style>
  <w:style w:type="paragraph" w:customStyle="1" w:styleId="B4F20E7515504B9087CA0DFE7144125D2">
    <w:name w:val="B4F20E7515504B9087CA0DFE7144125D2"/>
    <w:qFormat/>
    <w:pPr>
      <w:keepLines/>
      <w:spacing w:before="120" w:after="120"/>
      <w:jc w:val="both"/>
    </w:pPr>
    <w:rPr>
      <w:rFonts w:ascii="Times New Roman" w:eastAsia="Times New Roman" w:hAnsi="Times New Roman" w:cs="Times New Roman"/>
      <w:snapToGrid w:val="0"/>
      <w:lang w:eastAsia="en-US"/>
    </w:rPr>
  </w:style>
  <w:style w:type="paragraph" w:customStyle="1" w:styleId="75BADC4D037B450C92EBDDE1F798A06D2">
    <w:name w:val="75BADC4D037B450C92EBDDE1F798A06D2"/>
    <w:qFormat/>
    <w:pPr>
      <w:keepLines/>
      <w:spacing w:before="120" w:after="120"/>
      <w:jc w:val="both"/>
    </w:pPr>
    <w:rPr>
      <w:rFonts w:ascii="Times New Roman" w:eastAsia="Times New Roman" w:hAnsi="Times New Roman" w:cs="Times New Roman"/>
      <w:snapToGrid w:val="0"/>
      <w:lang w:eastAsia="en-US"/>
    </w:rPr>
  </w:style>
  <w:style w:type="paragraph" w:customStyle="1" w:styleId="8B9EDB1EA76E4992BB34990288A919892">
    <w:name w:val="8B9EDB1EA76E4992BB34990288A919892"/>
    <w:pPr>
      <w:keepLines/>
      <w:spacing w:before="120" w:after="120"/>
      <w:jc w:val="both"/>
    </w:pPr>
    <w:rPr>
      <w:rFonts w:ascii="Times New Roman" w:eastAsia="Times New Roman" w:hAnsi="Times New Roman" w:cs="Times New Roman"/>
      <w:snapToGrid w:val="0"/>
      <w:lang w:eastAsia="en-US"/>
    </w:rPr>
  </w:style>
  <w:style w:type="paragraph" w:customStyle="1" w:styleId="9C5DC113D55341599BB2D43ED3D90F722">
    <w:name w:val="9C5DC113D55341599BB2D43ED3D90F722"/>
    <w:qFormat/>
    <w:pPr>
      <w:keepLines/>
      <w:spacing w:before="120" w:after="120"/>
      <w:jc w:val="both"/>
    </w:pPr>
    <w:rPr>
      <w:rFonts w:ascii="Times New Roman" w:eastAsia="Times New Roman" w:hAnsi="Times New Roman" w:cs="Times New Roman"/>
      <w:snapToGrid w:val="0"/>
      <w:lang w:eastAsia="en-US"/>
    </w:rPr>
  </w:style>
  <w:style w:type="paragraph" w:customStyle="1" w:styleId="131465D5BBF3451B870EAF051AF26C8A2">
    <w:name w:val="131465D5BBF3451B870EAF051AF26C8A2"/>
    <w:pPr>
      <w:keepLines/>
      <w:spacing w:before="120" w:after="120"/>
      <w:jc w:val="both"/>
    </w:pPr>
    <w:rPr>
      <w:rFonts w:ascii="Times New Roman" w:eastAsia="Times New Roman" w:hAnsi="Times New Roman" w:cs="Times New Roman"/>
      <w:snapToGrid w:val="0"/>
      <w:lang w:eastAsia="en-US"/>
    </w:rPr>
  </w:style>
  <w:style w:type="paragraph" w:customStyle="1" w:styleId="E5500E7D5AB0471E99ADA1F76DEDA90F2">
    <w:name w:val="E5500E7D5AB0471E99ADA1F76DEDA90F2"/>
    <w:pPr>
      <w:keepLines/>
      <w:spacing w:before="120" w:after="120"/>
      <w:jc w:val="both"/>
    </w:pPr>
    <w:rPr>
      <w:rFonts w:ascii="Times New Roman" w:eastAsia="Times New Roman" w:hAnsi="Times New Roman" w:cs="Times New Roman"/>
      <w:snapToGrid w:val="0"/>
      <w:lang w:eastAsia="en-US"/>
    </w:rPr>
  </w:style>
  <w:style w:type="paragraph" w:customStyle="1" w:styleId="26767424D8884C5191B4F0AF93363D382">
    <w:name w:val="26767424D8884C5191B4F0AF93363D382"/>
    <w:qFormat/>
    <w:pPr>
      <w:keepLines/>
      <w:spacing w:before="120" w:after="120"/>
      <w:jc w:val="both"/>
    </w:pPr>
    <w:rPr>
      <w:rFonts w:ascii="Times New Roman" w:eastAsia="Times New Roman" w:hAnsi="Times New Roman" w:cs="Times New Roman"/>
      <w:snapToGrid w:val="0"/>
      <w:lang w:eastAsia="en-US"/>
    </w:rPr>
  </w:style>
  <w:style w:type="paragraph" w:customStyle="1" w:styleId="0F93E7AEC3E04AE7AD0CE8368D3A21C42">
    <w:name w:val="0F93E7AEC3E04AE7AD0CE8368D3A21C42"/>
    <w:pPr>
      <w:keepLines/>
      <w:spacing w:before="120" w:after="120"/>
      <w:jc w:val="both"/>
    </w:pPr>
    <w:rPr>
      <w:rFonts w:ascii="Times New Roman" w:eastAsia="Times New Roman" w:hAnsi="Times New Roman" w:cs="Times New Roman"/>
      <w:snapToGrid w:val="0"/>
      <w:lang w:eastAsia="en-US"/>
    </w:rPr>
  </w:style>
  <w:style w:type="paragraph" w:customStyle="1" w:styleId="FCC04FAA2D334199813652A184C9ED9C2">
    <w:name w:val="FCC04FAA2D334199813652A184C9ED9C2"/>
    <w:qFormat/>
    <w:pPr>
      <w:keepLines/>
      <w:spacing w:before="120" w:after="120"/>
      <w:jc w:val="both"/>
    </w:pPr>
    <w:rPr>
      <w:rFonts w:ascii="Times New Roman" w:eastAsia="Times New Roman" w:hAnsi="Times New Roman" w:cs="Times New Roman"/>
      <w:snapToGrid w:val="0"/>
      <w:lang w:eastAsia="en-US"/>
    </w:rPr>
  </w:style>
  <w:style w:type="paragraph" w:customStyle="1" w:styleId="EF0F1EFDD1DC415D8284259FC6CCFFDB2">
    <w:name w:val="EF0F1EFDD1DC415D8284259FC6CCFFDB2"/>
    <w:qFormat/>
    <w:pPr>
      <w:keepLines/>
      <w:spacing w:before="120" w:after="120"/>
      <w:jc w:val="both"/>
    </w:pPr>
    <w:rPr>
      <w:rFonts w:ascii="Times New Roman" w:eastAsia="Times New Roman" w:hAnsi="Times New Roman" w:cs="Times New Roman"/>
      <w:snapToGrid w:val="0"/>
      <w:lang w:eastAsia="en-US"/>
    </w:rPr>
  </w:style>
  <w:style w:type="paragraph" w:customStyle="1" w:styleId="97279DEFF521436194B020D789560B702">
    <w:name w:val="97279DEFF521436194B020D789560B702"/>
    <w:qFormat/>
    <w:pPr>
      <w:keepLines/>
      <w:spacing w:before="120" w:after="120"/>
      <w:jc w:val="both"/>
    </w:pPr>
    <w:rPr>
      <w:rFonts w:ascii="Times New Roman" w:eastAsia="Times New Roman" w:hAnsi="Times New Roman" w:cs="Times New Roman"/>
      <w:snapToGrid w:val="0"/>
      <w:lang w:eastAsia="en-US"/>
    </w:rPr>
  </w:style>
  <w:style w:type="paragraph" w:customStyle="1" w:styleId="7535A3462C0640FFA836225A634D41562">
    <w:name w:val="7535A3462C0640FFA836225A634D41562"/>
    <w:qFormat/>
    <w:pPr>
      <w:keepLines/>
      <w:spacing w:before="120" w:after="120"/>
      <w:jc w:val="both"/>
    </w:pPr>
    <w:rPr>
      <w:rFonts w:ascii="Times New Roman" w:eastAsia="Times New Roman" w:hAnsi="Times New Roman" w:cs="Times New Roman"/>
      <w:snapToGrid w:val="0"/>
      <w:lang w:eastAsia="en-US"/>
    </w:rPr>
  </w:style>
  <w:style w:type="paragraph" w:customStyle="1" w:styleId="5ED840ED142444C799C46DFC10760B272">
    <w:name w:val="5ED840ED142444C799C46DFC10760B272"/>
    <w:qFormat/>
    <w:pPr>
      <w:keepLines/>
      <w:spacing w:before="120" w:after="120"/>
      <w:jc w:val="both"/>
    </w:pPr>
    <w:rPr>
      <w:rFonts w:ascii="Times New Roman" w:eastAsia="Times New Roman" w:hAnsi="Times New Roman" w:cs="Times New Roman"/>
      <w:snapToGrid w:val="0"/>
      <w:lang w:eastAsia="en-US"/>
    </w:rPr>
  </w:style>
  <w:style w:type="paragraph" w:customStyle="1" w:styleId="9A415B85DDF04F899F5916BB597A83DD2">
    <w:name w:val="9A415B85DDF04F899F5916BB597A83DD2"/>
    <w:pPr>
      <w:keepLines/>
      <w:spacing w:before="120" w:after="120"/>
      <w:jc w:val="both"/>
    </w:pPr>
    <w:rPr>
      <w:rFonts w:ascii="Times New Roman" w:eastAsia="Times New Roman" w:hAnsi="Times New Roman" w:cs="Times New Roman"/>
      <w:snapToGrid w:val="0"/>
      <w:lang w:eastAsia="en-US"/>
    </w:rPr>
  </w:style>
  <w:style w:type="paragraph" w:customStyle="1" w:styleId="862E4D36F6B04FACAB487038C11B8AC22">
    <w:name w:val="862E4D36F6B04FACAB487038C11B8AC22"/>
    <w:pPr>
      <w:keepLines/>
      <w:spacing w:before="120" w:after="120"/>
      <w:jc w:val="both"/>
    </w:pPr>
    <w:rPr>
      <w:rFonts w:ascii="Times New Roman" w:eastAsia="Times New Roman" w:hAnsi="Times New Roman" w:cs="Times New Roman"/>
      <w:snapToGrid w:val="0"/>
      <w:lang w:eastAsia="en-US"/>
    </w:rPr>
  </w:style>
  <w:style w:type="paragraph" w:customStyle="1" w:styleId="1A7FD5B4C8A740D6A5A6891973D9CC0C2">
    <w:name w:val="1A7FD5B4C8A740D6A5A6891973D9CC0C2"/>
    <w:qFormat/>
    <w:pPr>
      <w:keepLines/>
      <w:spacing w:before="120" w:after="120"/>
      <w:jc w:val="both"/>
    </w:pPr>
    <w:rPr>
      <w:rFonts w:ascii="Times New Roman" w:eastAsia="Times New Roman" w:hAnsi="Times New Roman" w:cs="Times New Roman"/>
      <w:snapToGrid w:val="0"/>
      <w:lang w:eastAsia="en-US"/>
    </w:rPr>
  </w:style>
  <w:style w:type="paragraph" w:customStyle="1" w:styleId="83BA9743212A4BBC9183860848D6A32D2">
    <w:name w:val="83BA9743212A4BBC9183860848D6A32D2"/>
    <w:qFormat/>
    <w:pPr>
      <w:keepLines/>
      <w:spacing w:before="120" w:after="120"/>
      <w:jc w:val="both"/>
    </w:pPr>
    <w:rPr>
      <w:rFonts w:ascii="Times New Roman" w:eastAsia="Times New Roman" w:hAnsi="Times New Roman" w:cs="Times New Roman"/>
      <w:snapToGrid w:val="0"/>
      <w:lang w:eastAsia="en-US"/>
    </w:rPr>
  </w:style>
  <w:style w:type="paragraph" w:customStyle="1" w:styleId="93518E8559324CC38184C701AE7878D32">
    <w:name w:val="93518E8559324CC38184C701AE7878D32"/>
    <w:qFormat/>
    <w:pPr>
      <w:keepLines/>
      <w:spacing w:before="120" w:after="120"/>
      <w:jc w:val="both"/>
    </w:pPr>
    <w:rPr>
      <w:rFonts w:ascii="Times New Roman" w:eastAsia="Times New Roman" w:hAnsi="Times New Roman" w:cs="Times New Roman"/>
      <w:snapToGrid w:val="0"/>
      <w:lang w:eastAsia="en-US"/>
    </w:rPr>
  </w:style>
  <w:style w:type="paragraph" w:customStyle="1" w:styleId="72F911A625614FAB8E3318C6D329C6352">
    <w:name w:val="72F911A625614FAB8E3318C6D329C6352"/>
    <w:pPr>
      <w:keepLines/>
      <w:spacing w:before="120" w:after="120"/>
      <w:jc w:val="both"/>
    </w:pPr>
    <w:rPr>
      <w:rFonts w:ascii="Times New Roman" w:eastAsia="Times New Roman" w:hAnsi="Times New Roman" w:cs="Times New Roman"/>
      <w:snapToGrid w:val="0"/>
      <w:lang w:eastAsia="en-US"/>
    </w:rPr>
  </w:style>
  <w:style w:type="paragraph" w:customStyle="1" w:styleId="9CE04ECFFD9B4B20BB8236D588FF5E192">
    <w:name w:val="9CE04ECFFD9B4B20BB8236D588FF5E192"/>
    <w:qFormat/>
    <w:pPr>
      <w:keepLines/>
      <w:spacing w:before="120" w:after="120"/>
      <w:jc w:val="both"/>
    </w:pPr>
    <w:rPr>
      <w:rFonts w:ascii="Times New Roman" w:eastAsia="Times New Roman" w:hAnsi="Times New Roman" w:cs="Times New Roman"/>
      <w:snapToGrid w:val="0"/>
      <w:lang w:eastAsia="en-US"/>
    </w:rPr>
  </w:style>
  <w:style w:type="paragraph" w:customStyle="1" w:styleId="0119C0A08CC747F8A9356D9D4E0CA8512">
    <w:name w:val="0119C0A08CC747F8A9356D9D4E0CA8512"/>
    <w:qFormat/>
    <w:pPr>
      <w:keepLines/>
      <w:spacing w:before="120" w:after="120"/>
      <w:jc w:val="both"/>
    </w:pPr>
    <w:rPr>
      <w:rFonts w:ascii="Times New Roman" w:eastAsia="Times New Roman" w:hAnsi="Times New Roman" w:cs="Times New Roman"/>
      <w:snapToGrid w:val="0"/>
      <w:lang w:eastAsia="en-US"/>
    </w:rPr>
  </w:style>
  <w:style w:type="paragraph" w:customStyle="1" w:styleId="03BB3B6ACDDF4DDA9AC2D0C97722E70E2">
    <w:name w:val="03BB3B6ACDDF4DDA9AC2D0C97722E70E2"/>
    <w:qFormat/>
    <w:pPr>
      <w:keepLines/>
      <w:spacing w:before="120" w:after="120"/>
      <w:jc w:val="both"/>
    </w:pPr>
    <w:rPr>
      <w:rFonts w:ascii="Times New Roman" w:eastAsia="Times New Roman" w:hAnsi="Times New Roman" w:cs="Times New Roman"/>
      <w:snapToGrid w:val="0"/>
      <w:lang w:eastAsia="en-US"/>
    </w:rPr>
  </w:style>
  <w:style w:type="paragraph" w:customStyle="1" w:styleId="C26AD5EEC5DB4E72821D9B97D11ED9F52">
    <w:name w:val="C26AD5EEC5DB4E72821D9B97D11ED9F52"/>
    <w:qFormat/>
    <w:pPr>
      <w:keepLines/>
      <w:spacing w:before="120" w:after="120"/>
      <w:jc w:val="both"/>
    </w:pPr>
    <w:rPr>
      <w:rFonts w:ascii="Times New Roman" w:eastAsia="Times New Roman" w:hAnsi="Times New Roman" w:cs="Times New Roman"/>
      <w:snapToGrid w:val="0"/>
      <w:lang w:eastAsia="en-US"/>
    </w:rPr>
  </w:style>
  <w:style w:type="paragraph" w:customStyle="1" w:styleId="D866FE951A6E4148863473944C1CE96A2">
    <w:name w:val="D866FE951A6E4148863473944C1CE96A2"/>
    <w:qFormat/>
    <w:pPr>
      <w:keepLines/>
      <w:spacing w:before="120" w:after="120"/>
      <w:jc w:val="both"/>
    </w:pPr>
    <w:rPr>
      <w:rFonts w:ascii="Times New Roman" w:eastAsia="Times New Roman" w:hAnsi="Times New Roman" w:cs="Times New Roman"/>
      <w:snapToGrid w:val="0"/>
      <w:lang w:eastAsia="en-US"/>
    </w:rPr>
  </w:style>
  <w:style w:type="paragraph" w:customStyle="1" w:styleId="166A53FD09144E6AADAE8092F2C5393E2">
    <w:name w:val="166A53FD09144E6AADAE8092F2C5393E2"/>
    <w:qFormat/>
    <w:pPr>
      <w:keepLines/>
      <w:spacing w:before="120" w:after="120"/>
      <w:jc w:val="both"/>
    </w:pPr>
    <w:rPr>
      <w:rFonts w:ascii="Times New Roman" w:eastAsia="Times New Roman" w:hAnsi="Times New Roman" w:cs="Times New Roman"/>
      <w:snapToGrid w:val="0"/>
      <w:lang w:eastAsia="en-US"/>
    </w:rPr>
  </w:style>
  <w:style w:type="paragraph" w:customStyle="1" w:styleId="1059AC120DDE4A649FE0866280B85BF82">
    <w:name w:val="1059AC120DDE4A649FE0866280B85BF82"/>
    <w:pPr>
      <w:keepLines/>
      <w:spacing w:before="120" w:after="120"/>
      <w:jc w:val="both"/>
    </w:pPr>
    <w:rPr>
      <w:rFonts w:ascii="Times New Roman" w:eastAsia="Times New Roman" w:hAnsi="Times New Roman" w:cs="Times New Roman"/>
      <w:snapToGrid w:val="0"/>
      <w:lang w:eastAsia="en-US"/>
    </w:rPr>
  </w:style>
  <w:style w:type="paragraph" w:customStyle="1" w:styleId="F7AF70ED0A044A78B9D123B2E2393EA62">
    <w:name w:val="F7AF70ED0A044A78B9D123B2E2393EA62"/>
    <w:qFormat/>
    <w:pPr>
      <w:keepLines/>
      <w:spacing w:before="120" w:after="120"/>
      <w:jc w:val="both"/>
    </w:pPr>
    <w:rPr>
      <w:rFonts w:ascii="Times New Roman" w:eastAsia="Times New Roman" w:hAnsi="Times New Roman" w:cs="Times New Roman"/>
      <w:snapToGrid w:val="0"/>
      <w:lang w:eastAsia="en-US"/>
    </w:rPr>
  </w:style>
  <w:style w:type="paragraph" w:customStyle="1" w:styleId="0D7E57A047814A91B01E3A0F201E0A222">
    <w:name w:val="0D7E57A047814A91B01E3A0F201E0A222"/>
    <w:pPr>
      <w:keepLines/>
      <w:spacing w:before="120" w:after="120"/>
      <w:jc w:val="both"/>
    </w:pPr>
    <w:rPr>
      <w:rFonts w:ascii="Times New Roman" w:eastAsia="Times New Roman" w:hAnsi="Times New Roman" w:cs="Times New Roman"/>
      <w:snapToGrid w:val="0"/>
      <w:lang w:eastAsia="en-US"/>
    </w:rPr>
  </w:style>
  <w:style w:type="paragraph" w:customStyle="1" w:styleId="A618525C94BC439992990B1D030D80B82">
    <w:name w:val="A618525C94BC439992990B1D030D80B82"/>
    <w:pPr>
      <w:keepLines/>
      <w:spacing w:before="120" w:after="120"/>
      <w:jc w:val="both"/>
    </w:pPr>
    <w:rPr>
      <w:rFonts w:ascii="Times New Roman" w:eastAsia="Times New Roman" w:hAnsi="Times New Roman" w:cs="Times New Roman"/>
      <w:snapToGrid w:val="0"/>
      <w:lang w:eastAsia="en-US"/>
    </w:rPr>
  </w:style>
  <w:style w:type="paragraph" w:customStyle="1" w:styleId="A368588A6C6E446FB8BAAC8A5958ADB72">
    <w:name w:val="A368588A6C6E446FB8BAAC8A5958ADB72"/>
    <w:qFormat/>
    <w:pPr>
      <w:keepLines/>
      <w:spacing w:before="120" w:after="120"/>
      <w:jc w:val="both"/>
    </w:pPr>
    <w:rPr>
      <w:rFonts w:ascii="Times New Roman" w:eastAsia="Times New Roman" w:hAnsi="Times New Roman" w:cs="Times New Roman"/>
      <w:snapToGrid w:val="0"/>
      <w:lang w:eastAsia="en-US"/>
    </w:rPr>
  </w:style>
  <w:style w:type="paragraph" w:customStyle="1" w:styleId="8490A9C81FF147D0A1606A16EF36517B2">
    <w:name w:val="8490A9C81FF147D0A1606A16EF36517B2"/>
    <w:qFormat/>
    <w:pPr>
      <w:keepLines/>
      <w:spacing w:before="120" w:after="120"/>
      <w:jc w:val="both"/>
    </w:pPr>
    <w:rPr>
      <w:rFonts w:ascii="Times New Roman" w:eastAsia="Times New Roman" w:hAnsi="Times New Roman" w:cs="Times New Roman"/>
      <w:snapToGrid w:val="0"/>
      <w:lang w:eastAsia="en-US"/>
    </w:rPr>
  </w:style>
  <w:style w:type="paragraph" w:customStyle="1" w:styleId="304F6BC2994E4360946DD1F4A1A084A72">
    <w:name w:val="304F6BC2994E4360946DD1F4A1A084A72"/>
    <w:qFormat/>
    <w:pPr>
      <w:keepLines/>
      <w:spacing w:before="120" w:after="120"/>
      <w:jc w:val="both"/>
    </w:pPr>
    <w:rPr>
      <w:rFonts w:ascii="Times New Roman" w:eastAsia="Times New Roman" w:hAnsi="Times New Roman" w:cs="Times New Roman"/>
      <w:snapToGrid w:val="0"/>
      <w:lang w:eastAsia="en-US"/>
    </w:rPr>
  </w:style>
  <w:style w:type="paragraph" w:customStyle="1" w:styleId="63DF49CD74F745DFB6C1F3AB1C61AA4A2">
    <w:name w:val="63DF49CD74F745DFB6C1F3AB1C61AA4A2"/>
    <w:qFormat/>
    <w:pPr>
      <w:keepLines/>
      <w:spacing w:before="120" w:after="120"/>
      <w:jc w:val="both"/>
    </w:pPr>
    <w:rPr>
      <w:rFonts w:ascii="Times New Roman" w:eastAsia="Times New Roman" w:hAnsi="Times New Roman" w:cs="Times New Roman"/>
      <w:snapToGrid w:val="0"/>
      <w:lang w:eastAsia="en-US"/>
    </w:rPr>
  </w:style>
  <w:style w:type="paragraph" w:customStyle="1" w:styleId="64E425DE21934857A0EE754EBF04D4802">
    <w:name w:val="64E425DE21934857A0EE754EBF04D4802"/>
    <w:pPr>
      <w:keepLines/>
      <w:spacing w:before="120" w:after="120"/>
      <w:jc w:val="both"/>
    </w:pPr>
    <w:rPr>
      <w:rFonts w:ascii="Times New Roman" w:eastAsia="Times New Roman" w:hAnsi="Times New Roman" w:cs="Times New Roman"/>
      <w:snapToGrid w:val="0"/>
      <w:lang w:eastAsia="en-US"/>
    </w:rPr>
  </w:style>
  <w:style w:type="paragraph" w:customStyle="1" w:styleId="96628CC289AD45E380FA217C7A55E84F2">
    <w:name w:val="96628CC289AD45E380FA217C7A55E84F2"/>
    <w:pPr>
      <w:keepLines/>
      <w:spacing w:before="120" w:after="120"/>
      <w:jc w:val="both"/>
    </w:pPr>
    <w:rPr>
      <w:rFonts w:ascii="Times New Roman" w:eastAsia="Times New Roman" w:hAnsi="Times New Roman" w:cs="Times New Roman"/>
      <w:snapToGrid w:val="0"/>
      <w:lang w:eastAsia="en-US"/>
    </w:rPr>
  </w:style>
  <w:style w:type="paragraph" w:customStyle="1" w:styleId="B593C010AF9444B9962E709CB6B4C6542">
    <w:name w:val="B593C010AF9444B9962E709CB6B4C6542"/>
    <w:qFormat/>
    <w:pPr>
      <w:keepLines/>
      <w:spacing w:before="120" w:after="120"/>
      <w:jc w:val="both"/>
    </w:pPr>
    <w:rPr>
      <w:rFonts w:ascii="Times New Roman" w:eastAsia="Times New Roman" w:hAnsi="Times New Roman" w:cs="Times New Roman"/>
      <w:snapToGrid w:val="0"/>
      <w:lang w:eastAsia="en-US"/>
    </w:rPr>
  </w:style>
  <w:style w:type="paragraph" w:customStyle="1" w:styleId="05C359D16AF14036AE8FF05511D0D92D2">
    <w:name w:val="05C359D16AF14036AE8FF05511D0D92D2"/>
    <w:qFormat/>
    <w:pPr>
      <w:keepLines/>
      <w:spacing w:before="120" w:after="120"/>
      <w:jc w:val="both"/>
    </w:pPr>
    <w:rPr>
      <w:rFonts w:ascii="Times New Roman" w:eastAsia="Times New Roman" w:hAnsi="Times New Roman" w:cs="Times New Roman"/>
      <w:snapToGrid w:val="0"/>
      <w:lang w:eastAsia="en-US"/>
    </w:rPr>
  </w:style>
  <w:style w:type="paragraph" w:customStyle="1" w:styleId="A876F654389147C3BA8B738F97FA9F832">
    <w:name w:val="A876F654389147C3BA8B738F97FA9F832"/>
    <w:pPr>
      <w:keepLines/>
      <w:spacing w:before="120" w:after="120"/>
      <w:jc w:val="both"/>
    </w:pPr>
    <w:rPr>
      <w:rFonts w:ascii="Times New Roman" w:eastAsia="Times New Roman" w:hAnsi="Times New Roman" w:cs="Times New Roman"/>
      <w:snapToGrid w:val="0"/>
      <w:lang w:eastAsia="en-US"/>
    </w:rPr>
  </w:style>
  <w:style w:type="paragraph" w:customStyle="1" w:styleId="1F16833493354751BF1B3C15681FC1491">
    <w:name w:val="1F16833493354751BF1B3C15681FC1491"/>
    <w:pPr>
      <w:keepLines/>
      <w:spacing w:before="120" w:after="120"/>
      <w:jc w:val="both"/>
    </w:pPr>
    <w:rPr>
      <w:rFonts w:ascii="Times New Roman" w:eastAsia="Times New Roman" w:hAnsi="Times New Roman" w:cs="Times New Roman"/>
      <w:snapToGrid w:val="0"/>
      <w:lang w:eastAsia="en-US"/>
    </w:rPr>
  </w:style>
  <w:style w:type="paragraph" w:customStyle="1" w:styleId="BAE23EA50C4041358817E3923897CCD01">
    <w:name w:val="BAE23EA50C4041358817E3923897CCD01"/>
    <w:qFormat/>
    <w:pPr>
      <w:keepLines/>
      <w:spacing w:before="120" w:after="120"/>
      <w:jc w:val="both"/>
    </w:pPr>
    <w:rPr>
      <w:rFonts w:ascii="Times New Roman" w:eastAsia="Times New Roman" w:hAnsi="Times New Roman" w:cs="Times New Roman"/>
      <w:snapToGrid w:val="0"/>
      <w:lang w:eastAsia="en-US"/>
    </w:rPr>
  </w:style>
  <w:style w:type="paragraph" w:customStyle="1" w:styleId="5865ED9BB32A42079FADCEDE354EA85A1">
    <w:name w:val="5865ED9BB32A42079FADCEDE354EA85A1"/>
    <w:qFormat/>
    <w:pPr>
      <w:keepLines/>
      <w:spacing w:before="120" w:after="120"/>
      <w:jc w:val="both"/>
    </w:pPr>
    <w:rPr>
      <w:rFonts w:ascii="Times New Roman" w:eastAsia="Times New Roman" w:hAnsi="Times New Roman" w:cs="Times New Roman"/>
      <w:snapToGrid w:val="0"/>
      <w:lang w:eastAsia="en-US"/>
    </w:rPr>
  </w:style>
  <w:style w:type="paragraph" w:customStyle="1" w:styleId="CA1CEC2A9AA14012B1D5C1B7A2ACEDED1">
    <w:name w:val="CA1CEC2A9AA14012B1D5C1B7A2ACEDED1"/>
    <w:qFormat/>
    <w:pPr>
      <w:keepLines/>
      <w:spacing w:before="120" w:after="120"/>
      <w:jc w:val="both"/>
    </w:pPr>
    <w:rPr>
      <w:rFonts w:ascii="Times New Roman" w:eastAsia="Times New Roman" w:hAnsi="Times New Roman" w:cs="Times New Roman"/>
      <w:snapToGrid w:val="0"/>
      <w:lang w:eastAsia="en-US"/>
    </w:rPr>
  </w:style>
  <w:style w:type="paragraph" w:customStyle="1" w:styleId="8D55B0BE2DCD4B57B52F2F4CB15DD2681">
    <w:name w:val="8D55B0BE2DCD4B57B52F2F4CB15DD2681"/>
    <w:pPr>
      <w:keepLines/>
      <w:spacing w:before="120" w:after="120"/>
      <w:jc w:val="both"/>
    </w:pPr>
    <w:rPr>
      <w:rFonts w:ascii="Times New Roman" w:eastAsia="Times New Roman" w:hAnsi="Times New Roman" w:cs="Times New Roman"/>
      <w:snapToGrid w:val="0"/>
      <w:lang w:eastAsia="en-US"/>
    </w:rPr>
  </w:style>
  <w:style w:type="paragraph" w:customStyle="1" w:styleId="4A152AF4F6324A25B7A9B4E0FB8FA0A01">
    <w:name w:val="4A152AF4F6324A25B7A9B4E0FB8FA0A01"/>
    <w:qFormat/>
    <w:pPr>
      <w:keepLines/>
      <w:spacing w:before="120" w:after="120"/>
      <w:jc w:val="both"/>
    </w:pPr>
    <w:rPr>
      <w:rFonts w:ascii="Times New Roman" w:eastAsia="Times New Roman" w:hAnsi="Times New Roman" w:cs="Times New Roman"/>
      <w:snapToGrid w:val="0"/>
      <w:lang w:eastAsia="en-US"/>
    </w:rPr>
  </w:style>
  <w:style w:type="paragraph" w:customStyle="1" w:styleId="F47D3C864881441585EF54C858D9B8731">
    <w:name w:val="F47D3C864881441585EF54C858D9B8731"/>
    <w:qFormat/>
    <w:pPr>
      <w:keepLines/>
      <w:spacing w:before="120" w:after="120"/>
      <w:jc w:val="both"/>
    </w:pPr>
    <w:rPr>
      <w:rFonts w:ascii="Times New Roman" w:eastAsia="Times New Roman" w:hAnsi="Times New Roman" w:cs="Times New Roman"/>
      <w:snapToGrid w:val="0"/>
      <w:lang w:eastAsia="en-US"/>
    </w:rPr>
  </w:style>
  <w:style w:type="paragraph" w:customStyle="1" w:styleId="A843DB3B291D4604B677568315A2F84F1">
    <w:name w:val="A843DB3B291D4604B677568315A2F84F1"/>
    <w:pPr>
      <w:keepLines/>
      <w:spacing w:before="120" w:after="120"/>
      <w:jc w:val="both"/>
    </w:pPr>
    <w:rPr>
      <w:rFonts w:ascii="Times New Roman" w:eastAsia="Times New Roman" w:hAnsi="Times New Roman" w:cs="Times New Roman"/>
      <w:snapToGrid w:val="0"/>
      <w:lang w:eastAsia="en-US"/>
    </w:rPr>
  </w:style>
  <w:style w:type="paragraph" w:customStyle="1" w:styleId="A33BB93FBA6C4605919B20F6BA5DD3EC1">
    <w:name w:val="A33BB93FBA6C4605919B20F6BA5DD3EC1"/>
    <w:qFormat/>
    <w:pPr>
      <w:keepLines/>
      <w:spacing w:before="120" w:after="120"/>
      <w:jc w:val="both"/>
    </w:pPr>
    <w:rPr>
      <w:rFonts w:ascii="Times New Roman" w:eastAsia="Times New Roman" w:hAnsi="Times New Roman" w:cs="Times New Roman"/>
      <w:snapToGrid w:val="0"/>
      <w:lang w:eastAsia="en-US"/>
    </w:rPr>
  </w:style>
  <w:style w:type="paragraph" w:customStyle="1" w:styleId="50C6C1A135144CA09C94F8CE30A81E1C1">
    <w:name w:val="50C6C1A135144CA09C94F8CE30A81E1C1"/>
    <w:pPr>
      <w:keepLines/>
      <w:spacing w:before="120" w:after="120"/>
      <w:jc w:val="both"/>
    </w:pPr>
    <w:rPr>
      <w:rFonts w:ascii="Times New Roman" w:eastAsia="Times New Roman" w:hAnsi="Times New Roman" w:cs="Times New Roman"/>
      <w:snapToGrid w:val="0"/>
      <w:lang w:eastAsia="en-US"/>
    </w:rPr>
  </w:style>
  <w:style w:type="paragraph" w:customStyle="1" w:styleId="CDA2A91C25744469BB1413A79A2BFD621">
    <w:name w:val="CDA2A91C25744469BB1413A79A2BFD621"/>
    <w:pPr>
      <w:keepLines/>
      <w:spacing w:before="120" w:after="120"/>
      <w:jc w:val="both"/>
    </w:pPr>
    <w:rPr>
      <w:rFonts w:ascii="Times New Roman" w:eastAsia="Times New Roman" w:hAnsi="Times New Roman" w:cs="Times New Roman"/>
      <w:snapToGrid w:val="0"/>
      <w:lang w:eastAsia="en-US"/>
    </w:rPr>
  </w:style>
  <w:style w:type="paragraph" w:customStyle="1" w:styleId="1948B3A9908A4634AD3A73A746CB35E91">
    <w:name w:val="1948B3A9908A4634AD3A73A746CB35E91"/>
    <w:qFormat/>
    <w:pPr>
      <w:keepLines/>
      <w:spacing w:before="120" w:after="120"/>
      <w:jc w:val="both"/>
    </w:pPr>
    <w:rPr>
      <w:rFonts w:ascii="Times New Roman" w:eastAsia="Times New Roman" w:hAnsi="Times New Roman" w:cs="Times New Roman"/>
      <w:snapToGrid w:val="0"/>
      <w:lang w:eastAsia="en-US"/>
    </w:rPr>
  </w:style>
  <w:style w:type="paragraph" w:customStyle="1" w:styleId="A61A06CA99844C57811BE32741CC696C1">
    <w:name w:val="A61A06CA99844C57811BE32741CC696C1"/>
    <w:pPr>
      <w:keepLines/>
      <w:spacing w:before="120" w:after="120"/>
      <w:jc w:val="both"/>
    </w:pPr>
    <w:rPr>
      <w:rFonts w:ascii="Times New Roman" w:eastAsia="Times New Roman" w:hAnsi="Times New Roman" w:cs="Times New Roman"/>
      <w:snapToGrid w:val="0"/>
      <w:lang w:eastAsia="en-US"/>
    </w:rPr>
  </w:style>
  <w:style w:type="paragraph" w:customStyle="1" w:styleId="EBF9D1336EA54DF8A69BDF017066ABB41">
    <w:name w:val="EBF9D1336EA54DF8A69BDF017066ABB41"/>
    <w:qFormat/>
    <w:pPr>
      <w:keepLines/>
      <w:spacing w:before="120" w:after="120"/>
      <w:jc w:val="both"/>
    </w:pPr>
    <w:rPr>
      <w:rFonts w:ascii="Times New Roman" w:eastAsia="Times New Roman" w:hAnsi="Times New Roman" w:cs="Times New Roman"/>
      <w:snapToGrid w:val="0"/>
      <w:lang w:eastAsia="en-US"/>
    </w:rPr>
  </w:style>
  <w:style w:type="paragraph" w:customStyle="1" w:styleId="409CCCB096D942B3A6F01603646754FA1">
    <w:name w:val="409CCCB096D942B3A6F01603646754FA1"/>
    <w:pPr>
      <w:keepLines/>
      <w:spacing w:before="120" w:after="120"/>
      <w:jc w:val="both"/>
    </w:pPr>
    <w:rPr>
      <w:rFonts w:ascii="Times New Roman" w:eastAsia="Times New Roman" w:hAnsi="Times New Roman" w:cs="Times New Roman"/>
      <w:snapToGrid w:val="0"/>
      <w:lang w:eastAsia="en-US"/>
    </w:rPr>
  </w:style>
  <w:style w:type="paragraph" w:customStyle="1" w:styleId="78027DC3F0EB4C63BBDF1DF032BBA7ED1">
    <w:name w:val="78027DC3F0EB4C63BBDF1DF032BBA7ED1"/>
    <w:pPr>
      <w:keepLines/>
      <w:spacing w:before="120" w:after="120"/>
      <w:jc w:val="both"/>
    </w:pPr>
    <w:rPr>
      <w:rFonts w:ascii="Times New Roman" w:eastAsia="Times New Roman" w:hAnsi="Times New Roman" w:cs="Times New Roman"/>
      <w:snapToGrid w:val="0"/>
      <w:lang w:eastAsia="en-US"/>
    </w:rPr>
  </w:style>
  <w:style w:type="paragraph" w:customStyle="1" w:styleId="32D1E37561E342AF9D79A0DB279CE2421">
    <w:name w:val="32D1E37561E342AF9D79A0DB279CE2421"/>
    <w:qFormat/>
    <w:pPr>
      <w:keepLines/>
      <w:spacing w:before="120" w:after="120"/>
      <w:jc w:val="both"/>
    </w:pPr>
    <w:rPr>
      <w:rFonts w:ascii="Times New Roman" w:eastAsia="Times New Roman" w:hAnsi="Times New Roman" w:cs="Times New Roman"/>
      <w:snapToGrid w:val="0"/>
      <w:lang w:eastAsia="en-US"/>
    </w:rPr>
  </w:style>
  <w:style w:type="paragraph" w:customStyle="1" w:styleId="989204E62AE84C15AE82650A30E8898A1">
    <w:name w:val="989204E62AE84C15AE82650A30E8898A1"/>
    <w:pPr>
      <w:keepLines/>
      <w:spacing w:before="120" w:after="120"/>
      <w:jc w:val="both"/>
    </w:pPr>
    <w:rPr>
      <w:rFonts w:ascii="Times New Roman" w:eastAsia="Times New Roman" w:hAnsi="Times New Roman" w:cs="Times New Roman"/>
      <w:snapToGrid w:val="0"/>
      <w:lang w:eastAsia="en-US"/>
    </w:rPr>
  </w:style>
  <w:style w:type="paragraph" w:customStyle="1" w:styleId="E4EEA848BEE749A98AFB37991D76D4B71">
    <w:name w:val="E4EEA848BEE749A98AFB37991D76D4B71"/>
    <w:pPr>
      <w:keepLines/>
      <w:spacing w:before="120" w:after="120"/>
      <w:jc w:val="both"/>
    </w:pPr>
    <w:rPr>
      <w:rFonts w:ascii="Times New Roman" w:eastAsia="Times New Roman" w:hAnsi="Times New Roman" w:cs="Times New Roman"/>
      <w:snapToGrid w:val="0"/>
      <w:lang w:eastAsia="en-US"/>
    </w:rPr>
  </w:style>
  <w:style w:type="paragraph" w:customStyle="1" w:styleId="938F95CED60B426EAF2CEDBD778D7FA71">
    <w:name w:val="938F95CED60B426EAF2CEDBD778D7FA71"/>
    <w:qFormat/>
    <w:pPr>
      <w:keepLines/>
      <w:spacing w:before="120" w:after="120"/>
      <w:jc w:val="both"/>
    </w:pPr>
    <w:rPr>
      <w:rFonts w:ascii="Times New Roman" w:eastAsia="Times New Roman" w:hAnsi="Times New Roman" w:cs="Times New Roman"/>
      <w:snapToGrid w:val="0"/>
      <w:lang w:eastAsia="en-US"/>
    </w:rPr>
  </w:style>
  <w:style w:type="paragraph" w:customStyle="1" w:styleId="63F545B3C6F24EE88D299CD4FB283A1A1">
    <w:name w:val="63F545B3C6F24EE88D299CD4FB283A1A1"/>
    <w:qFormat/>
    <w:pPr>
      <w:keepLines/>
      <w:spacing w:before="120" w:after="120"/>
      <w:jc w:val="both"/>
    </w:pPr>
    <w:rPr>
      <w:rFonts w:ascii="Times New Roman" w:eastAsia="Times New Roman" w:hAnsi="Times New Roman" w:cs="Times New Roman"/>
      <w:snapToGrid w:val="0"/>
      <w:lang w:eastAsia="en-US"/>
    </w:rPr>
  </w:style>
  <w:style w:type="paragraph" w:customStyle="1" w:styleId="3CC8D959C4124472ABF8D0F9704C4F3C1">
    <w:name w:val="3CC8D959C4124472ABF8D0F9704C4F3C1"/>
    <w:pPr>
      <w:keepLines/>
      <w:spacing w:before="120" w:after="120"/>
      <w:jc w:val="both"/>
    </w:pPr>
    <w:rPr>
      <w:rFonts w:ascii="Times New Roman" w:eastAsia="Times New Roman" w:hAnsi="Times New Roman" w:cs="Times New Roman"/>
      <w:snapToGrid w:val="0"/>
      <w:lang w:eastAsia="en-US"/>
    </w:rPr>
  </w:style>
  <w:style w:type="paragraph" w:customStyle="1" w:styleId="0E2532A706A044A1A4E71F031F914C2B1">
    <w:name w:val="0E2532A706A044A1A4E71F031F914C2B1"/>
    <w:qFormat/>
    <w:pPr>
      <w:keepLines/>
      <w:spacing w:before="120" w:after="120"/>
      <w:jc w:val="both"/>
    </w:pPr>
    <w:rPr>
      <w:rFonts w:ascii="Times New Roman" w:eastAsia="Times New Roman" w:hAnsi="Times New Roman" w:cs="Times New Roman"/>
      <w:snapToGrid w:val="0"/>
      <w:lang w:eastAsia="en-US"/>
    </w:rPr>
  </w:style>
  <w:style w:type="paragraph" w:customStyle="1" w:styleId="08414A72C39F45B19F357FA11A83DDF41">
    <w:name w:val="08414A72C39F45B19F357FA11A83DDF41"/>
    <w:pPr>
      <w:keepLines/>
      <w:spacing w:before="120" w:after="120"/>
      <w:jc w:val="both"/>
    </w:pPr>
    <w:rPr>
      <w:rFonts w:ascii="Times New Roman" w:eastAsia="Times New Roman" w:hAnsi="Times New Roman" w:cs="Times New Roman"/>
      <w:snapToGrid w:val="0"/>
      <w:lang w:eastAsia="en-US"/>
    </w:rPr>
  </w:style>
  <w:style w:type="paragraph" w:customStyle="1" w:styleId="6739359118E74DDC91A81980602EB1C31">
    <w:name w:val="6739359118E74DDC91A81980602EB1C31"/>
    <w:pPr>
      <w:keepLines/>
      <w:spacing w:before="120" w:after="120"/>
      <w:jc w:val="both"/>
    </w:pPr>
    <w:rPr>
      <w:rFonts w:ascii="Times New Roman" w:eastAsia="Times New Roman" w:hAnsi="Times New Roman" w:cs="Times New Roman"/>
      <w:snapToGrid w:val="0"/>
      <w:lang w:eastAsia="en-US"/>
    </w:rPr>
  </w:style>
  <w:style w:type="paragraph" w:customStyle="1" w:styleId="85DFF2705CF04782AEBB1359F5B814361">
    <w:name w:val="85DFF2705CF04782AEBB1359F5B814361"/>
    <w:qFormat/>
    <w:pPr>
      <w:keepLines/>
      <w:spacing w:before="120" w:after="120"/>
      <w:jc w:val="both"/>
    </w:pPr>
    <w:rPr>
      <w:rFonts w:ascii="Times New Roman" w:eastAsia="Times New Roman" w:hAnsi="Times New Roman" w:cs="Times New Roman"/>
      <w:snapToGrid w:val="0"/>
      <w:lang w:eastAsia="en-US"/>
    </w:rPr>
  </w:style>
  <w:style w:type="paragraph" w:customStyle="1" w:styleId="3C6245A9CD8443EABD8ADC81C2B3D5C91">
    <w:name w:val="3C6245A9CD8443EABD8ADC81C2B3D5C91"/>
    <w:qFormat/>
    <w:pPr>
      <w:keepLines/>
      <w:spacing w:before="120" w:after="120"/>
      <w:jc w:val="both"/>
    </w:pPr>
    <w:rPr>
      <w:rFonts w:ascii="Times New Roman" w:eastAsia="Times New Roman" w:hAnsi="Times New Roman" w:cs="Times New Roman"/>
      <w:snapToGrid w:val="0"/>
      <w:lang w:eastAsia="en-US"/>
    </w:rPr>
  </w:style>
  <w:style w:type="paragraph" w:customStyle="1" w:styleId="C7467025DF6D45E39A4AC31356381E161">
    <w:name w:val="C7467025DF6D45E39A4AC31356381E161"/>
    <w:pPr>
      <w:keepLines/>
      <w:spacing w:before="120" w:after="120"/>
      <w:jc w:val="both"/>
    </w:pPr>
    <w:rPr>
      <w:rFonts w:ascii="Times New Roman" w:eastAsia="Times New Roman" w:hAnsi="Times New Roman" w:cs="Times New Roman"/>
      <w:snapToGrid w:val="0"/>
      <w:lang w:eastAsia="en-US"/>
    </w:rPr>
  </w:style>
  <w:style w:type="paragraph" w:customStyle="1" w:styleId="287B7CE3A46C467A8291009EB5384A3D1">
    <w:name w:val="287B7CE3A46C467A8291009EB5384A3D1"/>
    <w:qFormat/>
    <w:pPr>
      <w:keepLines/>
      <w:spacing w:before="120" w:after="120"/>
      <w:jc w:val="both"/>
    </w:pPr>
    <w:rPr>
      <w:rFonts w:ascii="Times New Roman" w:eastAsia="Times New Roman" w:hAnsi="Times New Roman" w:cs="Times New Roman"/>
      <w:snapToGrid w:val="0"/>
      <w:lang w:eastAsia="en-US"/>
    </w:rPr>
  </w:style>
  <w:style w:type="paragraph" w:customStyle="1" w:styleId="D61FA798EB974FB2B4EBBAAD3B157EC51">
    <w:name w:val="D61FA798EB974FB2B4EBBAAD3B157EC51"/>
    <w:qFormat/>
    <w:pPr>
      <w:keepLines/>
      <w:spacing w:before="120" w:after="120"/>
      <w:jc w:val="both"/>
    </w:pPr>
    <w:rPr>
      <w:rFonts w:ascii="Times New Roman" w:eastAsia="Times New Roman" w:hAnsi="Times New Roman" w:cs="Times New Roman"/>
      <w:snapToGrid w:val="0"/>
      <w:lang w:eastAsia="en-US"/>
    </w:rPr>
  </w:style>
  <w:style w:type="paragraph" w:customStyle="1" w:styleId="3C7390E73D8B4E349C16EFB6F6128C181">
    <w:name w:val="3C7390E73D8B4E349C16EFB6F6128C181"/>
    <w:pPr>
      <w:keepLines/>
      <w:spacing w:before="120" w:after="120"/>
      <w:jc w:val="both"/>
    </w:pPr>
    <w:rPr>
      <w:rFonts w:ascii="Times New Roman" w:eastAsia="Times New Roman" w:hAnsi="Times New Roman" w:cs="Times New Roman"/>
      <w:snapToGrid w:val="0"/>
      <w:lang w:eastAsia="en-US"/>
    </w:rPr>
  </w:style>
  <w:style w:type="paragraph" w:customStyle="1" w:styleId="E49F2C5726CE403F83EFCF9649587AF71">
    <w:name w:val="E49F2C5726CE403F83EFCF9649587AF71"/>
    <w:pPr>
      <w:keepLines/>
      <w:spacing w:before="120" w:after="120"/>
      <w:jc w:val="both"/>
    </w:pPr>
    <w:rPr>
      <w:rFonts w:ascii="Times New Roman" w:eastAsia="Times New Roman" w:hAnsi="Times New Roman" w:cs="Times New Roman"/>
      <w:snapToGrid w:val="0"/>
      <w:lang w:eastAsia="en-US"/>
    </w:rPr>
  </w:style>
  <w:style w:type="paragraph" w:customStyle="1" w:styleId="7564243AF73C48E0910E965156FF04391">
    <w:name w:val="7564243AF73C48E0910E965156FF04391"/>
    <w:qFormat/>
    <w:pPr>
      <w:keepLines/>
      <w:spacing w:before="120" w:after="120"/>
      <w:jc w:val="both"/>
    </w:pPr>
    <w:rPr>
      <w:rFonts w:ascii="Times New Roman" w:eastAsia="Times New Roman" w:hAnsi="Times New Roman" w:cs="Times New Roman"/>
      <w:snapToGrid w:val="0"/>
      <w:lang w:eastAsia="en-US"/>
    </w:rPr>
  </w:style>
  <w:style w:type="paragraph" w:customStyle="1" w:styleId="B5F9260491D84E2287BEF81124D621041">
    <w:name w:val="B5F9260491D84E2287BEF81124D621041"/>
    <w:qFormat/>
    <w:pPr>
      <w:keepLines/>
      <w:spacing w:before="120" w:after="120"/>
      <w:jc w:val="both"/>
    </w:pPr>
    <w:rPr>
      <w:rFonts w:ascii="Times New Roman" w:eastAsia="Times New Roman" w:hAnsi="Times New Roman" w:cs="Times New Roman"/>
      <w:snapToGrid w:val="0"/>
      <w:lang w:eastAsia="en-US"/>
    </w:rPr>
  </w:style>
  <w:style w:type="paragraph" w:customStyle="1" w:styleId="EA3A6DFB225C43DBA9E87096687C3AD41">
    <w:name w:val="EA3A6DFB225C43DBA9E87096687C3AD41"/>
    <w:qFormat/>
    <w:pPr>
      <w:keepLines/>
      <w:spacing w:before="120" w:after="120"/>
      <w:jc w:val="both"/>
    </w:pPr>
    <w:rPr>
      <w:rFonts w:ascii="Times New Roman" w:eastAsia="Times New Roman" w:hAnsi="Times New Roman" w:cs="Times New Roman"/>
      <w:snapToGrid w:val="0"/>
      <w:lang w:eastAsia="en-US"/>
    </w:rPr>
  </w:style>
  <w:style w:type="paragraph" w:customStyle="1" w:styleId="4F0EE7F50947428A952083C66609CF391">
    <w:name w:val="4F0EE7F50947428A952083C66609CF391"/>
    <w:pPr>
      <w:keepLines/>
      <w:spacing w:before="120" w:after="120"/>
      <w:jc w:val="both"/>
    </w:pPr>
    <w:rPr>
      <w:rFonts w:ascii="Times New Roman" w:eastAsia="Times New Roman" w:hAnsi="Times New Roman" w:cs="Times New Roman"/>
      <w:snapToGrid w:val="0"/>
      <w:lang w:eastAsia="en-US"/>
    </w:rPr>
  </w:style>
  <w:style w:type="paragraph" w:customStyle="1" w:styleId="A010B75BE9F94993BD929AADBD3E1CA61">
    <w:name w:val="A010B75BE9F94993BD929AADBD3E1CA61"/>
    <w:qFormat/>
    <w:pPr>
      <w:keepLines/>
      <w:spacing w:before="120" w:after="120"/>
      <w:jc w:val="both"/>
    </w:pPr>
    <w:rPr>
      <w:rFonts w:ascii="Times New Roman" w:eastAsia="Times New Roman" w:hAnsi="Times New Roman" w:cs="Times New Roman"/>
      <w:snapToGrid w:val="0"/>
      <w:lang w:eastAsia="en-US"/>
    </w:rPr>
  </w:style>
  <w:style w:type="paragraph" w:customStyle="1" w:styleId="BB79F6C9D5314702A3BE9797A7B9438E1">
    <w:name w:val="BB79F6C9D5314702A3BE9797A7B9438E1"/>
    <w:pPr>
      <w:keepLines/>
      <w:spacing w:before="120" w:after="120"/>
      <w:jc w:val="both"/>
    </w:pPr>
    <w:rPr>
      <w:rFonts w:ascii="Times New Roman" w:eastAsia="Times New Roman" w:hAnsi="Times New Roman" w:cs="Times New Roman"/>
      <w:snapToGrid w:val="0"/>
      <w:lang w:eastAsia="en-US"/>
    </w:rPr>
  </w:style>
  <w:style w:type="paragraph" w:customStyle="1" w:styleId="1E1470B6CC3B49418612107EAC649D9D1">
    <w:name w:val="1E1470B6CC3B49418612107EAC649D9D1"/>
    <w:qFormat/>
    <w:pPr>
      <w:keepLines/>
      <w:spacing w:before="120" w:after="120"/>
      <w:jc w:val="both"/>
    </w:pPr>
    <w:rPr>
      <w:rFonts w:ascii="Times New Roman" w:eastAsia="Times New Roman" w:hAnsi="Times New Roman" w:cs="Times New Roman"/>
      <w:snapToGrid w:val="0"/>
      <w:lang w:eastAsia="en-US"/>
    </w:rPr>
  </w:style>
  <w:style w:type="paragraph" w:customStyle="1" w:styleId="DFF52C6458D64A51ADB6446EB2C2273F1">
    <w:name w:val="DFF52C6458D64A51ADB6446EB2C2273F1"/>
    <w:pPr>
      <w:keepLines/>
      <w:spacing w:before="120" w:after="120"/>
      <w:jc w:val="both"/>
    </w:pPr>
    <w:rPr>
      <w:rFonts w:ascii="Times New Roman" w:eastAsia="Times New Roman" w:hAnsi="Times New Roman" w:cs="Times New Roman"/>
      <w:snapToGrid w:val="0"/>
      <w:lang w:eastAsia="en-US"/>
    </w:rPr>
  </w:style>
  <w:style w:type="paragraph" w:customStyle="1" w:styleId="364A08AEE8DD4DBF818C5CADBF421CFA1">
    <w:name w:val="364A08AEE8DD4DBF818C5CADBF421CFA1"/>
    <w:pPr>
      <w:keepLines/>
      <w:spacing w:before="120" w:after="120"/>
      <w:jc w:val="both"/>
    </w:pPr>
    <w:rPr>
      <w:rFonts w:ascii="Times New Roman" w:eastAsia="Times New Roman" w:hAnsi="Times New Roman" w:cs="Times New Roman"/>
      <w:snapToGrid w:val="0"/>
      <w:lang w:eastAsia="en-US"/>
    </w:rPr>
  </w:style>
  <w:style w:type="paragraph" w:customStyle="1" w:styleId="176B7264023E48E481256CCD8CB2C2C31">
    <w:name w:val="176B7264023E48E481256CCD8CB2C2C31"/>
    <w:pPr>
      <w:keepLines/>
      <w:spacing w:before="120" w:after="120"/>
      <w:jc w:val="both"/>
    </w:pPr>
    <w:rPr>
      <w:rFonts w:ascii="Times New Roman" w:eastAsia="Times New Roman" w:hAnsi="Times New Roman" w:cs="Times New Roman"/>
      <w:snapToGrid w:val="0"/>
      <w:lang w:eastAsia="en-US"/>
    </w:rPr>
  </w:style>
  <w:style w:type="paragraph" w:customStyle="1" w:styleId="35C40E2DC9D347209F801002E48DFE171">
    <w:name w:val="35C40E2DC9D347209F801002E48DFE171"/>
    <w:qFormat/>
    <w:pPr>
      <w:keepLines/>
      <w:spacing w:before="120" w:after="120"/>
      <w:jc w:val="both"/>
    </w:pPr>
    <w:rPr>
      <w:rFonts w:ascii="Times New Roman" w:eastAsia="Times New Roman" w:hAnsi="Times New Roman" w:cs="Times New Roman"/>
      <w:snapToGrid w:val="0"/>
      <w:lang w:eastAsia="en-US"/>
    </w:rPr>
  </w:style>
  <w:style w:type="paragraph" w:customStyle="1" w:styleId="063B5B72732644FBB831ACE4AE530F3D1">
    <w:name w:val="063B5B72732644FBB831ACE4AE530F3D1"/>
    <w:pPr>
      <w:keepLines/>
      <w:spacing w:before="120" w:after="120"/>
      <w:jc w:val="both"/>
    </w:pPr>
    <w:rPr>
      <w:rFonts w:ascii="Times New Roman" w:eastAsia="Times New Roman" w:hAnsi="Times New Roman" w:cs="Times New Roman"/>
      <w:snapToGrid w:val="0"/>
      <w:lang w:eastAsia="en-US"/>
    </w:rPr>
  </w:style>
  <w:style w:type="paragraph" w:customStyle="1" w:styleId="E3A5999535344E068FE6320BC2AA0FF51">
    <w:name w:val="E3A5999535344E068FE6320BC2AA0FF51"/>
    <w:qFormat/>
    <w:pPr>
      <w:keepLines/>
      <w:spacing w:before="120" w:after="120"/>
      <w:jc w:val="both"/>
    </w:pPr>
    <w:rPr>
      <w:rFonts w:ascii="Times New Roman" w:eastAsia="Times New Roman" w:hAnsi="Times New Roman" w:cs="Times New Roman"/>
      <w:snapToGrid w:val="0"/>
      <w:lang w:eastAsia="en-US"/>
    </w:rPr>
  </w:style>
  <w:style w:type="paragraph" w:customStyle="1" w:styleId="D030186AA6E94E43852EC1224BA509451">
    <w:name w:val="D030186AA6E94E43852EC1224BA509451"/>
    <w:pPr>
      <w:keepLines/>
      <w:spacing w:before="120" w:after="120"/>
      <w:jc w:val="both"/>
    </w:pPr>
    <w:rPr>
      <w:rFonts w:ascii="Times New Roman" w:eastAsia="Times New Roman" w:hAnsi="Times New Roman" w:cs="Times New Roman"/>
      <w:snapToGrid w:val="0"/>
      <w:lang w:eastAsia="en-US"/>
    </w:rPr>
  </w:style>
  <w:style w:type="paragraph" w:customStyle="1" w:styleId="8C99353CF3B54094849D522300BD74C21">
    <w:name w:val="8C99353CF3B54094849D522300BD74C21"/>
    <w:qFormat/>
    <w:pPr>
      <w:keepLines/>
      <w:spacing w:before="120" w:after="120"/>
      <w:jc w:val="both"/>
    </w:pPr>
    <w:rPr>
      <w:rFonts w:ascii="Times New Roman" w:eastAsia="Times New Roman" w:hAnsi="Times New Roman" w:cs="Times New Roman"/>
      <w:snapToGrid w:val="0"/>
      <w:lang w:eastAsia="en-US"/>
    </w:rPr>
  </w:style>
  <w:style w:type="paragraph" w:customStyle="1" w:styleId="1BF4A4CCCCC640869077E3B19D1AEA0F1">
    <w:name w:val="1BF4A4CCCCC640869077E3B19D1AEA0F1"/>
    <w:pPr>
      <w:keepLines/>
      <w:spacing w:before="120" w:after="120"/>
      <w:jc w:val="both"/>
    </w:pPr>
    <w:rPr>
      <w:rFonts w:ascii="Times New Roman" w:eastAsia="Times New Roman" w:hAnsi="Times New Roman" w:cs="Times New Roman"/>
      <w:snapToGrid w:val="0"/>
      <w:lang w:eastAsia="en-US"/>
    </w:rPr>
  </w:style>
  <w:style w:type="paragraph" w:customStyle="1" w:styleId="AF6DB465A42C41549B2FC5AEB30A7E821">
    <w:name w:val="AF6DB465A42C41549B2FC5AEB30A7E821"/>
    <w:pPr>
      <w:keepLines/>
      <w:spacing w:before="120" w:after="120"/>
      <w:jc w:val="both"/>
    </w:pPr>
    <w:rPr>
      <w:rFonts w:ascii="Times New Roman" w:eastAsia="Times New Roman" w:hAnsi="Times New Roman" w:cs="Times New Roman"/>
      <w:snapToGrid w:val="0"/>
      <w:lang w:eastAsia="en-US"/>
    </w:rPr>
  </w:style>
  <w:style w:type="paragraph" w:customStyle="1" w:styleId="1B4E852B65624BC394E6515DEF33123D1">
    <w:name w:val="1B4E852B65624BC394E6515DEF33123D1"/>
    <w:pPr>
      <w:keepLines/>
      <w:spacing w:before="120" w:after="120"/>
      <w:jc w:val="both"/>
    </w:pPr>
    <w:rPr>
      <w:rFonts w:ascii="Times New Roman" w:eastAsia="Times New Roman" w:hAnsi="Times New Roman" w:cs="Times New Roman"/>
      <w:snapToGrid w:val="0"/>
      <w:lang w:eastAsia="en-US"/>
    </w:rPr>
  </w:style>
  <w:style w:type="paragraph" w:customStyle="1" w:styleId="18BACF597FF24A95AA47EBC24E54C14D1">
    <w:name w:val="18BACF597FF24A95AA47EBC24E54C14D1"/>
    <w:qFormat/>
    <w:pPr>
      <w:keepLines/>
      <w:spacing w:before="120" w:after="120"/>
      <w:jc w:val="both"/>
    </w:pPr>
    <w:rPr>
      <w:rFonts w:ascii="Times New Roman" w:eastAsia="Times New Roman" w:hAnsi="Times New Roman" w:cs="Times New Roman"/>
      <w:snapToGrid w:val="0"/>
      <w:lang w:eastAsia="en-US"/>
    </w:rPr>
  </w:style>
  <w:style w:type="paragraph" w:customStyle="1" w:styleId="E6A0443588E940DA876C27AD3DC398A01">
    <w:name w:val="E6A0443588E940DA876C27AD3DC398A01"/>
    <w:qFormat/>
    <w:pPr>
      <w:keepLines/>
      <w:spacing w:before="120" w:after="120"/>
      <w:jc w:val="both"/>
    </w:pPr>
    <w:rPr>
      <w:rFonts w:ascii="Times New Roman" w:eastAsia="Times New Roman" w:hAnsi="Times New Roman" w:cs="Times New Roman"/>
      <w:snapToGrid w:val="0"/>
      <w:lang w:eastAsia="en-US"/>
    </w:rPr>
  </w:style>
  <w:style w:type="paragraph" w:customStyle="1" w:styleId="7DBAD63D82EB42ED9EA1874EC682C9E91">
    <w:name w:val="7DBAD63D82EB42ED9EA1874EC682C9E91"/>
    <w:qFormat/>
    <w:pPr>
      <w:keepLines/>
      <w:spacing w:before="120" w:after="120"/>
      <w:jc w:val="both"/>
    </w:pPr>
    <w:rPr>
      <w:rFonts w:ascii="Times New Roman" w:eastAsia="Times New Roman" w:hAnsi="Times New Roman" w:cs="Times New Roman"/>
      <w:snapToGrid w:val="0"/>
      <w:lang w:eastAsia="en-US"/>
    </w:rPr>
  </w:style>
  <w:style w:type="paragraph" w:customStyle="1" w:styleId="977347F0AE91483893D26BAADA9F7D091">
    <w:name w:val="977347F0AE91483893D26BAADA9F7D091"/>
    <w:qFormat/>
    <w:pPr>
      <w:keepLines/>
      <w:spacing w:before="120" w:after="120"/>
      <w:jc w:val="both"/>
    </w:pPr>
    <w:rPr>
      <w:rFonts w:ascii="Times New Roman" w:eastAsia="Times New Roman" w:hAnsi="Times New Roman" w:cs="Times New Roman"/>
      <w:snapToGrid w:val="0"/>
      <w:lang w:eastAsia="en-US"/>
    </w:rPr>
  </w:style>
  <w:style w:type="paragraph" w:customStyle="1" w:styleId="E7CFEE6D948B47B98BD87EAD6BDCD3EC1">
    <w:name w:val="E7CFEE6D948B47B98BD87EAD6BDCD3EC1"/>
    <w:pPr>
      <w:keepLines/>
      <w:spacing w:before="120" w:after="120"/>
      <w:jc w:val="both"/>
    </w:pPr>
    <w:rPr>
      <w:rFonts w:ascii="Times New Roman" w:eastAsia="Times New Roman" w:hAnsi="Times New Roman" w:cs="Times New Roman"/>
      <w:snapToGrid w:val="0"/>
      <w:lang w:eastAsia="en-US"/>
    </w:rPr>
  </w:style>
  <w:style w:type="paragraph" w:customStyle="1" w:styleId="420FE95499E64101BB93D1BD6EC45CA61">
    <w:name w:val="420FE95499E64101BB93D1BD6EC45CA61"/>
    <w:pPr>
      <w:keepLines/>
      <w:spacing w:before="120" w:after="120"/>
      <w:jc w:val="both"/>
    </w:pPr>
    <w:rPr>
      <w:rFonts w:ascii="Times New Roman" w:eastAsia="Times New Roman" w:hAnsi="Times New Roman" w:cs="Times New Roman"/>
      <w:snapToGrid w:val="0"/>
      <w:lang w:eastAsia="en-US"/>
    </w:rPr>
  </w:style>
  <w:style w:type="paragraph" w:customStyle="1" w:styleId="36F74800E008454FBE6AD956DD0598321">
    <w:name w:val="36F74800E008454FBE6AD956DD0598321"/>
    <w:qFormat/>
    <w:pPr>
      <w:keepLines/>
      <w:spacing w:before="120" w:after="120"/>
      <w:jc w:val="both"/>
    </w:pPr>
    <w:rPr>
      <w:rFonts w:ascii="Times New Roman" w:eastAsia="Times New Roman" w:hAnsi="Times New Roman" w:cs="Times New Roman"/>
      <w:snapToGrid w:val="0"/>
      <w:lang w:eastAsia="en-US"/>
    </w:rPr>
  </w:style>
  <w:style w:type="paragraph" w:customStyle="1" w:styleId="F588DD59E49F46729EED0114E1F84C9A1">
    <w:name w:val="F588DD59E49F46729EED0114E1F84C9A1"/>
    <w:qFormat/>
    <w:pPr>
      <w:keepLines/>
      <w:spacing w:before="120" w:after="120"/>
      <w:jc w:val="both"/>
    </w:pPr>
    <w:rPr>
      <w:rFonts w:ascii="Times New Roman" w:eastAsia="Times New Roman" w:hAnsi="Times New Roman" w:cs="Times New Roman"/>
      <w:snapToGrid w:val="0"/>
      <w:lang w:eastAsia="en-US"/>
    </w:rPr>
  </w:style>
  <w:style w:type="paragraph" w:customStyle="1" w:styleId="D6C9AD2D33DD4711B7159E5CE355E3871">
    <w:name w:val="D6C9AD2D33DD4711B7159E5CE355E3871"/>
    <w:pPr>
      <w:keepLines/>
      <w:spacing w:before="120" w:after="120"/>
      <w:jc w:val="both"/>
    </w:pPr>
    <w:rPr>
      <w:rFonts w:ascii="Times New Roman" w:eastAsia="Times New Roman" w:hAnsi="Times New Roman" w:cs="Times New Roman"/>
      <w:snapToGrid w:val="0"/>
      <w:lang w:eastAsia="en-US"/>
    </w:rPr>
  </w:style>
  <w:style w:type="paragraph" w:customStyle="1" w:styleId="20B07A0C901C4770A1034DBD983AB60E1">
    <w:name w:val="20B07A0C901C4770A1034DBD983AB60E1"/>
    <w:qFormat/>
    <w:pPr>
      <w:keepLines/>
      <w:spacing w:before="120" w:after="120"/>
      <w:jc w:val="both"/>
    </w:pPr>
    <w:rPr>
      <w:rFonts w:ascii="Times New Roman" w:eastAsia="Times New Roman" w:hAnsi="Times New Roman" w:cs="Times New Roman"/>
      <w:snapToGrid w:val="0"/>
      <w:lang w:eastAsia="en-US"/>
    </w:rPr>
  </w:style>
  <w:style w:type="paragraph" w:customStyle="1" w:styleId="BE57F2E5DD1E4F05BFE14DADD52DBC5F1">
    <w:name w:val="BE57F2E5DD1E4F05BFE14DADD52DBC5F1"/>
    <w:qFormat/>
    <w:pPr>
      <w:keepLines/>
      <w:spacing w:before="120" w:after="120"/>
      <w:jc w:val="both"/>
    </w:pPr>
    <w:rPr>
      <w:rFonts w:ascii="Times New Roman" w:eastAsia="Times New Roman" w:hAnsi="Times New Roman" w:cs="Times New Roman"/>
      <w:snapToGrid w:val="0"/>
      <w:lang w:eastAsia="en-US"/>
    </w:rPr>
  </w:style>
  <w:style w:type="paragraph" w:customStyle="1" w:styleId="828405DA64C947D28BC32A4C8B365DA41">
    <w:name w:val="828405DA64C947D28BC32A4C8B365DA41"/>
    <w:pPr>
      <w:keepLines/>
      <w:spacing w:before="120" w:after="120"/>
      <w:jc w:val="both"/>
    </w:pPr>
    <w:rPr>
      <w:rFonts w:ascii="Times New Roman" w:eastAsia="Times New Roman" w:hAnsi="Times New Roman" w:cs="Times New Roman"/>
      <w:snapToGrid w:val="0"/>
      <w:lang w:eastAsia="en-US"/>
    </w:rPr>
  </w:style>
  <w:style w:type="paragraph" w:customStyle="1" w:styleId="6A5EE4B7F9BB462C9AA00683D4269C7F1">
    <w:name w:val="6A5EE4B7F9BB462C9AA00683D4269C7F1"/>
    <w:qFormat/>
    <w:pPr>
      <w:keepLines/>
      <w:spacing w:before="120" w:after="120"/>
      <w:jc w:val="both"/>
    </w:pPr>
    <w:rPr>
      <w:rFonts w:ascii="Times New Roman" w:eastAsia="Times New Roman" w:hAnsi="Times New Roman" w:cs="Times New Roman"/>
      <w:snapToGrid w:val="0"/>
      <w:lang w:eastAsia="en-US"/>
    </w:rPr>
  </w:style>
  <w:style w:type="paragraph" w:customStyle="1" w:styleId="E1A9532EBA93434BAB25C0772AD83BA31">
    <w:name w:val="E1A9532EBA93434BAB25C0772AD83BA31"/>
    <w:qFormat/>
    <w:pPr>
      <w:keepLines/>
      <w:spacing w:before="120" w:after="120"/>
      <w:jc w:val="both"/>
    </w:pPr>
    <w:rPr>
      <w:rFonts w:ascii="Times New Roman" w:eastAsia="Times New Roman" w:hAnsi="Times New Roman" w:cs="Times New Roman"/>
      <w:snapToGrid w:val="0"/>
      <w:lang w:eastAsia="en-US"/>
    </w:rPr>
  </w:style>
  <w:style w:type="paragraph" w:customStyle="1" w:styleId="2462D91BA01D46578B20D48A62C0A5DF1">
    <w:name w:val="2462D91BA01D46578B20D48A62C0A5DF1"/>
    <w:qFormat/>
    <w:pPr>
      <w:keepLines/>
      <w:spacing w:before="120" w:after="120"/>
      <w:jc w:val="both"/>
    </w:pPr>
    <w:rPr>
      <w:rFonts w:ascii="Times New Roman" w:eastAsia="Times New Roman" w:hAnsi="Times New Roman" w:cs="Times New Roman"/>
      <w:snapToGrid w:val="0"/>
      <w:lang w:eastAsia="en-US"/>
    </w:rPr>
  </w:style>
  <w:style w:type="paragraph" w:customStyle="1" w:styleId="51008DB778104454A560E756C0AE09C41">
    <w:name w:val="51008DB778104454A560E756C0AE09C41"/>
    <w:qFormat/>
    <w:pPr>
      <w:keepLines/>
      <w:spacing w:before="120" w:after="120"/>
      <w:jc w:val="both"/>
    </w:pPr>
    <w:rPr>
      <w:rFonts w:ascii="Times New Roman" w:eastAsia="Times New Roman" w:hAnsi="Times New Roman" w:cs="Times New Roman"/>
      <w:snapToGrid w:val="0"/>
      <w:lang w:eastAsia="en-US"/>
    </w:rPr>
  </w:style>
  <w:style w:type="paragraph" w:customStyle="1" w:styleId="6D1C1FC0FF0247D384CEA3B804F1F6321">
    <w:name w:val="6D1C1FC0FF0247D384CEA3B804F1F6321"/>
    <w:pPr>
      <w:keepLines/>
      <w:spacing w:before="120" w:after="120"/>
      <w:jc w:val="both"/>
    </w:pPr>
    <w:rPr>
      <w:rFonts w:ascii="Times New Roman" w:eastAsia="Times New Roman" w:hAnsi="Times New Roman" w:cs="Times New Roman"/>
      <w:snapToGrid w:val="0"/>
      <w:lang w:eastAsia="en-US"/>
    </w:rPr>
  </w:style>
  <w:style w:type="paragraph" w:customStyle="1" w:styleId="4F041B6654EC44A6A23A9C045F0A1B111">
    <w:name w:val="4F041B6654EC44A6A23A9C045F0A1B111"/>
    <w:qFormat/>
    <w:pPr>
      <w:keepLines/>
      <w:spacing w:before="120" w:after="120"/>
      <w:jc w:val="both"/>
    </w:pPr>
    <w:rPr>
      <w:rFonts w:ascii="Times New Roman" w:eastAsia="Times New Roman" w:hAnsi="Times New Roman" w:cs="Times New Roman"/>
      <w:snapToGrid w:val="0"/>
      <w:lang w:eastAsia="en-US"/>
    </w:rPr>
  </w:style>
  <w:style w:type="paragraph" w:customStyle="1" w:styleId="3148025AACAA4494A39A58EC8D45B5A31">
    <w:name w:val="3148025AACAA4494A39A58EC8D45B5A31"/>
    <w:qFormat/>
    <w:pPr>
      <w:keepLines/>
      <w:spacing w:before="120" w:after="120"/>
      <w:jc w:val="both"/>
    </w:pPr>
    <w:rPr>
      <w:rFonts w:ascii="Times New Roman" w:eastAsia="Times New Roman" w:hAnsi="Times New Roman" w:cs="Times New Roman"/>
      <w:snapToGrid w:val="0"/>
      <w:lang w:eastAsia="en-US"/>
    </w:rPr>
  </w:style>
  <w:style w:type="paragraph" w:customStyle="1" w:styleId="AE5CB3CA82EB4029A2F0946CF7247E8B1">
    <w:name w:val="AE5CB3CA82EB4029A2F0946CF7247E8B1"/>
    <w:qFormat/>
    <w:pPr>
      <w:keepLines/>
      <w:spacing w:before="120" w:after="120"/>
      <w:jc w:val="both"/>
    </w:pPr>
    <w:rPr>
      <w:rFonts w:ascii="Times New Roman" w:eastAsia="Times New Roman" w:hAnsi="Times New Roman" w:cs="Times New Roman"/>
      <w:snapToGrid w:val="0"/>
      <w:lang w:eastAsia="en-US"/>
    </w:rPr>
  </w:style>
  <w:style w:type="paragraph" w:customStyle="1" w:styleId="AD84BB0BFC964FDA8BEC2EF6F9B444A31">
    <w:name w:val="AD84BB0BFC964FDA8BEC2EF6F9B444A31"/>
    <w:qFormat/>
    <w:pPr>
      <w:keepLines/>
      <w:spacing w:before="120" w:after="120"/>
      <w:jc w:val="both"/>
    </w:pPr>
    <w:rPr>
      <w:rFonts w:ascii="Times New Roman" w:eastAsia="Times New Roman" w:hAnsi="Times New Roman" w:cs="Times New Roman"/>
      <w:snapToGrid w:val="0"/>
      <w:lang w:eastAsia="en-US"/>
    </w:rPr>
  </w:style>
  <w:style w:type="paragraph" w:customStyle="1" w:styleId="18D12569F9594C31A7661DB97AE57D3B1">
    <w:name w:val="18D12569F9594C31A7661DB97AE57D3B1"/>
    <w:pPr>
      <w:keepLines/>
      <w:spacing w:before="120" w:after="120"/>
      <w:jc w:val="both"/>
    </w:pPr>
    <w:rPr>
      <w:rFonts w:ascii="Times New Roman" w:eastAsia="Times New Roman" w:hAnsi="Times New Roman" w:cs="Times New Roman"/>
      <w:snapToGrid w:val="0"/>
      <w:lang w:eastAsia="en-US"/>
    </w:rPr>
  </w:style>
  <w:style w:type="paragraph" w:customStyle="1" w:styleId="F48BA38AD19547F9A89F35A48DBB92FA1">
    <w:name w:val="F48BA38AD19547F9A89F35A48DBB92FA1"/>
    <w:qFormat/>
    <w:pPr>
      <w:keepLines/>
      <w:spacing w:before="120" w:after="120"/>
      <w:jc w:val="both"/>
    </w:pPr>
    <w:rPr>
      <w:rFonts w:ascii="Times New Roman" w:eastAsia="Times New Roman" w:hAnsi="Times New Roman" w:cs="Times New Roman"/>
      <w:snapToGrid w:val="0"/>
      <w:lang w:eastAsia="en-US"/>
    </w:rPr>
  </w:style>
  <w:style w:type="paragraph" w:customStyle="1" w:styleId="294E113722C44E08B52BC1865AD56F541">
    <w:name w:val="294E113722C44E08B52BC1865AD56F541"/>
    <w:pPr>
      <w:keepLines/>
      <w:spacing w:before="120" w:after="120"/>
      <w:jc w:val="both"/>
    </w:pPr>
    <w:rPr>
      <w:rFonts w:ascii="Times New Roman" w:eastAsia="Times New Roman" w:hAnsi="Times New Roman" w:cs="Times New Roman"/>
      <w:snapToGrid w:val="0"/>
      <w:lang w:eastAsia="en-US"/>
    </w:rPr>
  </w:style>
  <w:style w:type="paragraph" w:customStyle="1" w:styleId="A2A05581FECD45CFBEC5ED14567C933A1">
    <w:name w:val="A2A05581FECD45CFBEC5ED14567C933A1"/>
    <w:pPr>
      <w:keepLines/>
      <w:spacing w:before="120" w:after="120"/>
      <w:jc w:val="both"/>
    </w:pPr>
    <w:rPr>
      <w:rFonts w:ascii="Times New Roman" w:eastAsia="Times New Roman" w:hAnsi="Times New Roman" w:cs="Times New Roman"/>
      <w:snapToGrid w:val="0"/>
      <w:lang w:eastAsia="en-US"/>
    </w:rPr>
  </w:style>
  <w:style w:type="paragraph" w:customStyle="1" w:styleId="7922894EAAB14945A43F78ABE799FD681">
    <w:name w:val="7922894EAAB14945A43F78ABE799FD681"/>
    <w:qFormat/>
    <w:pPr>
      <w:keepLines/>
      <w:spacing w:before="120" w:after="120"/>
      <w:jc w:val="both"/>
    </w:pPr>
    <w:rPr>
      <w:rFonts w:ascii="Times New Roman" w:eastAsia="Times New Roman" w:hAnsi="Times New Roman" w:cs="Times New Roman"/>
      <w:snapToGrid w:val="0"/>
      <w:lang w:eastAsia="en-US"/>
    </w:rPr>
  </w:style>
  <w:style w:type="paragraph" w:customStyle="1" w:styleId="51FE5B3119A044ECA8A8B48A8ED169E31">
    <w:name w:val="51FE5B3119A044ECA8A8B48A8ED169E31"/>
    <w:pPr>
      <w:keepLines/>
      <w:spacing w:before="120" w:after="120"/>
      <w:jc w:val="both"/>
    </w:pPr>
    <w:rPr>
      <w:rFonts w:ascii="Times New Roman" w:eastAsia="Times New Roman" w:hAnsi="Times New Roman" w:cs="Times New Roman"/>
      <w:snapToGrid w:val="0"/>
      <w:lang w:eastAsia="en-US"/>
    </w:rPr>
  </w:style>
  <w:style w:type="paragraph" w:customStyle="1" w:styleId="CB470E625930448D8C60358F1BF714171">
    <w:name w:val="CB470E625930448D8C60358F1BF714171"/>
    <w:qFormat/>
    <w:pPr>
      <w:keepLines/>
      <w:spacing w:before="120" w:after="120"/>
      <w:jc w:val="both"/>
    </w:pPr>
    <w:rPr>
      <w:rFonts w:ascii="Times New Roman" w:eastAsia="Times New Roman" w:hAnsi="Times New Roman" w:cs="Times New Roman"/>
      <w:snapToGrid w:val="0"/>
      <w:lang w:eastAsia="en-US"/>
    </w:rPr>
  </w:style>
  <w:style w:type="paragraph" w:customStyle="1" w:styleId="2979A9C27B0F486C9ACCA90B1CC58B921">
    <w:name w:val="2979A9C27B0F486C9ACCA90B1CC58B921"/>
    <w:pPr>
      <w:keepLines/>
      <w:spacing w:before="120" w:after="120"/>
      <w:jc w:val="both"/>
    </w:pPr>
    <w:rPr>
      <w:rFonts w:ascii="Times New Roman" w:eastAsia="Times New Roman" w:hAnsi="Times New Roman" w:cs="Times New Roman"/>
      <w:snapToGrid w:val="0"/>
      <w:lang w:eastAsia="en-US"/>
    </w:rPr>
  </w:style>
  <w:style w:type="paragraph" w:customStyle="1" w:styleId="4CC66755CA68498983F2B09D6CC22C241">
    <w:name w:val="4CC66755CA68498983F2B09D6CC22C241"/>
    <w:pPr>
      <w:keepLines/>
      <w:spacing w:before="120" w:after="120"/>
      <w:jc w:val="both"/>
    </w:pPr>
    <w:rPr>
      <w:rFonts w:ascii="Times New Roman" w:eastAsia="Times New Roman" w:hAnsi="Times New Roman" w:cs="Times New Roman"/>
      <w:snapToGrid w:val="0"/>
      <w:lang w:eastAsia="en-US"/>
    </w:rPr>
  </w:style>
  <w:style w:type="paragraph" w:customStyle="1" w:styleId="49EA676A31174899A348C8273619D5A41">
    <w:name w:val="49EA676A31174899A348C8273619D5A41"/>
    <w:pPr>
      <w:keepLines/>
      <w:spacing w:before="120" w:after="120"/>
      <w:jc w:val="both"/>
    </w:pPr>
    <w:rPr>
      <w:rFonts w:ascii="Times New Roman" w:eastAsia="Times New Roman" w:hAnsi="Times New Roman" w:cs="Times New Roman"/>
      <w:snapToGrid w:val="0"/>
      <w:lang w:eastAsia="en-US"/>
    </w:rPr>
  </w:style>
  <w:style w:type="paragraph" w:customStyle="1" w:styleId="0CA465CC8CFD46DFAF73CF2FE4E1B7CC1">
    <w:name w:val="0CA465CC8CFD46DFAF73CF2FE4E1B7CC1"/>
    <w:pPr>
      <w:keepLines/>
      <w:spacing w:before="120" w:after="120"/>
      <w:jc w:val="both"/>
    </w:pPr>
    <w:rPr>
      <w:rFonts w:ascii="Times New Roman" w:eastAsia="Times New Roman" w:hAnsi="Times New Roman" w:cs="Times New Roman"/>
      <w:snapToGrid w:val="0"/>
      <w:lang w:eastAsia="en-US"/>
    </w:rPr>
  </w:style>
  <w:style w:type="paragraph" w:customStyle="1" w:styleId="8B84B83BD94A47D58F75B025529456321">
    <w:name w:val="8B84B83BD94A47D58F75B025529456321"/>
    <w:pPr>
      <w:keepLines/>
      <w:spacing w:before="120" w:after="120"/>
      <w:jc w:val="both"/>
    </w:pPr>
    <w:rPr>
      <w:rFonts w:ascii="Times New Roman" w:eastAsia="Times New Roman" w:hAnsi="Times New Roman" w:cs="Times New Roman"/>
      <w:snapToGrid w:val="0"/>
      <w:lang w:eastAsia="en-US"/>
    </w:rPr>
  </w:style>
  <w:style w:type="paragraph" w:customStyle="1" w:styleId="5BBEC5AE1A744945B17E303F42999CCC1">
    <w:name w:val="5BBEC5AE1A744945B17E303F42999CCC1"/>
    <w:pPr>
      <w:keepLines/>
      <w:spacing w:before="120" w:after="120"/>
      <w:jc w:val="both"/>
    </w:pPr>
    <w:rPr>
      <w:rFonts w:ascii="Times New Roman" w:eastAsia="Times New Roman" w:hAnsi="Times New Roman" w:cs="Times New Roman"/>
      <w:snapToGrid w:val="0"/>
      <w:lang w:eastAsia="en-US"/>
    </w:rPr>
  </w:style>
  <w:style w:type="paragraph" w:customStyle="1" w:styleId="EF48532E0E314347AF1C7F56E1BEF1BA1">
    <w:name w:val="EF48532E0E314347AF1C7F56E1BEF1BA1"/>
    <w:pPr>
      <w:keepLines/>
      <w:spacing w:before="120" w:after="120"/>
      <w:jc w:val="both"/>
    </w:pPr>
    <w:rPr>
      <w:rFonts w:ascii="Times New Roman" w:eastAsia="Times New Roman" w:hAnsi="Times New Roman" w:cs="Times New Roman"/>
      <w:snapToGrid w:val="0"/>
      <w:lang w:eastAsia="en-US"/>
    </w:rPr>
  </w:style>
  <w:style w:type="paragraph" w:customStyle="1" w:styleId="AB7EFEA8E8E941688C504DC069415BA61">
    <w:name w:val="AB7EFEA8E8E941688C504DC069415BA61"/>
    <w:qFormat/>
    <w:pPr>
      <w:keepLines/>
      <w:spacing w:before="120" w:after="120"/>
      <w:jc w:val="both"/>
    </w:pPr>
    <w:rPr>
      <w:rFonts w:ascii="Times New Roman" w:eastAsia="Times New Roman" w:hAnsi="Times New Roman" w:cs="Times New Roman"/>
      <w:snapToGrid w:val="0"/>
      <w:lang w:eastAsia="en-US"/>
    </w:rPr>
  </w:style>
  <w:style w:type="paragraph" w:customStyle="1" w:styleId="A523F04529E041FEB08214B7DA1879281">
    <w:name w:val="A523F04529E041FEB08214B7DA1879281"/>
    <w:pPr>
      <w:keepLines/>
      <w:spacing w:before="120" w:after="120"/>
      <w:jc w:val="both"/>
    </w:pPr>
    <w:rPr>
      <w:rFonts w:ascii="Times New Roman" w:eastAsia="Times New Roman" w:hAnsi="Times New Roman" w:cs="Times New Roman"/>
      <w:snapToGrid w:val="0"/>
      <w:lang w:eastAsia="en-US"/>
    </w:rPr>
  </w:style>
  <w:style w:type="paragraph" w:customStyle="1" w:styleId="D1C2B4E0A7F64D83AA6C4B353A7562BF1">
    <w:name w:val="D1C2B4E0A7F64D83AA6C4B353A7562BF1"/>
    <w:qFormat/>
    <w:pPr>
      <w:keepLines/>
      <w:spacing w:before="120" w:after="120"/>
      <w:jc w:val="both"/>
    </w:pPr>
    <w:rPr>
      <w:rFonts w:ascii="Times New Roman" w:eastAsia="Times New Roman" w:hAnsi="Times New Roman" w:cs="Times New Roman"/>
      <w:snapToGrid w:val="0"/>
      <w:lang w:eastAsia="en-US"/>
    </w:rPr>
  </w:style>
  <w:style w:type="paragraph" w:customStyle="1" w:styleId="FA85F1C79EEC4512A20226A02BE3463B1">
    <w:name w:val="FA85F1C79EEC4512A20226A02BE3463B1"/>
    <w:qFormat/>
    <w:pPr>
      <w:keepLines/>
      <w:spacing w:before="120" w:after="120"/>
      <w:jc w:val="both"/>
    </w:pPr>
    <w:rPr>
      <w:rFonts w:ascii="Times New Roman" w:eastAsia="Times New Roman" w:hAnsi="Times New Roman" w:cs="Times New Roman"/>
      <w:snapToGrid w:val="0"/>
      <w:lang w:eastAsia="en-US"/>
    </w:rPr>
  </w:style>
  <w:style w:type="paragraph" w:customStyle="1" w:styleId="41355AB6C38A4B78B978C6B91E4B60B01">
    <w:name w:val="41355AB6C38A4B78B978C6B91E4B60B01"/>
    <w:pPr>
      <w:keepLines/>
      <w:spacing w:before="120" w:after="120"/>
      <w:jc w:val="both"/>
    </w:pPr>
    <w:rPr>
      <w:rFonts w:ascii="Times New Roman" w:eastAsia="Times New Roman" w:hAnsi="Times New Roman" w:cs="Times New Roman"/>
      <w:snapToGrid w:val="0"/>
      <w:lang w:eastAsia="en-US"/>
    </w:rPr>
  </w:style>
  <w:style w:type="paragraph" w:customStyle="1" w:styleId="D04EB1722F3C4748824A005F651ABF451">
    <w:name w:val="D04EB1722F3C4748824A005F651ABF451"/>
    <w:qFormat/>
    <w:pPr>
      <w:keepLines/>
      <w:spacing w:before="120" w:after="120"/>
      <w:jc w:val="both"/>
    </w:pPr>
    <w:rPr>
      <w:rFonts w:ascii="Times New Roman" w:eastAsia="Times New Roman" w:hAnsi="Times New Roman" w:cs="Times New Roman"/>
      <w:snapToGrid w:val="0"/>
      <w:lang w:eastAsia="en-US"/>
    </w:rPr>
  </w:style>
  <w:style w:type="paragraph" w:customStyle="1" w:styleId="90ACE48846244DF0881CD1D3745820661">
    <w:name w:val="90ACE48846244DF0881CD1D3745820661"/>
    <w:qFormat/>
    <w:pPr>
      <w:keepLines/>
      <w:spacing w:before="120" w:after="120"/>
      <w:jc w:val="both"/>
    </w:pPr>
    <w:rPr>
      <w:rFonts w:ascii="Times New Roman" w:eastAsia="Times New Roman" w:hAnsi="Times New Roman" w:cs="Times New Roman"/>
      <w:snapToGrid w:val="0"/>
      <w:lang w:eastAsia="en-US"/>
    </w:rPr>
  </w:style>
  <w:style w:type="paragraph" w:customStyle="1" w:styleId="8D18F19C42384C74BC0953EC5DDFA83B1">
    <w:name w:val="8D18F19C42384C74BC0953EC5DDFA83B1"/>
    <w:pPr>
      <w:keepLines/>
      <w:spacing w:before="120" w:after="120"/>
      <w:jc w:val="both"/>
    </w:pPr>
    <w:rPr>
      <w:rFonts w:ascii="Times New Roman" w:eastAsia="Times New Roman" w:hAnsi="Times New Roman" w:cs="Times New Roman"/>
      <w:snapToGrid w:val="0"/>
      <w:lang w:eastAsia="en-US"/>
    </w:rPr>
  </w:style>
  <w:style w:type="paragraph" w:customStyle="1" w:styleId="46BF955174624D05AD7CBFE322D98A891">
    <w:name w:val="46BF955174624D05AD7CBFE322D98A891"/>
    <w:qFormat/>
    <w:pPr>
      <w:keepLines/>
      <w:spacing w:before="120" w:after="120"/>
      <w:jc w:val="both"/>
    </w:pPr>
    <w:rPr>
      <w:rFonts w:ascii="Times New Roman" w:eastAsia="Times New Roman" w:hAnsi="Times New Roman" w:cs="Times New Roman"/>
      <w:snapToGrid w:val="0"/>
      <w:lang w:eastAsia="en-US"/>
    </w:rPr>
  </w:style>
  <w:style w:type="paragraph" w:customStyle="1" w:styleId="C98960E443CE44A7B5D6DCE18912BC121">
    <w:name w:val="C98960E443CE44A7B5D6DCE18912BC121"/>
    <w:pPr>
      <w:keepLines/>
      <w:spacing w:before="120" w:after="120"/>
      <w:jc w:val="both"/>
    </w:pPr>
    <w:rPr>
      <w:rFonts w:ascii="Times New Roman" w:eastAsia="Times New Roman" w:hAnsi="Times New Roman" w:cs="Times New Roman"/>
      <w:snapToGrid w:val="0"/>
      <w:lang w:eastAsia="en-US"/>
    </w:rPr>
  </w:style>
  <w:style w:type="paragraph" w:customStyle="1" w:styleId="EF3342B5B30B49C09F45807D81D880212">
    <w:name w:val="EF3342B5B30B49C09F45807D81D880212"/>
    <w:pPr>
      <w:keepLines/>
      <w:spacing w:before="120" w:after="120"/>
      <w:jc w:val="both"/>
    </w:pPr>
    <w:rPr>
      <w:rFonts w:ascii="Times New Roman" w:eastAsia="Times New Roman" w:hAnsi="Times New Roman" w:cs="Times New Roman"/>
      <w:snapToGrid w:val="0"/>
      <w:lang w:eastAsia="en-US"/>
    </w:rPr>
  </w:style>
  <w:style w:type="paragraph" w:customStyle="1" w:styleId="136D7DABFE8B49CDA57EE6296236DBC82">
    <w:name w:val="136D7DABFE8B49CDA57EE6296236DBC82"/>
    <w:pPr>
      <w:keepLines/>
      <w:spacing w:before="120" w:after="120"/>
      <w:jc w:val="both"/>
    </w:pPr>
    <w:rPr>
      <w:rFonts w:ascii="Times New Roman" w:eastAsia="Times New Roman" w:hAnsi="Times New Roman" w:cs="Times New Roman"/>
      <w:snapToGrid w:val="0"/>
      <w:lang w:eastAsia="en-US"/>
    </w:rPr>
  </w:style>
  <w:style w:type="paragraph" w:customStyle="1" w:styleId="AEBD91729C1F443DBC1554343132315D2">
    <w:name w:val="AEBD91729C1F443DBC1554343132315D2"/>
    <w:qFormat/>
    <w:pPr>
      <w:keepLines/>
      <w:spacing w:before="120" w:after="120"/>
      <w:jc w:val="both"/>
    </w:pPr>
    <w:rPr>
      <w:rFonts w:ascii="Times New Roman" w:eastAsia="Times New Roman" w:hAnsi="Times New Roman" w:cs="Times New Roman"/>
      <w:snapToGrid w:val="0"/>
      <w:lang w:eastAsia="en-US"/>
    </w:rPr>
  </w:style>
  <w:style w:type="paragraph" w:customStyle="1" w:styleId="94E77ED39EE4440DA6A9B3340C7AF60D2">
    <w:name w:val="94E77ED39EE4440DA6A9B3340C7AF60D2"/>
    <w:pPr>
      <w:keepLines/>
      <w:spacing w:before="120" w:after="120"/>
      <w:jc w:val="both"/>
    </w:pPr>
    <w:rPr>
      <w:rFonts w:ascii="Times New Roman" w:eastAsia="Times New Roman" w:hAnsi="Times New Roman" w:cs="Times New Roman"/>
      <w:snapToGrid w:val="0"/>
      <w:lang w:eastAsia="en-US"/>
    </w:rPr>
  </w:style>
  <w:style w:type="paragraph" w:customStyle="1" w:styleId="9A589EC5687D47D0A21B91AF112960D22">
    <w:name w:val="9A589EC5687D47D0A21B91AF112960D22"/>
    <w:qFormat/>
    <w:pPr>
      <w:keepLines/>
      <w:spacing w:before="120" w:after="120"/>
      <w:jc w:val="both"/>
    </w:pPr>
    <w:rPr>
      <w:rFonts w:ascii="Times New Roman" w:eastAsia="Times New Roman" w:hAnsi="Times New Roman" w:cs="Times New Roman"/>
      <w:snapToGrid w:val="0"/>
      <w:lang w:eastAsia="en-US"/>
    </w:rPr>
  </w:style>
  <w:style w:type="paragraph" w:customStyle="1" w:styleId="F87DFFC4726B4106AF4BF9B65772802E2">
    <w:name w:val="F87DFFC4726B4106AF4BF9B65772802E2"/>
    <w:qFormat/>
    <w:pPr>
      <w:keepLines/>
      <w:spacing w:before="120" w:after="120"/>
      <w:jc w:val="both"/>
    </w:pPr>
    <w:rPr>
      <w:rFonts w:ascii="Times New Roman" w:eastAsia="Times New Roman" w:hAnsi="Times New Roman" w:cs="Times New Roman"/>
      <w:snapToGrid w:val="0"/>
      <w:lang w:eastAsia="en-US"/>
    </w:rPr>
  </w:style>
  <w:style w:type="paragraph" w:customStyle="1" w:styleId="F8A2334B1E84497ABCD55FDFAF0F73ED2">
    <w:name w:val="F8A2334B1E84497ABCD55FDFAF0F73ED2"/>
    <w:qFormat/>
    <w:pPr>
      <w:keepLines/>
      <w:spacing w:before="120" w:after="120"/>
      <w:jc w:val="both"/>
    </w:pPr>
    <w:rPr>
      <w:rFonts w:ascii="Times New Roman" w:eastAsia="Times New Roman" w:hAnsi="Times New Roman" w:cs="Times New Roman"/>
      <w:snapToGrid w:val="0"/>
      <w:lang w:eastAsia="en-US"/>
    </w:rPr>
  </w:style>
  <w:style w:type="paragraph" w:customStyle="1" w:styleId="8DF842CD20DC4625827E0D451CA661AF2">
    <w:name w:val="8DF842CD20DC4625827E0D451CA661AF2"/>
    <w:pPr>
      <w:keepLines/>
      <w:spacing w:before="120" w:after="120"/>
      <w:jc w:val="both"/>
    </w:pPr>
    <w:rPr>
      <w:rFonts w:ascii="Times New Roman" w:eastAsia="Times New Roman" w:hAnsi="Times New Roman" w:cs="Times New Roman"/>
      <w:snapToGrid w:val="0"/>
      <w:lang w:eastAsia="en-US"/>
    </w:rPr>
  </w:style>
  <w:style w:type="paragraph" w:customStyle="1" w:styleId="EB0546C0D322439C9D65899A622227C919">
    <w:name w:val="EB0546C0D322439C9D65899A622227C919"/>
    <w:pPr>
      <w:keepLines/>
      <w:spacing w:before="120" w:after="120"/>
      <w:jc w:val="both"/>
    </w:pPr>
    <w:rPr>
      <w:rFonts w:ascii="Times New Roman" w:eastAsia="Times New Roman" w:hAnsi="Times New Roman" w:cs="Times New Roman"/>
      <w:snapToGrid w:val="0"/>
      <w:lang w:eastAsia="en-US"/>
    </w:rPr>
  </w:style>
  <w:style w:type="paragraph" w:customStyle="1" w:styleId="92D5B623011944528611219C88490B2C17">
    <w:name w:val="92D5B623011944528611219C88490B2C17"/>
    <w:qFormat/>
    <w:pPr>
      <w:keepLines/>
      <w:spacing w:before="120" w:after="120"/>
      <w:jc w:val="both"/>
    </w:pPr>
    <w:rPr>
      <w:rFonts w:ascii="Times New Roman" w:eastAsia="Times New Roman" w:hAnsi="Times New Roman" w:cs="Times New Roman"/>
      <w:snapToGrid w:val="0"/>
      <w:lang w:eastAsia="en-US"/>
    </w:rPr>
  </w:style>
  <w:style w:type="paragraph" w:customStyle="1" w:styleId="06219EAF112147619AA107FC153868F917">
    <w:name w:val="06219EAF112147619AA107FC153868F917"/>
    <w:qFormat/>
    <w:pPr>
      <w:keepLines/>
      <w:spacing w:before="120" w:after="120"/>
      <w:jc w:val="both"/>
    </w:pPr>
    <w:rPr>
      <w:rFonts w:ascii="Times New Roman" w:eastAsia="Times New Roman" w:hAnsi="Times New Roman" w:cs="Times New Roman"/>
      <w:snapToGrid w:val="0"/>
      <w:lang w:eastAsia="en-US"/>
    </w:rPr>
  </w:style>
  <w:style w:type="paragraph" w:customStyle="1" w:styleId="4027984FC8F0494EA868B9229450895415">
    <w:name w:val="4027984FC8F0494EA868B9229450895415"/>
    <w:qFormat/>
    <w:pPr>
      <w:keepLines/>
      <w:spacing w:before="120" w:after="120"/>
      <w:jc w:val="both"/>
    </w:pPr>
    <w:rPr>
      <w:rFonts w:ascii="Times New Roman" w:eastAsia="Times New Roman" w:hAnsi="Times New Roman" w:cs="Times New Roman"/>
      <w:snapToGrid w:val="0"/>
      <w:lang w:eastAsia="en-US"/>
    </w:rPr>
  </w:style>
  <w:style w:type="paragraph" w:customStyle="1" w:styleId="65DCAE1037A842969630E7822F1006EA17">
    <w:name w:val="65DCAE1037A842969630E7822F1006EA17"/>
    <w:pPr>
      <w:keepLines/>
      <w:spacing w:before="120" w:after="120"/>
      <w:jc w:val="both"/>
    </w:pPr>
    <w:rPr>
      <w:rFonts w:ascii="Times New Roman" w:eastAsia="Times New Roman" w:hAnsi="Times New Roman" w:cs="Times New Roman"/>
      <w:snapToGrid w:val="0"/>
      <w:lang w:eastAsia="en-US"/>
    </w:rPr>
  </w:style>
  <w:style w:type="paragraph" w:customStyle="1" w:styleId="E2A9C746E91D4B56B153E7D994C82DF617">
    <w:name w:val="E2A9C746E91D4B56B153E7D994C82DF617"/>
    <w:qFormat/>
    <w:pPr>
      <w:keepLines/>
      <w:spacing w:before="120" w:after="120"/>
      <w:jc w:val="both"/>
    </w:pPr>
    <w:rPr>
      <w:rFonts w:ascii="Times New Roman" w:eastAsia="Times New Roman" w:hAnsi="Times New Roman" w:cs="Times New Roman"/>
      <w:snapToGrid w:val="0"/>
      <w:lang w:eastAsia="en-US"/>
    </w:rPr>
  </w:style>
  <w:style w:type="paragraph" w:customStyle="1" w:styleId="82BB6D128CF74727A4709170F7DA70BA17">
    <w:name w:val="82BB6D128CF74727A4709170F7DA70BA17"/>
    <w:pPr>
      <w:keepLines/>
      <w:spacing w:before="120" w:after="120"/>
      <w:jc w:val="both"/>
    </w:pPr>
    <w:rPr>
      <w:rFonts w:ascii="Times New Roman" w:eastAsia="Times New Roman" w:hAnsi="Times New Roman" w:cs="Times New Roman"/>
      <w:snapToGrid w:val="0"/>
      <w:lang w:eastAsia="en-US"/>
    </w:rPr>
  </w:style>
  <w:style w:type="paragraph" w:customStyle="1" w:styleId="7C40FEB902314F179B401BD4A1BF475C15">
    <w:name w:val="7C40FEB902314F179B401BD4A1BF475C15"/>
    <w:qFormat/>
    <w:pPr>
      <w:keepLines/>
      <w:spacing w:before="120" w:after="120"/>
      <w:jc w:val="both"/>
    </w:pPr>
    <w:rPr>
      <w:rFonts w:ascii="Times New Roman" w:eastAsia="Times New Roman" w:hAnsi="Times New Roman" w:cs="Times New Roman"/>
      <w:snapToGrid w:val="0"/>
      <w:lang w:eastAsia="en-US"/>
    </w:rPr>
  </w:style>
  <w:style w:type="paragraph" w:customStyle="1" w:styleId="0C322AB58FDC473884341E0316F0F97315">
    <w:name w:val="0C322AB58FDC473884341E0316F0F97315"/>
    <w:qFormat/>
    <w:pPr>
      <w:keepLines/>
      <w:spacing w:before="120" w:after="120"/>
      <w:jc w:val="both"/>
    </w:pPr>
    <w:rPr>
      <w:rFonts w:ascii="Times New Roman" w:eastAsia="Times New Roman" w:hAnsi="Times New Roman" w:cs="Times New Roman"/>
      <w:snapToGrid w:val="0"/>
      <w:lang w:eastAsia="en-US"/>
    </w:rPr>
  </w:style>
  <w:style w:type="paragraph" w:customStyle="1" w:styleId="AF50535BB69C4101A9BA97F7A9211E0713">
    <w:name w:val="AF50535BB69C4101A9BA97F7A9211E0713"/>
    <w:pPr>
      <w:keepLines/>
      <w:spacing w:before="120" w:after="120"/>
      <w:jc w:val="both"/>
    </w:pPr>
    <w:rPr>
      <w:rFonts w:ascii="Times New Roman" w:eastAsia="Times New Roman" w:hAnsi="Times New Roman" w:cs="Times New Roman"/>
      <w:snapToGrid w:val="0"/>
      <w:lang w:eastAsia="en-US"/>
    </w:rPr>
  </w:style>
  <w:style w:type="paragraph" w:customStyle="1" w:styleId="596BB4C27A534A86926C736231FE76F913">
    <w:name w:val="596BB4C27A534A86926C736231FE76F913"/>
    <w:qFormat/>
    <w:pPr>
      <w:keepLines/>
      <w:spacing w:before="120" w:after="120"/>
      <w:jc w:val="both"/>
    </w:pPr>
    <w:rPr>
      <w:rFonts w:ascii="Times New Roman" w:eastAsia="Times New Roman" w:hAnsi="Times New Roman" w:cs="Times New Roman"/>
      <w:snapToGrid w:val="0"/>
      <w:lang w:eastAsia="en-US"/>
    </w:rPr>
  </w:style>
  <w:style w:type="paragraph" w:customStyle="1" w:styleId="7DE7281126FA4D24A42A86707EFCF5F213">
    <w:name w:val="7DE7281126FA4D24A42A86707EFCF5F213"/>
    <w:pPr>
      <w:keepLines/>
      <w:spacing w:before="120" w:after="120"/>
      <w:jc w:val="both"/>
    </w:pPr>
    <w:rPr>
      <w:rFonts w:ascii="Times New Roman" w:eastAsia="Times New Roman" w:hAnsi="Times New Roman" w:cs="Times New Roman"/>
      <w:snapToGrid w:val="0"/>
      <w:lang w:eastAsia="en-US"/>
    </w:rPr>
  </w:style>
  <w:style w:type="paragraph" w:customStyle="1" w:styleId="688043A55FF04A649F58F4BEB7A2306013">
    <w:name w:val="688043A55FF04A649F58F4BEB7A2306013"/>
    <w:pPr>
      <w:keepLines/>
      <w:spacing w:before="120" w:after="120"/>
      <w:jc w:val="both"/>
    </w:pPr>
    <w:rPr>
      <w:rFonts w:ascii="Times New Roman" w:eastAsia="Times New Roman" w:hAnsi="Times New Roman" w:cs="Times New Roman"/>
      <w:snapToGrid w:val="0"/>
      <w:lang w:eastAsia="en-US"/>
    </w:rPr>
  </w:style>
  <w:style w:type="paragraph" w:customStyle="1" w:styleId="BB7E8177A9D14447AF3AAB03F293A9F713">
    <w:name w:val="BB7E8177A9D14447AF3AAB03F293A9F713"/>
    <w:qFormat/>
    <w:pPr>
      <w:keepLines/>
      <w:spacing w:before="120" w:after="120"/>
      <w:jc w:val="both"/>
    </w:pPr>
    <w:rPr>
      <w:rFonts w:ascii="Times New Roman" w:eastAsia="Times New Roman" w:hAnsi="Times New Roman" w:cs="Times New Roman"/>
      <w:snapToGrid w:val="0"/>
      <w:lang w:eastAsia="en-US"/>
    </w:rPr>
  </w:style>
  <w:style w:type="paragraph" w:customStyle="1" w:styleId="221A438ED3464FED84131A7EEA3FC0BC13">
    <w:name w:val="221A438ED3464FED84131A7EEA3FC0BC13"/>
    <w:pPr>
      <w:keepLines/>
      <w:spacing w:before="120" w:after="120"/>
      <w:jc w:val="both"/>
    </w:pPr>
    <w:rPr>
      <w:rFonts w:ascii="Times New Roman" w:eastAsia="Times New Roman" w:hAnsi="Times New Roman" w:cs="Times New Roman"/>
      <w:snapToGrid w:val="0"/>
      <w:lang w:eastAsia="en-US"/>
    </w:rPr>
  </w:style>
  <w:style w:type="paragraph" w:customStyle="1" w:styleId="44084EC61A8C4D3A80E5F1984E15EA5713">
    <w:name w:val="44084EC61A8C4D3A80E5F1984E15EA5713"/>
    <w:pPr>
      <w:keepLines/>
      <w:spacing w:before="120" w:after="120"/>
      <w:jc w:val="both"/>
    </w:pPr>
    <w:rPr>
      <w:rFonts w:ascii="Times New Roman" w:eastAsia="Times New Roman" w:hAnsi="Times New Roman" w:cs="Times New Roman"/>
      <w:snapToGrid w:val="0"/>
      <w:lang w:eastAsia="en-US"/>
    </w:rPr>
  </w:style>
  <w:style w:type="paragraph" w:customStyle="1" w:styleId="CAB408BA28454E7C8D75D5E670BC5E7D13">
    <w:name w:val="CAB408BA28454E7C8D75D5E670BC5E7D13"/>
    <w:qFormat/>
    <w:pPr>
      <w:keepLines/>
      <w:spacing w:before="120" w:after="120"/>
      <w:jc w:val="both"/>
    </w:pPr>
    <w:rPr>
      <w:rFonts w:ascii="Times New Roman" w:eastAsia="Times New Roman" w:hAnsi="Times New Roman" w:cs="Times New Roman"/>
      <w:snapToGrid w:val="0"/>
      <w:lang w:eastAsia="en-US"/>
    </w:rPr>
  </w:style>
  <w:style w:type="paragraph" w:customStyle="1" w:styleId="8C16649A0ADC4512B04B6055CD41077213">
    <w:name w:val="8C16649A0ADC4512B04B6055CD41077213"/>
    <w:pPr>
      <w:keepLines/>
      <w:spacing w:before="120" w:after="120"/>
      <w:jc w:val="both"/>
    </w:pPr>
    <w:rPr>
      <w:rFonts w:ascii="Times New Roman" w:eastAsia="Times New Roman" w:hAnsi="Times New Roman" w:cs="Times New Roman"/>
      <w:snapToGrid w:val="0"/>
      <w:lang w:eastAsia="en-US"/>
    </w:rPr>
  </w:style>
  <w:style w:type="paragraph" w:customStyle="1" w:styleId="707AAE638AC44736AA46A413328BD2CB13">
    <w:name w:val="707AAE638AC44736AA46A413328BD2CB13"/>
    <w:qFormat/>
    <w:pPr>
      <w:keepLines/>
      <w:spacing w:before="120" w:after="120"/>
      <w:jc w:val="both"/>
    </w:pPr>
    <w:rPr>
      <w:rFonts w:ascii="Times New Roman" w:eastAsia="Times New Roman" w:hAnsi="Times New Roman" w:cs="Times New Roman"/>
      <w:snapToGrid w:val="0"/>
      <w:lang w:eastAsia="en-US"/>
    </w:rPr>
  </w:style>
  <w:style w:type="paragraph" w:customStyle="1" w:styleId="8D30DB645366459B801F15F6E7DB796613">
    <w:name w:val="8D30DB645366459B801F15F6E7DB796613"/>
    <w:qFormat/>
    <w:pPr>
      <w:keepLines/>
      <w:spacing w:before="120" w:after="120"/>
      <w:jc w:val="both"/>
    </w:pPr>
    <w:rPr>
      <w:rFonts w:ascii="Times New Roman" w:eastAsia="Times New Roman" w:hAnsi="Times New Roman" w:cs="Times New Roman"/>
      <w:snapToGrid w:val="0"/>
      <w:lang w:eastAsia="en-US"/>
    </w:rPr>
  </w:style>
  <w:style w:type="paragraph" w:customStyle="1" w:styleId="C6292E5F4C0F44A998A32D091BF4746413">
    <w:name w:val="C6292E5F4C0F44A998A32D091BF4746413"/>
    <w:qFormat/>
    <w:pPr>
      <w:keepLines/>
      <w:spacing w:before="120" w:after="120"/>
      <w:jc w:val="both"/>
    </w:pPr>
    <w:rPr>
      <w:rFonts w:ascii="Times New Roman" w:eastAsia="Times New Roman" w:hAnsi="Times New Roman" w:cs="Times New Roman"/>
      <w:snapToGrid w:val="0"/>
      <w:lang w:eastAsia="en-US"/>
    </w:rPr>
  </w:style>
  <w:style w:type="paragraph" w:customStyle="1" w:styleId="E75AF0896AAF401CBEF523CBC20191D613">
    <w:name w:val="E75AF0896AAF401CBEF523CBC20191D613"/>
    <w:pPr>
      <w:keepLines/>
      <w:spacing w:before="120" w:after="120"/>
      <w:jc w:val="both"/>
    </w:pPr>
    <w:rPr>
      <w:rFonts w:ascii="Times New Roman" w:eastAsia="Times New Roman" w:hAnsi="Times New Roman" w:cs="Times New Roman"/>
      <w:snapToGrid w:val="0"/>
      <w:lang w:eastAsia="en-US"/>
    </w:rPr>
  </w:style>
  <w:style w:type="paragraph" w:customStyle="1" w:styleId="BFEACF49D2AD4CFBA1E1340D0C2FACF413">
    <w:name w:val="BFEACF49D2AD4CFBA1E1340D0C2FACF413"/>
    <w:pPr>
      <w:keepLines/>
      <w:spacing w:before="120" w:after="120"/>
      <w:jc w:val="both"/>
    </w:pPr>
    <w:rPr>
      <w:rFonts w:ascii="Times New Roman" w:eastAsia="Times New Roman" w:hAnsi="Times New Roman" w:cs="Times New Roman"/>
      <w:snapToGrid w:val="0"/>
      <w:lang w:eastAsia="en-US"/>
    </w:rPr>
  </w:style>
  <w:style w:type="paragraph" w:customStyle="1" w:styleId="CD25AB9980B04E15B3FFB0BF2752E62813">
    <w:name w:val="CD25AB9980B04E15B3FFB0BF2752E62813"/>
    <w:pPr>
      <w:keepLines/>
      <w:spacing w:before="120" w:after="120"/>
      <w:jc w:val="both"/>
    </w:pPr>
    <w:rPr>
      <w:rFonts w:ascii="Times New Roman" w:eastAsia="Times New Roman" w:hAnsi="Times New Roman" w:cs="Times New Roman"/>
      <w:snapToGrid w:val="0"/>
      <w:lang w:eastAsia="en-US"/>
    </w:rPr>
  </w:style>
  <w:style w:type="paragraph" w:customStyle="1" w:styleId="6E127FD1660249A0B6233486A540631F12">
    <w:name w:val="6E127FD1660249A0B6233486A540631F12"/>
    <w:qFormat/>
    <w:pPr>
      <w:keepLines/>
      <w:spacing w:before="120" w:after="120"/>
      <w:jc w:val="both"/>
    </w:pPr>
    <w:rPr>
      <w:rFonts w:ascii="Times New Roman" w:eastAsia="Times New Roman" w:hAnsi="Times New Roman" w:cs="Times New Roman"/>
      <w:snapToGrid w:val="0"/>
      <w:lang w:eastAsia="en-US"/>
    </w:rPr>
  </w:style>
  <w:style w:type="paragraph" w:customStyle="1" w:styleId="F2EB1882B67441BFA6F72343FAF0271A12">
    <w:name w:val="F2EB1882B67441BFA6F72343FAF0271A12"/>
    <w:qFormat/>
    <w:pPr>
      <w:keepLines/>
      <w:spacing w:before="120" w:after="120"/>
      <w:jc w:val="both"/>
    </w:pPr>
    <w:rPr>
      <w:rFonts w:ascii="Times New Roman" w:eastAsia="Times New Roman" w:hAnsi="Times New Roman" w:cs="Times New Roman"/>
      <w:snapToGrid w:val="0"/>
      <w:lang w:eastAsia="en-US"/>
    </w:rPr>
  </w:style>
  <w:style w:type="paragraph" w:customStyle="1" w:styleId="25C19FED6019429CA894F226297BD70012">
    <w:name w:val="25C19FED6019429CA894F226297BD70012"/>
    <w:qFormat/>
    <w:pPr>
      <w:keepLines/>
      <w:spacing w:before="120" w:after="120"/>
      <w:jc w:val="both"/>
    </w:pPr>
    <w:rPr>
      <w:rFonts w:ascii="Times New Roman" w:eastAsia="Times New Roman" w:hAnsi="Times New Roman" w:cs="Times New Roman"/>
      <w:snapToGrid w:val="0"/>
      <w:lang w:eastAsia="en-US"/>
    </w:rPr>
  </w:style>
  <w:style w:type="paragraph" w:customStyle="1" w:styleId="9B101A4420754F6EA224D11048C7808A12">
    <w:name w:val="9B101A4420754F6EA224D11048C7808A12"/>
    <w:qFormat/>
    <w:pPr>
      <w:keepLines/>
      <w:spacing w:before="120" w:after="120"/>
      <w:jc w:val="both"/>
    </w:pPr>
    <w:rPr>
      <w:rFonts w:ascii="Times New Roman" w:eastAsia="Times New Roman" w:hAnsi="Times New Roman" w:cs="Times New Roman"/>
      <w:snapToGrid w:val="0"/>
      <w:lang w:eastAsia="en-US"/>
    </w:rPr>
  </w:style>
  <w:style w:type="paragraph" w:customStyle="1" w:styleId="157A1953D2584389AF3CE7BAC38E5EB112">
    <w:name w:val="157A1953D2584389AF3CE7BAC38E5EB112"/>
    <w:qFormat/>
    <w:pPr>
      <w:keepLines/>
      <w:spacing w:before="120" w:after="120"/>
      <w:jc w:val="both"/>
    </w:pPr>
    <w:rPr>
      <w:rFonts w:ascii="Times New Roman" w:eastAsia="Times New Roman" w:hAnsi="Times New Roman" w:cs="Times New Roman"/>
      <w:snapToGrid w:val="0"/>
      <w:lang w:eastAsia="en-US"/>
    </w:rPr>
  </w:style>
  <w:style w:type="paragraph" w:customStyle="1" w:styleId="D44673F15D48473CA80BAA6DC6E9B70712">
    <w:name w:val="D44673F15D48473CA80BAA6DC6E9B70712"/>
    <w:pPr>
      <w:keepLines/>
      <w:spacing w:before="120" w:after="120"/>
      <w:jc w:val="both"/>
    </w:pPr>
    <w:rPr>
      <w:rFonts w:ascii="Times New Roman" w:eastAsia="Times New Roman" w:hAnsi="Times New Roman" w:cs="Times New Roman"/>
      <w:snapToGrid w:val="0"/>
      <w:lang w:eastAsia="en-US"/>
    </w:rPr>
  </w:style>
  <w:style w:type="paragraph" w:customStyle="1" w:styleId="6DBD1815BE2A49A58F02DAB68D304D3212">
    <w:name w:val="6DBD1815BE2A49A58F02DAB68D304D3212"/>
    <w:pPr>
      <w:keepLines/>
      <w:spacing w:before="120" w:after="120"/>
      <w:jc w:val="both"/>
    </w:pPr>
    <w:rPr>
      <w:rFonts w:ascii="Times New Roman" w:eastAsia="Times New Roman" w:hAnsi="Times New Roman" w:cs="Times New Roman"/>
      <w:snapToGrid w:val="0"/>
      <w:lang w:eastAsia="en-US"/>
    </w:rPr>
  </w:style>
  <w:style w:type="paragraph" w:customStyle="1" w:styleId="144F1C693242497793C0D225E801910112">
    <w:name w:val="144F1C693242497793C0D225E801910112"/>
    <w:pPr>
      <w:keepLines/>
      <w:spacing w:before="120" w:after="120"/>
      <w:jc w:val="both"/>
    </w:pPr>
    <w:rPr>
      <w:rFonts w:ascii="Times New Roman" w:eastAsia="Times New Roman" w:hAnsi="Times New Roman" w:cs="Times New Roman"/>
      <w:snapToGrid w:val="0"/>
      <w:lang w:eastAsia="en-US"/>
    </w:rPr>
  </w:style>
  <w:style w:type="paragraph" w:customStyle="1" w:styleId="BF5C9A58608B44AC87CF6603BFD3019812">
    <w:name w:val="BF5C9A58608B44AC87CF6603BFD3019812"/>
    <w:pPr>
      <w:keepLines/>
      <w:spacing w:before="120" w:after="120"/>
      <w:jc w:val="both"/>
    </w:pPr>
    <w:rPr>
      <w:rFonts w:ascii="Times New Roman" w:eastAsia="Times New Roman" w:hAnsi="Times New Roman" w:cs="Times New Roman"/>
      <w:snapToGrid w:val="0"/>
      <w:lang w:eastAsia="en-US"/>
    </w:rPr>
  </w:style>
  <w:style w:type="paragraph" w:customStyle="1" w:styleId="F610CDC025DB43E78552A51617D014A612">
    <w:name w:val="F610CDC025DB43E78552A51617D014A612"/>
    <w:qFormat/>
    <w:pPr>
      <w:keepLines/>
      <w:spacing w:before="120" w:after="120"/>
      <w:jc w:val="both"/>
    </w:pPr>
    <w:rPr>
      <w:rFonts w:ascii="Times New Roman" w:eastAsia="Times New Roman" w:hAnsi="Times New Roman" w:cs="Times New Roman"/>
      <w:snapToGrid w:val="0"/>
      <w:lang w:eastAsia="en-US"/>
    </w:rPr>
  </w:style>
  <w:style w:type="paragraph" w:customStyle="1" w:styleId="3E31BF6CFE2644E8BC5987AE9229114012">
    <w:name w:val="3E31BF6CFE2644E8BC5987AE9229114012"/>
    <w:pPr>
      <w:keepLines/>
      <w:spacing w:before="120" w:after="120"/>
      <w:jc w:val="both"/>
    </w:pPr>
    <w:rPr>
      <w:rFonts w:ascii="Times New Roman" w:eastAsia="Times New Roman" w:hAnsi="Times New Roman" w:cs="Times New Roman"/>
      <w:snapToGrid w:val="0"/>
      <w:lang w:eastAsia="en-US"/>
    </w:rPr>
  </w:style>
  <w:style w:type="paragraph" w:customStyle="1" w:styleId="5A8136F626014D7783102D91282440E212">
    <w:name w:val="5A8136F626014D7783102D91282440E212"/>
    <w:pPr>
      <w:keepLines/>
      <w:spacing w:before="120" w:after="120"/>
      <w:jc w:val="both"/>
    </w:pPr>
    <w:rPr>
      <w:rFonts w:ascii="Times New Roman" w:eastAsia="Times New Roman" w:hAnsi="Times New Roman" w:cs="Times New Roman"/>
      <w:snapToGrid w:val="0"/>
      <w:lang w:eastAsia="en-US"/>
    </w:rPr>
  </w:style>
  <w:style w:type="paragraph" w:customStyle="1" w:styleId="0C11312E15604301B7766618D78A473112">
    <w:name w:val="0C11312E15604301B7766618D78A473112"/>
    <w:qFormat/>
    <w:pPr>
      <w:keepLines/>
      <w:spacing w:before="120" w:after="120"/>
      <w:jc w:val="both"/>
    </w:pPr>
    <w:rPr>
      <w:rFonts w:ascii="Times New Roman" w:eastAsia="Times New Roman" w:hAnsi="Times New Roman" w:cs="Times New Roman"/>
      <w:snapToGrid w:val="0"/>
      <w:lang w:eastAsia="en-US"/>
    </w:rPr>
  </w:style>
  <w:style w:type="paragraph" w:customStyle="1" w:styleId="B7EE06C58E98436A875C2B79836EC3D910">
    <w:name w:val="B7EE06C58E98436A875C2B79836EC3D910"/>
    <w:pPr>
      <w:keepLines/>
      <w:spacing w:before="120" w:after="120"/>
      <w:jc w:val="both"/>
    </w:pPr>
    <w:rPr>
      <w:rFonts w:ascii="Times New Roman" w:eastAsia="Times New Roman" w:hAnsi="Times New Roman" w:cs="Times New Roman"/>
      <w:snapToGrid w:val="0"/>
      <w:lang w:eastAsia="en-US"/>
    </w:rPr>
  </w:style>
  <w:style w:type="paragraph" w:customStyle="1" w:styleId="BA340D3584D745D0823F8071852AD17D10">
    <w:name w:val="BA340D3584D745D0823F8071852AD17D10"/>
    <w:qFormat/>
    <w:pPr>
      <w:keepLines/>
      <w:spacing w:before="120" w:after="120"/>
      <w:jc w:val="both"/>
    </w:pPr>
    <w:rPr>
      <w:rFonts w:ascii="Times New Roman" w:eastAsia="Times New Roman" w:hAnsi="Times New Roman" w:cs="Times New Roman"/>
      <w:snapToGrid w:val="0"/>
      <w:lang w:eastAsia="en-US"/>
    </w:rPr>
  </w:style>
  <w:style w:type="paragraph" w:customStyle="1" w:styleId="1A657F6AB7854C389B1B2225FB65F12810">
    <w:name w:val="1A657F6AB7854C389B1B2225FB65F12810"/>
    <w:qFormat/>
    <w:pPr>
      <w:keepLines/>
      <w:spacing w:before="120" w:after="120"/>
      <w:jc w:val="both"/>
    </w:pPr>
    <w:rPr>
      <w:rFonts w:ascii="Times New Roman" w:eastAsia="Times New Roman" w:hAnsi="Times New Roman" w:cs="Times New Roman"/>
      <w:snapToGrid w:val="0"/>
      <w:lang w:eastAsia="en-US"/>
    </w:rPr>
  </w:style>
  <w:style w:type="paragraph" w:customStyle="1" w:styleId="90EE17BC209A4D82BC7D7E5531ADAB4710">
    <w:name w:val="90EE17BC209A4D82BC7D7E5531ADAB4710"/>
    <w:qFormat/>
    <w:pPr>
      <w:keepLines/>
      <w:spacing w:before="120" w:after="120"/>
      <w:jc w:val="both"/>
    </w:pPr>
    <w:rPr>
      <w:rFonts w:ascii="Times New Roman" w:eastAsia="Times New Roman" w:hAnsi="Times New Roman" w:cs="Times New Roman"/>
      <w:snapToGrid w:val="0"/>
      <w:lang w:eastAsia="en-US"/>
    </w:rPr>
  </w:style>
  <w:style w:type="paragraph" w:customStyle="1" w:styleId="45DDED43835B4774972450AA91808A2710">
    <w:name w:val="45DDED43835B4774972450AA91808A2710"/>
    <w:pPr>
      <w:keepLines/>
      <w:spacing w:before="120" w:after="120"/>
      <w:jc w:val="both"/>
    </w:pPr>
    <w:rPr>
      <w:rFonts w:ascii="Times New Roman" w:eastAsia="Times New Roman" w:hAnsi="Times New Roman" w:cs="Times New Roman"/>
      <w:snapToGrid w:val="0"/>
      <w:lang w:eastAsia="en-US"/>
    </w:rPr>
  </w:style>
  <w:style w:type="paragraph" w:customStyle="1" w:styleId="5C183F710C6641BA84A59977CC0B923310">
    <w:name w:val="5C183F710C6641BA84A59977CC0B923310"/>
    <w:pPr>
      <w:keepLines/>
      <w:spacing w:before="120" w:after="120"/>
      <w:jc w:val="both"/>
    </w:pPr>
    <w:rPr>
      <w:rFonts w:ascii="Times New Roman" w:eastAsia="Times New Roman" w:hAnsi="Times New Roman" w:cs="Times New Roman"/>
      <w:snapToGrid w:val="0"/>
      <w:lang w:eastAsia="en-US"/>
    </w:rPr>
  </w:style>
  <w:style w:type="paragraph" w:customStyle="1" w:styleId="A8E58EAF41B44541A2E1867F13B3C65010">
    <w:name w:val="A8E58EAF41B44541A2E1867F13B3C65010"/>
    <w:qFormat/>
    <w:pPr>
      <w:keepLines/>
      <w:spacing w:before="120" w:after="120"/>
      <w:jc w:val="both"/>
    </w:pPr>
    <w:rPr>
      <w:rFonts w:ascii="Times New Roman" w:eastAsia="Times New Roman" w:hAnsi="Times New Roman" w:cs="Times New Roman"/>
      <w:snapToGrid w:val="0"/>
      <w:lang w:eastAsia="en-US"/>
    </w:rPr>
  </w:style>
  <w:style w:type="paragraph" w:customStyle="1" w:styleId="368AB5CEC00E4656BF100B0BA48904D610">
    <w:name w:val="368AB5CEC00E4656BF100B0BA48904D610"/>
    <w:qFormat/>
    <w:pPr>
      <w:keepLines/>
      <w:spacing w:before="120" w:after="120"/>
      <w:jc w:val="both"/>
    </w:pPr>
    <w:rPr>
      <w:rFonts w:ascii="Times New Roman" w:eastAsia="Times New Roman" w:hAnsi="Times New Roman" w:cs="Times New Roman"/>
      <w:snapToGrid w:val="0"/>
      <w:lang w:eastAsia="en-US"/>
    </w:rPr>
  </w:style>
  <w:style w:type="paragraph" w:customStyle="1" w:styleId="D35F17759F884E7DB4101445BE886C5410">
    <w:name w:val="D35F17759F884E7DB4101445BE886C5410"/>
    <w:pPr>
      <w:keepLines/>
      <w:spacing w:before="120" w:after="120"/>
      <w:jc w:val="both"/>
    </w:pPr>
    <w:rPr>
      <w:rFonts w:ascii="Times New Roman" w:eastAsia="Times New Roman" w:hAnsi="Times New Roman" w:cs="Times New Roman"/>
      <w:snapToGrid w:val="0"/>
      <w:lang w:eastAsia="en-US"/>
    </w:rPr>
  </w:style>
  <w:style w:type="paragraph" w:customStyle="1" w:styleId="406AF7E4C6544058B27020C5C5861A7410">
    <w:name w:val="406AF7E4C6544058B27020C5C5861A7410"/>
    <w:pPr>
      <w:keepLines/>
      <w:spacing w:before="120" w:after="120"/>
      <w:jc w:val="both"/>
    </w:pPr>
    <w:rPr>
      <w:rFonts w:ascii="Times New Roman" w:eastAsia="Times New Roman" w:hAnsi="Times New Roman" w:cs="Times New Roman"/>
      <w:snapToGrid w:val="0"/>
      <w:lang w:eastAsia="en-US"/>
    </w:rPr>
  </w:style>
  <w:style w:type="paragraph" w:customStyle="1" w:styleId="83A64E8BABAD41ABB706407472A860CE10">
    <w:name w:val="83A64E8BABAD41ABB706407472A860CE10"/>
    <w:qFormat/>
    <w:pPr>
      <w:keepLines/>
      <w:spacing w:before="120" w:after="120"/>
      <w:jc w:val="both"/>
    </w:pPr>
    <w:rPr>
      <w:rFonts w:ascii="Times New Roman" w:eastAsia="Times New Roman" w:hAnsi="Times New Roman" w:cs="Times New Roman"/>
      <w:snapToGrid w:val="0"/>
      <w:lang w:eastAsia="en-US"/>
    </w:rPr>
  </w:style>
  <w:style w:type="paragraph" w:customStyle="1" w:styleId="C6C48CE8614D41CAA31227A1575296FB10">
    <w:name w:val="C6C48CE8614D41CAA31227A1575296FB10"/>
    <w:pPr>
      <w:keepLines/>
      <w:spacing w:before="120" w:after="120"/>
      <w:jc w:val="both"/>
    </w:pPr>
    <w:rPr>
      <w:rFonts w:ascii="Times New Roman" w:eastAsia="Times New Roman" w:hAnsi="Times New Roman" w:cs="Times New Roman"/>
      <w:snapToGrid w:val="0"/>
      <w:lang w:eastAsia="en-US"/>
    </w:rPr>
  </w:style>
  <w:style w:type="paragraph" w:customStyle="1" w:styleId="8C974E1351B44FA59C528D538C9413FE10">
    <w:name w:val="8C974E1351B44FA59C528D538C9413FE10"/>
    <w:pPr>
      <w:keepLines/>
      <w:spacing w:before="120" w:after="120"/>
      <w:jc w:val="both"/>
    </w:pPr>
    <w:rPr>
      <w:rFonts w:ascii="Times New Roman" w:eastAsia="Times New Roman" w:hAnsi="Times New Roman" w:cs="Times New Roman"/>
      <w:snapToGrid w:val="0"/>
      <w:lang w:eastAsia="en-US"/>
    </w:rPr>
  </w:style>
  <w:style w:type="paragraph" w:customStyle="1" w:styleId="C0C18100804643E4830AE1210CD2541810">
    <w:name w:val="C0C18100804643E4830AE1210CD2541810"/>
    <w:qFormat/>
    <w:pPr>
      <w:keepLines/>
      <w:spacing w:before="120" w:after="120"/>
      <w:jc w:val="both"/>
    </w:pPr>
    <w:rPr>
      <w:rFonts w:ascii="Times New Roman" w:eastAsia="Times New Roman" w:hAnsi="Times New Roman" w:cs="Times New Roman"/>
      <w:snapToGrid w:val="0"/>
      <w:lang w:eastAsia="en-US"/>
    </w:rPr>
  </w:style>
  <w:style w:type="paragraph" w:customStyle="1" w:styleId="0E66C6E42B1A45DDAE6C3C641ECE042A10">
    <w:name w:val="0E66C6E42B1A45DDAE6C3C641ECE042A10"/>
    <w:pPr>
      <w:keepLines/>
      <w:spacing w:before="120" w:after="120"/>
      <w:jc w:val="both"/>
    </w:pPr>
    <w:rPr>
      <w:rFonts w:ascii="Times New Roman" w:eastAsia="Times New Roman" w:hAnsi="Times New Roman" w:cs="Times New Roman"/>
      <w:snapToGrid w:val="0"/>
      <w:lang w:eastAsia="en-US"/>
    </w:rPr>
  </w:style>
  <w:style w:type="paragraph" w:customStyle="1" w:styleId="062BB7ED1C9D4FAFB7ED84FA03F9CF4410">
    <w:name w:val="062BB7ED1C9D4FAFB7ED84FA03F9CF4410"/>
    <w:qFormat/>
    <w:pPr>
      <w:keepLines/>
      <w:spacing w:before="120" w:after="120"/>
      <w:jc w:val="both"/>
    </w:pPr>
    <w:rPr>
      <w:rFonts w:ascii="Times New Roman" w:eastAsia="Times New Roman" w:hAnsi="Times New Roman" w:cs="Times New Roman"/>
      <w:snapToGrid w:val="0"/>
      <w:lang w:eastAsia="en-US"/>
    </w:rPr>
  </w:style>
  <w:style w:type="paragraph" w:customStyle="1" w:styleId="930367278F974808AD9778BD22D9784110">
    <w:name w:val="930367278F974808AD9778BD22D9784110"/>
    <w:pPr>
      <w:keepLines/>
      <w:spacing w:before="120" w:after="120"/>
      <w:jc w:val="both"/>
    </w:pPr>
    <w:rPr>
      <w:rFonts w:ascii="Times New Roman" w:eastAsia="Times New Roman" w:hAnsi="Times New Roman" w:cs="Times New Roman"/>
      <w:snapToGrid w:val="0"/>
      <w:lang w:eastAsia="en-US"/>
    </w:rPr>
  </w:style>
  <w:style w:type="paragraph" w:customStyle="1" w:styleId="9C0842C697D24E3C98FBEC098D300F7D10">
    <w:name w:val="9C0842C697D24E3C98FBEC098D300F7D10"/>
    <w:pPr>
      <w:keepLines/>
      <w:spacing w:before="120" w:after="120"/>
      <w:jc w:val="both"/>
    </w:pPr>
    <w:rPr>
      <w:rFonts w:ascii="Times New Roman" w:eastAsia="Times New Roman" w:hAnsi="Times New Roman" w:cs="Times New Roman"/>
      <w:snapToGrid w:val="0"/>
      <w:lang w:eastAsia="en-US"/>
    </w:rPr>
  </w:style>
  <w:style w:type="paragraph" w:customStyle="1" w:styleId="423F96359F0747338E260D6E8442738610">
    <w:name w:val="423F96359F0747338E260D6E8442738610"/>
    <w:qFormat/>
    <w:pPr>
      <w:keepLines/>
      <w:spacing w:before="120" w:after="120"/>
      <w:jc w:val="both"/>
    </w:pPr>
    <w:rPr>
      <w:rFonts w:ascii="Times New Roman" w:eastAsia="Times New Roman" w:hAnsi="Times New Roman" w:cs="Times New Roman"/>
      <w:snapToGrid w:val="0"/>
      <w:lang w:eastAsia="en-US"/>
    </w:rPr>
  </w:style>
  <w:style w:type="paragraph" w:customStyle="1" w:styleId="C336B4258DD8480EB51AD6D617B040F610">
    <w:name w:val="C336B4258DD8480EB51AD6D617B040F610"/>
    <w:qFormat/>
    <w:pPr>
      <w:keepLines/>
      <w:spacing w:before="120" w:after="120"/>
      <w:jc w:val="both"/>
    </w:pPr>
    <w:rPr>
      <w:rFonts w:ascii="Times New Roman" w:eastAsia="Times New Roman" w:hAnsi="Times New Roman" w:cs="Times New Roman"/>
      <w:snapToGrid w:val="0"/>
      <w:lang w:eastAsia="en-US"/>
    </w:rPr>
  </w:style>
  <w:style w:type="paragraph" w:customStyle="1" w:styleId="6A944DC59B7F47988D5C5644FDA8D69E10">
    <w:name w:val="6A944DC59B7F47988D5C5644FDA8D69E10"/>
    <w:qFormat/>
    <w:pPr>
      <w:keepLines/>
      <w:spacing w:before="120" w:after="120"/>
      <w:jc w:val="both"/>
    </w:pPr>
    <w:rPr>
      <w:rFonts w:ascii="Times New Roman" w:eastAsia="Times New Roman" w:hAnsi="Times New Roman" w:cs="Times New Roman"/>
      <w:snapToGrid w:val="0"/>
      <w:lang w:eastAsia="en-US"/>
    </w:rPr>
  </w:style>
  <w:style w:type="paragraph" w:customStyle="1" w:styleId="DC005AD47AB942D8B1452B61C130396310">
    <w:name w:val="DC005AD47AB942D8B1452B61C130396310"/>
    <w:qFormat/>
    <w:pPr>
      <w:keepLines/>
      <w:spacing w:before="120" w:after="120"/>
      <w:jc w:val="both"/>
    </w:pPr>
    <w:rPr>
      <w:rFonts w:ascii="Times New Roman" w:eastAsia="Times New Roman" w:hAnsi="Times New Roman" w:cs="Times New Roman"/>
      <w:snapToGrid w:val="0"/>
      <w:lang w:eastAsia="en-US"/>
    </w:rPr>
  </w:style>
  <w:style w:type="paragraph" w:customStyle="1" w:styleId="C126E3B7786E4C55898C9300E3BB698710">
    <w:name w:val="C126E3B7786E4C55898C9300E3BB698710"/>
    <w:pPr>
      <w:keepLines/>
      <w:spacing w:before="120" w:after="120"/>
      <w:jc w:val="both"/>
    </w:pPr>
    <w:rPr>
      <w:rFonts w:ascii="Times New Roman" w:eastAsia="Times New Roman" w:hAnsi="Times New Roman" w:cs="Times New Roman"/>
      <w:snapToGrid w:val="0"/>
      <w:lang w:eastAsia="en-US"/>
    </w:rPr>
  </w:style>
  <w:style w:type="paragraph" w:customStyle="1" w:styleId="951423BCECF7498490F8552BB16313EB10">
    <w:name w:val="951423BCECF7498490F8552BB16313EB10"/>
    <w:pPr>
      <w:keepLines/>
      <w:spacing w:before="120" w:after="120"/>
      <w:jc w:val="both"/>
    </w:pPr>
    <w:rPr>
      <w:rFonts w:ascii="Times New Roman" w:eastAsia="Times New Roman" w:hAnsi="Times New Roman" w:cs="Times New Roman"/>
      <w:snapToGrid w:val="0"/>
      <w:lang w:eastAsia="en-US"/>
    </w:rPr>
  </w:style>
  <w:style w:type="paragraph" w:customStyle="1" w:styleId="620C4BC119CF4015BF6810EDAA2FEA0510">
    <w:name w:val="620C4BC119CF4015BF6810EDAA2FEA0510"/>
    <w:pPr>
      <w:keepLines/>
      <w:spacing w:before="120" w:after="120"/>
      <w:jc w:val="both"/>
    </w:pPr>
    <w:rPr>
      <w:rFonts w:ascii="Times New Roman" w:eastAsia="Times New Roman" w:hAnsi="Times New Roman" w:cs="Times New Roman"/>
      <w:snapToGrid w:val="0"/>
      <w:lang w:eastAsia="en-US"/>
    </w:rPr>
  </w:style>
  <w:style w:type="paragraph" w:customStyle="1" w:styleId="ED6C45F80878426187AF1031FB98B0EF10">
    <w:name w:val="ED6C45F80878426187AF1031FB98B0EF10"/>
    <w:qFormat/>
    <w:pPr>
      <w:keepLines/>
      <w:spacing w:before="120" w:after="120"/>
      <w:jc w:val="both"/>
    </w:pPr>
    <w:rPr>
      <w:rFonts w:ascii="Times New Roman" w:eastAsia="Times New Roman" w:hAnsi="Times New Roman" w:cs="Times New Roman"/>
      <w:snapToGrid w:val="0"/>
      <w:lang w:eastAsia="en-US"/>
    </w:rPr>
  </w:style>
  <w:style w:type="paragraph" w:customStyle="1" w:styleId="D71F021A22634F79842C9AF871B093AC10">
    <w:name w:val="D71F021A22634F79842C9AF871B093AC10"/>
    <w:pPr>
      <w:keepLines/>
      <w:spacing w:before="120" w:after="120"/>
      <w:jc w:val="both"/>
    </w:pPr>
    <w:rPr>
      <w:rFonts w:ascii="Times New Roman" w:eastAsia="Times New Roman" w:hAnsi="Times New Roman" w:cs="Times New Roman"/>
      <w:snapToGrid w:val="0"/>
      <w:lang w:eastAsia="en-US"/>
    </w:rPr>
  </w:style>
  <w:style w:type="paragraph" w:customStyle="1" w:styleId="561634B91D0B4C06941B8857C89766B010">
    <w:name w:val="561634B91D0B4C06941B8857C89766B010"/>
    <w:qFormat/>
    <w:pPr>
      <w:keepLines/>
      <w:spacing w:before="120" w:after="120"/>
      <w:jc w:val="both"/>
    </w:pPr>
    <w:rPr>
      <w:rFonts w:ascii="Times New Roman" w:eastAsia="Times New Roman" w:hAnsi="Times New Roman" w:cs="Times New Roman"/>
      <w:snapToGrid w:val="0"/>
      <w:lang w:eastAsia="en-US"/>
    </w:rPr>
  </w:style>
  <w:style w:type="paragraph" w:customStyle="1" w:styleId="79CED8E9682F4AA8BC2969089121246610">
    <w:name w:val="79CED8E9682F4AA8BC2969089121246610"/>
    <w:qFormat/>
    <w:pPr>
      <w:keepLines/>
      <w:spacing w:before="120" w:after="120"/>
      <w:jc w:val="both"/>
    </w:pPr>
    <w:rPr>
      <w:rFonts w:ascii="Times New Roman" w:eastAsia="Times New Roman" w:hAnsi="Times New Roman" w:cs="Times New Roman"/>
      <w:snapToGrid w:val="0"/>
      <w:lang w:eastAsia="en-US"/>
    </w:rPr>
  </w:style>
  <w:style w:type="paragraph" w:customStyle="1" w:styleId="183F0BA8BC6C4277A89267242495318110">
    <w:name w:val="183F0BA8BC6C4277A89267242495318110"/>
    <w:qFormat/>
    <w:pPr>
      <w:keepLines/>
      <w:spacing w:before="120" w:after="120"/>
      <w:jc w:val="both"/>
    </w:pPr>
    <w:rPr>
      <w:rFonts w:ascii="Times New Roman" w:eastAsia="Times New Roman" w:hAnsi="Times New Roman" w:cs="Times New Roman"/>
      <w:snapToGrid w:val="0"/>
      <w:lang w:eastAsia="en-US"/>
    </w:rPr>
  </w:style>
  <w:style w:type="paragraph" w:customStyle="1" w:styleId="52CD4C772E5447789D9E466AE18C35FE10">
    <w:name w:val="52CD4C772E5447789D9E466AE18C35FE10"/>
    <w:pPr>
      <w:keepLines/>
      <w:spacing w:before="120" w:after="120"/>
      <w:jc w:val="both"/>
    </w:pPr>
    <w:rPr>
      <w:rFonts w:ascii="Times New Roman" w:eastAsia="Times New Roman" w:hAnsi="Times New Roman" w:cs="Times New Roman"/>
      <w:snapToGrid w:val="0"/>
      <w:lang w:eastAsia="en-US"/>
    </w:rPr>
  </w:style>
  <w:style w:type="paragraph" w:customStyle="1" w:styleId="B753AE5C7091463AB9C691C4958D29F810">
    <w:name w:val="B753AE5C7091463AB9C691C4958D29F810"/>
    <w:qFormat/>
    <w:pPr>
      <w:keepLines/>
      <w:spacing w:before="120" w:after="120"/>
      <w:jc w:val="both"/>
    </w:pPr>
    <w:rPr>
      <w:rFonts w:ascii="Times New Roman" w:eastAsia="Times New Roman" w:hAnsi="Times New Roman" w:cs="Times New Roman"/>
      <w:snapToGrid w:val="0"/>
      <w:lang w:eastAsia="en-US"/>
    </w:rPr>
  </w:style>
  <w:style w:type="paragraph" w:customStyle="1" w:styleId="FB2FD94CE7E546C4B2168057F591046B10">
    <w:name w:val="FB2FD94CE7E546C4B2168057F591046B10"/>
    <w:qFormat/>
    <w:pPr>
      <w:keepLines/>
      <w:spacing w:before="120" w:after="120"/>
      <w:jc w:val="both"/>
    </w:pPr>
    <w:rPr>
      <w:rFonts w:ascii="Times New Roman" w:eastAsia="Times New Roman" w:hAnsi="Times New Roman" w:cs="Times New Roman"/>
      <w:snapToGrid w:val="0"/>
      <w:lang w:eastAsia="en-US"/>
    </w:rPr>
  </w:style>
  <w:style w:type="paragraph" w:customStyle="1" w:styleId="78971948EAC14E6692D719789182F58710">
    <w:name w:val="78971948EAC14E6692D719789182F58710"/>
    <w:qFormat/>
    <w:pPr>
      <w:keepLines/>
      <w:spacing w:before="120" w:after="120"/>
      <w:jc w:val="both"/>
    </w:pPr>
    <w:rPr>
      <w:rFonts w:ascii="Times New Roman" w:eastAsia="Times New Roman" w:hAnsi="Times New Roman" w:cs="Times New Roman"/>
      <w:snapToGrid w:val="0"/>
      <w:lang w:eastAsia="en-US"/>
    </w:rPr>
  </w:style>
  <w:style w:type="paragraph" w:customStyle="1" w:styleId="E87182007EFA432CAEBBADD2A733FCD310">
    <w:name w:val="E87182007EFA432CAEBBADD2A733FCD310"/>
    <w:qFormat/>
    <w:pPr>
      <w:keepLines/>
      <w:spacing w:before="120" w:after="120"/>
      <w:jc w:val="both"/>
    </w:pPr>
    <w:rPr>
      <w:rFonts w:ascii="Times New Roman" w:eastAsia="Times New Roman" w:hAnsi="Times New Roman" w:cs="Times New Roman"/>
      <w:snapToGrid w:val="0"/>
      <w:lang w:eastAsia="en-US"/>
    </w:rPr>
  </w:style>
  <w:style w:type="paragraph" w:customStyle="1" w:styleId="91F561B4E8AA44C9A485BAA1B0DD206110">
    <w:name w:val="91F561B4E8AA44C9A485BAA1B0DD206110"/>
    <w:qFormat/>
    <w:pPr>
      <w:keepLines/>
      <w:spacing w:before="120" w:after="120"/>
      <w:jc w:val="both"/>
    </w:pPr>
    <w:rPr>
      <w:rFonts w:ascii="Times New Roman" w:eastAsia="Times New Roman" w:hAnsi="Times New Roman" w:cs="Times New Roman"/>
      <w:snapToGrid w:val="0"/>
      <w:lang w:eastAsia="en-US"/>
    </w:rPr>
  </w:style>
  <w:style w:type="paragraph" w:customStyle="1" w:styleId="8AAB034991E14449A74302BC517CBFA610">
    <w:name w:val="8AAB034991E14449A74302BC517CBFA610"/>
    <w:qFormat/>
    <w:pPr>
      <w:keepLines/>
      <w:spacing w:before="120" w:after="120"/>
      <w:jc w:val="both"/>
    </w:pPr>
    <w:rPr>
      <w:rFonts w:ascii="Times New Roman" w:eastAsia="Times New Roman" w:hAnsi="Times New Roman" w:cs="Times New Roman"/>
      <w:snapToGrid w:val="0"/>
      <w:lang w:eastAsia="en-US"/>
    </w:rPr>
  </w:style>
  <w:style w:type="paragraph" w:customStyle="1" w:styleId="268603F626904401913B4296450B658810">
    <w:name w:val="268603F626904401913B4296450B658810"/>
    <w:pPr>
      <w:keepLines/>
      <w:spacing w:before="120" w:after="120"/>
      <w:jc w:val="both"/>
    </w:pPr>
    <w:rPr>
      <w:rFonts w:ascii="Times New Roman" w:eastAsia="Times New Roman" w:hAnsi="Times New Roman" w:cs="Times New Roman"/>
      <w:snapToGrid w:val="0"/>
      <w:lang w:eastAsia="en-US"/>
    </w:rPr>
  </w:style>
  <w:style w:type="paragraph" w:customStyle="1" w:styleId="CBF2AC35A8EC4B099690029633CD210A9">
    <w:name w:val="CBF2AC35A8EC4B099690029633CD210A9"/>
    <w:qFormat/>
    <w:pPr>
      <w:keepLines/>
      <w:spacing w:before="120" w:after="120"/>
      <w:jc w:val="both"/>
    </w:pPr>
    <w:rPr>
      <w:rFonts w:ascii="Times New Roman" w:eastAsia="Times New Roman" w:hAnsi="Times New Roman" w:cs="Times New Roman"/>
      <w:snapToGrid w:val="0"/>
      <w:lang w:eastAsia="en-US"/>
    </w:rPr>
  </w:style>
  <w:style w:type="paragraph" w:customStyle="1" w:styleId="6D9F6BBEA0FD49EDB86D6467A87919919">
    <w:name w:val="6D9F6BBEA0FD49EDB86D6467A87919919"/>
    <w:pPr>
      <w:keepLines/>
      <w:spacing w:before="120" w:after="120"/>
      <w:jc w:val="both"/>
    </w:pPr>
    <w:rPr>
      <w:rFonts w:ascii="Times New Roman" w:eastAsia="Times New Roman" w:hAnsi="Times New Roman" w:cs="Times New Roman"/>
      <w:snapToGrid w:val="0"/>
      <w:lang w:eastAsia="en-US"/>
    </w:rPr>
  </w:style>
  <w:style w:type="paragraph" w:customStyle="1" w:styleId="BD1ED70153334C989E934CA5D8071EFC9">
    <w:name w:val="BD1ED70153334C989E934CA5D8071EFC9"/>
    <w:qFormat/>
    <w:pPr>
      <w:keepLines/>
      <w:spacing w:before="120" w:after="120"/>
      <w:jc w:val="both"/>
    </w:pPr>
    <w:rPr>
      <w:rFonts w:ascii="Times New Roman" w:eastAsia="Times New Roman" w:hAnsi="Times New Roman" w:cs="Times New Roman"/>
      <w:snapToGrid w:val="0"/>
      <w:lang w:eastAsia="en-US"/>
    </w:rPr>
  </w:style>
  <w:style w:type="paragraph" w:customStyle="1" w:styleId="CF72F9E0D5664B1B983B3E79EA93BA6A9">
    <w:name w:val="CF72F9E0D5664B1B983B3E79EA93BA6A9"/>
    <w:qFormat/>
    <w:pPr>
      <w:keepLines/>
      <w:spacing w:before="120" w:after="120"/>
      <w:jc w:val="both"/>
    </w:pPr>
    <w:rPr>
      <w:rFonts w:ascii="Times New Roman" w:eastAsia="Times New Roman" w:hAnsi="Times New Roman" w:cs="Times New Roman"/>
      <w:snapToGrid w:val="0"/>
      <w:lang w:eastAsia="en-US"/>
    </w:rPr>
  </w:style>
  <w:style w:type="paragraph" w:customStyle="1" w:styleId="54680E124BAF48E298316DCA4A30EBF99">
    <w:name w:val="54680E124BAF48E298316DCA4A30EBF99"/>
    <w:qFormat/>
    <w:pPr>
      <w:keepLines/>
      <w:spacing w:before="120" w:after="120"/>
      <w:jc w:val="both"/>
    </w:pPr>
    <w:rPr>
      <w:rFonts w:ascii="Times New Roman" w:eastAsia="Times New Roman" w:hAnsi="Times New Roman" w:cs="Times New Roman"/>
      <w:snapToGrid w:val="0"/>
      <w:lang w:eastAsia="en-US"/>
    </w:rPr>
  </w:style>
  <w:style w:type="paragraph" w:customStyle="1" w:styleId="98C5EDF8CCF840C68F94A8B9CA2E77EA9">
    <w:name w:val="98C5EDF8CCF840C68F94A8B9CA2E77EA9"/>
    <w:qFormat/>
    <w:pPr>
      <w:keepLines/>
      <w:spacing w:before="120" w:after="120"/>
      <w:jc w:val="both"/>
    </w:pPr>
    <w:rPr>
      <w:rFonts w:ascii="Times New Roman" w:eastAsia="Times New Roman" w:hAnsi="Times New Roman" w:cs="Times New Roman"/>
      <w:snapToGrid w:val="0"/>
      <w:lang w:eastAsia="en-US"/>
    </w:rPr>
  </w:style>
  <w:style w:type="paragraph" w:customStyle="1" w:styleId="F57C78B9ACFE481CBB185533E6F54B3E9">
    <w:name w:val="F57C78B9ACFE481CBB185533E6F54B3E9"/>
    <w:qFormat/>
    <w:pPr>
      <w:keepLines/>
      <w:spacing w:before="120" w:after="120"/>
      <w:jc w:val="both"/>
    </w:pPr>
    <w:rPr>
      <w:rFonts w:ascii="Times New Roman" w:eastAsia="Times New Roman" w:hAnsi="Times New Roman" w:cs="Times New Roman"/>
      <w:snapToGrid w:val="0"/>
      <w:lang w:eastAsia="en-US"/>
    </w:rPr>
  </w:style>
  <w:style w:type="paragraph" w:customStyle="1" w:styleId="C29969E333B942FEB0031073F42266519">
    <w:name w:val="C29969E333B942FEB0031073F42266519"/>
    <w:pPr>
      <w:keepLines/>
      <w:spacing w:before="120" w:after="120"/>
      <w:jc w:val="both"/>
    </w:pPr>
    <w:rPr>
      <w:rFonts w:ascii="Times New Roman" w:eastAsia="Times New Roman" w:hAnsi="Times New Roman" w:cs="Times New Roman"/>
      <w:snapToGrid w:val="0"/>
      <w:lang w:eastAsia="en-US"/>
    </w:rPr>
  </w:style>
  <w:style w:type="paragraph" w:customStyle="1" w:styleId="CBF737B63B684FE1817B0A25697AAA2C9">
    <w:name w:val="CBF737B63B684FE1817B0A25697AAA2C9"/>
    <w:pPr>
      <w:keepLines/>
      <w:spacing w:before="120" w:after="120"/>
      <w:jc w:val="both"/>
    </w:pPr>
    <w:rPr>
      <w:rFonts w:ascii="Times New Roman" w:eastAsia="Times New Roman" w:hAnsi="Times New Roman" w:cs="Times New Roman"/>
      <w:snapToGrid w:val="0"/>
      <w:lang w:eastAsia="en-US"/>
    </w:rPr>
  </w:style>
  <w:style w:type="paragraph" w:customStyle="1" w:styleId="FC593D3B26404CEBA0EE8705F69E0E429">
    <w:name w:val="FC593D3B26404CEBA0EE8705F69E0E429"/>
    <w:qFormat/>
    <w:pPr>
      <w:keepLines/>
      <w:spacing w:before="120" w:after="120"/>
      <w:jc w:val="both"/>
    </w:pPr>
    <w:rPr>
      <w:rFonts w:ascii="Times New Roman" w:eastAsia="Times New Roman" w:hAnsi="Times New Roman" w:cs="Times New Roman"/>
      <w:snapToGrid w:val="0"/>
      <w:lang w:eastAsia="en-US"/>
    </w:rPr>
  </w:style>
  <w:style w:type="paragraph" w:customStyle="1" w:styleId="9CF4F0C69DA147A19B383BB3A222183F9">
    <w:name w:val="9CF4F0C69DA147A19B383BB3A222183F9"/>
    <w:qFormat/>
    <w:pPr>
      <w:keepLines/>
      <w:spacing w:before="120" w:after="120"/>
      <w:jc w:val="both"/>
    </w:pPr>
    <w:rPr>
      <w:rFonts w:ascii="Times New Roman" w:eastAsia="Times New Roman" w:hAnsi="Times New Roman" w:cs="Times New Roman"/>
      <w:snapToGrid w:val="0"/>
      <w:lang w:eastAsia="en-US"/>
    </w:rPr>
  </w:style>
  <w:style w:type="paragraph" w:customStyle="1" w:styleId="E94C19200F6045A887E5C080F4E136989">
    <w:name w:val="E94C19200F6045A887E5C080F4E136989"/>
    <w:pPr>
      <w:keepLines/>
      <w:spacing w:before="120" w:after="120"/>
      <w:jc w:val="both"/>
    </w:pPr>
    <w:rPr>
      <w:rFonts w:ascii="Times New Roman" w:eastAsia="Times New Roman" w:hAnsi="Times New Roman" w:cs="Times New Roman"/>
      <w:snapToGrid w:val="0"/>
      <w:lang w:eastAsia="en-US"/>
    </w:rPr>
  </w:style>
  <w:style w:type="paragraph" w:customStyle="1" w:styleId="868E7AABB4B045C1ADEFFB64BBD988939">
    <w:name w:val="868E7AABB4B045C1ADEFFB64BBD988939"/>
    <w:pPr>
      <w:keepLines/>
      <w:spacing w:before="120" w:after="120"/>
      <w:jc w:val="both"/>
    </w:pPr>
    <w:rPr>
      <w:rFonts w:ascii="Times New Roman" w:eastAsia="Times New Roman" w:hAnsi="Times New Roman" w:cs="Times New Roman"/>
      <w:snapToGrid w:val="0"/>
      <w:lang w:eastAsia="en-US"/>
    </w:rPr>
  </w:style>
  <w:style w:type="paragraph" w:customStyle="1" w:styleId="49B5EA60D96A4104B6E07512E34E5FA69">
    <w:name w:val="49B5EA60D96A4104B6E07512E34E5FA69"/>
    <w:qFormat/>
    <w:pPr>
      <w:keepLines/>
      <w:spacing w:before="120" w:after="120"/>
      <w:jc w:val="both"/>
    </w:pPr>
    <w:rPr>
      <w:rFonts w:ascii="Times New Roman" w:eastAsia="Times New Roman" w:hAnsi="Times New Roman" w:cs="Times New Roman"/>
      <w:snapToGrid w:val="0"/>
      <w:lang w:eastAsia="en-US"/>
    </w:rPr>
  </w:style>
  <w:style w:type="paragraph" w:customStyle="1" w:styleId="84CC4CE796C94EDE8C136DC96507DDAE9">
    <w:name w:val="84CC4CE796C94EDE8C136DC96507DDAE9"/>
    <w:pPr>
      <w:keepLines/>
      <w:spacing w:before="120" w:after="120"/>
      <w:jc w:val="both"/>
    </w:pPr>
    <w:rPr>
      <w:rFonts w:ascii="Times New Roman" w:eastAsia="Times New Roman" w:hAnsi="Times New Roman" w:cs="Times New Roman"/>
      <w:snapToGrid w:val="0"/>
      <w:lang w:eastAsia="en-US"/>
    </w:rPr>
  </w:style>
  <w:style w:type="paragraph" w:customStyle="1" w:styleId="9BDF70694476438FAB4AD43ECE1E4EC59">
    <w:name w:val="9BDF70694476438FAB4AD43ECE1E4EC59"/>
    <w:pPr>
      <w:keepLines/>
      <w:spacing w:before="120" w:after="120"/>
      <w:jc w:val="both"/>
    </w:pPr>
    <w:rPr>
      <w:rFonts w:ascii="Times New Roman" w:eastAsia="Times New Roman" w:hAnsi="Times New Roman" w:cs="Times New Roman"/>
      <w:snapToGrid w:val="0"/>
      <w:lang w:eastAsia="en-US"/>
    </w:rPr>
  </w:style>
  <w:style w:type="paragraph" w:customStyle="1" w:styleId="C49496E17CD3455C84439D314DA4282C9">
    <w:name w:val="C49496E17CD3455C84439D314DA4282C9"/>
    <w:qFormat/>
    <w:pPr>
      <w:keepLines/>
      <w:spacing w:before="120" w:after="120"/>
      <w:jc w:val="both"/>
    </w:pPr>
    <w:rPr>
      <w:rFonts w:ascii="Times New Roman" w:eastAsia="Times New Roman" w:hAnsi="Times New Roman" w:cs="Times New Roman"/>
      <w:snapToGrid w:val="0"/>
      <w:lang w:eastAsia="en-US"/>
    </w:rPr>
  </w:style>
  <w:style w:type="paragraph" w:customStyle="1" w:styleId="E4DF8876EDB442039434EA1A5EE22AEF9">
    <w:name w:val="E4DF8876EDB442039434EA1A5EE22AEF9"/>
    <w:pPr>
      <w:keepLines/>
      <w:spacing w:before="120" w:after="120"/>
      <w:jc w:val="both"/>
    </w:pPr>
    <w:rPr>
      <w:rFonts w:ascii="Times New Roman" w:eastAsia="Times New Roman" w:hAnsi="Times New Roman" w:cs="Times New Roman"/>
      <w:snapToGrid w:val="0"/>
      <w:lang w:eastAsia="en-US"/>
    </w:rPr>
  </w:style>
  <w:style w:type="paragraph" w:customStyle="1" w:styleId="10F74D2503A84F19B006A9F5942284419">
    <w:name w:val="10F74D2503A84F19B006A9F5942284419"/>
    <w:qFormat/>
    <w:pPr>
      <w:keepLines/>
      <w:spacing w:before="120" w:after="120"/>
      <w:jc w:val="both"/>
    </w:pPr>
    <w:rPr>
      <w:rFonts w:ascii="Times New Roman" w:eastAsia="Times New Roman" w:hAnsi="Times New Roman" w:cs="Times New Roman"/>
      <w:snapToGrid w:val="0"/>
      <w:lang w:eastAsia="en-US"/>
    </w:rPr>
  </w:style>
  <w:style w:type="paragraph" w:customStyle="1" w:styleId="61DA1A8CD9094595855AE808FCB893419">
    <w:name w:val="61DA1A8CD9094595855AE808FCB893419"/>
    <w:qFormat/>
    <w:pPr>
      <w:keepLines/>
      <w:spacing w:before="120" w:after="120"/>
      <w:jc w:val="both"/>
    </w:pPr>
    <w:rPr>
      <w:rFonts w:ascii="Times New Roman" w:eastAsia="Times New Roman" w:hAnsi="Times New Roman" w:cs="Times New Roman"/>
      <w:snapToGrid w:val="0"/>
      <w:lang w:eastAsia="en-US"/>
    </w:rPr>
  </w:style>
  <w:style w:type="paragraph" w:customStyle="1" w:styleId="E7B8C61CEA7144A093F6DFCC6902DA639">
    <w:name w:val="E7B8C61CEA7144A093F6DFCC6902DA639"/>
    <w:qFormat/>
    <w:pPr>
      <w:keepLines/>
      <w:spacing w:before="120" w:after="120"/>
      <w:jc w:val="both"/>
    </w:pPr>
    <w:rPr>
      <w:rFonts w:ascii="Times New Roman" w:eastAsia="Times New Roman" w:hAnsi="Times New Roman" w:cs="Times New Roman"/>
      <w:snapToGrid w:val="0"/>
      <w:lang w:eastAsia="en-US"/>
    </w:rPr>
  </w:style>
  <w:style w:type="paragraph" w:customStyle="1" w:styleId="0B66A6F1A8E34F0BBEFE2261E96126E69">
    <w:name w:val="0B66A6F1A8E34F0BBEFE2261E96126E69"/>
    <w:qFormat/>
    <w:pPr>
      <w:keepLines/>
      <w:spacing w:before="120" w:after="120"/>
      <w:jc w:val="both"/>
    </w:pPr>
    <w:rPr>
      <w:rFonts w:ascii="Times New Roman" w:eastAsia="Times New Roman" w:hAnsi="Times New Roman" w:cs="Times New Roman"/>
      <w:snapToGrid w:val="0"/>
      <w:lang w:eastAsia="en-US"/>
    </w:rPr>
  </w:style>
  <w:style w:type="paragraph" w:customStyle="1" w:styleId="1E7659790BDC46BE93BBC89F123E8BD69">
    <w:name w:val="1E7659790BDC46BE93BBC89F123E8BD69"/>
    <w:qFormat/>
    <w:pPr>
      <w:keepLines/>
      <w:spacing w:before="120" w:after="120"/>
      <w:jc w:val="both"/>
    </w:pPr>
    <w:rPr>
      <w:rFonts w:ascii="Times New Roman" w:eastAsia="Times New Roman" w:hAnsi="Times New Roman"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3E71-80ED-48A8-B1BF-215DFA6F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TotalTime>
  <Pages>119</Pages>
  <Words>23707</Words>
  <Characters>135134</Characters>
  <Application>Microsoft Office Word</Application>
  <DocSecurity>0</DocSecurity>
  <Lines>1126</Lines>
  <Paragraphs>317</Paragraphs>
  <ScaleCrop>false</ScaleCrop>
  <Company>Texas Instruments, Daintree Networks, Philips, Silicon Labs</Company>
  <LinksUpToDate>false</LinksUpToDate>
  <CharactersWithSpaces>158524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Haipeng-202302</cp:lastModifiedBy>
  <cp:revision>2</cp:revision>
  <cp:lastPrinted>2017-01-26T02:28:00Z</cp:lastPrinted>
  <dcterms:created xsi:type="dcterms:W3CDTF">2023-02-13T10:50:00Z</dcterms:created>
  <dcterms:modified xsi:type="dcterms:W3CDTF">2023-02-13T10:50:00Z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KSOProductBuildVer">
    <vt:lpwstr>2052-11.1.0.12763</vt:lpwstr>
  </property>
  <property fmtid="{D5CDD505-2E9C-101B-9397-08002B2CF9AE}" pid="9" name="ICV">
    <vt:lpwstr>98D0AEA9227B4178A7B132B8892A762D</vt:lpwstr>
  </property>
</Properties>
</file>